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8c83" w14:textId="3448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жилищных строительных сбережениях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декабря 2000 года N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Отношения, регулируемые настоящим Законом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 основы и регулирует отношения между субъектами системы жилищных строительных сбережений, связанные с ее функционированием, а также условия, содержание и формы ее государственного стимулирования.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7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предварительный жилищный заем - целевой заем, предоставляемый жилищным строительным сберегательным банком вкладчику в пределах договорной суммы в целях улучшения жилищных условий, без условия погашения основного долга до получения договорной суммы, остаток по которому погашается за счет договорной суммы в соответствии с настоящим Законом, внутренней кредитной политикой банка и условиями договора банковского займа;</w:t>
      </w:r>
    </w:p>
    <w:bookmarkEnd w:id="1"/>
    <w:bookmarkStart w:name="z7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промежуточный жилищный заем - целевой заем, предоставляемый жилищным строительным сберегательным банком вкладчику в целях улучшения жилищных условий при условии накопления минимально необходимого размера накопленных денег, остаток по которому погашается за счет договорной суммы по договору о жилищных строительных сбережениях в соответствии с настоящим Законом, внутренней кредитной политикой банка и условиями договора банковского займа;</w:t>
      </w:r>
    </w:p>
    <w:bookmarkEnd w:id="2"/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оценочный показатель - расчетная величина, определяемая жилищным строительным сберегательным банком по каждому договору для формирования очередности выплаты договорных сумм; </w:t>
      </w:r>
    </w:p>
    <w:bookmarkEnd w:id="3"/>
    <w:bookmarkStart w:name="z1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специальные счета для единовременных пенсионных выплат – текущий банковский счет, открываемый получателем единовременных пенсионных выплат у уполномоченного оператора, определяемого Правительством Республики Казахстан для зачисления единовременных пенсионных выплат из единого накопительного пенсионного фонда в целях улучшения жилищных условий и (или) оплаты лечения;</w:t>
      </w:r>
    </w:p>
    <w:bookmarkEnd w:id="4"/>
    <w:bookmarkStart w:name="z7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сумма накопленных денег - фактически накопленные вкладчиком деньги, состоящие из его вкладов, начисленных на них вознаграждений жилищным строительным сберегательным банком и премий государства; </w:t>
      </w:r>
    </w:p>
    <w:bookmarkEnd w:id="5"/>
    <w:bookmarkStart w:name="z7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минимально необходимый размер накопленных денег - деньги, определенные в договоре о жилищных строительных сбережениях для получения жилищного займа; </w:t>
      </w:r>
    </w:p>
    <w:bookmarkEnd w:id="6"/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накопления - период времени, в течение которого вкладчиком производится накопление жилищных строительных сбережений; </w:t>
      </w:r>
    </w:p>
    <w:bookmarkEnd w:id="7"/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ставка вознаграждения по займу - процентная ставка, оплачиваемая вкладчиком по договорам о жилищных строительных сбережениях и банковского займа, за предоставленный жилищным строительным сберегательным банком заем в процентном выражении к основному долгу из расчета годового размера денег, причитающихся жилищному строительному сберегательному банку; </w:t>
      </w:r>
    </w:p>
    <w:bookmarkEnd w:id="8"/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комиссионный сбор - деньги, которые оплачиваются вкладчиком жилищному строительному сберегательному банку за услуги по заключению договора о жилищных строительных сбережениях;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вкладчик накоплений средств на капитальный ремонт общего имущества объекта кондоминиума – объединение собственников имущества многоквартирного жилого дома или простое товарищество многоквартирного жилого дома, заключившее с жилищным строительным сберегательным банком договор о накоплении средств на капитальный ремонт общего имущества объекта кондоминиума, которое действует от имени собственников квартир, нежилых помещений многоквартирного жилого дома;</w:t>
      </w:r>
    </w:p>
    <w:bookmarkEnd w:id="10"/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премия государства - деньги, ежегодно выделяемые из республиканского бюджета и начисляемые на накопленную сумму вклада по итогам года и вознаграждение жилищного строительного сберегательного банка; 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ставка вознаграждения по вкладу - процентная ставка, начисляемая жилищным строительным сберегательным банком по договору о жилищных строительных сбережениях на фактически накопленный остаток вклада по итогам года в соответствии с внутренними документами жилищного строительного сберегательного банка; 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тарифная программа - внутренний документ жилищного строительного сберегательного банка, определяющий ставки вознаграждения по вкладу и иные условия накопления и кредитования, а также размеры комиссионных сборов банка; 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жилищный заем – целевой заем, предоставляемый вкладчику и вкладчику накоплений средств на капитальный ремонт общего имущества объекта кондоминиума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Закона, в соответствии с условиями договора банковского займа, договоров о жилищных строительных сбережениях или о накоплении средств на капитальный ремонт общего имущества объекта кондоминиума;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жилищные строительные сбережения - деньги, накопленные вкладчиками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условий; 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система жилищных строительных сбережений - замкнутая система финансирования мероприятий по улучшению жилищных условий, основанная на привлечении денег вкладчиков в жилищные строительные сбережения, начисленных на них премий государства и предоставлении им жилищных займов в соответствии с настоящим Законом и условиями договора о жилищных строительных сбережениях; 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договор о жилищных строительных сбережениях - договор между вкладчиком и жилищным строительным сберегательным банком и (или) между вкладчиком, жилищным строительным сберегательным банком и третьими лицами, в том числе заключаемый через агента (агентов) банка в соответствии с настоящим Законом и внутренними документами жилищного строительного сберегательного банка; 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вклад (депозит) в жилищные строительные сбережения - деньги, вносимые вкладчиком или третьими лицами на счет вкладчика, открытый в жилищном строительном сберегательном банке в соответствии с условиями договора о жилищных строительных сбережениях; 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вкладчик жилищных строительных сбережений (вкладчик) - физическое лицо, заключившее с жилищным строительным сберегательным банком договор о жилищных строительных сбережениях; </w:t>
      </w:r>
    </w:p>
    <w:bookmarkEnd w:id="19"/>
    <w:bookmarkStart w:name="z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вознаграждение жилищного строительного сберегательного банка - деньги, начисляемые жилищным строительным сберегательным банком в соответствии со ставкой вознаграждения по вкладу; 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договорная сумма - сумма денег, необходимая вкладчику для проведения мероприятий по улучшению жилищных условий, состоящая из жилищных строительных сбережений и жилищного займа.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Система жилищных строительных сбережений</w:t>
      </w:r>
    </w:p>
    <w:bookmarkStart w:name="z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Субъектами системы жилищных строительных сбережений являются жилищные строительные сберегательные банки, вкладчики этих банков и государство, обеспечивающее выплату премий государства из республиканского бюджета.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Жилищные строительные сбережения вносятся и накапливаются только в жилищных строительных сберегательных банках в национальной валюте Республики Казахстан. 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Вкладчик вправе иметь несколько счетов по вкладу в жилищные строительные сбережения в каждом жилищном строительном сберегательном банке, за исключением вкладчиков накоплений средств на капитальный ремонт общего имущества объекта кондоминиума, которые открывают только один сберегательный счет в любом из банков второго уровня. При этом премия государства по выбору вкладчика начисляется только на один счет в одном жилищном строительном сберегательном банке.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Минимальный размер договорной суммы должен быть не менее пятисот месячных расчетных показателей, установленных законом о республиканском бюджете на соответствующий финансовый год. </w:t>
      </w:r>
    </w:p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Минимально необходимый размер накопленных денег должен быть не менее пятидесяти процентов от договорной суммы. 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Размеры ставки вознаграждения по вкладу и ставки вознаграждения по займу устанавливаются в момент заключения договора о жилищных строительных сбережениях и остаются постоянными в течение всего срока действия договора.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переходе вкладчика по собственной инициативе из одной тарифной программы в другую размер ставки вознаграждения по вкладу может быть изменен на условиях, определенных жилищным строительным сберегательным банком в течение всего срока действия договора о жилищных строительных сбережениях.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ставки вознаграждения по жилищному займу не может быть выше размера ставки вознаграждения по вкладу в жилищные строительные сбережения более чем на три процента годовых. 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Премии государства и вознаграждения жилищного строительного сберегательного банка направляются на увеличение основной суммы вклада в соответствии с настоящим Законом. 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Премии государства, поступившие на счет жилищного строительного сберегательного банка, зачисляются на счета вкладчиков - граждан Республики Казахстан. 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Жилищный,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Казахстан, под которыми понимаются:</w:t>
      </w:r>
    </w:p>
    <w:bookmarkEnd w:id="29"/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(включая приобретение земельного участка), приобретение жилища, в том числе путем его обмена с целью улучшения; </w:t>
      </w:r>
    </w:p>
    <w:bookmarkEnd w:id="30"/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 и модернизация жилища (включая приобретение строительных материалов, оплату подрядных работ); 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погашение обязательств, которые появились в связи с мероприятиями по улучшению жилищных условий;</w:t>
      </w:r>
    </w:p>
    <w:bookmarkEnd w:id="32"/>
    <w:bookmarkStart w:name="z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первоначального взноса для получения ипотечного жилищного займа в банках и организациях, осуществляющих отдельные виды банковских операций;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общего имущества объекта кондоминиума.</w:t>
      </w:r>
    </w:p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улучшениями жилищных условий с использованием единовременных пенсионных выплат или выплат целевых накоплений из единого накопительного пенсионного фонда в целях улучшения жилищных условий и (или) оплаты образования понимаются цели, определенные правилами использования единовременных пенсионных выплат из единого накопительного пенсионного фонда либо правилами, регламентирующими использование целевых накоплений, утверждаемыми центральным исполнительным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4"/>
    <w:bookmarkStart w:name="z1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Жилищные, промежуточные жилищные и предварительные жилищные займы выдаются вкладчикам на цели, указанные в подпунктах 1), 2), 3) и 4) части первой настоящего пункта.</w:t>
      </w:r>
    </w:p>
    <w:bookmarkEnd w:id="35"/>
    <w:bookmarkStart w:name="z1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Вкладчикам накоплений средств на капитальный ремонт общего имущества объекта кондоминиума выдаются только жилищные займы на цель, указанную в подпункте 5) части первой настоящего пункта.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Вкладчик имеет право на досрочное расторжение договора о жилищных строительных сбережениях и получение вклада, начисленного на него вознаграждения жилищным строительным сберегательным банком, за исключением случаев, предусмотренных Гражданским кодексом Республики Казахстан и Законом Республики Казахстан "О жилищных отношениях". При этом вкладчик имеет право на получение премии государства при накоплении вклада более трех лет на условиях, установленных договором о жилищных строительных сбережениях.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12.12.2017 </w:t>
      </w:r>
      <w:r>
        <w:rPr>
          <w:rFonts w:ascii="Times New Roman"/>
          <w:b w:val="false"/>
          <w:i w:val="false"/>
          <w:color w:val="000000"/>
          <w:sz w:val="28"/>
        </w:rPr>
        <w:t>№ 114-VI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16.11.2023 </w:t>
      </w:r>
      <w:r>
        <w:rPr>
          <w:rFonts w:ascii="Times New Roman"/>
          <w:b w:val="false"/>
          <w:i w:val="false"/>
          <w:color w:val="000000"/>
          <w:sz w:val="28"/>
        </w:rPr>
        <w:t>№ 40-VIII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Правовое регулирование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системы жилищных строительных сбережений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Правовой статус жилищного строительного сберегательного банка</w:t>
      </w:r>
    </w:p>
    <w:bookmarkStart w:name="z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Жилищный строительный сберегательный банк - это банк, имеющий лицензию уполномоченного органа по регулированию, контролю и надзору финансового рынка и финансовых организаций на осуществление деятельности, предусмотренной статьей 5 настоящего Закона.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строительный сберегательный банк обязан участвовать в системе обязательного гарантирования депозитов в соответствии с законодательством Республики Казахстан.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Юридическое лицо, не имеющее официального статуса жилищного строительного сберегательного банка, не может именоваться "жилищным строительным сберегательным банком" и (или) осуществлять деятельность, указанную в пункте 1 статьи 5 настоящего Закона.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создания, функционирования и прекращения деятельности жилищных строительных сберегательных банков регулируется законодательством Республики Казахстан.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10.07.2003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15.03.2023 </w:t>
      </w:r>
      <w:r>
        <w:rPr>
          <w:rFonts w:ascii="Times New Roman"/>
          <w:b w:val="false"/>
          <w:i w:val="false"/>
          <w:color w:val="000000"/>
          <w:sz w:val="28"/>
        </w:rPr>
        <w:t>№ 207-VII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Виды деятельности жилищных строительных сберегательных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видами деятельности жилищных строительных сберегательных банков в соответствии с лицензией уполномоченного органа по регулированию, контролю и надзору финансового рынка и финансовых организаций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вкладов (депозитов) в жилищные строительные сбережения, открытие и ведение счетов вкладчиков;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 вкладов,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займов;</w:t>
      </w:r>
    </w:p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прием депозитов, открытие и ведение банковских счетов физических лиц для участия в государственной образовательной накопительной системе;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открытие и ведение специальных счетов для зачисления единовременных пенсионных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открытие и ведение текущих счетов для зачисления платежей и субсидий в целях оплаты за арендованное жилье в частном жилищном фонде.</w:t>
      </w:r>
    </w:p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открытие и ведение текущих счетов для зачисления выплат целевых накоплений из единого накопительного пенсионного фонда в целях улучшения жилищных условий и (или) оплаты образования.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Жилищные строительные сберегательные банки вправе, кроме основного вида деятельности, указанного в пункте 1 настоящей статьи, осуществлять участие в уставном капитале юридических лиц, являющихся частью инфраструктуры финансового рынка и (или) осуществляющих автоматизацию деятельности жилищного строительного сберегательного банка в порядке, установленном банковским законодательством Республики Казахстан, а также другие виды операций в соответствии с лицензией уполномоченного органа по регулированию, контролю и надзору финансового рынка и финансовых организаций, к которым относятся: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кассовые операции - прием и выдача наличных денег при осуществлении одной из банковских операций, указанных в пункте 1 и подпунктах 2), 6) пункта 2 настоящей статьи, включая их размен, обмен, пересчет, сортировку, упаковку и хранение;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переводные операции - выполнение поручений физических и юридических лиц по платежам и переводам денег;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(исключен - от 2 июля 2007 г.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эмиссия собственных ценных бумаг (за исключением акций);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сейфовые операции -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обменные операции с иностранной валютой;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доверительные операции управления правами требования по ипотечным займам в интересах и по поручению доверителя;</w:t>
      </w:r>
    </w:p>
    <w:bookmarkStart w:name="z1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доверительные операции управления деньгами в интересах и по поручению доверителя для зачисления платежей и субсидий в целях оплаты за арендованное жилье в частном жилищном фонде и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пункты;</w:t>
      </w:r>
    </w:p>
    <w:bookmarkEnd w:id="45"/>
    <w:bookmarkStart w:name="z1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доверительные операции управления деньгами в интересах и по поручению доверителя в рамках государственной образовательной накопительной системы;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 депозитов, открытие и ведение банковских счетов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жилищные строительные сберегательные банки вправе осуществлять дилерскую деятельность в соответствии с банковским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Жилищные строительные сберегательные банки вправе заниматься видами деятельности, предусмотренными банковским законодательством Республики Казахстан для банков второго уровня, не требующими наличия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16.11.2023 </w:t>
      </w:r>
      <w:r>
        <w:rPr>
          <w:rFonts w:ascii="Times New Roman"/>
          <w:b w:val="false"/>
          <w:i w:val="false"/>
          <w:color w:val="000000"/>
          <w:sz w:val="28"/>
        </w:rPr>
        <w:t>№ 40-VIII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Требования к содержанию договора о жилищных строительных сбережениях</w:t>
      </w:r>
    </w:p>
    <w:bookmarkStart w:name="z1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 жилищных строительных сбережениях должен содержать: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договорную сумму;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минимально необходимый размер накопленных денег;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размеры ставки вознаграждения по вкладу и ставки вознаграждения по займу;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 комиссионного сбора;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права и обязанности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сроки выполнения обязательств сторонами;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предоставления жилищного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условия изменения и порядок расторжения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ответственность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иные условия в соответствии с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Использование и размещение средств</w:t>
      </w:r>
    </w:p>
    <w:bookmarkStart w:name="z1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исполнения обязательств перед вкладчиками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и привлеченные средства используются жилищными строительными сберегательными банками для осуществления деятельности, предусмотренной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Жилищные строительные сбережения не могут использоваться для предоставления предварительных жилищных займов.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свободных денег жилищными строительными сберегательными банками осуществляется в соответствии с банковским законодательством Республики Казахстан.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Распределение денег</w:t>
      </w:r>
    </w:p>
    <w:bookmarkStart w:name="z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Привлеченные жилищными строительными сберегательными банками деньги в первую очередь направляются на выплату договорных сумм в соответствии с производимым жилищными строительными сберегательными банками распределением денег среди вкладчиков на основании заключенных договоров о жилищных строительных сбережениях.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вкладчику договорной суммы производится не ранее чем через три года после вступления в силу договора о жилищных строительных сбережениях при условии: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соответствия суммы накопленных денег принятым обязательствам по договору о жилищных строительных сбережениях;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(исключен - от 02.07.2007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достижения минимального значения оценочного показателя в порядке, рассчитываемом жилищным строительным сберегательным банком. При расчете оценочного показателя учитываются продолжительность и соблюдение условий накопления жилищных строительных сбережений;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вкладчиком необходимого обеспечения жилищного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подтверждения платежеспособности заемщика погасить жилищный заем.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определения оценочного показателя определяется уполномоченным органом по регулированию, контролю и надзору финансового рынка и финансовых организаций и центральным уполномоченным органом по исполнению бюджета.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истечении срока накопления и в случае ненакопления вкладчиком минимально необходимого размера накопленных денег он имеет право на получение вклада, начисленного на него вознаграждения жилищным строительным сберегательным банком,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Премия государства начисляется до момента получения жилищного займа.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Жилищные строительные сберегательные банки вправе предоставлять вкладчикам промежуточные жилищные и предварительные жилищные займы на условиях, оговоренных в договорах банковского займа.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предоставления промежуточных жилищных и предварительных жилищных займов могут использоваться долгосрочные бюджетные кредиты по льготной ставке вознаграждения.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Промежуточные жилищные и предварительные жилищные займы предоставляются вкладчикам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промежуточному жилищному и предварительному жилищному займам, предоставляемым вкладчикам в рамках реализации документов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банка, устанавливается в соответствии с кредитным договором.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18.02.2011 </w:t>
      </w:r>
      <w:r>
        <w:rPr>
          <w:rFonts w:ascii="Times New Roman"/>
          <w:b w:val="false"/>
          <w:i w:val="false"/>
          <w:color w:val="000000"/>
          <w:sz w:val="28"/>
        </w:rPr>
        <w:t>№ 408-IV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12.12.2017 </w:t>
      </w:r>
      <w:r>
        <w:rPr>
          <w:rFonts w:ascii="Times New Roman"/>
          <w:b w:val="false"/>
          <w:i w:val="false"/>
          <w:color w:val="000000"/>
          <w:sz w:val="28"/>
        </w:rPr>
        <w:t>№ 114-VI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Обеспечение жилищного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промежуточного жилищного и предварительного жилищного займов</w:t>
      </w:r>
    </w:p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Жилищный, промежуточный жилищный и предварительный жилищный займы обеспечиваются залогом недвижимого имущества, в том числе приобретаемого жилья, или другими способами обеспечения исполнения обязательства, определенными жилищным строительным сберегательным банком в соответствии с законодательством Республики Казахстан и внутренней кредитной политикой жилищного строительного сберегательного банка.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жилищному строительному сберегательному банку по не исполненным заемщиком обязательствам в рамках жилищного займа, полученного на цели проведения капитального ремонта общего имущества объекта кондоминиума, осуществляются в соответствии с Законом Республики Казахстан "О жилищных отношениях".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минимально необходимый размер накопленных денег cocтавляет менее пятидесяти процентов от договорной суммы, обеспечением по жилищному займу может являться только недвижимость или вклад (депозит) в банке.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Государственная поддержка системы</w:t>
      </w:r>
      <w:r>
        <w:br/>
      </w:r>
      <w:r>
        <w:rPr>
          <w:rFonts w:ascii="Times New Roman"/>
          <w:b/>
          <w:i w:val="false"/>
          <w:color w:val="000000"/>
        </w:rPr>
        <w:t>жилищных строительных сбережений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Условия выплаты премий государства по вкладам в жилищные строительные сбережения </w:t>
      </w:r>
    </w:p>
    <w:bookmarkStart w:name="z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обеспечивает выплату премий государства вкладчикам - гражданам Республики Казахстан.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премии государства вкладчикам накоплений средств на капитальный ремонт общего имущества объекта кондоминиума не осуществляется.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Вклады граждан Республики Казахстан, не достигших восемнадцати лет, или внесенные на их имя другими лицами также поощряются премией государства.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ежегодной премии государства по вкладам в жилищные строительные сбережения составляет двадцать процентов от суммы поощряемого вклада. Поощряемый премией государства вклад включает в себя сумму вклада в жилищные строительные сбережения и начисленное по нему вознаграждение жилищным строительным сберегательным банком.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Премия государства начисляется ежегодно по итогам года на остаток вклада в жилищные строительные сбережения с учетом начисленного вознаграждения жилищного строительного сберегательного банка по состоянию на 1 января года, следующего за отчетным.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Премия государства зачисляется на счет вкладчика в срок до 1 марта года, следующего за отчетным.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Премия государства в текущем году не начисляется на сумму вклада, поощренную в предыдущие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Поощряемая премией государства сумма накопленных вкладчиком денег не может превышать двести месячных расчетных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поощряемая премией государства сумма накопленных денег превышает двести месячных расчетных показателей, то оставшаяся не поощренной сумма накопленных денег учитывается при начислении премии государства в следующем году. 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Деньги, необходимые для выплаты премий государства, ежегодно предусматриваются в республиканском бюджете на соответствующий финансовый год.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начисления и выплаты премий государства по вкладам в жилищные строительные сбережения утверждаются уполномоченным органом в сфере жилищных отношений.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Ограничения выплаты премии государства по вкладам в жилищные строительные сбережения</w:t>
      </w:r>
    </w:p>
    <w:bookmarkStart w:name="z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Премия государства подлежит возврату в бюджет в случаях: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(исключен - от 2 июля 2007 г.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нецелевого использования вкладчиком жилищного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возврата займа в течение четырнадцати календарных дней с даты выдачи займа при накоплении денег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осуществления жилищным строительным сберегательным банком выплат премии государства вкладчику с нарушением настоящего Закона и (или) договора о жилищных строительных сбережениях. При этом подлежит возврату сумма (часть суммы) премии государства, выплаченная жилищным строительным сберегательным банком с нарушениями;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досрочного расторжения сторонами договора о жилищных строительных сбережениях при сроке накопления вкладов в жилищном строительном сберегательном банке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уступки прав вкладчиком по договору о жилищных строительных сбережениях лицу, не являющемуся гражданином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обнаружения центральным уполномоченным органом по исполнению бюджета выплаты премий государства одному вкладчику по двум и более счетам по вкладам в жилищные строительные сбережения в нескольких жилищных строительных сберегательных банках. При этом премия государства, начисленная в предыдущие годы, подлежит возврату в бюджет, за исключением премий, начисленных по одному из вкладов в жилищные строительные сбережения по выбору вкладчика. 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Премия государства не подлежит возврату в бюджет в случаях: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уступки прав вкладчиком по договору о жилищных строительных сбережениях или залога им прав получения жилищных строительных сбережений и (или) жилищного займа, промежуточного жилищного и предварительного жилищного займов другому лицу, являющемуся гражданином Республики Казахстан, с письменного разрешения жилищного строительного сберегательного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смерти или полной утраты трудоспособности вкладчика;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когда вкладчик после заключения договора о жилищном строительном сбережении зарегистрирован в качестве безработного в порядке, установленном законодательством Республики Казахстан, и к моменту выплаты премии государства остается таковым в течение шести месяцев непрерывно;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Права вкладчиков на получение суммы накопленных денег</w:t>
      </w:r>
    </w:p>
    <w:bookmarkStart w:name="z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невыдачи жилищным строительным сберегательным банком жилищного займа при выполнении вкладчиком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 и при условии, что права по договору о жилищных строительных сбережениях не были переданы или заложены в пользу других лиц, банк несет ответственность в соответствии с законами Республики Казахстан, а также обязан в сроки, предусмотренные условиями договора о жилищных строительных сбережениях, в бесспорном порядке по первому требованию вкладчика выплатить ему сумму накопленных денег.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(исключен - N 43 от 14.04.2005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отказа вкладчика жилищных строительных сбережений от получения жилищного займа независимо от выполнения им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 и досрочного расторжения договора о жилищных строительных сбережениях он имеет право на получение премии государства после трех лет накопления денег.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заемщиком жилищного займа в течение четырнадцати календарных дней с даты выдачи займа он имеет право на получение премии государства после трех лет накопления денег.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14.04.2005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02.07.2007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12-1. Порядок обслуживания вкладчиков накоплений средств на капитальный ремонт общего имущества объекта кондоминиума</w:t>
      </w:r>
    </w:p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вкладчикам накоплений средств на капитальный ремонт общего имущества объекта кондоминиума жилищных займов минимально необходимый размер накопленных денег с начисленным на них вознаграждением должен быть не менее пятидесяти процентов от договорной суммы, необходимой для капитального ремонта общего имущества объекта кондоминиума.</w:t>
      </w:r>
    </w:p>
    <w:bookmarkEnd w:id="71"/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ставки вознаграждения по жилищному займу не может быть выше размера ставки вознаграждения по вкладу более чем на три процента годовых.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Вкладчику накоплений средств на капитальный ремонт общего имущества объекта кондоминиума договорная сумма предоставляется не ранее чем через три года после вступления в силу договора о накоплении средств на капитальный ремонт общего имущества объекта кондоминиума при условиях: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соответствия суммы накопленных денег принятым обязательствам по договору о накоплении средств на капитальный ремонт общего имущества объекта кондоминиума; 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минимального значения оценочного показателя.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оценочного показателя учитываются продолжительность накопления, соблюдение условий накопления, определяемых жилищным строительным сберегательным банком.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12-1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Введение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со дня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