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aa81c" w14:textId="8faa8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Министерством государственных доходов Республики Казахстан и Таможенным комитетом при Правительстве Республики Таджикистан о сотрудничестве и взаимном признании таможенных документов и таможенных обеспечений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 марта 2001 года N 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Ратифицировать Соглашение между Министерством государственных доходов Республики Казахстан и Таможенным комитетом при Правительстве Республики Таджикистан о сотрудничестве и взаимном признании таможенных документов и таможенных обеспечений, совершенное в Душанбе 13 июня 2000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*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Министерством государственных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доходов Республики Казахстан и Таможенным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комитетом при Правительстве Республики Таджикистан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сотрудничестве и взаимном признании таможенных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документов и таможенных обеспечений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*(Вступило в силу 21 марта 2001 г. -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международных договоров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2003 г., N 9, ст. 54)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государственных доходов Республики Казахстан и Таможенный комитет при Правительстве Республики Таджикистан, именуемые далее Стороны,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дальнейшему развитию и укреплению сотрудничества между таможенными службами обоих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упрощения таможенных формальностей при перемещении товаров и транспортных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Уполномоченным органом по реализации положений настоящего Соглашения от имени Министерства государственных доходов Республики Казахстан будет являться Таможенный комитет Министерства государственных доходов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Уполномоченным органом по реализации положений настоящего Соглашения с таджикской Стороны будет являться Таможенный комитет при Правительстве Республики Таджикистан.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изменении названия или функции вышеназванных уполномоченных органов Стороны будут своевременно уведомлены по дипломатическим каналам.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2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Стороны, в целях обеспечения контроля за соблюдением таможенных и валютных правил, в рамках национальных законодательств государства каждой из Сторон будут всесторонне сотрудничать и оказывать друг другу необходимую помощь в таможенных вопросах.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3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достижения, предусмотренных в настоящем Соглашении целей, Стороны будут принимать необходимые меры, направленные на ускорение таможенного оформления в грузовом и пассажирском сообщении, почтовом обмене, на совершенствование форм и методов таможенного контроля, а также на предупреждение незаконного ввоза, вывоза и транзита транспортных средств, грузов и багажа, почтовых отправлений, валюты, других платежных средств и валютных ценностей (далее по тексту - товары).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4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обеспечивать снабжение товаров, следующих через границу, соответствующими документами, отвечающими таможенным и валютным правилам государств Сторон и применяемыми в грузовом, пассажирском и почтовом сообщении.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5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Товары, следующие транзитом через территории государства одной из Сторон на территорию государства другой Стороны, а также оформленные на территории государства одной из Сторон и следующие транзитом через территории государств Сторон, будут беспрепятственно перемещаться, за исключением случаев, когда имеются основания полагать, что их ввоз, вывоз и транзит запрещается национальным законодательством государств Сторон, либо в соответствии с национальным законодательством государств Сторон применяется требование о внесении залоговых сумм обеспечения уплаты таможенных платежей и налогов.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6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взаимно признавать таможенные документы, таможенные пломбы, оттиски печатей и штампов, официальные знаки на транспортных средствах, грузах и почтовых отправлениях. Они могут также взаимно признавать пломбы и печати экспедиторских и транспортных организаций, их официальные знаки на транспортных средствах.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7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обмениваться образцами таможенных документов и таможенных обеспечений, упомянутых в статье 5 настоящего Соглашения, а также списками товаров, ввоз, вывоз или транзит которых через территорию их государств ограничен или запрещен национальным законодательством государств Сторон.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8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по взаимной договоренности будут стремиться к унификации таможенных документов.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9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Если товары, ввозимые на территорию государства одной Стороны, с территории государства другой Стороны, не подлежат пропуску на основании таможенных, валютных, санитарных, карантинных или ветеринарных правил и/или инструкций ввоза, либо по соображениям безопасности таможенные органы Сторон информируют о причине отказа пропуска этих товаров на территории своих государств.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10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согласились, что при следовании граждан Республики Казахстан и Республики Таджикистан транзитом через территории этих государств в третью страну, таможенный контроль и выпуск ручной клади и багажа производится с соблюдением таможенных законодательств государств Сторон. С этой целью: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таможенные органы Республики Казахстан осуществляют выпуск товаров, находящихся в ручной клади и багаже граждан Республики Таджикистан на основании таможенной декларации, заверенной таможенными органами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таможенные органы Республики Таджикистан осуществляют выпуск товаров, находящихся в ручной клади и багаже граждан Республики Казахстан на основании таможенной декларации, заверенной таможенными органами Республики Таджикистан.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11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предоставлять друг другу информацию о нормативных правовых актах по вопросам таможенного 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своевременно уведомлять друг друга об изменениях и дополнениях в нормативных правовых актах, служебных предписаниях и формах таможенных документов и обеспечении.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систематически осуществлять в письменной или устной форме обмен опытом по вопросам таможенного дела.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12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Таможенные документы составляются на языке, предусмотренном национальным законодательством государства отправления, а также при необходимости на русском и английском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Переписка между Сторонами будет осуществляться на русском языке.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13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Все спорные вопросы, связанные с выполнением, толкованием и изменением настоящего Соглашения, будут решаться путем консультаций и переговоров между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взаимному согласию обеих Сторон в настоящее Соглашение могут вноситься изменения и дополнения, которые будут оформляться в виде протоколов, являющихся неотъемлемой частью настоящего Соглашения.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14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Положения настоящего Соглашения не затрагивают обязательств, принятых государствами Сторон в соответствии с другими международными договорами.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15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заключается сроком на пять лет и вступает в силу со дня последнего письменного уведомления Сторонами друг друга по дипломатическим каналам о выполнении необходимых внутригосударственных процедур. Действие Соглашения будет автоматически продлеваться на последующие пятилетние периоды и будет оставаться в силе до истечения 6 месяцев с даты, когда одна из Сторон направит письменное уведомление другой Стороне о своем намерении прекратить его действие.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Душанбе 13 июня 2000 года в двух экземплярах, каждый на казахском, таджикском и русском языках, причем все тексты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 необходимости толкования положений настоящего Соглашения за основу принимается текст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За Министерство                       За Таможенный комитет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государственных доходов               при Правительстве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                  Республики Таджикистан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