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11a8" w14:textId="ee91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специальной экономической зоны "Астана — новый город"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марта 2002 года № 312.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изменения и дополнения в следующие законодательные 
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Закон Республики Казахстан от 5 июля 2001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Z010223_ </w:t>
      </w:r>
      <w:r>
        <w:rPr>
          <w:rFonts w:ascii="Times New Roman"/>
          <w:b w:val="false"/>
          <w:i w:val="false"/>
          <w:color w:val="000000"/>
          <w:sz w:val="28"/>
        </w:rPr>
        <w:t>
  "О 
внесении изменений и дополнений в некоторые законодательные акты 
Республики Казахстан по вопросам специальной экономической зоны "Астана — 
новый город" (Ведомости Парламента Республики Казахстан, 2001 г., № 15-16, 
ст. 224):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1) статьи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третий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"Если налогоплательщик осуществляет наряду с оборотами, указанными в 
настоящем подпункте, другие обороты по реализации, то он обязан вести 
раздельный учет по оборотам, указанным в настоящем подпункте, и по другим 
оборотам.";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слова "налогоплательщиков, зарегистрированных на 
территории города Астаны" заменить словами "следующих лиц, 
зарегистрированных в качестве налогоплательщиков в налоговом органе на 
территории специальной экономической зоны "Астана — новый город";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абзацами восьмым, девятым, десятым, одиннадцатым и 
двенадцатым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"Налогоплательщики вправе не применять льготу, предусмотренную 
настоящим подпунктом, на основании представленного в налоговый орган на 
территории специальной экономической зоны "Астана — новый город" 
заявления, подтверждающего отказ налогоплательщика от освобождения от 
налога на добавленную стоимость.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Налогоплательщики, указанные в настоящем подпункте, обязаны не 
позднее 15 марта 2002 года представить в налоговый орган на территории 
специальной экономической зоны "Астана — новый город"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остаткам товарно-материальных запасов, находящимся на территории, 
в пределах которой образуется специальная экономическая зона "Астана — 
новый город", и не использованным в процессе строительства по состоянию на 
1 января 2002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стоимости незавершенного строительства, включая стоимость 
товарно-материальных запасов, выполненных работ, оказанных услуг по 
каждому строящемуся на территории, в пределах которой образуется 
специальная экономическая зона "Астана — новый город", объекту по 
состоянию на 1 января 2002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Сведения, указанные в настоящем подпункте, представляются в порядке и 
по форме, установленным Министерством государственных доходов Республики 
Казахстан по согласованию с Министерством финансов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тринадцатом слово "нефтепродукты" заменить словами "бензин, 
дизельное топливо";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четырнадцатым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"1-1. Превышение суммы налога, относимого в зачет, над суммой 
начисленного налога за отчетный период по оборотам, указанным в пункте 1 
настоящей статьи, возвращается налогоплательщику по его заявлению в 
установленные сроки в части фактически потребленных в процессе 
строительства ввезенных товаров и оборудования после получения 
подтверждения от налогового органа на территории специальной экономической 
зоны "Астана — новый город". Основанием для подтверждения является 
документ об использовании в процессе строительства ввезенных товаров и 
оборудования, который выдается по запросу налогового органа, находящегося 
на территории специальной экономической зоны "Астана — новый город", 
исполнительным органом, образованным на территории зоны.".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Закон Республики Казахстан от 20 мая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Z980230_ </w:t>
      </w:r>
      <w:r>
        <w:rPr>
          <w:rFonts w:ascii="Times New Roman"/>
          <w:b w:val="false"/>
          <w:i w:val="false"/>
          <w:color w:val="000000"/>
          <w:sz w:val="28"/>
        </w:rPr>
        <w:t>
  "О статусе 
столицы Республики Казахстан" (Ведомости Парламента Республики Казахстан, 
1998 г., № 7-8, ст. 79; 2001 г., № 15-16, ст. 228, 229):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 статьи 3 дополнить подпунктами 7-3), 7-4) и 7-5)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"7-3) по запросу налогового органа в месячный срок выдают документы, 
подтверждающие факт использования в процессе строительства ввезенных на 
территорию специальной экономической зоны "Астана — новый город" товаров и 
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7-4) ведут учет хозяйствующих субъектов, участвующих в процессе 
строительства на территории специальной экономической зоны "Астана — новый 
город";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7-5) заключают договоры с хозяйствующими субъектами по осуществлению 
деятельности на территории специальной экономической зоны "Астана — новый 
город;".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Кодекс Республики Казахстан от 12 июня 2001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 "О 
налогах и других обязательных платежах в бюджет" (Налоговый кодекс) 
(Ведомости Парламента Республики Казахстан, 2001 г., № 11-12, ст. 168):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статьи 15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случае создания специальных экономических зон могут быть 
образованы налоговые комитеты на территории этих зон.";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 статьи 208 дополнить словами ", если иное не предусмотрено 
пунктом 3 статьи 208-1 настоящего Кодекса";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статьей 208-1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208-1. Место постановки на учет по налогу на добавленную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стоимость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Постановка на учет по налогу на добавленную стоимость 
осуществляется по месту государственной регистрации в качестве 
налогоплательщика, если иное не предусмотрено настоящей статьей.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 осуществлении юридическим лицом деятельности по строительству 
объектов на территории специальной экономической зоны постановка на учет 
по налогу на добавленную стоимость такого юридического лица либо его 
структурного подразделения осуществляется в налоговом органе на территории 
специальной экономической зоны.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Если юридическое лицо, указанное в пункте 2 настоящей статьи, не 
заявило о своей постановке на учет по налогу на добавленную стоимость, то 
его структурное подразделение, осуществляющее деятельность по 
строительству объектов на территории специальной экономической зоны,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рассматривается в качестве самостоятельного плательщика налога на 
добавленную стоимость без заявления указанного юридического лица.".
     Статья 2. Настоящий Закон вводится в действие с 1 января 2002 года.
     Президент 
     Республики Казахстан
(Специалисты: Умбетова А.М.,
              Абрамова Т.М.)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