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644b" w14:textId="c686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Таджикистан о реструктуризации государственного кредита, предоставленного Правительству Республики Таджикистан Правительством Республики Казахстан</w:t>
      </w:r>
    </w:p>
    <w:p>
      <w:pPr>
        <w:spacing w:after="0"/>
        <w:ind w:left="0"/>
        <w:jc w:val="both"/>
      </w:pPr>
      <w:r>
        <w:rPr>
          <w:rFonts w:ascii="Times New Roman"/>
          <w:b w:val="false"/>
          <w:i w:val="false"/>
          <w:color w:val="000000"/>
          <w:sz w:val="28"/>
        </w:rPr>
        <w:t>Закон Республики Казахстан от 2 декабря 2002 года N 359</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Таджикистан о реструктуризации государственного кредита, предоставленного Правительству Республики Таджикистан Правительством Республики Казахстан, совершенное в Алматы 8 апреля 2002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w:t>
      </w:r>
      <w:r>
        <w:br/>
      </w:r>
      <w:r>
        <w:rPr>
          <w:rFonts w:ascii="Times New Roman"/>
          <w:b/>
          <w:i w:val="false"/>
          <w:color w:val="000000"/>
        </w:rPr>
        <w:t xml:space="preserve">
Республики Таджикистан о реструктуризации государственного </w:t>
      </w:r>
      <w:r>
        <w:br/>
      </w:r>
      <w:r>
        <w:rPr>
          <w:rFonts w:ascii="Times New Roman"/>
          <w:b/>
          <w:i w:val="false"/>
          <w:color w:val="000000"/>
        </w:rPr>
        <w:t xml:space="preserve">
кредита, предоставленного Правительству Республики </w:t>
      </w:r>
      <w:r>
        <w:br/>
      </w:r>
      <w:r>
        <w:rPr>
          <w:rFonts w:ascii="Times New Roman"/>
          <w:b/>
          <w:i w:val="false"/>
          <w:color w:val="000000"/>
        </w:rPr>
        <w:t>
Таджикистан Правительством Республики Казахстан</w:t>
      </w:r>
    </w:p>
    <w:bookmarkEnd w:id="0"/>
    <w:p>
      <w:pPr>
        <w:spacing w:after="0"/>
        <w:ind w:left="0"/>
        <w:jc w:val="both"/>
      </w:pPr>
      <w:r>
        <w:rPr>
          <w:rFonts w:ascii="Times New Roman"/>
          <w:b w:val="false"/>
          <w:i/>
          <w:color w:val="000000"/>
          <w:sz w:val="28"/>
        </w:rPr>
        <w:t>(Официальный сайт МИД РК - Вступило силу 20.08.2004 г.)</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Таджикистан, далее именуемые Сторонами, </w:t>
      </w:r>
      <w:r>
        <w:br/>
      </w:r>
      <w:r>
        <w:rPr>
          <w:rFonts w:ascii="Times New Roman"/>
          <w:b w:val="false"/>
          <w:i w:val="false"/>
          <w:color w:val="000000"/>
          <w:sz w:val="28"/>
        </w:rPr>
        <w:t xml:space="preserve">
      - разделяя усилия народа Республики Таджикистан по осуществлению Программы экономических реформ, поддержанной Правительством Республики Казахстан, Международным Валютным Фондом, Всемирным Банком и мировым сообществом в целом; </w:t>
      </w:r>
      <w:r>
        <w:br/>
      </w:r>
      <w:r>
        <w:rPr>
          <w:rFonts w:ascii="Times New Roman"/>
          <w:b w:val="false"/>
          <w:i w:val="false"/>
          <w:color w:val="000000"/>
          <w:sz w:val="28"/>
        </w:rPr>
        <w:t xml:space="preserve">
      - признавая необходимость скорейшего урегулирования проблемы задолженности таджикской Стороной по государственному кредиту, предоставленному ей казахстанской Стороной в соответствии с Соглашением между Правительством Республики Казахстан и Правительством Республики Таджикистан о переоформлении задолженности по техническим кредитам по итогам 1992 года и январь-август 1993 года в государственный кредит Правительству Республики Таджикистан от 26 августа 1993 года (далее - Соглашение от 26 августа 1993 года) и Соглашением между Правительством Республики Казахстан и Правительством Республики Таджикистан об условиях реорганизации долговых обязательств Республики Таджикистан перед Республикой Казахстан от 22 ноября 1995 года (далее - Соглашение от 22 ноября 1995 года),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Стороны согласны осуществить реструктуризацию государственного кредита, предоставленного таджикской Стороне в соответствии с Соглашением от 26 августа 1993 года, а также в соответствии с Соглашением от 22 ноября 1995 года, с учетом задолженности Республики Казахстан перед Республикой Таджикистан согласно Акту окончательной выверки взаиморасчетов между банками Республики Казахстан и Республики Таджикистан за 1992 год до открытия корреспондентских счетов от 3 декабря 1997 года.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2.1. Стороны согласились, что сумма реструктурированного кредита, предоставленного Правительством Республики Казахстан Правительству Республики Таджикистан составляет 12 136 645-80 (двенадцать миллионов сто тридцать шесть тысяч шестьсот сорок пять-80) долларов США. </w:t>
      </w:r>
      <w:r>
        <w:br/>
      </w:r>
      <w:r>
        <w:rPr>
          <w:rFonts w:ascii="Times New Roman"/>
          <w:b w:val="false"/>
          <w:i w:val="false"/>
          <w:color w:val="000000"/>
          <w:sz w:val="28"/>
        </w:rPr>
        <w:t xml:space="preserve">
      Данная сумма определена путем исключения из суммы 18 286 092-00 (восемнадцать миллионов двести восемьдесят шесть тысяч девяносто два) доллара США согласно статье 2 Соглашения от 22 ноября 1995 года, суммы в размере 728,8 миллионов рублей (семьсот двадцать восемь миллионов восемьсот тысяч рублей), эквивалентной по средневзвешенному курсу 2 751 434-60 (двум миллионам семистам пятидесяти одной тысяче четыремстам тридцати четырем-60) долларов США, согласно статье 7 Соглашения от 26 августа 1993 года, а также суммы в размере 900 065 319 рублей 78 копеек (девятьсот миллионов шестьдесят пять тысяч триста девятнадцать рублей семьдесят восемь копеек), эквивалентной 3 398 011-60 (трем миллионам тремстам девяноста восьми тысячам одиннадцати-60) долларам США, согласно Акту окончательной выверки взаиморасчетов между банками Республики Казахстан и Республики Таджикистан за 1992 год до открытия корреспондентских счетов от 3 декабря 1997 года. </w:t>
      </w:r>
      <w:r>
        <w:br/>
      </w:r>
      <w:r>
        <w:rPr>
          <w:rFonts w:ascii="Times New Roman"/>
          <w:b w:val="false"/>
          <w:i w:val="false"/>
          <w:color w:val="000000"/>
          <w:sz w:val="28"/>
        </w:rPr>
        <w:t xml:space="preserve">
      Согласно условиям предоставленного Республике Таджикистан государственного кредита, реструктуризируемого на общих для всех стран-кредиторов условиях, предлагаемых Международным Валютным Фондом Республике Таджикистан, таджикская Сторона обязуется до 30 июня 2002 года оплатить по ставке 2.8 (две целых восемь десятых) процента годовых казахстанской Стороне сумму начисленных процентных платежей за 2001 год в размере 344 545-89 (триста сорок четыре тысячи пятьсот сорок пять - 89) долларов США за вычетом переплаченных сумм процентных платежей с 1997 по 2000 год в сумме 29 817-59 долларов США и подлежит к оплате таджикской Стороной сумма в размере 314 728-30 долларов США. </w:t>
      </w:r>
      <w:r>
        <w:br/>
      </w:r>
      <w:r>
        <w:rPr>
          <w:rFonts w:ascii="Times New Roman"/>
          <w:b w:val="false"/>
          <w:i w:val="false"/>
          <w:color w:val="000000"/>
          <w:sz w:val="28"/>
        </w:rPr>
        <w:t xml:space="preserve">
      2.2. Реструктурированный кредит казахстанской Стороны в размере 12 136 645-80 (двенадцать миллионов сто тридцать шесть тысяч шестьсот сорок пять-80) долларов США считается предоставленным таджикской Стороне с 1 января 2001 года сроком на 15 (пятнадцать) лет, из них первые 5 (пять) лет образуют льготный период, в течение которого таджикская Сторона производит платежи, погашающие сумму процентов, начисленных по реструктурированному кредиту.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3.1. Таджикская Сторона обязуется погасить сумму основного долга по реструктурированному кредиту в размере 12 136 645-80 (двенадцать миллионов сто тридцать шесть тысяч шестьсот сорок пять - 80) долларов США в период с 1 января 2006 года до 31 декабря 2015 года. </w:t>
      </w:r>
      <w:r>
        <w:br/>
      </w:r>
      <w:r>
        <w:rPr>
          <w:rFonts w:ascii="Times New Roman"/>
          <w:b w:val="false"/>
          <w:i w:val="false"/>
          <w:color w:val="000000"/>
          <w:sz w:val="28"/>
        </w:rPr>
        <w:t xml:space="preserve">
      3.2. Платежи в погашение суммы основного долга производятся ежеквартально равными долями в размере одной сороковой части суммы реструктурированного кредита, в соответствии с приложением к настоящему Соглашению. </w:t>
      </w:r>
      <w:r>
        <w:br/>
      </w:r>
      <w:r>
        <w:rPr>
          <w:rFonts w:ascii="Times New Roman"/>
          <w:b w:val="false"/>
          <w:i w:val="false"/>
          <w:color w:val="000000"/>
          <w:sz w:val="28"/>
        </w:rPr>
        <w:t xml:space="preserve">
      3.3. Датой проведения платежей в погашение суммы основного долга определяется 30 (тридцатое) число последнего месяца каждого квартала. </w:t>
      </w:r>
      <w:r>
        <w:br/>
      </w:r>
      <w:r>
        <w:rPr>
          <w:rFonts w:ascii="Times New Roman"/>
          <w:b w:val="false"/>
          <w:i w:val="false"/>
          <w:color w:val="000000"/>
          <w:sz w:val="28"/>
        </w:rPr>
        <w:t xml:space="preserve">
      3.4. Платеж, не произведенный в срок, указанный в пункте 3.3 настоящей статьи, считается просроченным платежом в погашение суммы основного долга. </w:t>
      </w:r>
      <w:r>
        <w:br/>
      </w:r>
      <w:r>
        <w:rPr>
          <w:rFonts w:ascii="Times New Roman"/>
          <w:b w:val="false"/>
          <w:i w:val="false"/>
          <w:color w:val="000000"/>
          <w:sz w:val="28"/>
        </w:rPr>
        <w:t xml:space="preserve">
      Таджикская Сторона произведет первый платеж в погашение суммы основного долга 30 марта 2006 года. </w:t>
      </w:r>
      <w:r>
        <w:br/>
      </w:r>
      <w:r>
        <w:rPr>
          <w:rFonts w:ascii="Times New Roman"/>
          <w:b w:val="false"/>
          <w:i w:val="false"/>
          <w:color w:val="000000"/>
          <w:sz w:val="28"/>
        </w:rPr>
        <w:t xml:space="preserve">
      3.5. Таджикская Сторона может досрочно погасить сумму основного долга по согласованию с казахстанской Стороной.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4.1. Таджикская Сторона производит оплату начисленных сумм процентов за пользование реструктурированным кредитом в период с 1 января 2001 года до 31 декабря 2015 года. </w:t>
      </w:r>
      <w:r>
        <w:br/>
      </w:r>
      <w:r>
        <w:rPr>
          <w:rFonts w:ascii="Times New Roman"/>
          <w:b w:val="false"/>
          <w:i w:val="false"/>
          <w:color w:val="000000"/>
          <w:sz w:val="28"/>
        </w:rPr>
        <w:t xml:space="preserve">
      Начисление суммы процентного платежа производится по ставке 2.8 (две целых восемь десятых) процента годовых на сумму непогашенного основного долга по фактическому количеству дней в исчисляемом квартале из расчета 360 дней в году, в соответствии с приложением к настоящему Соглашению. </w:t>
      </w:r>
      <w:r>
        <w:br/>
      </w:r>
      <w:r>
        <w:rPr>
          <w:rFonts w:ascii="Times New Roman"/>
          <w:b w:val="false"/>
          <w:i w:val="false"/>
          <w:color w:val="000000"/>
          <w:sz w:val="28"/>
        </w:rPr>
        <w:t xml:space="preserve">
      Датой выполнения платежа считается дата поступления суммы на счет уполномоченного банка казахстанской Стороны. </w:t>
      </w:r>
      <w:r>
        <w:br/>
      </w:r>
      <w:r>
        <w:rPr>
          <w:rFonts w:ascii="Times New Roman"/>
          <w:b w:val="false"/>
          <w:i w:val="false"/>
          <w:color w:val="000000"/>
          <w:sz w:val="28"/>
        </w:rPr>
        <w:t xml:space="preserve">
      Платежи в погашение начисленных процентов производятся ежеквартально. </w:t>
      </w:r>
      <w:r>
        <w:br/>
      </w:r>
      <w:r>
        <w:rPr>
          <w:rFonts w:ascii="Times New Roman"/>
          <w:b w:val="false"/>
          <w:i w:val="false"/>
          <w:color w:val="000000"/>
          <w:sz w:val="28"/>
        </w:rPr>
        <w:t xml:space="preserve">
      Датой проведения платежей в погашение суммы начисленных процентов определяется 30 (тридцатое) число последнего месяца каждого квартала. </w:t>
      </w:r>
      <w:r>
        <w:br/>
      </w:r>
      <w:r>
        <w:rPr>
          <w:rFonts w:ascii="Times New Roman"/>
          <w:b w:val="false"/>
          <w:i w:val="false"/>
          <w:color w:val="000000"/>
          <w:sz w:val="28"/>
        </w:rPr>
        <w:t xml:space="preserve">
      4.2. Платеж, не произведенный в срок, указанный в пункте 4.1 настоящей статьи считается просроченным платежом в погашение процентов, начисленных за пользование реструктурированным кредитом.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На сумму просроченных платежей в погашение основного долга и/или в погашение суммы начисленных процентов, начисляются штрафные проценты за каждый день просрочки платежей по ставке LIBOR+4 (ЛИБОР плюс четыре) процента годовых для шестимесячных депозитов в долларах США из расчета 360 дней в году. </w:t>
      </w:r>
      <w:r>
        <w:br/>
      </w:r>
      <w:r>
        <w:rPr>
          <w:rFonts w:ascii="Times New Roman"/>
          <w:b w:val="false"/>
          <w:i w:val="false"/>
          <w:color w:val="000000"/>
          <w:sz w:val="28"/>
        </w:rPr>
        <w:t xml:space="preserve">
      Отсчет общего срока по начислению штрафных процентов начинается с даты, следующей за датой проведения платежей основного долга и/или начисленных процентов и заканчивается датой фактического погашения задолженности (включая дату фактического погашения). </w:t>
      </w:r>
      <w:r>
        <w:br/>
      </w:r>
      <w:r>
        <w:rPr>
          <w:rFonts w:ascii="Times New Roman"/>
          <w:b w:val="false"/>
          <w:i w:val="false"/>
          <w:color w:val="000000"/>
          <w:sz w:val="28"/>
        </w:rPr>
        <w:t xml:space="preserve">
      Таджикская Сторона производит оплату штрафных процентов, начисленных на сумму просроченных платежей без уведомления с казахстанской Стороны.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Платежи в погашение основного долга, процентного и штрафного долгов производятся таджикской Стороной в долларах США.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7.1. В случае, если тот или иной платеж по данному Соглашению по срокам совпадает с днем, который не является рабочим днем банка на территориях государств Сторон, такой платеж производится в последующий рабочий день. </w:t>
      </w:r>
      <w:r>
        <w:br/>
      </w:r>
      <w:r>
        <w:rPr>
          <w:rFonts w:ascii="Times New Roman"/>
          <w:b w:val="false"/>
          <w:i w:val="false"/>
          <w:color w:val="000000"/>
          <w:sz w:val="28"/>
        </w:rPr>
        <w:t xml:space="preserve">
      7.2. Уполномоченные банки Сторон, которые будут определены в соответствии с дополнительным Соглашением, обязаны: </w:t>
      </w:r>
      <w:r>
        <w:br/>
      </w:r>
      <w:r>
        <w:rPr>
          <w:rFonts w:ascii="Times New Roman"/>
          <w:b w:val="false"/>
          <w:i w:val="false"/>
          <w:color w:val="000000"/>
          <w:sz w:val="28"/>
        </w:rPr>
        <w:t xml:space="preserve">
      - в месячный срок совместно разработать технический порядок осуществления расчетов и ведения счетов, вытекающий из условий настоящего Соглашения и оформить его в виде межбанковского соглашения, </w:t>
      </w:r>
      <w:r>
        <w:br/>
      </w:r>
      <w:r>
        <w:rPr>
          <w:rFonts w:ascii="Times New Roman"/>
          <w:b w:val="false"/>
          <w:i w:val="false"/>
          <w:color w:val="000000"/>
          <w:sz w:val="28"/>
        </w:rPr>
        <w:t xml:space="preserve">
      - согласовать с Министерствами финансов своих государств вышеуказанный технический порядок осуществления расчетов и ведения счетов, </w:t>
      </w:r>
      <w:r>
        <w:br/>
      </w:r>
      <w:r>
        <w:rPr>
          <w:rFonts w:ascii="Times New Roman"/>
          <w:b w:val="false"/>
          <w:i w:val="false"/>
          <w:color w:val="000000"/>
          <w:sz w:val="28"/>
        </w:rPr>
        <w:t xml:space="preserve">
      - в течение 10 (десяти) дней со дня окончания отчетного квартала официально представлять Министерству финансов своей Стороны отчетность о состоянии счетов Стороны на дату окончания отчетного квартала.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Обязательства Сторон по настоящему Соглашению являются безусловными и все платежи по нему будут освобождены от всех налогов, комиссий и сборов, взимаемых на территориях государств Сторон.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Положения настоящего Соглашения не затрагивают прав и обязательств Сторон, вытекающих из других международных договоров, участниками которых они являются.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В случае возникновения споров и разногласий при толковании или применении положений настоящего Соглашения, Стороны будут разрешать их путем консультаций и переговоров.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Настоящее Соглашение прекращает свое действие с даты полного выполнения Сторонами своих обязательств по настоящему Соглашению.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Со дня вступления в силу настоящего Соглашения все межправительственные соглашения и акт окончательной выверки взаиморасчетов между банками государств Сторон за 1992 год до открытия корреспондентских счетов от 3 декабря 1997 года, указанные в статье 1 настоящего Соглашения, равно как и права и обязанности Сторон по этим соглашениям и акту, утрачивают силу и не могут служить основанием для предъявления Сторонами друг другу финансовых или иных претензий. </w:t>
      </w:r>
    </w:p>
    <w:p>
      <w:pPr>
        <w:spacing w:after="0"/>
        <w:ind w:left="0"/>
        <w:jc w:val="both"/>
      </w:pPr>
      <w:r>
        <w:rPr>
          <w:rFonts w:ascii="Times New Roman"/>
          <w:b w:val="false"/>
          <w:i w:val="false"/>
          <w:color w:val="000000"/>
          <w:sz w:val="28"/>
        </w:rPr>
        <w:t xml:space="preserve">      Совершено в городе Алматы 8 апреля 2002 года в двух подлинных экземплярах, каждый на казахском, таджикском и русском языках, причем все тексты имеют одинаковую силу. </w:t>
      </w:r>
      <w:r>
        <w:br/>
      </w:r>
      <w:r>
        <w:rPr>
          <w:rFonts w:ascii="Times New Roman"/>
          <w:b w:val="false"/>
          <w:i w:val="false"/>
          <w:color w:val="000000"/>
          <w:sz w:val="28"/>
        </w:rPr>
        <w:t xml:space="preserve">
      В случае разногласий при толковании Сторонами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Таджикистан </w:t>
      </w:r>
    </w:p>
    <w:bookmarkStart w:name="z15" w:id="1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xml:space="preserve">
Республики Казахстан и Правительством  </w:t>
      </w:r>
      <w:r>
        <w:br/>
      </w:r>
      <w:r>
        <w:rPr>
          <w:rFonts w:ascii="Times New Roman"/>
          <w:b w:val="false"/>
          <w:i w:val="false"/>
          <w:color w:val="000000"/>
          <w:sz w:val="28"/>
        </w:rPr>
        <w:t xml:space="preserve">
Республики Таджикистан о реструктуризации </w:t>
      </w:r>
      <w:r>
        <w:br/>
      </w:r>
      <w:r>
        <w:rPr>
          <w:rFonts w:ascii="Times New Roman"/>
          <w:b w:val="false"/>
          <w:i w:val="false"/>
          <w:color w:val="000000"/>
          <w:sz w:val="28"/>
        </w:rPr>
        <w:t xml:space="preserve">
государственного кредита,        </w:t>
      </w:r>
      <w:r>
        <w:br/>
      </w:r>
      <w:r>
        <w:rPr>
          <w:rFonts w:ascii="Times New Roman"/>
          <w:b w:val="false"/>
          <w:i w:val="false"/>
          <w:color w:val="000000"/>
          <w:sz w:val="28"/>
        </w:rPr>
        <w:t xml:space="preserve">
предоставленного Правительству      </w:t>
      </w:r>
      <w:r>
        <w:br/>
      </w:r>
      <w:r>
        <w:rPr>
          <w:rFonts w:ascii="Times New Roman"/>
          <w:b w:val="false"/>
          <w:i w:val="false"/>
          <w:color w:val="000000"/>
          <w:sz w:val="28"/>
        </w:rPr>
        <w:t xml:space="preserve">
Республики Таджикистан         </w:t>
      </w:r>
      <w:r>
        <w:br/>
      </w:r>
      <w:r>
        <w:rPr>
          <w:rFonts w:ascii="Times New Roman"/>
          <w:b w:val="false"/>
          <w:i w:val="false"/>
          <w:color w:val="000000"/>
          <w:sz w:val="28"/>
        </w:rPr>
        <w:t xml:space="preserve">
Правительством Республики Казахстан   </w:t>
      </w:r>
    </w:p>
    <w:bookmarkEnd w:id="14"/>
    <w:p>
      <w:pPr>
        <w:spacing w:after="0"/>
        <w:ind w:left="0"/>
        <w:jc w:val="both"/>
      </w:pPr>
      <w:r>
        <w:rPr>
          <w:rFonts w:ascii="Times New Roman"/>
          <w:b w:val="false"/>
          <w:i w:val="false"/>
          <w:color w:val="000000"/>
          <w:sz w:val="28"/>
        </w:rPr>
        <w:t xml:space="preserve">Сумма реструктурированного кредита                 12 136 645,80 </w:t>
      </w:r>
      <w:r>
        <w:br/>
      </w:r>
      <w:r>
        <w:rPr>
          <w:rFonts w:ascii="Times New Roman"/>
          <w:b w:val="false"/>
          <w:i w:val="false"/>
          <w:color w:val="000000"/>
          <w:sz w:val="28"/>
        </w:rPr>
        <w:t xml:space="preserve">
Начало погашения процентов                    31 марта 2001 года </w:t>
      </w:r>
      <w:r>
        <w:br/>
      </w:r>
      <w:r>
        <w:rPr>
          <w:rFonts w:ascii="Times New Roman"/>
          <w:b w:val="false"/>
          <w:i w:val="false"/>
          <w:color w:val="000000"/>
          <w:sz w:val="28"/>
        </w:rPr>
        <w:t xml:space="preserve">
Последняя дата погашения процентов          31 декабря 2015 года </w:t>
      </w:r>
      <w:r>
        <w:br/>
      </w:r>
      <w:r>
        <w:rPr>
          <w:rFonts w:ascii="Times New Roman"/>
          <w:b w:val="false"/>
          <w:i w:val="false"/>
          <w:color w:val="000000"/>
          <w:sz w:val="28"/>
        </w:rPr>
        <w:t xml:space="preserve">
Начало погашения основной суммы               31 марта 2006 года </w:t>
      </w:r>
      <w:r>
        <w:br/>
      </w:r>
      <w:r>
        <w:rPr>
          <w:rFonts w:ascii="Times New Roman"/>
          <w:b w:val="false"/>
          <w:i w:val="false"/>
          <w:color w:val="000000"/>
          <w:sz w:val="28"/>
        </w:rPr>
        <w:t xml:space="preserve">
Последняя дата погашения основной суммы     31 декабря 2015 года </w:t>
      </w:r>
      <w:r>
        <w:br/>
      </w:r>
      <w:r>
        <w:rPr>
          <w:rFonts w:ascii="Times New Roman"/>
          <w:b w:val="false"/>
          <w:i w:val="false"/>
          <w:color w:val="000000"/>
          <w:sz w:val="28"/>
        </w:rPr>
        <w:t xml:space="preserve">
Процентная ставка                                            2,8 </w:t>
      </w:r>
      <w:r>
        <w:br/>
      </w:r>
      <w:r>
        <w:rPr>
          <w:rFonts w:ascii="Times New Roman"/>
          <w:b w:val="false"/>
          <w:i w:val="false"/>
          <w:color w:val="000000"/>
          <w:sz w:val="28"/>
        </w:rPr>
        <w:t xml:space="preserve">
Льготный период                                                5 </w:t>
      </w:r>
      <w:r>
        <w:br/>
      </w:r>
      <w:r>
        <w:rPr>
          <w:rFonts w:ascii="Times New Roman"/>
          <w:b w:val="false"/>
          <w:i w:val="false"/>
          <w:color w:val="000000"/>
          <w:sz w:val="28"/>
        </w:rPr>
        <w:t xml:space="preserve">
Погашение долга (включая льготный период)                     15 </w:t>
      </w:r>
      <w:r>
        <w:br/>
      </w:r>
      <w:r>
        <w:rPr>
          <w:rFonts w:ascii="Times New Roman"/>
          <w:b w:val="false"/>
          <w:i w:val="false"/>
          <w:color w:val="000000"/>
          <w:sz w:val="28"/>
        </w:rPr>
        <w:t xml:space="preserve">
Количество платежей                                            4 </w:t>
      </w:r>
    </w:p>
    <w:p>
      <w:pPr>
        <w:spacing w:after="0"/>
        <w:ind w:left="0"/>
        <w:jc w:val="both"/>
      </w:pPr>
      <w:r>
        <w:rPr>
          <w:rFonts w:ascii="Times New Roman"/>
          <w:b w:val="false"/>
          <w:i w:val="false"/>
          <w:color w:val="000000"/>
          <w:sz w:val="28"/>
        </w:rPr>
        <w:t xml:space="preserve">                                               в долларах США </w:t>
      </w:r>
      <w:r>
        <w:br/>
      </w:r>
      <w:r>
        <w:rPr>
          <w:rFonts w:ascii="Times New Roman"/>
          <w:b w:val="false"/>
          <w:i w:val="false"/>
          <w:color w:val="000000"/>
          <w:sz w:val="28"/>
        </w:rPr>
        <w:t xml:space="preserve">
------------------------------------------------------------- </w:t>
      </w:r>
      <w:r>
        <w:br/>
      </w:r>
      <w:r>
        <w:rPr>
          <w:rFonts w:ascii="Times New Roman"/>
          <w:b w:val="false"/>
          <w:i w:val="false"/>
          <w:color w:val="000000"/>
          <w:sz w:val="28"/>
        </w:rPr>
        <w:t xml:space="preserve">
       Дата     ! Основная ! Выплата !  Выплата  !  Общая </w:t>
      </w:r>
      <w:r>
        <w:br/>
      </w:r>
      <w:r>
        <w:rPr>
          <w:rFonts w:ascii="Times New Roman"/>
          <w:b w:val="false"/>
          <w:i w:val="false"/>
          <w:color w:val="000000"/>
          <w:sz w:val="28"/>
        </w:rPr>
        <w:t xml:space="preserve">
                !  сумма   !основной ! процентов !  сумма </w:t>
      </w:r>
      <w:r>
        <w:br/>
      </w:r>
      <w:r>
        <w:rPr>
          <w:rFonts w:ascii="Times New Roman"/>
          <w:b w:val="false"/>
          <w:i w:val="false"/>
          <w:color w:val="000000"/>
          <w:sz w:val="28"/>
        </w:rPr>
        <w:t xml:space="preserve">
                !  долга   !  сумма  !           ! платежей </w:t>
      </w:r>
      <w:r>
        <w:br/>
      </w:r>
      <w:r>
        <w:rPr>
          <w:rFonts w:ascii="Times New Roman"/>
          <w:b w:val="false"/>
          <w:i w:val="false"/>
          <w:color w:val="000000"/>
          <w:sz w:val="28"/>
        </w:rPr>
        <w:t xml:space="preserve">
                !          !  долга  !           ! </w:t>
      </w:r>
      <w:r>
        <w:br/>
      </w:r>
      <w:r>
        <w:rPr>
          <w:rFonts w:ascii="Times New Roman"/>
          <w:b w:val="false"/>
          <w:i w:val="false"/>
          <w:color w:val="000000"/>
          <w:sz w:val="28"/>
        </w:rPr>
        <w:t xml:space="preserve">
------------------------------------------------------------- </w:t>
      </w:r>
      <w:r>
        <w:br/>
      </w:r>
      <w:r>
        <w:rPr>
          <w:rFonts w:ascii="Times New Roman"/>
          <w:b w:val="false"/>
          <w:i w:val="false"/>
          <w:color w:val="000000"/>
          <w:sz w:val="28"/>
        </w:rPr>
        <w:t xml:space="preserve">
31 марта 2001 </w:t>
      </w:r>
      <w:r>
        <w:br/>
      </w:r>
      <w:r>
        <w:rPr>
          <w:rFonts w:ascii="Times New Roman"/>
          <w:b w:val="false"/>
          <w:i w:val="false"/>
          <w:color w:val="000000"/>
          <w:sz w:val="28"/>
        </w:rPr>
        <w:t xml:space="preserve">
года            12136645,80      0,00  84956,52    84956,52 </w:t>
      </w:r>
    </w:p>
    <w:p>
      <w:pPr>
        <w:spacing w:after="0"/>
        <w:ind w:left="0"/>
        <w:jc w:val="both"/>
      </w:pPr>
      <w:r>
        <w:rPr>
          <w:rFonts w:ascii="Times New Roman"/>
          <w:b w:val="false"/>
          <w:i w:val="false"/>
          <w:color w:val="000000"/>
          <w:sz w:val="28"/>
        </w:rPr>
        <w:t xml:space="preserve">30 июня 2001 </w:t>
      </w:r>
      <w:r>
        <w:br/>
      </w:r>
      <w:r>
        <w:rPr>
          <w:rFonts w:ascii="Times New Roman"/>
          <w:b w:val="false"/>
          <w:i w:val="false"/>
          <w:color w:val="000000"/>
          <w:sz w:val="28"/>
        </w:rPr>
        <w:t xml:space="preserve">
года            12136645,80      0,00  85900,48    85900,48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2001 года       12136645,80      0,00  86844,44    86844,44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2001 года       12136645,80      0,00  86844,44    86844,44 </w:t>
      </w:r>
    </w:p>
    <w:p>
      <w:pPr>
        <w:spacing w:after="0"/>
        <w:ind w:left="0"/>
        <w:jc w:val="both"/>
      </w:pPr>
      <w:r>
        <w:rPr>
          <w:rFonts w:ascii="Times New Roman"/>
          <w:b w:val="false"/>
          <w:i w:val="false"/>
          <w:color w:val="000000"/>
          <w:sz w:val="28"/>
        </w:rPr>
        <w:t xml:space="preserve">31 марта 2002 </w:t>
      </w:r>
      <w:r>
        <w:br/>
      </w:r>
      <w:r>
        <w:rPr>
          <w:rFonts w:ascii="Times New Roman"/>
          <w:b w:val="false"/>
          <w:i w:val="false"/>
          <w:color w:val="000000"/>
          <w:sz w:val="28"/>
        </w:rPr>
        <w:t xml:space="preserve">
года            12136645,80      0,00  84956,52    84956,52 </w:t>
      </w:r>
    </w:p>
    <w:p>
      <w:pPr>
        <w:spacing w:after="0"/>
        <w:ind w:left="0"/>
        <w:jc w:val="both"/>
      </w:pPr>
      <w:r>
        <w:rPr>
          <w:rFonts w:ascii="Times New Roman"/>
          <w:b w:val="false"/>
          <w:i w:val="false"/>
          <w:color w:val="000000"/>
          <w:sz w:val="28"/>
        </w:rPr>
        <w:t xml:space="preserve">30 июня 2002 </w:t>
      </w:r>
      <w:r>
        <w:br/>
      </w:r>
      <w:r>
        <w:rPr>
          <w:rFonts w:ascii="Times New Roman"/>
          <w:b w:val="false"/>
          <w:i w:val="false"/>
          <w:color w:val="000000"/>
          <w:sz w:val="28"/>
        </w:rPr>
        <w:t xml:space="preserve">
года            12136645,80      0,00  85900,48    85900,48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2002 года       12136645,80      0,00  86844,44    86844,44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2002 года       12136645,80      0,00  86844,44    86844,44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2003 года       12136645,80      0,00  84956,52    84956,52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2003 года       12136645,80      0,00  85900,48    85900,48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2003 года       12136645,80      0,00  86844,44    86844,44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2003 года       12136645,80      0,00  86844,44    86844,44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2004 года       12136645,80      0,00  85900,48    85900,48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2004 года       12136645,80      0,00  85900,48    85900,48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2004 года       12136645,80      0,00  86844,44    86844,44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2004 года       12136645,80      0,00  86844,44    86844,44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2005 года       12136645,80      0,00  84956,52    84956,52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2005 года       12136645,80      0,00  85900,48    85900,48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2005 года       12136645,80      0,00  86844,44    86844,44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2005 года       12136645,80      0,00  86844,44    86844,44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2006 года       12136645,80 303416,15  84956,52   388372,67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2006 года       11833229,66 303416,15  83752,97   387169,11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2006 года       11529813,51 303416,15  82502,22   385918,37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2006 года       11226397,37 303416,15  80331,11   383747,26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2007 года       10922981,22 303416,15  76460,87   379877,01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2007 года       10619565,08 303416,15  75162,92   378579,07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2007 года       10316148,93 303416,15  73817,78   377233,92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2007 года       10012732,79 303416,15  71646,67   375062,81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2008 года        9709316,64 303416,15  68720,39   372136,53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2008 года        9405900,50 303416,15  66572,87   369989,02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2008 года        9102484,35 303416,15  65133,33   368549,48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2008 года        8799068,21 303416,15  62962,22   366378,37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2009 года        8495652,06 303416,15  59469,56   362885,71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2009 года        8192235,92 303416,15  57982,83   361398,97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2009 года        7888819,77 303416,15  56448,89   359865,03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2009 года        7585403,63 303416,15  54277,78   357693,92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2010 года        7281987,48 303416,15  50973,91   354390,06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2010 года        6978571,34 303416,15  49392,78   352808,92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2010 года        6675155,19 303416,15  47764,44   351180,59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2010 года        6371739,05 303416,15  45593,33   349009,48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2011 года        6068322,90 303416,15  42478,26   345894,41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2011 года        5764906,76 303416,15  40802,73   344218,87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2011 года        5461490,61 303416,15  39080,00   342496,14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2011 года        5158074,47 303416,15  36908,89   340325,03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2012 года        4854658,32 303416,15  34360,19   337776,34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2012 года        4551242,18 303416,15  32212,68   335628,83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2012 года        4247826,03 303416,15  30395,56   333811,70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2012 года        3944409,89 303416,15  28224,44   331640,59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2013 года        3640993,74 303416,15  25486,96   328903,10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2013 года        3337577,60 303416,15  23622,63   327038,78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2013 года        3034161,45 303416,15  21711,11   325127,26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2013 года        2730745,31 303416,15  19540,00   322956,14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2014 года        2427329,16 303416,15  16991,30   320407,45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2014 года        2123913,02 303416,15  15032,58   318448,73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2014 года        1820496,87 303416,15  13026,67   316442,81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2014 года        1517080,73 303416,15  10855,56   314271,70 </w:t>
      </w:r>
    </w:p>
    <w:p>
      <w:pPr>
        <w:spacing w:after="0"/>
        <w:ind w:left="0"/>
        <w:jc w:val="both"/>
      </w:pPr>
      <w:r>
        <w:rPr>
          <w:rFonts w:ascii="Times New Roman"/>
          <w:b w:val="false"/>
          <w:i w:val="false"/>
          <w:color w:val="000000"/>
          <w:sz w:val="28"/>
        </w:rPr>
        <w:t xml:space="preserve">31 марта </w:t>
      </w:r>
      <w:r>
        <w:br/>
      </w:r>
      <w:r>
        <w:rPr>
          <w:rFonts w:ascii="Times New Roman"/>
          <w:b w:val="false"/>
          <w:i w:val="false"/>
          <w:color w:val="000000"/>
          <w:sz w:val="28"/>
        </w:rPr>
        <w:t xml:space="preserve">
2015 года        1213664,58 303416,15   8495,65   311911,80 </w:t>
      </w:r>
    </w:p>
    <w:p>
      <w:pPr>
        <w:spacing w:after="0"/>
        <w:ind w:left="0"/>
        <w:jc w:val="both"/>
      </w:pPr>
      <w:r>
        <w:rPr>
          <w:rFonts w:ascii="Times New Roman"/>
          <w:b w:val="false"/>
          <w:i w:val="false"/>
          <w:color w:val="000000"/>
          <w:sz w:val="28"/>
        </w:rPr>
        <w:t xml:space="preserve">30 июня </w:t>
      </w:r>
      <w:r>
        <w:br/>
      </w:r>
      <w:r>
        <w:rPr>
          <w:rFonts w:ascii="Times New Roman"/>
          <w:b w:val="false"/>
          <w:i w:val="false"/>
          <w:color w:val="000000"/>
          <w:sz w:val="28"/>
        </w:rPr>
        <w:t xml:space="preserve">
2015 года         910248,44 303416,15   6442,54   309858,68 </w:t>
      </w:r>
    </w:p>
    <w:p>
      <w:pPr>
        <w:spacing w:after="0"/>
        <w:ind w:left="0"/>
        <w:jc w:val="both"/>
      </w:pPr>
      <w:r>
        <w:rPr>
          <w:rFonts w:ascii="Times New Roman"/>
          <w:b w:val="false"/>
          <w:i w:val="false"/>
          <w:color w:val="000000"/>
          <w:sz w:val="28"/>
        </w:rPr>
        <w:t xml:space="preserve">30 сентября </w:t>
      </w:r>
      <w:r>
        <w:br/>
      </w:r>
      <w:r>
        <w:rPr>
          <w:rFonts w:ascii="Times New Roman"/>
          <w:b w:val="false"/>
          <w:i w:val="false"/>
          <w:color w:val="000000"/>
          <w:sz w:val="28"/>
        </w:rPr>
        <w:t xml:space="preserve">
2015 года         606832,29 303416,15   4342,22   307758,37 </w:t>
      </w:r>
    </w:p>
    <w:p>
      <w:pPr>
        <w:spacing w:after="0"/>
        <w:ind w:left="0"/>
        <w:jc w:val="both"/>
      </w:pPr>
      <w:r>
        <w:rPr>
          <w:rFonts w:ascii="Times New Roman"/>
          <w:b w:val="false"/>
          <w:i w:val="false"/>
          <w:color w:val="000000"/>
          <w:sz w:val="28"/>
        </w:rPr>
        <w:t xml:space="preserve">31 декабря </w:t>
      </w:r>
      <w:r>
        <w:br/>
      </w:r>
      <w:r>
        <w:rPr>
          <w:rFonts w:ascii="Times New Roman"/>
          <w:b w:val="false"/>
          <w:i w:val="false"/>
          <w:color w:val="000000"/>
          <w:sz w:val="28"/>
        </w:rPr>
        <w:t xml:space="preserve">
2015 года         303416,15 303416,15   2171,11   305587,26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12136645,80 3489777,88 15626423,68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