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4a59" w14:textId="9dd4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Закон Республики Казахстан от 29 декабря 2002 года N 369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следующие изменения и дополнения:
</w:t>
      </w:r>
      <w:r>
        <w:br/>
      </w:r>
      <w:r>
        <w:rPr>
          <w:rFonts w:ascii="Times New Roman"/>
          <w:b w:val="false"/>
          <w:i w:val="false"/>
          <w:color w:val="000000"/>
          <w:sz w:val="28"/>
        </w:rPr>
        <w:t>
      1) по всему тексту Закона:
</w:t>
      </w:r>
      <w:r>
        <w:br/>
      </w:r>
      <w:r>
        <w:rPr>
          <w:rFonts w:ascii="Times New Roman"/>
          <w:b w:val="false"/>
          <w:i w:val="false"/>
          <w:color w:val="000000"/>
          <w:sz w:val="28"/>
        </w:rPr>
        <w:t>
      нумерацию разделов заменить арабскими цифрами;
</w:t>
      </w:r>
      <w:r>
        <w:br/>
      </w:r>
      <w:r>
        <w:rPr>
          <w:rFonts w:ascii="Times New Roman"/>
          <w:b w:val="false"/>
          <w:i w:val="false"/>
          <w:color w:val="000000"/>
          <w:sz w:val="28"/>
        </w:rPr>
        <w:t>
      слова "законодательство", "законодательству", "законодательства", "законодательные акты", "законодательным актом", "законодательных актов", "законодательными актами" дополнить словами "Республики Казахстан";
</w:t>
      </w:r>
      <w:r>
        <w:br/>
      </w:r>
      <w:r>
        <w:rPr>
          <w:rFonts w:ascii="Times New Roman"/>
          <w:b w:val="false"/>
          <w:i w:val="false"/>
          <w:color w:val="000000"/>
          <w:sz w:val="28"/>
        </w:rPr>
        <w:t>
      слова "компания", "компании", "компаний", "компанией", "компаниям", "компанию", "компаниями" заменить соответственно словами "организация, осуществляющая", "организации, осуществляющей", "организаций, осуществляющих", "организацией, осуществляющей", "организациям, осуществляющим", "организацию, осуществляющую", "организациями, осуществляющими";
</w:t>
      </w:r>
      <w:r>
        <w:br/>
      </w:r>
      <w:r>
        <w:rPr>
          <w:rFonts w:ascii="Times New Roman"/>
          <w:b w:val="false"/>
          <w:i w:val="false"/>
          <w:color w:val="000000"/>
          <w:sz w:val="28"/>
        </w:rPr>
        <w:t>
      слова "по управлению накопительными пенсионными активами" заменить словами "инвестиционное управление пенсионными активами";
</w:t>
      </w:r>
      <w:r>
        <w:br/>
      </w:r>
      <w:r>
        <w:rPr>
          <w:rFonts w:ascii="Times New Roman"/>
          <w:b w:val="false"/>
          <w:i w:val="false"/>
          <w:color w:val="000000"/>
          <w:sz w:val="28"/>
        </w:rPr>
        <w:t>
      2) статью 1 изложить в следующей редакции:
</w:t>
      </w:r>
      <w:r>
        <w:br/>
      </w:r>
      <w:r>
        <w:rPr>
          <w:rFonts w:ascii="Times New Roman"/>
          <w:b w:val="false"/>
          <w:i w:val="false"/>
          <w:color w:val="000000"/>
          <w:sz w:val="28"/>
        </w:rPr>
        <w:t>
      "Статья 1. Основные понятия, используемые в настоящем Законе
</w:t>
      </w:r>
      <w:r>
        <w:br/>
      </w: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основные понятия:
</w:t>
      </w:r>
      <w:r>
        <w:br/>
      </w:r>
      <w:r>
        <w:rPr>
          <w:rFonts w:ascii="Times New Roman"/>
          <w:b w:val="false"/>
          <w:i w:val="false"/>
          <w:color w:val="000000"/>
          <w:sz w:val="28"/>
        </w:rPr>
        <w:t>
      1) агент по уплате обязательных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а также филиалы, представительства иностранных юридических лиц, исчисляющее, удерживающее (начисляющее) и перечисляющее обязательные пенсионные взносы в порядке, определяемом законодательством Республики Казахстан;
</w:t>
      </w:r>
      <w:r>
        <w:br/>
      </w:r>
      <w:r>
        <w:rPr>
          <w:rFonts w:ascii="Times New Roman"/>
          <w:b w:val="false"/>
          <w:i w:val="false"/>
          <w:color w:val="000000"/>
          <w:sz w:val="28"/>
        </w:rPr>
        <w:t>
      2) аффилиированное лицо данного лица (аффилиированное лицо) - любое физическое или юридическое лицо (за исключением государственных органов, осуществляющих контроль за деятельностью данного лица в рамках предоставленных им полномочий), которое имеет право прямо и (или) косвенно определять решения и (или) оказывать влияние на принимаемые данным лицом решения, в том числе в силу договора, включая устный договор, или иной сделки, а также любое физическое или юридическое лицо, в отношении которого данное лицо имеет такое право. В обязательном порядке аффилиированными лицами акционерного общества признаются его должностные лица, акционер, владеющий десятью и более процентами его голосующих акций (для открытых народных акционерных обществ - пятью и более процентами);
</w:t>
      </w:r>
      <w:r>
        <w:br/>
      </w:r>
      <w:r>
        <w:rPr>
          <w:rFonts w:ascii="Times New Roman"/>
          <w:b w:val="false"/>
          <w:i w:val="false"/>
          <w:color w:val="000000"/>
          <w:sz w:val="28"/>
        </w:rPr>
        <w:t>
      3) банк-кастодиан - банк, осуществляющий деятельность по фиксации и учету прав по ценным бумагам, хранению документарных ценных бумаг и учету денег клиента;
</w:t>
      </w:r>
      <w:r>
        <w:br/>
      </w:r>
      <w:r>
        <w:rPr>
          <w:rFonts w:ascii="Times New Roman"/>
          <w:b w:val="false"/>
          <w:i w:val="false"/>
          <w:color w:val="000000"/>
          <w:sz w:val="28"/>
        </w:rPr>
        <w:t>
      4) вкладчик добровольных пенсионных взносов - физическое или юридическое лицо, осуществляющее за счет своих собственных средств добровольные пенсионные взносы в пользу получателя в соответствии с договором о пенсионном обеспечении за счет добровольных пенсионных взносов;
</w:t>
      </w:r>
      <w:r>
        <w:br/>
      </w:r>
      <w:r>
        <w:rPr>
          <w:rFonts w:ascii="Times New Roman"/>
          <w:b w:val="false"/>
          <w:i w:val="false"/>
          <w:color w:val="000000"/>
          <w:sz w:val="28"/>
        </w:rPr>
        <w:t>
      5) вкладчик добровольных профессиональных пенсионных взносов - физическое или юридическое лицо, осуществляющее за счет своих собственных средств добровольные профессиональные пенсионные взносы в пользу работника в соответствии с договором о пенсионном обеспечении за счет добровольных профессиональных пенсионных взносов;
</w:t>
      </w:r>
      <w:r>
        <w:br/>
      </w:r>
      <w:r>
        <w:rPr>
          <w:rFonts w:ascii="Times New Roman"/>
          <w:b w:val="false"/>
          <w:i w:val="false"/>
          <w:color w:val="000000"/>
          <w:sz w:val="28"/>
        </w:rPr>
        <w:t>
      6) вкладчик обязательных пенсионных взносов - физическое лицо, заключившее договор о пенсионном обеспечении за счет обязательных пенсионных взносов и имеющее индивидуальный пенсионный счет в накопительном пенсионном фонде;
</w:t>
      </w:r>
      <w:r>
        <w:br/>
      </w:r>
      <w:r>
        <w:rPr>
          <w:rFonts w:ascii="Times New Roman"/>
          <w:b w:val="false"/>
          <w:i w:val="false"/>
          <w:color w:val="000000"/>
          <w:sz w:val="28"/>
        </w:rPr>
        <w:t>
      7) выкупная сумма - сумма денег, которую имеет право получить от страховой организации страхователь (получатель пенсионных выплат) при досрочном расторжении договора пенсионного аннуитета;
</w:t>
      </w:r>
      <w:r>
        <w:br/>
      </w:r>
      <w:r>
        <w:rPr>
          <w:rFonts w:ascii="Times New Roman"/>
          <w:b w:val="false"/>
          <w:i w:val="false"/>
          <w:color w:val="000000"/>
          <w:sz w:val="28"/>
        </w:rPr>
        <w:t>
      8) диверсификация - размещение пенсионных активов в финансовые инструменты с целью снижения риска их потерь в соответствии с требованиями, установленными уполномоченным органом;
</w:t>
      </w:r>
      <w:r>
        <w:br/>
      </w:r>
      <w:r>
        <w:rPr>
          <w:rFonts w:ascii="Times New Roman"/>
          <w:b w:val="false"/>
          <w:i w:val="false"/>
          <w:color w:val="000000"/>
          <w:sz w:val="28"/>
        </w:rPr>
        <w:t>
      9) добровольные пенсионные взносы - деньги, вносимые вкладчиками по своей инициативе в накопительные пенсионные фонды в пользу получателя в порядке, определяемом законодательством Республики Казахстан и договором о пенсионном обеспечении за счет добровольных пенсионных взносов;
</w:t>
      </w:r>
      <w:r>
        <w:br/>
      </w:r>
      <w:r>
        <w:rPr>
          <w:rFonts w:ascii="Times New Roman"/>
          <w:b w:val="false"/>
          <w:i w:val="false"/>
          <w:color w:val="000000"/>
          <w:sz w:val="28"/>
        </w:rPr>
        <w:t>
      10) добровольные профессиональные пенсионные взносы - деньги, вносимые по своей инициативе вкладчиками в накопительные пенсионные фонды в пользу работников по перечню профессий, который определяется Правительством Республики Казахстан в порядке, установленном законодательством Республики Казахстан и договором о пенсионном обеспечении за счет добровольных профессиональных пенсионных взносов;
</w:t>
      </w:r>
      <w:r>
        <w:br/>
      </w:r>
      <w:r>
        <w:rPr>
          <w:rFonts w:ascii="Times New Roman"/>
          <w:b w:val="false"/>
          <w:i w:val="false"/>
          <w:color w:val="000000"/>
          <w:sz w:val="28"/>
        </w:rPr>
        <w:t>
      11) договор о пенсионном обеспечении - договор (соглашение), заключаемый накопительным пенсионным фондом, с одной стороны, и вкладчиком и получателем, с другой стороны, об установлении, изменении или прекращении правоотношений, связанных с пенсионными взносами, накоплениями и получением выплат;
</w:t>
      </w:r>
      <w:r>
        <w:br/>
      </w:r>
      <w:r>
        <w:rPr>
          <w:rFonts w:ascii="Times New Roman"/>
          <w:b w:val="false"/>
          <w:i w:val="false"/>
          <w:color w:val="000000"/>
          <w:sz w:val="28"/>
        </w:rPr>
        <w:t>
      12) договор пенсионного аннуитета - договор страхования, согласно которому страхователь (получатель пенсионных выплат) обязуется передать страховой организации сумму пенсионных накоплений, а страховая организация обязуется осуществлять страховые выплаты в пользу страхователя (получателя пенсионных выплат) пожизненно или в течение определенного периода времени;
</w:t>
      </w:r>
      <w:r>
        <w:br/>
      </w:r>
      <w:r>
        <w:rPr>
          <w:rFonts w:ascii="Times New Roman"/>
          <w:b w:val="false"/>
          <w:i w:val="false"/>
          <w:color w:val="000000"/>
          <w:sz w:val="28"/>
        </w:rPr>
        <w:t>
      13) инвестиционный доход - деньги, полученные в результате инвестирования пенсионных активов накопительных пенсионных фондов;
</w:t>
      </w:r>
      <w:r>
        <w:br/>
      </w:r>
      <w:r>
        <w:rPr>
          <w:rFonts w:ascii="Times New Roman"/>
          <w:b w:val="false"/>
          <w:i w:val="false"/>
          <w:color w:val="000000"/>
          <w:sz w:val="28"/>
        </w:rPr>
        <w:t>
      14) индивидуальный пенсионный счет - личный именной счет вкладчика (получателя) в накопительном пенсионном фонде, на котором учитываются его обязательные либо добровольные пенсионные взносы или добровольные профессиональные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
</w:t>
      </w:r>
      <w:r>
        <w:br/>
      </w:r>
      <w:r>
        <w:rPr>
          <w:rFonts w:ascii="Times New Roman"/>
          <w:b w:val="false"/>
          <w:i w:val="false"/>
          <w:color w:val="000000"/>
          <w:sz w:val="28"/>
        </w:rPr>
        <w:t>
      15) кастодиальный договор - договор об ответственном хранении и учете ценных бумаг и денег, заключаемый банком-кастодианом и его клиентом;
</w:t>
      </w:r>
      <w:r>
        <w:br/>
      </w:r>
      <w:r>
        <w:rPr>
          <w:rFonts w:ascii="Times New Roman"/>
          <w:b w:val="false"/>
          <w:i w:val="false"/>
          <w:color w:val="000000"/>
          <w:sz w:val="28"/>
        </w:rPr>
        <w:t>
      16) накопительный пенсионный фонд - юридическое лицо, осуществляющее деятельность по привлечению пенсионных взносов и пенсионным выплатам, а также деятельность по инвестиционному управлению пенсионными активами в порядке, установленном законодательством Республики Казахстан;
</w:t>
      </w:r>
      <w:r>
        <w:br/>
      </w:r>
      <w:r>
        <w:rPr>
          <w:rFonts w:ascii="Times New Roman"/>
          <w:b w:val="false"/>
          <w:i w:val="false"/>
          <w:color w:val="000000"/>
          <w:sz w:val="28"/>
        </w:rPr>
        <w:t>
      17) обязательные пенсионные взносы - деньги, вносимые в соответствии с настоящим Законом в накопительные пенсионные фонды в порядке, установленном законодательством Республики Казахстан;
</w:t>
      </w:r>
      <w:r>
        <w:br/>
      </w:r>
      <w:r>
        <w:rPr>
          <w:rFonts w:ascii="Times New Roman"/>
          <w:b w:val="false"/>
          <w:i w:val="false"/>
          <w:color w:val="000000"/>
          <w:sz w:val="28"/>
        </w:rPr>
        <w:t>
      18) организация, осуществляющая инвестиционное управление пенсионными активами, - юридическое лицо, осуществляющее инвестиционное управление пенсионными активами накопительных пенсионных фондов;
</w:t>
      </w:r>
      <w:r>
        <w:br/>
      </w:r>
      <w:r>
        <w:rPr>
          <w:rFonts w:ascii="Times New Roman"/>
          <w:b w:val="false"/>
          <w:i w:val="false"/>
          <w:color w:val="000000"/>
          <w:sz w:val="28"/>
        </w:rPr>
        <w:t>
      19) органы, назначающие пенсионные выплаты из Центра, - уполномоченные государственные органы;
</w:t>
      </w:r>
      <w:r>
        <w:br/>
      </w:r>
      <w:r>
        <w:rPr>
          <w:rFonts w:ascii="Times New Roman"/>
          <w:b w:val="false"/>
          <w:i w:val="false"/>
          <w:color w:val="000000"/>
          <w:sz w:val="28"/>
        </w:rPr>
        <w:t>
      20) официальные трансферты - безвозмездные и невозвратные поступления в бюджет и расходы из бюджета;
</w:t>
      </w:r>
      <w:r>
        <w:br/>
      </w:r>
      <w:r>
        <w:rPr>
          <w:rFonts w:ascii="Times New Roman"/>
          <w:b w:val="false"/>
          <w:i w:val="false"/>
          <w:color w:val="000000"/>
          <w:sz w:val="28"/>
        </w:rPr>
        <w:t>
      21) пенсионные активы - деньги, ценные бумаги, иные финансовые инструменты, предназначенные для обеспечения и осуществления пенсионных выплат и переводов, а также изъятий из накопительных пенсионных фондов в порядке, определенном законодательством Республики Казахстан;
</w:t>
      </w:r>
      <w:r>
        <w:br/>
      </w:r>
      <w:r>
        <w:rPr>
          <w:rFonts w:ascii="Times New Roman"/>
          <w:b w:val="false"/>
          <w:i w:val="false"/>
          <w:color w:val="000000"/>
          <w:sz w:val="28"/>
        </w:rPr>
        <w:t>
      22) пенсионные выплаты из:
</w:t>
      </w:r>
      <w:r>
        <w:br/>
      </w:r>
      <w:r>
        <w:rPr>
          <w:rFonts w:ascii="Times New Roman"/>
          <w:b w:val="false"/>
          <w:i w:val="false"/>
          <w:color w:val="000000"/>
          <w:sz w:val="28"/>
        </w:rPr>
        <w:t>
      Центра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 в порядке, установленном законодательством Республики Казахстан;
</w:t>
      </w:r>
      <w:r>
        <w:br/>
      </w:r>
      <w:r>
        <w:rPr>
          <w:rFonts w:ascii="Times New Roman"/>
          <w:b w:val="false"/>
          <w:i w:val="false"/>
          <w:color w:val="000000"/>
          <w:sz w:val="28"/>
        </w:rPr>
        <w:t>
      накопительных пенсионных фондов - выплаты пенсионных накоплений получателям, осуществляемые в порядке, установленном законодательством Республики Казахстан;
</w:t>
      </w:r>
      <w:r>
        <w:br/>
      </w:r>
      <w:r>
        <w:rPr>
          <w:rFonts w:ascii="Times New Roman"/>
          <w:b w:val="false"/>
          <w:i w:val="false"/>
          <w:color w:val="000000"/>
          <w:sz w:val="28"/>
        </w:rPr>
        <w:t>
      23) пенсионные накопления - деньги вкладчика (получателя), учитываемые на его индивидуальном пенсионном счете, включающие обязательные пенсионные взносы, добровольные пенсионные взносы и добровольные профессиональные пенсионные взносы, инвестиционный доход, пеню, иные поступления в соответствии с договорами, настоящим Законом, законодательством Республики Казахстан;
</w:t>
      </w:r>
      <w:r>
        <w:br/>
      </w:r>
      <w:r>
        <w:rPr>
          <w:rFonts w:ascii="Times New Roman"/>
          <w:b w:val="false"/>
          <w:i w:val="false"/>
          <w:color w:val="000000"/>
          <w:sz w:val="28"/>
        </w:rPr>
        <w:t>
      24) пенсия - совокупность пенсионных выплат из Центра, накопительных пенсионных фондов;
</w:t>
      </w:r>
      <w:r>
        <w:br/>
      </w:r>
      <w:r>
        <w:rPr>
          <w:rFonts w:ascii="Times New Roman"/>
          <w:b w:val="false"/>
          <w:i w:val="false"/>
          <w:color w:val="000000"/>
          <w:sz w:val="28"/>
        </w:rPr>
        <w:t>
      25) печатное издание - периодические печатные издания, перечень которых определяется уполномоченным органом;
</w:t>
      </w:r>
      <w:r>
        <w:br/>
      </w:r>
      <w:r>
        <w:rPr>
          <w:rFonts w:ascii="Times New Roman"/>
          <w:b w:val="false"/>
          <w:i w:val="false"/>
          <w:color w:val="000000"/>
          <w:sz w:val="28"/>
        </w:rPr>
        <w:t>
      26) получатель пенсионных выплат (далее - получатель) - физическое лицо, которому назначены пенсионные выплаты из Центра и (или) имеющее право на получение пенсионных выплат из накопительного пенсионного фонда;
</w:t>
      </w:r>
      <w:r>
        <w:br/>
      </w:r>
      <w:r>
        <w:rPr>
          <w:rFonts w:ascii="Times New Roman"/>
          <w:b w:val="false"/>
          <w:i w:val="false"/>
          <w:color w:val="000000"/>
          <w:sz w:val="28"/>
        </w:rPr>
        <w:t>
      27) пруденциальный норматив - устанавливаемые законодательством Республики Казахстан экономические требования для обеспечения финансовой устойчивости накопительного пенсионного фонда и организации, осуществляющей инвестиционное управление пенсионными активами;
</w:t>
      </w:r>
      <w:r>
        <w:br/>
      </w:r>
      <w:r>
        <w:rPr>
          <w:rFonts w:ascii="Times New Roman"/>
          <w:b w:val="false"/>
          <w:i w:val="false"/>
          <w:color w:val="000000"/>
          <w:sz w:val="28"/>
        </w:rPr>
        <w:t>
      28) раздельный учет в накопительном пенсионном фонде - невключение пенсионных активов в бухгалтерский баланс накопительного пенсионного фонда как юридического лица;
</w:t>
      </w:r>
      <w:r>
        <w:br/>
      </w:r>
      <w:r>
        <w:rPr>
          <w:rFonts w:ascii="Times New Roman"/>
          <w:b w:val="false"/>
          <w:i w:val="false"/>
          <w:color w:val="000000"/>
          <w:sz w:val="28"/>
        </w:rPr>
        <w:t>
      29) реальная стоимость пенсионных накоплений - номинальная стоимость пенсионных накоплений, скорректированная на индекс потребительских цен, исчисляемый уполномоченным органом государственной статистики Республики Казахстан;
</w:t>
      </w:r>
      <w:r>
        <w:br/>
      </w:r>
      <w:r>
        <w:rPr>
          <w:rFonts w:ascii="Times New Roman"/>
          <w:b w:val="false"/>
          <w:i w:val="false"/>
          <w:color w:val="000000"/>
          <w:sz w:val="28"/>
        </w:rPr>
        <w:t>
      30) социальный индивидуальный код - постоянный индивидуальный код, присваиваемый гражданину, а также лицам, на которых распространяется право на пенсионное обеспечение в соответствии с настоящим Законом;
</w:t>
      </w:r>
      <w:r>
        <w:br/>
      </w:r>
      <w:r>
        <w:rPr>
          <w:rFonts w:ascii="Times New Roman"/>
          <w:b w:val="false"/>
          <w:i w:val="false"/>
          <w:color w:val="000000"/>
          <w:sz w:val="28"/>
        </w:rPr>
        <w:t>
      31) ставка добровольных пенсионных взносов - размер платежа в накопительный пенсионный фонд, определяемый договором о пенсионном обеспечении за счет добровольных пенсионных взносов;
</w:t>
      </w:r>
      <w:r>
        <w:br/>
      </w:r>
      <w:r>
        <w:rPr>
          <w:rFonts w:ascii="Times New Roman"/>
          <w:b w:val="false"/>
          <w:i w:val="false"/>
          <w:color w:val="000000"/>
          <w:sz w:val="28"/>
        </w:rPr>
        <w:t>
      32) ставка добровольных профессиональных пенсионных взносов - размер платежа в накопительный пенсионный фонд, определяемый договором о пенсионном обеспечении за счет добровольных профессиональных пенсионных взносов и настоящим Законом;
</w:t>
      </w:r>
      <w:r>
        <w:br/>
      </w:r>
      <w:r>
        <w:rPr>
          <w:rFonts w:ascii="Times New Roman"/>
          <w:b w:val="false"/>
          <w:i w:val="false"/>
          <w:color w:val="000000"/>
          <w:sz w:val="28"/>
        </w:rPr>
        <w:t>
      33) ставка обязательных пенсионных взносов - размер платежа в накопительный пенсионный фонд, выраженный в процентном отношении к доходу вкладчика, принимаемому для исчисления пенсионных взносов;
</w:t>
      </w:r>
      <w:r>
        <w:br/>
      </w:r>
      <w:r>
        <w:rPr>
          <w:rFonts w:ascii="Times New Roman"/>
          <w:b w:val="false"/>
          <w:i w:val="false"/>
          <w:color w:val="000000"/>
          <w:sz w:val="28"/>
        </w:rPr>
        <w:t>
      34) страховая организация (страховщик)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w:t>
      </w:r>
      <w:r>
        <w:br/>
      </w:r>
      <w:r>
        <w:rPr>
          <w:rFonts w:ascii="Times New Roman"/>
          <w:b w:val="false"/>
          <w:i w:val="false"/>
          <w:color w:val="000000"/>
          <w:sz w:val="28"/>
        </w:rPr>
        <w:t>
      35) уполномоченная организация (далее - Центр) - юридическое лицо, уполномоченное Правительством Республики Казахстан осуществлять функции на условиях настоящего Закона;
</w:t>
      </w:r>
      <w:r>
        <w:br/>
      </w:r>
      <w:r>
        <w:rPr>
          <w:rFonts w:ascii="Times New Roman"/>
          <w:b w:val="false"/>
          <w:i w:val="false"/>
          <w:color w:val="000000"/>
          <w:sz w:val="28"/>
        </w:rPr>
        <w:t>
      36) уполномоченный орган - государственный орган, осуществляющий функции и полномочия по регулированию и надзору за деятельностью накопительных пенсионных фондов, организаций, осуществляющих инвестиционное управление пенсионными активами, банков-кастодианов, страховых организаций.";
</w:t>
      </w:r>
      <w:r>
        <w:br/>
      </w:r>
      <w:r>
        <w:rPr>
          <w:rFonts w:ascii="Times New Roman"/>
          <w:b w:val="false"/>
          <w:i w:val="false"/>
          <w:color w:val="000000"/>
          <w:sz w:val="28"/>
        </w:rPr>
        <w:t>
      3) статью 4 исключить;
</w:t>
      </w:r>
      <w:r>
        <w:br/>
      </w:r>
      <w:r>
        <w:rPr>
          <w:rFonts w:ascii="Times New Roman"/>
          <w:b w:val="false"/>
          <w:i w:val="false"/>
          <w:color w:val="000000"/>
          <w:sz w:val="28"/>
        </w:rPr>
        <w:t>
      4) в статье 6:
</w:t>
      </w:r>
      <w:r>
        <w:br/>
      </w:r>
      <w:r>
        <w:rPr>
          <w:rFonts w:ascii="Times New Roman"/>
          <w:b w:val="false"/>
          <w:i w:val="false"/>
          <w:color w:val="000000"/>
          <w:sz w:val="28"/>
        </w:rPr>
        <w:t>
      заголовок и пункт 1 изложить в следующей редакции:
</w:t>
      </w:r>
      <w:r>
        <w:br/>
      </w:r>
      <w:r>
        <w:rPr>
          <w:rFonts w:ascii="Times New Roman"/>
          <w:b w:val="false"/>
          <w:i w:val="false"/>
          <w:color w:val="000000"/>
          <w:sz w:val="28"/>
        </w:rPr>
        <w:t>
      "Статья 6. Гарантия сохранности пенсионных накоплений
</w:t>
      </w:r>
      <w:r>
        <w:br/>
      </w:r>
      <w:r>
        <w:rPr>
          <w:rFonts w:ascii="Times New Roman"/>
          <w:b w:val="false"/>
          <w:i w:val="false"/>
          <w:color w:val="000000"/>
          <w:sz w:val="28"/>
        </w:rPr>
        <w:t>
</w:t>
      </w:r>
      <w:r>
        <w:br/>
      </w:r>
      <w:r>
        <w:rPr>
          <w:rFonts w:ascii="Times New Roman"/>
          <w:b w:val="false"/>
          <w:i w:val="false"/>
          <w:color w:val="000000"/>
          <w:sz w:val="28"/>
        </w:rPr>
        <w:t>
      1. Государство гарантирует получателям сохранность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в порядке, определенном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бюджетной системе", настоящим Законом и иными законодательными актами Республики Казахстан.";
</w:t>
      </w:r>
      <w:r>
        <w:br/>
      </w:r>
      <w:r>
        <w:rPr>
          <w:rFonts w:ascii="Times New Roman"/>
          <w:b w:val="false"/>
          <w:i w:val="false"/>
          <w:color w:val="000000"/>
          <w:sz w:val="28"/>
        </w:rPr>
        <w:t>
      в пункте 2: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"2. Гарантия сохранности пенсионных накоплений также обеспечивается посредством:";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установления пруденциальных нормативов для организаций, осуществляющих инвестиционное управление пенсионными активами, и накопительных пенсионных фондов;";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установления требования хранения накопительными пенсионными фондами денег и ценных бумаг исключительно в банке-кастодиане, не аффилиированном с накопительным пенсионным фондом и организацией, осуществляющей инвестиционное управление пенсионными активами;";
</w:t>
      </w:r>
      <w:r>
        <w:br/>
      </w:r>
      <w:r>
        <w:rPr>
          <w:rFonts w:ascii="Times New Roman"/>
          <w:b w:val="false"/>
          <w:i w:val="false"/>
          <w:color w:val="000000"/>
          <w:sz w:val="28"/>
        </w:rPr>
        <w:t>
      подпункт 8) исключить;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установления требований по диверсификации и снижению рисков при размещении пенсионных активов;";
</w:t>
      </w:r>
      <w:r>
        <w:br/>
      </w:r>
      <w:r>
        <w:rPr>
          <w:rFonts w:ascii="Times New Roman"/>
          <w:b w:val="false"/>
          <w:i w:val="false"/>
          <w:color w:val="000000"/>
          <w:sz w:val="28"/>
        </w:rPr>
        <w:t>
      дополнить подпунктом 12-1) следующего содержания:
</w:t>
      </w:r>
      <w:r>
        <w:br/>
      </w:r>
      <w:r>
        <w:rPr>
          <w:rFonts w:ascii="Times New Roman"/>
          <w:b w:val="false"/>
          <w:i w:val="false"/>
          <w:color w:val="000000"/>
          <w:sz w:val="28"/>
        </w:rPr>
        <w:t>
      "12-1) предоставления вкладчику и получателю информации о состоянии его пенсионных накоплений не реже одного раза в год;";
</w:t>
      </w:r>
      <w:r>
        <w:br/>
      </w:r>
      <w:r>
        <w:rPr>
          <w:rFonts w:ascii="Times New Roman"/>
          <w:b w:val="false"/>
          <w:i w:val="false"/>
          <w:color w:val="000000"/>
          <w:sz w:val="28"/>
        </w:rPr>
        <w:t>
      подпункт 14) изложить в следующей редакции:
</w:t>
      </w:r>
      <w:r>
        <w:br/>
      </w:r>
      <w:r>
        <w:rPr>
          <w:rFonts w:ascii="Times New Roman"/>
          <w:b w:val="false"/>
          <w:i w:val="false"/>
          <w:color w:val="000000"/>
          <w:sz w:val="28"/>
        </w:rPr>
        <w:t>
      "14) добровольного страхования пенсионных накоплений в полном объеме или частично по выбору получателя;";
</w:t>
      </w:r>
      <w:r>
        <w:br/>
      </w:r>
      <w:r>
        <w:rPr>
          <w:rFonts w:ascii="Times New Roman"/>
          <w:b w:val="false"/>
          <w:i w:val="false"/>
          <w:color w:val="000000"/>
          <w:sz w:val="28"/>
        </w:rPr>
        <w:t>
      дополнить подпунктом 15) следующего содержания:
</w:t>
      </w:r>
      <w:r>
        <w:br/>
      </w:r>
      <w:r>
        <w:rPr>
          <w:rFonts w:ascii="Times New Roman"/>
          <w:b w:val="false"/>
          <w:i w:val="false"/>
          <w:color w:val="000000"/>
          <w:sz w:val="28"/>
        </w:rPr>
        <w:t>
      "15) создания системы страхования пенсионных активов.";
</w:t>
      </w:r>
      <w:r>
        <w:br/>
      </w:r>
      <w:r>
        <w:rPr>
          <w:rFonts w:ascii="Times New Roman"/>
          <w:b w:val="false"/>
          <w:i w:val="false"/>
          <w:color w:val="000000"/>
          <w:sz w:val="28"/>
        </w:rPr>
        <w:t>
      5) в статье 8:
</w:t>
      </w:r>
      <w:r>
        <w:br/>
      </w:r>
      <w:r>
        <w:rPr>
          <w:rFonts w:ascii="Times New Roman"/>
          <w:b w:val="false"/>
          <w:i w:val="false"/>
          <w:color w:val="000000"/>
          <w:sz w:val="28"/>
        </w:rPr>
        <w:t>
      пункт 1 дополнить подпунктом 3) следующего содержания:
</w:t>
      </w:r>
      <w:r>
        <w:br/>
      </w:r>
      <w:r>
        <w:rPr>
          <w:rFonts w:ascii="Times New Roman"/>
          <w:b w:val="false"/>
          <w:i w:val="false"/>
          <w:color w:val="000000"/>
          <w:sz w:val="28"/>
        </w:rPr>
        <w:t>
      "3) военнослужащим, сотрудникам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имеющим право на получение пенсионных выплат по выслуге лет.";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В случае смерти получателя пенсионных выплат, являвшегося участником или инвалидом Великой Отечественной войны, его семье либо физическому или юридическому лицу, осуществившему погребение, выплачивается из Центра единовременная выплата на погребение в размере тридцатипятикратного месячного расчетного показателя.";
</w:t>
      </w:r>
      <w:r>
        <w:br/>
      </w:r>
      <w:r>
        <w:rPr>
          <w:rFonts w:ascii="Times New Roman"/>
          <w:b w:val="false"/>
          <w:i w:val="false"/>
          <w:color w:val="000000"/>
          <w:sz w:val="28"/>
        </w:rPr>
        <w:t>
      6) в статье 9:
</w:t>
      </w:r>
      <w:r>
        <w:br/>
      </w:r>
      <w:r>
        <w:rPr>
          <w:rFonts w:ascii="Times New Roman"/>
          <w:b w:val="false"/>
          <w:i w:val="false"/>
          <w:color w:val="000000"/>
          <w:sz w:val="28"/>
        </w:rPr>
        <w:t>
      в пункте 4:
</w:t>
      </w:r>
      <w:r>
        <w:br/>
      </w:r>
      <w:r>
        <w:rPr>
          <w:rFonts w:ascii="Times New Roman"/>
          <w:b w:val="false"/>
          <w:i w:val="false"/>
          <w:color w:val="000000"/>
          <w:sz w:val="28"/>
        </w:rPr>
        <w:t>
      подпункт 1) дополнить словами "и мужчинам, из числа лиц, указанных в пункте 2 статьи 60 настоящего Закона, на момент увольнения со службы. При этом для лиц, указанных в пункте 2 статьи 60 настоящего Закона, в трудовой стаж засчитывается служба в период с 1 января 1998 года до момента увольнения со службы при условии, что обязательные пенсионные взносы в накопительные пенсионные фонды в данный период не производились";
</w:t>
      </w:r>
      <w:r>
        <w:br/>
      </w:r>
      <w:r>
        <w:rPr>
          <w:rFonts w:ascii="Times New Roman"/>
          <w:b w:val="false"/>
          <w:i w:val="false"/>
          <w:color w:val="000000"/>
          <w:sz w:val="28"/>
        </w:rPr>
        <w:t>
      подпункт 2) дополнить словами "и женщинам, из числа лиц, указанных в пункте 2 статьи 60 настоящего Закона, на момент увольнения со службы. При этом для лиц, указанных в пункте 2 статьи 60 настоящего Закона, в трудовой стаж засчитывается служба в период с 1 января 1998 года до момента увольнения со службы при условии, что обязательные пенсионные взносы в накопительные пенсионные фонды в данный период не производились";
</w:t>
      </w:r>
      <w:r>
        <w:br/>
      </w:r>
      <w:r>
        <w:rPr>
          <w:rFonts w:ascii="Times New Roman"/>
          <w:b w:val="false"/>
          <w:i w:val="false"/>
          <w:color w:val="000000"/>
          <w:sz w:val="28"/>
        </w:rPr>
        <w:t>
      пункт 5 дополнить словами "и лицам, указанным в пункте 2 статьи 60 настоящего Закона, на момент увольнения со службы";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Пенсионные выплаты по возрасту в неполном объеме рассчитываются в порядке, установленном законодательством Республики Казахстан, как доля от полной пенсии пропорционально имеющемуся трудовому стажу на 1 января 1998 года. При этом для лиц, указанных в пункте 2 статьи 60 настоящего Закона, в трудовой стаж засчитывается служба в период с 1 января 1998 года до момента увольнения со службы при условии, что обязательные пенсионные взносы в накопительные пенсионные фонды в данный период не производились.";
</w:t>
      </w:r>
      <w:r>
        <w:br/>
      </w:r>
      <w:r>
        <w:rPr>
          <w:rFonts w:ascii="Times New Roman"/>
          <w:b w:val="false"/>
          <w:i w:val="false"/>
          <w:color w:val="000000"/>
          <w:sz w:val="28"/>
        </w:rPr>
        <w:t>
      7) часть вторую пункта 2 статьи 13 дополнить словами "в порядке, определяемом центральным исполнительным органом в области социальной защиты населения,";
</w:t>
      </w:r>
      <w:r>
        <w:br/>
      </w:r>
      <w:r>
        <w:rPr>
          <w:rFonts w:ascii="Times New Roman"/>
          <w:b w:val="false"/>
          <w:i w:val="false"/>
          <w:color w:val="000000"/>
          <w:sz w:val="28"/>
        </w:rPr>
        <w:t>
      8) статью 18 изложить в следующей редакции:
</w:t>
      </w:r>
      <w:r>
        <w:br/>
      </w:r>
      <w:r>
        <w:rPr>
          <w:rFonts w:ascii="Times New Roman"/>
          <w:b w:val="false"/>
          <w:i w:val="false"/>
          <w:color w:val="000000"/>
          <w:sz w:val="28"/>
        </w:rPr>
        <w:t>
      "Статья 18. Организационно-правовая форма Центра
</w:t>
      </w:r>
      <w:r>
        <w:br/>
      </w:r>
      <w:r>
        <w:rPr>
          <w:rFonts w:ascii="Times New Roman"/>
          <w:b w:val="false"/>
          <w:i w:val="false"/>
          <w:color w:val="000000"/>
          <w:sz w:val="28"/>
        </w:rPr>
        <w:t>
                  и основные направления его деятельности
</w:t>
      </w:r>
      <w:r>
        <w:br/>
      </w:r>
      <w:r>
        <w:rPr>
          <w:rFonts w:ascii="Times New Roman"/>
          <w:b w:val="false"/>
          <w:i w:val="false"/>
          <w:color w:val="000000"/>
          <w:sz w:val="28"/>
        </w:rPr>
        <w:t>
</w:t>
      </w:r>
      <w:r>
        <w:br/>
      </w:r>
      <w:r>
        <w:rPr>
          <w:rFonts w:ascii="Times New Roman"/>
          <w:b w:val="false"/>
          <w:i w:val="false"/>
          <w:color w:val="000000"/>
          <w:sz w:val="28"/>
        </w:rPr>
        <w:t>
      1. Центр создается в форме государственного предприятия, уполномоченный орган которого определяется Правительством Республики Казахстан.
</w:t>
      </w:r>
      <w:r>
        <w:br/>
      </w:r>
      <w:r>
        <w:rPr>
          <w:rFonts w:ascii="Times New Roman"/>
          <w:b w:val="false"/>
          <w:i w:val="false"/>
          <w:color w:val="000000"/>
          <w:sz w:val="28"/>
        </w:rPr>
        <w:t>
      2. Центр осуществляет:
</w:t>
      </w:r>
      <w:r>
        <w:br/>
      </w:r>
      <w:r>
        <w:rPr>
          <w:rFonts w:ascii="Times New Roman"/>
          <w:b w:val="false"/>
          <w:i w:val="false"/>
          <w:color w:val="000000"/>
          <w:sz w:val="28"/>
        </w:rPr>
        <w:t>
      1) пенсионные выплаты гражданам, имеющим право на пенсионное обеспечение в соответствии с настоящим Законом, за счет средств республиканского бюджета;
</w:t>
      </w:r>
      <w:r>
        <w:br/>
      </w:r>
      <w:r>
        <w:rPr>
          <w:rFonts w:ascii="Times New Roman"/>
          <w:b w:val="false"/>
          <w:i w:val="false"/>
          <w:color w:val="000000"/>
          <w:sz w:val="28"/>
        </w:rPr>
        <w:t>
      2) присвоение социальных индивидуальных кодов гражданам;
</w:t>
      </w:r>
      <w:r>
        <w:br/>
      </w:r>
      <w:r>
        <w:rPr>
          <w:rFonts w:ascii="Times New Roman"/>
          <w:b w:val="false"/>
          <w:i w:val="false"/>
          <w:color w:val="000000"/>
          <w:sz w:val="28"/>
        </w:rPr>
        <w:t>
      3) персонифицированный учет обязательных пенсионных взносов;
</w:t>
      </w:r>
      <w:r>
        <w:br/>
      </w:r>
      <w:r>
        <w:rPr>
          <w:rFonts w:ascii="Times New Roman"/>
          <w:b w:val="false"/>
          <w:i w:val="false"/>
          <w:color w:val="000000"/>
          <w:sz w:val="28"/>
        </w:rPr>
        <w:t>
      4) перевод обязательных пенсионных взносов от агентов в накопительные пенсионные фонды;
</w:t>
      </w:r>
      <w:r>
        <w:br/>
      </w:r>
      <w:r>
        <w:rPr>
          <w:rFonts w:ascii="Times New Roman"/>
          <w:b w:val="false"/>
          <w:i w:val="false"/>
          <w:color w:val="000000"/>
          <w:sz w:val="28"/>
        </w:rPr>
        <w:t>
      5) представление в центральный исполнительный орган, обеспечивающий налоговый контроль за исполнением налоговых обязательств перед государством, реестров и платежных документов агентов по перечисленным на счет Центра и возвращенным агенту из Центра суммам обязательных пенсионных взносов;
</w:t>
      </w:r>
      <w:r>
        <w:br/>
      </w:r>
      <w:r>
        <w:rPr>
          <w:rFonts w:ascii="Times New Roman"/>
          <w:b w:val="false"/>
          <w:i w:val="false"/>
          <w:color w:val="000000"/>
          <w:sz w:val="28"/>
        </w:rPr>
        <w:t>
      6) другие функции в соответствии с законодательными актами Республики Казахстан.";
</w:t>
      </w:r>
      <w:r>
        <w:br/>
      </w:r>
      <w:r>
        <w:rPr>
          <w:rFonts w:ascii="Times New Roman"/>
          <w:b w:val="false"/>
          <w:i w:val="false"/>
          <w:color w:val="000000"/>
          <w:sz w:val="28"/>
        </w:rPr>
        <w:t>
      9) пункт 1 статьи 21 дополнить словами ", а также случаев удержания доходов осужденных, лишенных свободы";
</w:t>
      </w:r>
      <w:r>
        <w:br/>
      </w:r>
      <w:r>
        <w:rPr>
          <w:rFonts w:ascii="Times New Roman"/>
          <w:b w:val="false"/>
          <w:i w:val="false"/>
          <w:color w:val="000000"/>
          <w:sz w:val="28"/>
        </w:rPr>
        <w:t>
      10) заголовок раздела 3 дополнить словами "и страховых организаций";
</w:t>
      </w:r>
      <w:r>
        <w:br/>
      </w:r>
      <w:r>
        <w:rPr>
          <w:rFonts w:ascii="Times New Roman"/>
          <w:b w:val="false"/>
          <w:i w:val="false"/>
          <w:color w:val="000000"/>
          <w:sz w:val="28"/>
        </w:rPr>
        <w:t>
      11) в заголовке главы 7 слова "Организация пенсионного обеспечения" заменить словами "Пенсионное обеспечение";
</w:t>
      </w:r>
      <w:r>
        <w:br/>
      </w:r>
      <w:r>
        <w:rPr>
          <w:rFonts w:ascii="Times New Roman"/>
          <w:b w:val="false"/>
          <w:i w:val="false"/>
          <w:color w:val="000000"/>
          <w:sz w:val="28"/>
        </w:rPr>
        <w:t>
      12) статью 22 изложить в следующей редакции:
</w:t>
      </w:r>
      <w:r>
        <w:br/>
      </w:r>
      <w:r>
        <w:rPr>
          <w:rFonts w:ascii="Times New Roman"/>
          <w:b w:val="false"/>
          <w:i w:val="false"/>
          <w:color w:val="000000"/>
          <w:sz w:val="28"/>
        </w:rPr>
        <w:t>
      "Статья 22. Уплата обязательных пенсионных взносов
</w:t>
      </w:r>
      <w:r>
        <w:br/>
      </w:r>
      <w:r>
        <w:rPr>
          <w:rFonts w:ascii="Times New Roman"/>
          <w:b w:val="false"/>
          <w:i w:val="false"/>
          <w:color w:val="000000"/>
          <w:sz w:val="28"/>
        </w:rPr>
        <w:t>
</w:t>
      </w:r>
      <w:r>
        <w:br/>
      </w:r>
      <w:r>
        <w:rPr>
          <w:rFonts w:ascii="Times New Roman"/>
          <w:b w:val="false"/>
          <w:i w:val="false"/>
          <w:color w:val="000000"/>
          <w:sz w:val="28"/>
        </w:rPr>
        <w:t>
      1. Обязательные пенсионные взносы в накопительные пенсионные фонды подлежат уплате вкладчиками обязательных пенсионных взносов по ставкам, определяемым настоящим Законом.
</w:t>
      </w:r>
      <w:r>
        <w:br/>
      </w:r>
      <w:r>
        <w:rPr>
          <w:rFonts w:ascii="Times New Roman"/>
          <w:b w:val="false"/>
          <w:i w:val="false"/>
          <w:color w:val="000000"/>
          <w:sz w:val="28"/>
        </w:rPr>
        <w:t>
      2. Вкладчик обязательных пенсионных взносов обязан выбрать для уплаты обязательных пенсионных взносов только один накопительный пенсионный фонд и заключить с ним договор о пенсионном обеспечении за счет обязательных пенсионных взносов. Не допускаются заключение вкладчиком обязательных пенсионных взносов одновременно двух и более договоров о пенсионном обеспечении за счет обязательных пенсионных взносов равно как фактическое внесение обязательных пенсионных взносов вкладчиком в два и более накопительных пенсионных фонда либо уплата взносов в один и хранение части пенсионных накоплений в другом накопительном пенсионном фонде.
</w:t>
      </w:r>
      <w:r>
        <w:br/>
      </w:r>
      <w:r>
        <w:rPr>
          <w:rFonts w:ascii="Times New Roman"/>
          <w:b w:val="false"/>
          <w:i w:val="false"/>
          <w:color w:val="000000"/>
          <w:sz w:val="28"/>
        </w:rPr>
        <w:t>
      3. От уплаты обязательных пенсионных взносов в накопительные пенсионные фонды освобождаются лица, достигшие пенсионного возраста, в соответствии со статьей 9 настоящего Закона.
</w:t>
      </w:r>
      <w:r>
        <w:br/>
      </w:r>
      <w:r>
        <w:rPr>
          <w:rFonts w:ascii="Times New Roman"/>
          <w:b w:val="false"/>
          <w:i w:val="false"/>
          <w:color w:val="000000"/>
          <w:sz w:val="28"/>
        </w:rPr>
        <w:t>
      4. Обязательные пенсионные взносы уплачиваются в национальной валюте Республики Казахстан.
</w:t>
      </w:r>
      <w:r>
        <w:br/>
      </w:r>
      <w:r>
        <w:rPr>
          <w:rFonts w:ascii="Times New Roman"/>
          <w:b w:val="false"/>
          <w:i w:val="false"/>
          <w:color w:val="000000"/>
          <w:sz w:val="28"/>
        </w:rPr>
        <w:t>
      5. Контроль за полным и своевременным осуществлением уплаты обязательных пенсионных взносов и пени, начисленной в соответствии с пунктом 1 статьи 22-4 настоящего Закона, осуществляется налоговыми органами в соответствии с законодательством Республики Казахстан.
</w:t>
      </w:r>
      <w:r>
        <w:br/>
      </w:r>
      <w:r>
        <w:rPr>
          <w:rFonts w:ascii="Times New Roman"/>
          <w:b w:val="false"/>
          <w:i w:val="false"/>
          <w:color w:val="000000"/>
          <w:sz w:val="28"/>
        </w:rPr>
        <w:t>
      6. Обязательные пенсионные взносы не могут быть уплачены в пользу других лиц.";
</w:t>
      </w:r>
      <w:r>
        <w:br/>
      </w:r>
      <w:r>
        <w:rPr>
          <w:rFonts w:ascii="Times New Roman"/>
          <w:b w:val="false"/>
          <w:i w:val="false"/>
          <w:color w:val="000000"/>
          <w:sz w:val="28"/>
        </w:rPr>
        <w:t>
      13) дополнить статьями 22-1, 22-2, 22-3 и 22-4 следующего содержания:
</w:t>
      </w:r>
      <w:r>
        <w:br/>
      </w:r>
      <w:r>
        <w:rPr>
          <w:rFonts w:ascii="Times New Roman"/>
          <w:b w:val="false"/>
          <w:i w:val="false"/>
          <w:color w:val="000000"/>
          <w:sz w:val="28"/>
        </w:rPr>
        <w:t>
      "Статья 22-1. Ставка обязательных пенсионных взносов
</w:t>
      </w:r>
      <w:r>
        <w:br/>
      </w:r>
      <w:r>
        <w:rPr>
          <w:rFonts w:ascii="Times New Roman"/>
          <w:b w:val="false"/>
          <w:i w:val="false"/>
          <w:color w:val="000000"/>
          <w:sz w:val="28"/>
        </w:rPr>
        <w:t>
</w:t>
      </w:r>
      <w:r>
        <w:br/>
      </w:r>
      <w:r>
        <w:rPr>
          <w:rFonts w:ascii="Times New Roman"/>
          <w:b w:val="false"/>
          <w:i w:val="false"/>
          <w:color w:val="000000"/>
          <w:sz w:val="28"/>
        </w:rPr>
        <w:t>
      1. Обязательные пенсионные взносы, подлежащие уплате в накопительные пенсионные фонды, устанавливаются в размере десяти процентов от ежемесячного дохода работника, подлежащего налогообложению у источника выплаты. При этом ежемесячный доход, принимаемый для исчисления обязательных пенсионных взносов, не должен превышать семидесятипятикратный размер минимальной месячной заработной платы.
</w:t>
      </w:r>
      <w:r>
        <w:br/>
      </w:r>
      <w:r>
        <w:rPr>
          <w:rFonts w:ascii="Times New Roman"/>
          <w:b w:val="false"/>
          <w:i w:val="false"/>
          <w:color w:val="000000"/>
          <w:sz w:val="28"/>
        </w:rPr>
        <w:t>
      2. Для адвокатов, частных нотариусов и индивидуальных предпринимателей обязательные пенсионные взносы в свою пользу, подлежащие уплате в накопительные пенсионные фонды, устанавливаются в размере десяти процентов от дохода, определяемого в соответствии с законодательством Республики Казахстан, но не менее десяти процентов от минимальной месячной заработной платы и не выше семидесятипятикратного размера минимальной месячной заработной платы.
</w:t>
      </w:r>
      <w:r>
        <w:br/>
      </w:r>
      <w:r>
        <w:rPr>
          <w:rFonts w:ascii="Times New Roman"/>
          <w:b w:val="false"/>
          <w:i w:val="false"/>
          <w:color w:val="000000"/>
          <w:sz w:val="28"/>
        </w:rPr>
        <w:t>
      3. Порядок и сроки исчисления, удержания (начисления) и перечисления обязательных пенсионных взносов устанавливаются Правительством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22-2. Ставка добровольных пенсионных взносов
</w:t>
      </w:r>
      <w:r>
        <w:br/>
      </w:r>
      <w:r>
        <w:rPr>
          <w:rFonts w:ascii="Times New Roman"/>
          <w:b w:val="false"/>
          <w:i w:val="false"/>
          <w:color w:val="000000"/>
          <w:sz w:val="28"/>
        </w:rPr>
        <w:t>
</w:t>
      </w:r>
      <w:r>
        <w:br/>
      </w:r>
      <w:r>
        <w:rPr>
          <w:rFonts w:ascii="Times New Roman"/>
          <w:b w:val="false"/>
          <w:i w:val="false"/>
          <w:color w:val="000000"/>
          <w:sz w:val="28"/>
        </w:rPr>
        <w:t>
      1. Добровольные пенсионные взносы в накопительные пенсионные фонды вносятся вкладчиками - физическими лицами в свою пользу за счет своего дохода при заключении ими договора о пенсионном обеспечении за счет добровольных пенсионных взносов.
</w:t>
      </w:r>
      <w:r>
        <w:br/>
      </w:r>
      <w:r>
        <w:rPr>
          <w:rFonts w:ascii="Times New Roman"/>
          <w:b w:val="false"/>
          <w:i w:val="false"/>
          <w:color w:val="000000"/>
          <w:sz w:val="28"/>
        </w:rPr>
        <w:t>
      2. Вкладчиками добровольных пенсионных взносов в пользу получателя могут быть физические и юридические лица при условии осуществления их за счет дохода, после обложения налогом.
</w:t>
      </w:r>
      <w:r>
        <w:br/>
      </w:r>
      <w:r>
        <w:rPr>
          <w:rFonts w:ascii="Times New Roman"/>
          <w:b w:val="false"/>
          <w:i w:val="false"/>
          <w:color w:val="000000"/>
          <w:sz w:val="28"/>
        </w:rPr>
        <w:t>
      3. 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22-3. Ставка добровольных профессиональных
</w:t>
      </w:r>
      <w:r>
        <w:br/>
      </w:r>
      <w:r>
        <w:rPr>
          <w:rFonts w:ascii="Times New Roman"/>
          <w:b w:val="false"/>
          <w:i w:val="false"/>
          <w:color w:val="000000"/>
          <w:sz w:val="28"/>
        </w:rPr>
        <w:t>
                   пенсионных взносов
</w:t>
      </w:r>
      <w:r>
        <w:br/>
      </w:r>
      <w:r>
        <w:rPr>
          <w:rFonts w:ascii="Times New Roman"/>
          <w:b w:val="false"/>
          <w:i w:val="false"/>
          <w:color w:val="000000"/>
          <w:sz w:val="28"/>
        </w:rPr>
        <w:t>
</w:t>
      </w:r>
      <w:r>
        <w:br/>
      </w:r>
      <w:r>
        <w:rPr>
          <w:rFonts w:ascii="Times New Roman"/>
          <w:b w:val="false"/>
          <w:i w:val="false"/>
          <w:color w:val="000000"/>
          <w:sz w:val="28"/>
        </w:rPr>
        <w:t>
      1. Добровольные профессиональные пенсионные взносы осуществляются вкладчиками за счет собственных средств в пользу работников, перечень профессий которых определяется Правительством Республики Казахстан.
</w:t>
      </w:r>
      <w:r>
        <w:br/>
      </w:r>
      <w:r>
        <w:rPr>
          <w:rFonts w:ascii="Times New Roman"/>
          <w:b w:val="false"/>
          <w:i w:val="false"/>
          <w:color w:val="000000"/>
          <w:sz w:val="28"/>
        </w:rPr>
        <w:t>
      2. Ставка добровольных профессиональных пенсионных взносов устанавливается по соглашению сторон договора о пенсионном обеспечении за счет добровольных профессиональных пенсионных взносов, но не выше десяти процентов от ежемесячного дохода работника. При этом ежемесячный доход, принимаемый для исчисления добровольных профессиональных пенсионных взносов, определяется в порядке, установленном Правительством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22-4. Ответственность за несвоевременное
</w:t>
      </w:r>
      <w:r>
        <w:br/>
      </w:r>
      <w:r>
        <w:rPr>
          <w:rFonts w:ascii="Times New Roman"/>
          <w:b w:val="false"/>
          <w:i w:val="false"/>
          <w:color w:val="000000"/>
          <w:sz w:val="28"/>
        </w:rPr>
        <w:t>
                   удержание и перечисление обязательных
</w:t>
      </w:r>
      <w:r>
        <w:br/>
      </w:r>
      <w:r>
        <w:rPr>
          <w:rFonts w:ascii="Times New Roman"/>
          <w:b w:val="false"/>
          <w:i w:val="false"/>
          <w:color w:val="000000"/>
          <w:sz w:val="28"/>
        </w:rPr>
        <w:t>
                   пенсионных взносов
</w:t>
      </w:r>
      <w:r>
        <w:br/>
      </w:r>
      <w:r>
        <w:rPr>
          <w:rFonts w:ascii="Times New Roman"/>
          <w:b w:val="false"/>
          <w:i w:val="false"/>
          <w:color w:val="000000"/>
          <w:sz w:val="28"/>
        </w:rPr>
        <w:t>
</w:t>
      </w:r>
      <w:r>
        <w:br/>
      </w: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при условии фактической выплаты и получения вкладчиком дохода взыскиваются налоговыми органами или подлежат перечислению агентами в пользу вкладчиков обязательных пенсионных взносов с начисленной пеней в размере 1,5-кратной официальной ставки рефинансирования, установленной Национальным Банком Республики Казахстан на каждый день просрочки (включая день оплаты в Центр).
</w:t>
      </w:r>
      <w:r>
        <w:br/>
      </w:r>
      <w:r>
        <w:rPr>
          <w:rFonts w:ascii="Times New Roman"/>
          <w:b w:val="false"/>
          <w:i w:val="false"/>
          <w:color w:val="000000"/>
          <w:sz w:val="28"/>
        </w:rPr>
        <w:t>
      2. В случае неполного и (или) несвоевременного перечисления обязательных пенсионных взносов налоговые органы вправе взыскивать с банковских счетов агентов деньги в пределах образовавшейся задолженности. При этом агент обязан представить в обслуживающий банк списки вкладчиков накопительных пенсионных фондов, в пользу которых взыскивается задолженность по выставленным налоговыми органами инкассовым распоряжениям.
</w:t>
      </w:r>
      <w:r>
        <w:br/>
      </w:r>
      <w:r>
        <w:rPr>
          <w:rFonts w:ascii="Times New Roman"/>
          <w:b w:val="false"/>
          <w:i w:val="false"/>
          <w:color w:val="000000"/>
          <w:sz w:val="28"/>
        </w:rPr>
        <w:t>
      3. По решению налоговых органов, в случае если агент не представил списки вкладчиков накопительных пенсионных фондов, в пользу которых взыскивается задолженность по выставленным налоговыми органами инкассовым распоряжениям, а также при наличии задолженности по обязательным пенсионным взносам, банки и организации, осуществляющие отдельные виды банковских операций, обязаны прекратить все расходные операции на банковских счетах агентов и исполнять указания, касающиеся перечисления обязательных пенсионных взносов, в порядке, установленном законодательством Республики Казахстан.
</w:t>
      </w:r>
      <w:r>
        <w:br/>
      </w:r>
      <w:r>
        <w:rPr>
          <w:rFonts w:ascii="Times New Roman"/>
          <w:b w:val="false"/>
          <w:i w:val="false"/>
          <w:color w:val="000000"/>
          <w:sz w:val="28"/>
        </w:rPr>
        <w:t>
      4. Банки и организации, осуществляющие отдельные виды банковских операций, обязаны перечислить суммы обязательных пенсионных взносов через Центр в день списания данных сумм с банковских счетов агентов.";
</w:t>
      </w:r>
      <w:r>
        <w:br/>
      </w:r>
      <w:r>
        <w:rPr>
          <w:rFonts w:ascii="Times New Roman"/>
          <w:b w:val="false"/>
          <w:i w:val="false"/>
          <w:color w:val="000000"/>
          <w:sz w:val="28"/>
        </w:rPr>
        <w:t>
      14) статью 23 изложить в следующей редакции:
</w:t>
      </w:r>
      <w:r>
        <w:br/>
      </w:r>
      <w:r>
        <w:rPr>
          <w:rFonts w:ascii="Times New Roman"/>
          <w:b w:val="false"/>
          <w:i w:val="false"/>
          <w:color w:val="000000"/>
          <w:sz w:val="28"/>
        </w:rPr>
        <w:t>
      "Статья 23. Пенсионные выплаты за счет обязательных
</w:t>
      </w:r>
      <w:r>
        <w:br/>
      </w:r>
      <w:r>
        <w:rPr>
          <w:rFonts w:ascii="Times New Roman"/>
          <w:b w:val="false"/>
          <w:i w:val="false"/>
          <w:color w:val="000000"/>
          <w:sz w:val="28"/>
        </w:rPr>
        <w:t>
                  пенсионных взносов
</w:t>
      </w:r>
      <w:r>
        <w:br/>
      </w:r>
      <w:r>
        <w:rPr>
          <w:rFonts w:ascii="Times New Roman"/>
          <w:b w:val="false"/>
          <w:i w:val="false"/>
          <w:color w:val="000000"/>
          <w:sz w:val="28"/>
        </w:rPr>
        <w:t>
</w:t>
      </w:r>
      <w:r>
        <w:br/>
      </w:r>
      <w:r>
        <w:rPr>
          <w:rFonts w:ascii="Times New Roman"/>
          <w:b w:val="false"/>
          <w:i w:val="false"/>
          <w:color w:val="000000"/>
          <w:sz w:val="28"/>
        </w:rPr>
        <w:t>
      1. Право на пенсионные выплаты из накопительных пенсионных фондов за счет обязательных пенсионных взносов имеют лица, имеющие пенсионные накопления в накопительном пенсионном фонде:
</w:t>
      </w:r>
      <w:r>
        <w:br/>
      </w:r>
      <w:r>
        <w:rPr>
          <w:rFonts w:ascii="Times New Roman"/>
          <w:b w:val="false"/>
          <w:i w:val="false"/>
          <w:color w:val="000000"/>
          <w:sz w:val="28"/>
        </w:rPr>
        <w:t>
      1) при наступлении условий, предусмотренных пунктами 1-3 статьи 9 настоящего Закона;
</w:t>
      </w:r>
      <w:r>
        <w:br/>
      </w:r>
      <w:r>
        <w:rPr>
          <w:rFonts w:ascii="Times New Roman"/>
          <w:b w:val="false"/>
          <w:i w:val="false"/>
          <w:color w:val="000000"/>
          <w:sz w:val="28"/>
        </w:rPr>
        <w:t>
      2) при достижении пятидесятипятилетнего возраста и достаточности пенсионных накоплений для обеспечения выплаты не ниже размера минимальной пенсии;
</w:t>
      </w:r>
      <w:r>
        <w:br/>
      </w:r>
      <w:r>
        <w:rPr>
          <w:rFonts w:ascii="Times New Roman"/>
          <w:b w:val="false"/>
          <w:i w:val="false"/>
          <w:color w:val="000000"/>
          <w:sz w:val="28"/>
        </w:rPr>
        <w:t>
      3) инвалиды I и II групп, если инвалидность установлена бессрочно;
</w:t>
      </w:r>
      <w:r>
        <w:br/>
      </w:r>
      <w:r>
        <w:rPr>
          <w:rFonts w:ascii="Times New Roman"/>
          <w:b w:val="false"/>
          <w:i w:val="false"/>
          <w:color w:val="000000"/>
          <w:sz w:val="28"/>
        </w:rPr>
        <w:t>
      4) указанные в пункте 1 статьи 60 настоящего Закона;
</w:t>
      </w:r>
      <w:r>
        <w:br/>
      </w:r>
      <w:r>
        <w:rPr>
          <w:rFonts w:ascii="Times New Roman"/>
          <w:b w:val="false"/>
          <w:i w:val="false"/>
          <w:color w:val="000000"/>
          <w:sz w:val="28"/>
        </w:rPr>
        <w:t>
      5) выезжающие или выехавшие на постоянное место жительства за пределы Республики Казахстан иностранцы и лица без гражданства, представившие документы, определенные законодательством Республики Казахстан, подтверждающие намерение или факт выезда. При этом на лицо, изъявшее пенсионные накопления при выезде за пределы Республики Казахстан, не распространяется норма пункта 2 статьи 5 настоящего Закона.
</w:t>
      </w:r>
      <w:r>
        <w:br/>
      </w:r>
      <w:r>
        <w:rPr>
          <w:rFonts w:ascii="Times New Roman"/>
          <w:b w:val="false"/>
          <w:i w:val="false"/>
          <w:color w:val="000000"/>
          <w:sz w:val="28"/>
        </w:rPr>
        <w:t>
      2. В случае смерти лица, имеющего пенсионные накопления в накопительном пенсионном фонде за счет обязательных пенсионных взносов, они наследуются в порядке, установленном законодательством Республики Казахстан.";
</w:t>
      </w:r>
      <w:r>
        <w:br/>
      </w:r>
      <w:r>
        <w:rPr>
          <w:rFonts w:ascii="Times New Roman"/>
          <w:b w:val="false"/>
          <w:i w:val="false"/>
          <w:color w:val="000000"/>
          <w:sz w:val="28"/>
        </w:rPr>
        <w:t>
      15) дополнить статьями 23-1, 23-2 и 23-3 следующего содержания:
</w:t>
      </w:r>
      <w:r>
        <w:br/>
      </w:r>
      <w:r>
        <w:rPr>
          <w:rFonts w:ascii="Times New Roman"/>
          <w:b w:val="false"/>
          <w:i w:val="false"/>
          <w:color w:val="000000"/>
          <w:sz w:val="28"/>
        </w:rPr>
        <w:t>
      "Статья 23-1. Пенсионные выплаты за счет добровольных
</w:t>
      </w:r>
      <w:r>
        <w:br/>
      </w:r>
      <w:r>
        <w:rPr>
          <w:rFonts w:ascii="Times New Roman"/>
          <w:b w:val="false"/>
          <w:i w:val="false"/>
          <w:color w:val="000000"/>
          <w:sz w:val="28"/>
        </w:rPr>
        <w:t>
                    пенсионных взносов
</w:t>
      </w:r>
      <w:r>
        <w:br/>
      </w:r>
      <w:r>
        <w:rPr>
          <w:rFonts w:ascii="Times New Roman"/>
          <w:b w:val="false"/>
          <w:i w:val="false"/>
          <w:color w:val="000000"/>
          <w:sz w:val="28"/>
        </w:rPr>
        <w:t>
</w:t>
      </w:r>
      <w:r>
        <w:br/>
      </w:r>
      <w:r>
        <w:rPr>
          <w:rFonts w:ascii="Times New Roman"/>
          <w:b w:val="false"/>
          <w:i w:val="false"/>
          <w:color w:val="000000"/>
          <w:sz w:val="28"/>
        </w:rPr>
        <w:t>
      1. Право на пенсионные выплаты из накопительных пенсионных фондов за счет добровольных пенсионных взносов возникает у следующих лиц, имеющих пенсионные накопления в накопительном пенсионном фонде:
</w:t>
      </w:r>
      <w:r>
        <w:br/>
      </w:r>
      <w:r>
        <w:rPr>
          <w:rFonts w:ascii="Times New Roman"/>
          <w:b w:val="false"/>
          <w:i w:val="false"/>
          <w:color w:val="000000"/>
          <w:sz w:val="28"/>
        </w:rPr>
        <w:t>
      1) достигших пятидесятипятилетнего возраста;
</w:t>
      </w:r>
      <w:r>
        <w:br/>
      </w:r>
      <w:r>
        <w:rPr>
          <w:rFonts w:ascii="Times New Roman"/>
          <w:b w:val="false"/>
          <w:i w:val="false"/>
          <w:color w:val="000000"/>
          <w:sz w:val="28"/>
        </w:rPr>
        <w:t>
      2) являющихся инвалидами;
</w:t>
      </w:r>
      <w:r>
        <w:br/>
      </w:r>
      <w:r>
        <w:rPr>
          <w:rFonts w:ascii="Times New Roman"/>
          <w:b w:val="false"/>
          <w:i w:val="false"/>
          <w:color w:val="000000"/>
          <w:sz w:val="28"/>
        </w:rPr>
        <w:t>
      3) выезжающих или выехавших на постоянное место жительства за пределы Республики Казахстан и представивших документы, определенные законодательством Республики Казахстан, подтверждающие намерение или факт выезда.
</w:t>
      </w:r>
      <w:r>
        <w:br/>
      </w:r>
      <w:r>
        <w:rPr>
          <w:rFonts w:ascii="Times New Roman"/>
          <w:b w:val="false"/>
          <w:i w:val="false"/>
          <w:color w:val="000000"/>
          <w:sz w:val="28"/>
        </w:rPr>
        <w:t>
      2. В случае смерти лица, имеющего пенсионные накопления в накопительном пенсионном фонде за счет добровольных пенсионных взносов, они наследуются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23-2. Пенсионные выплаты за счет добровольных
</w:t>
      </w:r>
      <w:r>
        <w:br/>
      </w:r>
      <w:r>
        <w:rPr>
          <w:rFonts w:ascii="Times New Roman"/>
          <w:b w:val="false"/>
          <w:i w:val="false"/>
          <w:color w:val="000000"/>
          <w:sz w:val="28"/>
        </w:rPr>
        <w:t>
                   профессиональных пенсионных взносов
</w:t>
      </w:r>
      <w:r>
        <w:br/>
      </w:r>
      <w:r>
        <w:rPr>
          <w:rFonts w:ascii="Times New Roman"/>
          <w:b w:val="false"/>
          <w:i w:val="false"/>
          <w:color w:val="000000"/>
          <w:sz w:val="28"/>
        </w:rPr>
        <w:t>
</w:t>
      </w:r>
      <w:r>
        <w:br/>
      </w:r>
      <w:r>
        <w:rPr>
          <w:rFonts w:ascii="Times New Roman"/>
          <w:b w:val="false"/>
          <w:i w:val="false"/>
          <w:color w:val="000000"/>
          <w:sz w:val="28"/>
        </w:rPr>
        <w:t>
      1. Право на пенсионные выплаты из накопительных пенсионных фондов за счет добровольных профессиональных пенсионных взносов возникает у лиц:
</w:t>
      </w:r>
      <w:r>
        <w:br/>
      </w:r>
      <w:r>
        <w:rPr>
          <w:rFonts w:ascii="Times New Roman"/>
          <w:b w:val="false"/>
          <w:i w:val="false"/>
          <w:color w:val="000000"/>
          <w:sz w:val="28"/>
        </w:rPr>
        <w:t>
      1) достигших пятидесятилетнего возраста;
</w:t>
      </w:r>
      <w:r>
        <w:br/>
      </w:r>
      <w:r>
        <w:rPr>
          <w:rFonts w:ascii="Times New Roman"/>
          <w:b w:val="false"/>
          <w:i w:val="false"/>
          <w:color w:val="000000"/>
          <w:sz w:val="28"/>
        </w:rPr>
        <w:t>
      2) выезжающих или выехавших на постоянное место жительства за пределы Республики Казахстан и представивших документы, определенные законодательством Республики Казахстан, подтверждающие намерение или факт выезда.
</w:t>
      </w:r>
      <w:r>
        <w:br/>
      </w:r>
      <w:r>
        <w:rPr>
          <w:rFonts w:ascii="Times New Roman"/>
          <w:b w:val="false"/>
          <w:i w:val="false"/>
          <w:color w:val="000000"/>
          <w:sz w:val="28"/>
        </w:rPr>
        <w:t>
      2. В случае смерти лица, имеющего пенсионные накопления в накопительном пенсионном фонде за счет добровольных профессиональных пенсионных взносов, они наследуются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23-3. Выплаты пенсионных накоплений
</w:t>
      </w:r>
      <w:r>
        <w:br/>
      </w:r>
      <w:r>
        <w:rPr>
          <w:rFonts w:ascii="Times New Roman"/>
          <w:b w:val="false"/>
          <w:i w:val="false"/>
          <w:color w:val="000000"/>
          <w:sz w:val="28"/>
        </w:rPr>
        <w:t>
                   из накопительных пенсионных фондов
</w:t>
      </w:r>
      <w:r>
        <w:br/>
      </w:r>
      <w:r>
        <w:rPr>
          <w:rFonts w:ascii="Times New Roman"/>
          <w:b w:val="false"/>
          <w:i w:val="false"/>
          <w:color w:val="000000"/>
          <w:sz w:val="28"/>
        </w:rPr>
        <w:t>
</w:t>
      </w:r>
      <w:r>
        <w:br/>
      </w:r>
      <w:r>
        <w:rPr>
          <w:rFonts w:ascii="Times New Roman"/>
          <w:b w:val="false"/>
          <w:i w:val="false"/>
          <w:color w:val="000000"/>
          <w:sz w:val="28"/>
        </w:rPr>
        <w:t>
      1. Пенсионные выплаты из накопительных пенсионных фондов производятся получателям, имеющим пенсионные накопления на индивидуальных пенсионных счетах, при наличии документа, удостоверяющего его личность.
</w:t>
      </w:r>
      <w:r>
        <w:br/>
      </w:r>
      <w:r>
        <w:rPr>
          <w:rFonts w:ascii="Times New Roman"/>
          <w:b w:val="false"/>
          <w:i w:val="false"/>
          <w:color w:val="000000"/>
          <w:sz w:val="28"/>
        </w:rPr>
        <w:t>
      2. Лица, указанные в пунктах 1-3 статьи 9 настоящего Закона, по своему выбору имеют право на получение пенсионных накоплений из накопительного пенсионного фонда в виде пенсионных выплат по установленному графику либо страховых выплат из страховой организации в соответствии с договором пенсионного аннуитета за счет пенсионных накоплений.
</w:t>
      </w:r>
      <w:r>
        <w:br/>
      </w:r>
      <w:r>
        <w:rPr>
          <w:rFonts w:ascii="Times New Roman"/>
          <w:b w:val="false"/>
          <w:i w:val="false"/>
          <w:color w:val="000000"/>
          <w:sz w:val="28"/>
        </w:rPr>
        <w:t>
      3. Сумма ежемесячных пенсионных выплат, назначенных получателю из Центра, и пенсионных выплат по графику не может быть менее размера минимальной пенсии, установленной законом о республиканском бюджете на соответствующий финансовый год.
</w:t>
      </w:r>
      <w:r>
        <w:br/>
      </w:r>
      <w:r>
        <w:rPr>
          <w:rFonts w:ascii="Times New Roman"/>
          <w:b w:val="false"/>
          <w:i w:val="false"/>
          <w:color w:val="000000"/>
          <w:sz w:val="28"/>
        </w:rPr>
        <w:t>
      В случае, если размер пенсионных выплат из Центра менее размера минимальной пенсии, то пенсионные выплаты по графику рассчитываются накопительным пенсионным фондом как разница между размером минимальной пенсии и суммой пенсионных выплат из Центра до исчерпания пенсионных накоплений на индивидуальном пенсионном счете.
</w:t>
      </w:r>
      <w:r>
        <w:br/>
      </w:r>
      <w:r>
        <w:rPr>
          <w:rFonts w:ascii="Times New Roman"/>
          <w:b w:val="false"/>
          <w:i w:val="false"/>
          <w:color w:val="000000"/>
          <w:sz w:val="28"/>
        </w:rPr>
        <w:t>
      4. Методика осуществления расчета размера пенсионных выплат по графику определяется Правительством Республики Казахстан. Периодичность осуществления пенсионных выплат по графику (ежемесячная, ежеквартальная, ежегодная) определяется в соответствии с договором о пенсионном обеспечении.
</w:t>
      </w:r>
      <w:r>
        <w:br/>
      </w:r>
      <w:r>
        <w:rPr>
          <w:rFonts w:ascii="Times New Roman"/>
          <w:b w:val="false"/>
          <w:i w:val="false"/>
          <w:color w:val="000000"/>
          <w:sz w:val="28"/>
        </w:rPr>
        <w:t>
      5. Правила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устанавливаются Правительством Республики Казахстан.
</w:t>
      </w:r>
      <w:r>
        <w:br/>
      </w:r>
      <w:r>
        <w:rPr>
          <w:rFonts w:ascii="Times New Roman"/>
          <w:b w:val="false"/>
          <w:i w:val="false"/>
          <w:color w:val="000000"/>
          <w:sz w:val="28"/>
        </w:rPr>
        <w:t>
      6. Порядок осуществления пенсионных выплат из накоплений, сформированных за счет добровольных пенсионных взносов, и перечень документов, представляемых получателем, определяются условиями договора о пенсионном обеспечении за счет добровольных пенсионных взносов.";
</w:t>
      </w:r>
      <w:r>
        <w:br/>
      </w:r>
      <w:r>
        <w:rPr>
          <w:rFonts w:ascii="Times New Roman"/>
          <w:b w:val="false"/>
          <w:i w:val="false"/>
          <w:color w:val="000000"/>
          <w:sz w:val="28"/>
        </w:rPr>
        <w:t>
      16) статью 24 изложить в следующей редакции:
</w:t>
      </w:r>
      <w:r>
        <w:br/>
      </w:r>
      <w:r>
        <w:rPr>
          <w:rFonts w:ascii="Times New Roman"/>
          <w:b w:val="false"/>
          <w:i w:val="false"/>
          <w:color w:val="000000"/>
          <w:sz w:val="28"/>
        </w:rPr>
        <w:t>
      "Статья 24. Представление сведений о перечисленных
</w:t>
      </w:r>
      <w:r>
        <w:br/>
      </w:r>
      <w:r>
        <w:rPr>
          <w:rFonts w:ascii="Times New Roman"/>
          <w:b w:val="false"/>
          <w:i w:val="false"/>
          <w:color w:val="000000"/>
          <w:sz w:val="28"/>
        </w:rPr>
        <w:t>
                  обязательных пенсионных взносах
</w:t>
      </w:r>
      <w:r>
        <w:br/>
      </w:r>
      <w:r>
        <w:rPr>
          <w:rFonts w:ascii="Times New Roman"/>
          <w:b w:val="false"/>
          <w:i w:val="false"/>
          <w:color w:val="000000"/>
          <w:sz w:val="28"/>
        </w:rPr>
        <w:t>
</w:t>
      </w:r>
      <w:r>
        <w:br/>
      </w:r>
      <w:r>
        <w:rPr>
          <w:rFonts w:ascii="Times New Roman"/>
          <w:b w:val="false"/>
          <w:i w:val="false"/>
          <w:color w:val="000000"/>
          <w:sz w:val="28"/>
        </w:rPr>
        <w:t>
      1. Агенты ежеквартально в срок до пятнадцатого числа месяца, следующего за отчетным кварталом, представляют в налоговые органы расчет по исчисленным, удержанным (начисленным) и перечисленным суммам обязательных пенсионных взносов, если иное не установлено законодательством Республики Казахстан. Форма расчета и порядок его представления устанавливаются центральным исполнительным органом в области социальной защиты населения по согласованию с уполномоченным органом, обеспечивающим налоговый контроль за исполнением налоговых обязательств перед государством.
</w:t>
      </w:r>
      <w:r>
        <w:br/>
      </w:r>
      <w:r>
        <w:rPr>
          <w:rFonts w:ascii="Times New Roman"/>
          <w:b w:val="false"/>
          <w:i w:val="false"/>
          <w:color w:val="000000"/>
          <w:sz w:val="28"/>
        </w:rPr>
        <w:t>
      2. Агенты обязаны ежеквартально, не позднее двадцатого числа месяца, следующего за отчетным кварталом, если иное не установлено законодательством Республики Казахстан, представлять накопительным пенсионным фондам сведения о перечисленных обязательных пенсионных взносах вкладчиков по формам, установленным уполномоченным органом.
</w:t>
      </w:r>
      <w:r>
        <w:br/>
      </w:r>
      <w:r>
        <w:rPr>
          <w:rFonts w:ascii="Times New Roman"/>
          <w:b w:val="false"/>
          <w:i w:val="false"/>
          <w:color w:val="000000"/>
          <w:sz w:val="28"/>
        </w:rPr>
        <w:t>
      3. Агенты обязаны вести первичный учет исчисленных, удержанных (начисленных) и перечисленных обязательных пенсионных взносов по каждому работнику в соответствии с порядком, установленным законодательством Республики Казахстан.
</w:t>
      </w:r>
      <w:r>
        <w:br/>
      </w:r>
      <w:r>
        <w:rPr>
          <w:rFonts w:ascii="Times New Roman"/>
          <w:b w:val="false"/>
          <w:i w:val="false"/>
          <w:color w:val="000000"/>
          <w:sz w:val="28"/>
        </w:rPr>
        <w:t>
      4. Агент обязан ежемесячно, не позднее пятнадцатого числа месяца, следующего за отчетным, представлять вкладчикам сведения об исчисленных, удержанных (начисленных) и перечисленных обязательных пенсионных взносах.";
</w:t>
      </w:r>
      <w:r>
        <w:br/>
      </w:r>
      <w:r>
        <w:rPr>
          <w:rFonts w:ascii="Times New Roman"/>
          <w:b w:val="false"/>
          <w:i w:val="false"/>
          <w:color w:val="000000"/>
          <w:sz w:val="28"/>
        </w:rPr>
        <w:t>
      17) в статье 25: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Пенсионные активы накопительных пенсионных фондов формируются за счет: пенсионных взносов, инвестиционного дохода, средств, поступивших в качестве пени и возмещения убытков, за минусом комиссионных вознаграждений накопительных пенсионных фондов.";
</w:t>
      </w:r>
      <w:r>
        <w:br/>
      </w:r>
      <w:r>
        <w:rPr>
          <w:rFonts w:ascii="Times New Roman"/>
          <w:b w:val="false"/>
          <w:i w:val="false"/>
          <w:color w:val="000000"/>
          <w:sz w:val="28"/>
        </w:rPr>
        <w:t>
      пункт 2:
</w:t>
      </w:r>
      <w:r>
        <w:br/>
      </w:r>
      <w:r>
        <w:rPr>
          <w:rFonts w:ascii="Times New Roman"/>
          <w:b w:val="false"/>
          <w:i w:val="false"/>
          <w:color w:val="000000"/>
          <w:sz w:val="28"/>
        </w:rPr>
        <w:t>
      после слова "получателя," дополнить словом "накопительного";
</w:t>
      </w:r>
      <w:r>
        <w:br/>
      </w:r>
      <w:r>
        <w:rPr>
          <w:rFonts w:ascii="Times New Roman"/>
          <w:b w:val="false"/>
          <w:i w:val="false"/>
          <w:color w:val="000000"/>
          <w:sz w:val="28"/>
        </w:rPr>
        <w:t>
      после слов "ликвидации и" дополнить словом "(или)";
</w:t>
      </w:r>
      <w:r>
        <w:br/>
      </w:r>
      <w:r>
        <w:rPr>
          <w:rFonts w:ascii="Times New Roman"/>
          <w:b w:val="false"/>
          <w:i w:val="false"/>
          <w:color w:val="000000"/>
          <w:sz w:val="28"/>
        </w:rPr>
        <w:t>
      в пункте 2-1:
</w:t>
      </w:r>
      <w:r>
        <w:br/>
      </w:r>
      <w:r>
        <w:rPr>
          <w:rFonts w:ascii="Times New Roman"/>
          <w:b w:val="false"/>
          <w:i w:val="false"/>
          <w:color w:val="000000"/>
          <w:sz w:val="28"/>
        </w:rPr>
        <w:t>
      в подпункте 1) слова "по регулированию рынка ценных бумаг" исключить;
</w:t>
      </w:r>
      <w:r>
        <w:br/>
      </w:r>
      <w:r>
        <w:rPr>
          <w:rFonts w:ascii="Times New Roman"/>
          <w:b w:val="false"/>
          <w:i w:val="false"/>
          <w:color w:val="000000"/>
          <w:sz w:val="28"/>
        </w:rPr>
        <w:t>
      в подпункте 3) слова "в соответствии с законодательством" заменить словами "либо в страховую организацию, по договору пенсионного аннуитета, в порядке, предусмотренном законодательством Республики Казахстан";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возмещение расходов, связанных с осуществлением пенсионных выплат и переводов пенсионных накоплений в соответствии с законодательством Республики Казахстан.";
</w:t>
      </w:r>
      <w:r>
        <w:br/>
      </w:r>
      <w:r>
        <w:rPr>
          <w:rFonts w:ascii="Times New Roman"/>
          <w:b w:val="false"/>
          <w:i w:val="false"/>
          <w:color w:val="000000"/>
          <w:sz w:val="28"/>
        </w:rPr>
        <w:t>
      пункт 3 исключить;
</w:t>
      </w:r>
      <w:r>
        <w:br/>
      </w:r>
      <w:r>
        <w:rPr>
          <w:rFonts w:ascii="Times New Roman"/>
          <w:b w:val="false"/>
          <w:i w:val="false"/>
          <w:color w:val="000000"/>
          <w:sz w:val="28"/>
        </w:rPr>
        <w:t>
      18) в статье 26: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Кастодиальный договор заключается между банком-кастодианом, накопительным пенсионным фондом и организацией, осуществляющей инвестиционное управление пенсионными активами. В случае, если инвестиционное управление пенсионными активами осуществляется накопительным пенсионным фондом самостоятельно, то кастодиальный договор заключается между банком-кастодианом и накопительным пенсионным фондом.";
</w:t>
      </w:r>
      <w:r>
        <w:br/>
      </w:r>
      <w:r>
        <w:rPr>
          <w:rFonts w:ascii="Times New Roman"/>
          <w:b w:val="false"/>
          <w:i w:val="false"/>
          <w:color w:val="000000"/>
          <w:sz w:val="28"/>
        </w:rPr>
        <w:t>
      в пункте 2-1 слова "по согласованию с уполномоченным органом по регулированию рынка ценных бумаг и Национальным банком Республики Казахстан" исключить;
</w:t>
      </w:r>
      <w:r>
        <w:br/>
      </w:r>
      <w:r>
        <w:rPr>
          <w:rFonts w:ascii="Times New Roman"/>
          <w:b w:val="false"/>
          <w:i w:val="false"/>
          <w:color w:val="000000"/>
          <w:sz w:val="28"/>
        </w:rPr>
        <w:t>
      в пункте 3: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"3. Банк-кастодиан осуществляет контроль за целевым размещением пенсионных активов накопительного пенсионного фонда и обязан блокировать (не исполнять) поручения организации, осуществляющей инвестиционное управление пенсионными активами, или накопительного пенсионного фонда (если инвестиционное управление пенсионными активами осуществляется накопительным пенсионным фондом  самостоятельно) в случае их несоответствия законодательству Республики Казахстан с незамедлительным уведомлением об этом уполномоченного органа и накопительного пенсионного фонда.";
</w:t>
      </w:r>
      <w:r>
        <w:br/>
      </w:r>
      <w:r>
        <w:rPr>
          <w:rFonts w:ascii="Times New Roman"/>
          <w:b w:val="false"/>
          <w:i w:val="false"/>
          <w:color w:val="000000"/>
          <w:sz w:val="28"/>
        </w:rPr>
        <w:t>
      в части второй слова "по регулированию рынка ценных бумаг" исключить;
</w:t>
      </w:r>
      <w:r>
        <w:br/>
      </w:r>
      <w:r>
        <w:rPr>
          <w:rFonts w:ascii="Times New Roman"/>
          <w:b w:val="false"/>
          <w:i w:val="false"/>
          <w:color w:val="000000"/>
          <w:sz w:val="28"/>
        </w:rPr>
        <w:t>
      дополнить пунктами 6-8 следующего содержания:
</w:t>
      </w:r>
      <w:r>
        <w:br/>
      </w:r>
      <w:r>
        <w:rPr>
          <w:rFonts w:ascii="Times New Roman"/>
          <w:b w:val="false"/>
          <w:i w:val="false"/>
          <w:color w:val="000000"/>
          <w:sz w:val="28"/>
        </w:rPr>
        <w:t>
      "6. Кастодиальный договор может быть расторгнут на основании соответствующего решения исполнительного органа накопительного пенсионного фонда в одностороннем порядке по требованию накопительного пенсионного фонда с уведомлением банка-кастодиана и организации, осуществляющей инвестиционное управление пенсионными активами, и завершением процедуры передачи пенсионных активов новым банку-кастодиану и (или) организации, осуществляющей инвестиционное управление пенсионными активами, в двадцатидневный срок до намеченной даты расторжения.
</w:t>
      </w:r>
      <w:r>
        <w:br/>
      </w:r>
      <w:r>
        <w:rPr>
          <w:rFonts w:ascii="Times New Roman"/>
          <w:b w:val="false"/>
          <w:i w:val="false"/>
          <w:color w:val="000000"/>
          <w:sz w:val="28"/>
        </w:rPr>
        <w:t>
      7. В тридцатидневный срок с момента заключения кастодиального договора с новым банком-кастодианом и (или) договора на инвестиционное управление с новой организацией, осуществляющей инвестиционное управление пенсионными активами, накопительный пенсионный фонд уведомляет об этом своих вкладчиков и агентов путем соответствующих публикаций в двух печатных изданиях на государственном и русском языках.
</w:t>
      </w:r>
      <w:r>
        <w:br/>
      </w:r>
      <w:r>
        <w:rPr>
          <w:rFonts w:ascii="Times New Roman"/>
          <w:b w:val="false"/>
          <w:i w:val="false"/>
          <w:color w:val="000000"/>
          <w:sz w:val="28"/>
        </w:rPr>
        <w:t>
      8. На срок до шести месяцев с момента расторжения кастодиального договора между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
</w:t>
      </w:r>
      <w:r>
        <w:br/>
      </w:r>
      <w:r>
        <w:rPr>
          <w:rFonts w:ascii="Times New Roman"/>
          <w:b w:val="false"/>
          <w:i w:val="false"/>
          <w:color w:val="000000"/>
          <w:sz w:val="28"/>
        </w:rPr>
        <w:t>
      19) статью 27 изложить в следующей редакции:
</w:t>
      </w:r>
      <w:r>
        <w:br/>
      </w:r>
      <w:r>
        <w:rPr>
          <w:rFonts w:ascii="Times New Roman"/>
          <w:b w:val="false"/>
          <w:i w:val="false"/>
          <w:color w:val="000000"/>
          <w:sz w:val="28"/>
        </w:rPr>
        <w:t>
      "Статья 27. Права и обязанности вкладчиков обязательных
</w:t>
      </w:r>
      <w:r>
        <w:br/>
      </w:r>
      <w:r>
        <w:rPr>
          <w:rFonts w:ascii="Times New Roman"/>
          <w:b w:val="false"/>
          <w:i w:val="false"/>
          <w:color w:val="000000"/>
          <w:sz w:val="28"/>
        </w:rPr>
        <w:t>
                  пенсионных взносов, получателей пенсионных
</w:t>
      </w:r>
      <w:r>
        <w:br/>
      </w:r>
      <w:r>
        <w:rPr>
          <w:rFonts w:ascii="Times New Roman"/>
          <w:b w:val="false"/>
          <w:i w:val="false"/>
          <w:color w:val="000000"/>
          <w:sz w:val="28"/>
        </w:rPr>
        <w:t>
                  выплат из накопительных пенсионных фондов
</w:t>
      </w:r>
      <w:r>
        <w:br/>
      </w:r>
      <w:r>
        <w:rPr>
          <w:rFonts w:ascii="Times New Roman"/>
          <w:b w:val="false"/>
          <w:i w:val="false"/>
          <w:color w:val="000000"/>
          <w:sz w:val="28"/>
        </w:rPr>
        <w:t>
                  и агентов
</w:t>
      </w:r>
      <w:r>
        <w:br/>
      </w:r>
      <w:r>
        <w:rPr>
          <w:rFonts w:ascii="Times New Roman"/>
          <w:b w:val="false"/>
          <w:i w:val="false"/>
          <w:color w:val="000000"/>
          <w:sz w:val="28"/>
        </w:rPr>
        <w:t>
</w:t>
      </w:r>
      <w:r>
        <w:br/>
      </w:r>
      <w:r>
        <w:rPr>
          <w:rFonts w:ascii="Times New Roman"/>
          <w:b w:val="false"/>
          <w:i w:val="false"/>
          <w:color w:val="000000"/>
          <w:sz w:val="28"/>
        </w:rPr>
        <w:t>
      1. Вкладчики обязательных пенсионных взносов и получатели пенсионных выплат из накопительных пенсионных фондов имеют право:
</w:t>
      </w:r>
      <w:r>
        <w:br/>
      </w:r>
      <w:r>
        <w:rPr>
          <w:rFonts w:ascii="Times New Roman"/>
          <w:b w:val="false"/>
          <w:i w:val="false"/>
          <w:color w:val="000000"/>
          <w:sz w:val="28"/>
        </w:rPr>
        <w:t>
      1) выбирать накопительный пенсионный фонд для заключения с ним договора о пенсионном обеспечении за счет обязательных пенсионных взносов;
</w:t>
      </w:r>
      <w:r>
        <w:br/>
      </w:r>
      <w:r>
        <w:rPr>
          <w:rFonts w:ascii="Times New Roman"/>
          <w:b w:val="false"/>
          <w:i w:val="false"/>
          <w:color w:val="000000"/>
          <w:sz w:val="28"/>
        </w:rPr>
        <w:t>
      2) получать информацию об учредителях (акционерах) накопительного пенсионного фонда, организации, осуществляющей инвестиционное управление пенсионными активами, и банка-кастодиана в объеме, определяемом уполномоченным органом;
</w:t>
      </w:r>
      <w:r>
        <w:br/>
      </w:r>
      <w:r>
        <w:rPr>
          <w:rFonts w:ascii="Times New Roman"/>
          <w:b w:val="false"/>
          <w:i w:val="false"/>
          <w:color w:val="000000"/>
          <w:sz w:val="28"/>
        </w:rPr>
        <w:t>
      3) получать информацию о состоянии пенсионных накоплений;
</w:t>
      </w:r>
      <w:r>
        <w:br/>
      </w:r>
      <w:r>
        <w:rPr>
          <w:rFonts w:ascii="Times New Roman"/>
          <w:b w:val="false"/>
          <w:i w:val="false"/>
          <w:color w:val="000000"/>
          <w:sz w:val="28"/>
        </w:rPr>
        <w:t>
      4) обжаловать в судебном порядке действия накопительного пенсионного фонда;
</w:t>
      </w:r>
      <w:r>
        <w:br/>
      </w:r>
      <w:r>
        <w:rPr>
          <w:rFonts w:ascii="Times New Roman"/>
          <w:b w:val="false"/>
          <w:i w:val="false"/>
          <w:color w:val="000000"/>
          <w:sz w:val="28"/>
        </w:rPr>
        <w:t>
      5) получать пенсионные выплаты из накопительного пенсионного фонда;
</w:t>
      </w:r>
      <w:r>
        <w:br/>
      </w:r>
      <w:r>
        <w:rPr>
          <w:rFonts w:ascii="Times New Roman"/>
          <w:b w:val="false"/>
          <w:i w:val="false"/>
          <w:color w:val="000000"/>
          <w:sz w:val="28"/>
        </w:rPr>
        <w:t>
      6) переводить свои пенсионные накопления из одного накопительного пенсионного фонда в другой, но не чаще чем два раза в году;
</w:t>
      </w:r>
      <w:r>
        <w:br/>
      </w:r>
      <w:r>
        <w:rPr>
          <w:rFonts w:ascii="Times New Roman"/>
          <w:b w:val="false"/>
          <w:i w:val="false"/>
          <w:color w:val="000000"/>
          <w:sz w:val="28"/>
        </w:rPr>
        <w:t>
      7) завещать свои пенсионные накопления в соответствии с законодательством Республики Казахстан;
</w:t>
      </w:r>
      <w:r>
        <w:br/>
      </w:r>
      <w:r>
        <w:rPr>
          <w:rFonts w:ascii="Times New Roman"/>
          <w:b w:val="false"/>
          <w:i w:val="false"/>
          <w:color w:val="000000"/>
          <w:sz w:val="28"/>
        </w:rPr>
        <w:t>
      8) изымать пенсионные накопления при выезде на постоянное место жительства за пределы Республики Казахстан в соответствии с законодательством Республики Казахстан;
</w:t>
      </w:r>
      <w:r>
        <w:br/>
      </w:r>
      <w:r>
        <w:rPr>
          <w:rFonts w:ascii="Times New Roman"/>
          <w:b w:val="false"/>
          <w:i w:val="false"/>
          <w:color w:val="000000"/>
          <w:sz w:val="28"/>
        </w:rPr>
        <w:t>
      9) переводить пенсионные накопления из накопительного пенсионного фонда в страховую организацию;
</w:t>
      </w:r>
      <w:r>
        <w:br/>
      </w:r>
      <w:r>
        <w:rPr>
          <w:rFonts w:ascii="Times New Roman"/>
          <w:b w:val="false"/>
          <w:i w:val="false"/>
          <w:color w:val="000000"/>
          <w:sz w:val="28"/>
        </w:rPr>
        <w:t>
      10) осуществлять иные права согласно договору о пенсионном обеспечении за счет обязательных пенсионных взносов и законодательству Республики Казахстан.
</w:t>
      </w:r>
      <w:r>
        <w:br/>
      </w:r>
      <w:r>
        <w:rPr>
          <w:rFonts w:ascii="Times New Roman"/>
          <w:b w:val="false"/>
          <w:i w:val="false"/>
          <w:color w:val="000000"/>
          <w:sz w:val="28"/>
        </w:rPr>
        <w:t>
      2. Агенты имеют право требовать у работника копию договора о пенсионном обеспечении за счет обязательных пенсионных взносов.
</w:t>
      </w:r>
      <w:r>
        <w:br/>
      </w:r>
      <w:r>
        <w:rPr>
          <w:rFonts w:ascii="Times New Roman"/>
          <w:b w:val="false"/>
          <w:i w:val="false"/>
          <w:color w:val="000000"/>
          <w:sz w:val="28"/>
        </w:rPr>
        <w:t>
      3. Вкладчики обязательных пенсионных взносов и получатели пенсионных выплат из накопительных пенсионных фондов обязаны:
</w:t>
      </w:r>
      <w:r>
        <w:br/>
      </w:r>
      <w:r>
        <w:rPr>
          <w:rFonts w:ascii="Times New Roman"/>
          <w:b w:val="false"/>
          <w:i w:val="false"/>
          <w:color w:val="000000"/>
          <w:sz w:val="28"/>
        </w:rPr>
        <w:t>
      1) одновременно являться стороной не более чем одного договора о пенсионном обеспечении за счет обязательных пенсионных взносов в соответствии с законодательством Республики Казахстан о пенсионном обеспечении и иметь пенсионные накопления за счет обязательных пенсионных взносов только в одном накопительном пенсионном фонде;
</w:t>
      </w:r>
      <w:r>
        <w:br/>
      </w:r>
      <w:r>
        <w:rPr>
          <w:rFonts w:ascii="Times New Roman"/>
          <w:b w:val="false"/>
          <w:i w:val="false"/>
          <w:color w:val="000000"/>
          <w:sz w:val="28"/>
        </w:rPr>
        <w:t>
      2) сообщать в накопительные пенсионные фонды обо всех изменениях, влияющих на выполнение обязательств накопительным пенсионным фондом, в течение десяти календарных дней с даты таких изменений;
</w:t>
      </w:r>
      <w:r>
        <w:br/>
      </w:r>
      <w:r>
        <w:rPr>
          <w:rFonts w:ascii="Times New Roman"/>
          <w:b w:val="false"/>
          <w:i w:val="false"/>
          <w:color w:val="000000"/>
          <w:sz w:val="28"/>
        </w:rPr>
        <w:t>
      3) представлять агенту копию договора о пенсионном обеспечении за счет обязательных пенсионных взносов для перечисления обязательных пенсионных взносов;
</w:t>
      </w:r>
      <w:r>
        <w:br/>
      </w:r>
      <w:r>
        <w:rPr>
          <w:rFonts w:ascii="Times New Roman"/>
          <w:b w:val="false"/>
          <w:i w:val="false"/>
          <w:color w:val="000000"/>
          <w:sz w:val="28"/>
        </w:rPr>
        <w:t>
      4) заключать договор пенсионного аннуитета в случаях, предусмотренных настоящим Законом;
</w:t>
      </w:r>
      <w:r>
        <w:br/>
      </w:r>
      <w:r>
        <w:rPr>
          <w:rFonts w:ascii="Times New Roman"/>
          <w:b w:val="false"/>
          <w:i w:val="false"/>
          <w:color w:val="000000"/>
          <w:sz w:val="28"/>
        </w:rPr>
        <w:t>
      5) выполнять иные обязательства в соответствии с законодательством Республики Казахстан о пенсионном обеспечении и условиями договора о пенсионном обеспечении.
</w:t>
      </w:r>
      <w:r>
        <w:br/>
      </w:r>
      <w:r>
        <w:rPr>
          <w:rFonts w:ascii="Times New Roman"/>
          <w:b w:val="false"/>
          <w:i w:val="false"/>
          <w:color w:val="000000"/>
          <w:sz w:val="28"/>
        </w:rPr>
        <w:t>
      4. Агенты обязаны своевременно исчислять, удерживать (начислять) и уплачивать обязательные пенсионные взносы в накопительные пенсионные фонды в сроки и порядке, установленных Правительством Республики Казахстан.";
</w:t>
      </w:r>
      <w:r>
        <w:br/>
      </w:r>
      <w:r>
        <w:rPr>
          <w:rFonts w:ascii="Times New Roman"/>
          <w:b w:val="false"/>
          <w:i w:val="false"/>
          <w:color w:val="000000"/>
          <w:sz w:val="28"/>
        </w:rPr>
        <w:t>
      20) статью 28 исключить;
</w:t>
      </w:r>
      <w:r>
        <w:br/>
      </w:r>
      <w:r>
        <w:rPr>
          <w:rFonts w:ascii="Times New Roman"/>
          <w:b w:val="false"/>
          <w:i w:val="false"/>
          <w:color w:val="000000"/>
          <w:sz w:val="28"/>
        </w:rPr>
        <w:t>
      21) в статье 29:
</w:t>
      </w:r>
      <w:r>
        <w:br/>
      </w:r>
      <w:r>
        <w:rPr>
          <w:rFonts w:ascii="Times New Roman"/>
          <w:b w:val="false"/>
          <w:i w:val="false"/>
          <w:color w:val="000000"/>
          <w:sz w:val="28"/>
        </w:rPr>
        <w:t>
      пункты 2 и 3 изложить в следующей редакции:
</w:t>
      </w:r>
      <w:r>
        <w:br/>
      </w:r>
      <w:r>
        <w:rPr>
          <w:rFonts w:ascii="Times New Roman"/>
          <w:b w:val="false"/>
          <w:i w:val="false"/>
          <w:color w:val="000000"/>
          <w:sz w:val="28"/>
        </w:rPr>
        <w:t>
      "2. Пенсионные правила утверждаются органом накопительного пенсионного фонда, уполномоченным общим собранием акционеров, и согласовываются с уполномоченным органом.
</w:t>
      </w:r>
      <w:r>
        <w:br/>
      </w:r>
      <w:r>
        <w:rPr>
          <w:rFonts w:ascii="Times New Roman"/>
          <w:b w:val="false"/>
          <w:i w:val="false"/>
          <w:color w:val="000000"/>
          <w:sz w:val="28"/>
        </w:rPr>
        <w:t>
      3. Пенсионные правила не должны ущемлять и ухудшать интересы вкладчиков (получателей) накопительных пенсионных фондов.";
</w:t>
      </w:r>
      <w:r>
        <w:br/>
      </w:r>
      <w:r>
        <w:rPr>
          <w:rFonts w:ascii="Times New Roman"/>
          <w:b w:val="false"/>
          <w:i w:val="false"/>
          <w:color w:val="000000"/>
          <w:sz w:val="28"/>
        </w:rPr>
        <w:t>
      22) в статье 30: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Договор о пенсионном обеспечении заключается между накопительным пенсионным фондом и вкладчиком в письменной форме в соответствии с типовыми договорами о пенсионном обеспечении за счет обязательных пенсионных взносов, добровольных пенсионных взносов, добровольных профессиональных пенсионных взносов.";
</w:t>
      </w:r>
      <w:r>
        <w:br/>
      </w:r>
      <w:r>
        <w:rPr>
          <w:rFonts w:ascii="Times New Roman"/>
          <w:b w:val="false"/>
          <w:i w:val="false"/>
          <w:color w:val="000000"/>
          <w:sz w:val="28"/>
        </w:rPr>
        <w:t>
      в пункте 2: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"2. Типовые договоры о пенсионном обеспечении за счет обязательных пенсионных взносов, добровольных пенсионных взносов, добровольных профессиональных пенсионных взносов разрабатываются и утверждаются уполномоченным органом, и содержат следующие сведения и условия:";
</w:t>
      </w:r>
      <w:r>
        <w:br/>
      </w:r>
      <w:r>
        <w:rPr>
          <w:rFonts w:ascii="Times New Roman"/>
          <w:b w:val="false"/>
          <w:i w:val="false"/>
          <w:color w:val="000000"/>
          <w:sz w:val="28"/>
        </w:rPr>
        <w:t>
      в подпункте 1) слова "юридический адрес" заменить словами "место нахождения";
</w:t>
      </w:r>
      <w:r>
        <w:br/>
      </w:r>
      <w:r>
        <w:rPr>
          <w:rFonts w:ascii="Times New Roman"/>
          <w:b w:val="false"/>
          <w:i w:val="false"/>
          <w:color w:val="000000"/>
          <w:sz w:val="28"/>
        </w:rPr>
        <w:t>
      подпункт 11) дополнить словами "или добровольных профессиональных пенсионных взносов";
</w:t>
      </w:r>
      <w:r>
        <w:br/>
      </w:r>
      <w:r>
        <w:rPr>
          <w:rFonts w:ascii="Times New Roman"/>
          <w:b w:val="false"/>
          <w:i w:val="false"/>
          <w:color w:val="000000"/>
          <w:sz w:val="28"/>
        </w:rPr>
        <w:t>
      дополнить подпунктом 12) следующего содержания:
</w:t>
      </w:r>
      <w:r>
        <w:br/>
      </w:r>
      <w:r>
        <w:rPr>
          <w:rFonts w:ascii="Times New Roman"/>
          <w:b w:val="false"/>
          <w:i w:val="false"/>
          <w:color w:val="000000"/>
          <w:sz w:val="28"/>
        </w:rPr>
        <w:t>
      "12) иные сведения и условия в соответствии с законодательством Республики Казахстан.";
</w:t>
      </w:r>
      <w:r>
        <w:br/>
      </w:r>
      <w:r>
        <w:rPr>
          <w:rFonts w:ascii="Times New Roman"/>
          <w:b w:val="false"/>
          <w:i w:val="false"/>
          <w:color w:val="000000"/>
          <w:sz w:val="28"/>
        </w:rPr>
        <w:t>
      23) в статье 31:
</w:t>
      </w:r>
      <w:r>
        <w:br/>
      </w:r>
      <w:r>
        <w:rPr>
          <w:rFonts w:ascii="Times New Roman"/>
          <w:b w:val="false"/>
          <w:i w:val="false"/>
          <w:color w:val="000000"/>
          <w:sz w:val="28"/>
        </w:rPr>
        <w:t>
      заголовок статьи изложить в следующей редакции:
</w:t>
      </w:r>
      <w:r>
        <w:br/>
      </w:r>
      <w:r>
        <w:rPr>
          <w:rFonts w:ascii="Times New Roman"/>
          <w:b w:val="false"/>
          <w:i w:val="false"/>
          <w:color w:val="000000"/>
          <w:sz w:val="28"/>
        </w:rPr>
        <w:t>
      "Статья 31. Ответственность сторон договора о пенсионном
</w:t>
      </w:r>
      <w:r>
        <w:br/>
      </w:r>
      <w:r>
        <w:rPr>
          <w:rFonts w:ascii="Times New Roman"/>
          <w:b w:val="false"/>
          <w:i w:val="false"/>
          <w:color w:val="000000"/>
          <w:sz w:val="28"/>
        </w:rPr>
        <w:t>
                  обеспечении и иных лиц";
</w:t>
      </w:r>
      <w:r>
        <w:br/>
      </w:r>
      <w:r>
        <w:rPr>
          <w:rFonts w:ascii="Times New Roman"/>
          <w:b w:val="false"/>
          <w:i w:val="false"/>
          <w:color w:val="000000"/>
          <w:sz w:val="28"/>
        </w:rPr>
        <w:t>
      дополнить пунктами 3-5 следующего содержания:
</w:t>
      </w:r>
      <w:r>
        <w:br/>
      </w:r>
      <w:r>
        <w:rPr>
          <w:rFonts w:ascii="Times New Roman"/>
          <w:b w:val="false"/>
          <w:i w:val="false"/>
          <w:color w:val="000000"/>
          <w:sz w:val="28"/>
        </w:rPr>
        <w:t>
      "3. Условия и порядок ответственности накопительных пенсионных фондов, организаций, осуществляющих инвестиционное управление пенсионными активами, и банков-кастодианов определяются законодательными актами Республики Казахстан и договорами.
</w:t>
      </w:r>
      <w:r>
        <w:br/>
      </w:r>
      <w:r>
        <w:rPr>
          <w:rFonts w:ascii="Times New Roman"/>
          <w:b w:val="false"/>
          <w:i w:val="false"/>
          <w:color w:val="000000"/>
          <w:sz w:val="28"/>
        </w:rPr>
        <w:t>
      4. Если сумма пенсионных накоплений на индивидуальном пенсионном счете на момент перевода или выплаты пенсионных накоплений стала меньше размера фактически внесенных обязательных пенсионных взносов с учетом уровня инфляции, а уменьшение пенсионных накоплений произошло вследствие вины накопительного пенсионного фонда и (или) организации, осуществляющей инвестиционное управление пенсионными активами, и (или) банка-кастодиана, накопительный пенсионный фонд обязан за счет собственного капитала восстановить потерю пенсионных накоплений до размера фактически внесенных обязательных пенсионных взносов с учетом уровня инфляции.
</w:t>
      </w:r>
      <w:r>
        <w:br/>
      </w:r>
      <w:r>
        <w:rPr>
          <w:rFonts w:ascii="Times New Roman"/>
          <w:b w:val="false"/>
          <w:i w:val="false"/>
          <w:color w:val="000000"/>
          <w:sz w:val="28"/>
        </w:rPr>
        <w:t>
      5. Юридические лица, виновные в задержке переводов пенсионных накоплений и осуществлении пенсионных выплат, обязаны уплачивать пеню в размере 1,5-кратной ставки рефинансирования Национального Банка Республики Казахстан в пользу лица, чьи права нарушены.";
</w:t>
      </w:r>
      <w:r>
        <w:br/>
      </w:r>
      <w:r>
        <w:rPr>
          <w:rFonts w:ascii="Times New Roman"/>
          <w:b w:val="false"/>
          <w:i w:val="false"/>
          <w:color w:val="000000"/>
          <w:sz w:val="28"/>
        </w:rPr>
        <w:t>
      24) дополнить главой 7-1 следующего содержания:
</w:t>
      </w:r>
      <w:r>
        <w:br/>
      </w:r>
      <w:r>
        <w:rPr>
          <w:rFonts w:ascii="Times New Roman"/>
          <w:b w:val="false"/>
          <w:i w:val="false"/>
          <w:color w:val="000000"/>
          <w:sz w:val="28"/>
        </w:rPr>
        <w:t>
      "Глава 7-1. Пенсионное обеспечение из страховых организаций
</w:t>
      </w:r>
      <w:r>
        <w:br/>
      </w:r>
      <w:r>
        <w:rPr>
          <w:rFonts w:ascii="Times New Roman"/>
          <w:b w:val="false"/>
          <w:i w:val="false"/>
          <w:color w:val="000000"/>
          <w:sz w:val="28"/>
        </w:rPr>
        <w:t>
</w:t>
      </w:r>
      <w:r>
        <w:br/>
      </w:r>
      <w:r>
        <w:rPr>
          <w:rFonts w:ascii="Times New Roman"/>
          <w:b w:val="false"/>
          <w:i w:val="false"/>
          <w:color w:val="000000"/>
          <w:sz w:val="28"/>
        </w:rPr>
        <w:t>
      Статья 31-1. Страховые выплаты из страховых организаций
</w:t>
      </w:r>
      <w:r>
        <w:br/>
      </w:r>
      <w:r>
        <w:rPr>
          <w:rFonts w:ascii="Times New Roman"/>
          <w:b w:val="false"/>
          <w:i w:val="false"/>
          <w:color w:val="000000"/>
          <w:sz w:val="28"/>
        </w:rPr>
        <w:t>
</w:t>
      </w:r>
      <w:r>
        <w:br/>
      </w:r>
      <w:r>
        <w:rPr>
          <w:rFonts w:ascii="Times New Roman"/>
          <w:b w:val="false"/>
          <w:i w:val="false"/>
          <w:color w:val="000000"/>
          <w:sz w:val="28"/>
        </w:rPr>
        <w:t>
      1. Лица, указанные, в пунктах 1-3 статьи 9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При этом ежемесячная страховая выплата из страховой организации не может быть ниже размера минимальной пенсии, установленного законом о республиканском бюджете на соответствующий финансовый год.
</w:t>
      </w:r>
      <w:r>
        <w:br/>
      </w:r>
      <w:r>
        <w:rPr>
          <w:rFonts w:ascii="Times New Roman"/>
          <w:b w:val="false"/>
          <w:i w:val="false"/>
          <w:color w:val="000000"/>
          <w:sz w:val="28"/>
        </w:rPr>
        <w:t>
      2. Лица, указанные в подпунктах 2) и 3) пункта 1 статьи 23 настоящего Закона, имеют право на получение пенсионных накоплений при заключении договора пенсионного аннуитета со страховой организацией.
</w:t>
      </w:r>
      <w:r>
        <w:br/>
      </w:r>
      <w:r>
        <w:rPr>
          <w:rFonts w:ascii="Times New Roman"/>
          <w:b w:val="false"/>
          <w:i w:val="false"/>
          <w:color w:val="000000"/>
          <w:sz w:val="28"/>
        </w:rPr>
        <w:t>
      Лицам, указанным в настоящем пункте, страховые выплаты производятся страховой организацией пожизненно в соответствии с договором пенсионного аннуитета. Договор пенсионного аннуитета заключается со страховой организацией в случае, если размер ежемесячной страховой выплаты будет не ниже размера минимальной пенсии, установленного законом о республиканском бюджете на соответствующий финансовый год.
</w:t>
      </w:r>
      <w:r>
        <w:br/>
      </w:r>
      <w:r>
        <w:rPr>
          <w:rFonts w:ascii="Times New Roman"/>
          <w:b w:val="false"/>
          <w:i w:val="false"/>
          <w:color w:val="000000"/>
          <w:sz w:val="28"/>
        </w:rPr>
        <w:t>
      3. Лица, указанные в подпункте 4) пункта 1 статьи 23 настоящего Закона, имеют право на получение пенсионных накоплений только при заключении договора пенсионного аннуитета с использованием не более пятидесяти процентов своих пенсионных накоплений, сформированных за счет обязательных пенсионных взносов, на срок до достижения возраста, указанного в пункте 1 статьи 9 настоящего Закона.
</w:t>
      </w:r>
      <w:r>
        <w:br/>
      </w:r>
      <w:r>
        <w:rPr>
          <w:rFonts w:ascii="Times New Roman"/>
          <w:b w:val="false"/>
          <w:i w:val="false"/>
          <w:color w:val="000000"/>
          <w:sz w:val="28"/>
        </w:rPr>
        <w:t>
      4. Лица, указанные в подпункте 1) пункта 1 статьи 23-2 настоящего Закона, имеют право на получение пенсионных накоплений только при заключении договора пенсионного аннуитета с использованием пенсионных накоплений, сформированных за счет добровольных профессиональных пенсионных взносов, на срок до достижения возраста, указанного в пункте 1 статьи 9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31-2. Заключение договора пенсионного аннуитета
</w:t>
      </w:r>
      <w:r>
        <w:br/>
      </w:r>
      <w:r>
        <w:rPr>
          <w:rFonts w:ascii="Times New Roman"/>
          <w:b w:val="false"/>
          <w:i w:val="false"/>
          <w:color w:val="000000"/>
          <w:sz w:val="28"/>
        </w:rPr>
        <w:t>
</w:t>
      </w:r>
      <w:r>
        <w:br/>
      </w:r>
      <w:r>
        <w:rPr>
          <w:rFonts w:ascii="Times New Roman"/>
          <w:b w:val="false"/>
          <w:i w:val="false"/>
          <w:color w:val="000000"/>
          <w:sz w:val="28"/>
        </w:rPr>
        <w:t>
      1. Типовой договор пенсионного аннуитета разрабатывается и утверждается уполномоченным органом.
</w:t>
      </w:r>
      <w:r>
        <w:br/>
      </w:r>
      <w:r>
        <w:rPr>
          <w:rFonts w:ascii="Times New Roman"/>
          <w:b w:val="false"/>
          <w:i w:val="false"/>
          <w:color w:val="000000"/>
          <w:sz w:val="28"/>
        </w:rPr>
        <w:t>
      2. Договор пенсионного аннуитета заключается между страхователем (получателем пенсионных выплат) и страховой организацией на срок, определенный соглашением сторон договора.
</w:t>
      </w:r>
      <w:r>
        <w:br/>
      </w:r>
      <w:r>
        <w:rPr>
          <w:rFonts w:ascii="Times New Roman"/>
          <w:b w:val="false"/>
          <w:i w:val="false"/>
          <w:color w:val="000000"/>
          <w:sz w:val="28"/>
        </w:rPr>
        <w:t>
      3. Лицо, заключающее договор пенсионного аннуитета, свободно в выборе страховой организации.
</w:t>
      </w:r>
      <w:r>
        <w:br/>
      </w:r>
      <w:r>
        <w:rPr>
          <w:rFonts w:ascii="Times New Roman"/>
          <w:b w:val="false"/>
          <w:i w:val="false"/>
          <w:color w:val="000000"/>
          <w:sz w:val="28"/>
        </w:rPr>
        <w:t>
      4. Договор пенсионного аннуитета заключается на основании письменного заявления получателя.
</w:t>
      </w:r>
      <w:r>
        <w:br/>
      </w:r>
      <w:r>
        <w:rPr>
          <w:rFonts w:ascii="Times New Roman"/>
          <w:b w:val="false"/>
          <w:i w:val="false"/>
          <w:color w:val="000000"/>
          <w:sz w:val="28"/>
        </w:rPr>
        <w:t>
      5. Договор пенсионного аннуитета вступает в силу и становится обязательным для сторон с момента перечисления накопительным пенсионным фондом суммы пенсионных накоплений страховой организации.
</w:t>
      </w:r>
      <w:r>
        <w:br/>
      </w:r>
      <w:r>
        <w:rPr>
          <w:rFonts w:ascii="Times New Roman"/>
          <w:b w:val="false"/>
          <w:i w:val="false"/>
          <w:color w:val="000000"/>
          <w:sz w:val="28"/>
        </w:rPr>
        <w:t>
      6. Лицо, заключившее договор пенсионного аннуитета, не вправе его расторгнуть в течение двух лет с даты его заключения.
</w:t>
      </w:r>
      <w:r>
        <w:br/>
      </w:r>
      <w:r>
        <w:rPr>
          <w:rFonts w:ascii="Times New Roman"/>
          <w:b w:val="false"/>
          <w:i w:val="false"/>
          <w:color w:val="000000"/>
          <w:sz w:val="28"/>
        </w:rPr>
        <w:t>
      Досрочное прекращение договора пенсионного аннуитета возможно при условии заключения договора пенсионного аннуитета с другой страховой организацией. При досрочном прекращении договора пенсионного аннуитета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31-3. Права и обязанности сторон договора
</w:t>
      </w:r>
      <w:r>
        <w:br/>
      </w:r>
      <w:r>
        <w:rPr>
          <w:rFonts w:ascii="Times New Roman"/>
          <w:b w:val="false"/>
          <w:i w:val="false"/>
          <w:color w:val="000000"/>
          <w:sz w:val="28"/>
        </w:rPr>
        <w:t>
                   пенсионного аннуитета
</w:t>
      </w:r>
      <w:r>
        <w:br/>
      </w:r>
      <w:r>
        <w:rPr>
          <w:rFonts w:ascii="Times New Roman"/>
          <w:b w:val="false"/>
          <w:i w:val="false"/>
          <w:color w:val="000000"/>
          <w:sz w:val="28"/>
        </w:rPr>
        <w:t>
</w:t>
      </w:r>
      <w:r>
        <w:br/>
      </w:r>
      <w:r>
        <w:rPr>
          <w:rFonts w:ascii="Times New Roman"/>
          <w:b w:val="false"/>
          <w:i w:val="false"/>
          <w:color w:val="000000"/>
          <w:sz w:val="28"/>
        </w:rPr>
        <w:t>
      1. Страхователь имеет право на:
</w:t>
      </w:r>
      <w:r>
        <w:br/>
      </w:r>
      <w:r>
        <w:rPr>
          <w:rFonts w:ascii="Times New Roman"/>
          <w:b w:val="false"/>
          <w:i w:val="false"/>
          <w:color w:val="000000"/>
          <w:sz w:val="28"/>
        </w:rPr>
        <w:t>
      1) ознакомление с расчетами размеров страховых выплат, проведенными страховой организацией;
</w:t>
      </w:r>
      <w:r>
        <w:br/>
      </w:r>
      <w:r>
        <w:rPr>
          <w:rFonts w:ascii="Times New Roman"/>
          <w:b w:val="false"/>
          <w:i w:val="false"/>
          <w:color w:val="000000"/>
          <w:sz w:val="28"/>
        </w:rPr>
        <w:t>
      2) привлечение независимых экспертов для проведения расчетов размера страховых выплат из страховой организации;
</w:t>
      </w:r>
      <w:r>
        <w:br/>
      </w:r>
      <w:r>
        <w:rPr>
          <w:rFonts w:ascii="Times New Roman"/>
          <w:b w:val="false"/>
          <w:i w:val="false"/>
          <w:color w:val="000000"/>
          <w:sz w:val="28"/>
        </w:rPr>
        <w:t>
      3) получение дубликата страхового полиса в случае его утери.
</w:t>
      </w:r>
      <w:r>
        <w:br/>
      </w:r>
      <w:r>
        <w:rPr>
          <w:rFonts w:ascii="Times New Roman"/>
          <w:b w:val="false"/>
          <w:i w:val="false"/>
          <w:color w:val="000000"/>
          <w:sz w:val="28"/>
        </w:rPr>
        <w:t>
      2. Страхователь обязан:
</w:t>
      </w:r>
      <w:r>
        <w:br/>
      </w:r>
      <w:r>
        <w:rPr>
          <w:rFonts w:ascii="Times New Roman"/>
          <w:b w:val="false"/>
          <w:i w:val="false"/>
          <w:color w:val="000000"/>
          <w:sz w:val="28"/>
        </w:rPr>
        <w:t>
      1) уведомить накопительный пенсионный фонд в течение десяти календарных дней со дня заключения договора пенсионного аннуитета с представлением оригинала такого договора;
</w:t>
      </w:r>
      <w:r>
        <w:br/>
      </w:r>
      <w:r>
        <w:rPr>
          <w:rFonts w:ascii="Times New Roman"/>
          <w:b w:val="false"/>
          <w:i w:val="false"/>
          <w:color w:val="000000"/>
          <w:sz w:val="28"/>
        </w:rPr>
        <w:t>
      2) при заключении нового договора пенсионного аннуитета с другой страховой организацией в течение десяти календарных дней со дня его заключения отказаться в одностороннем порядке от исполнения  обязательств по ранее заключенному договору пенсионного аннуитета с представлением оригинала нового договора прежней страховой организации.
</w:t>
      </w:r>
      <w:r>
        <w:br/>
      </w:r>
      <w:r>
        <w:rPr>
          <w:rFonts w:ascii="Times New Roman"/>
          <w:b w:val="false"/>
          <w:i w:val="false"/>
          <w:color w:val="000000"/>
          <w:sz w:val="28"/>
        </w:rPr>
        <w:t>
      3. Страховая организация имеет право получить сумму пенсионных накоплений согласно договору пенсионного аннуитета единовременно и в полном объеме.
</w:t>
      </w:r>
      <w:r>
        <w:br/>
      </w:r>
      <w:r>
        <w:rPr>
          <w:rFonts w:ascii="Times New Roman"/>
          <w:b w:val="false"/>
          <w:i w:val="false"/>
          <w:color w:val="000000"/>
          <w:sz w:val="28"/>
        </w:rPr>
        <w:t>
      4. Страховая организация обязана:
</w:t>
      </w:r>
      <w:r>
        <w:br/>
      </w:r>
      <w:r>
        <w:rPr>
          <w:rFonts w:ascii="Times New Roman"/>
          <w:b w:val="false"/>
          <w:i w:val="false"/>
          <w:color w:val="000000"/>
          <w:sz w:val="28"/>
        </w:rPr>
        <w:t>
      1) ознакомить страхователя с расчетами размера страховых выплат из страховой организации;
</w:t>
      </w:r>
      <w:r>
        <w:br/>
      </w:r>
      <w:r>
        <w:rPr>
          <w:rFonts w:ascii="Times New Roman"/>
          <w:b w:val="false"/>
          <w:i w:val="false"/>
          <w:color w:val="000000"/>
          <w:sz w:val="28"/>
        </w:rPr>
        <w:t>
      2) оформить договор пенсионного аннуитета в трех экземплярах, из которых два выдаются страхователю;
</w:t>
      </w:r>
      <w:r>
        <w:br/>
      </w:r>
      <w:r>
        <w:rPr>
          <w:rFonts w:ascii="Times New Roman"/>
          <w:b w:val="false"/>
          <w:i w:val="false"/>
          <w:color w:val="000000"/>
          <w:sz w:val="28"/>
        </w:rPr>
        <w:t>
      3) в течение двадцати календарных дней с момента получения оригинала договора пенсионного аннуитета, предусмотренного в подпункте 2) пункта 2 настоящей статьи, перевести выкупную сумму в страховую организацию, указанную в договоре пенсионного аннуитета;
</w:t>
      </w:r>
      <w:r>
        <w:br/>
      </w:r>
      <w:r>
        <w:rPr>
          <w:rFonts w:ascii="Times New Roman"/>
          <w:b w:val="false"/>
          <w:i w:val="false"/>
          <w:color w:val="000000"/>
          <w:sz w:val="28"/>
        </w:rPr>
        <w:t>
      4)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пеню в размере 1,5 процента от неоплаченной суммы за каждый день просрочки;
</w:t>
      </w:r>
      <w:r>
        <w:br/>
      </w:r>
      <w:r>
        <w:rPr>
          <w:rFonts w:ascii="Times New Roman"/>
          <w:b w:val="false"/>
          <w:i w:val="false"/>
          <w:color w:val="000000"/>
          <w:sz w:val="28"/>
        </w:rPr>
        <w:t>
      5) в случае смерти страхователя осуществить страховую выплату в виде пособия на погребение семье либо лицу, осуществившему погребение, не менее размера, установленного настоящим Законом.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31-4. Порядок перевода пенсионных накоплений
</w:t>
      </w:r>
      <w:r>
        <w:br/>
      </w:r>
      <w:r>
        <w:rPr>
          <w:rFonts w:ascii="Times New Roman"/>
          <w:b w:val="false"/>
          <w:i w:val="false"/>
          <w:color w:val="000000"/>
          <w:sz w:val="28"/>
        </w:rPr>
        <w:t>
                   в страховую организацию
</w:t>
      </w:r>
      <w:r>
        <w:br/>
      </w:r>
      <w:r>
        <w:rPr>
          <w:rFonts w:ascii="Times New Roman"/>
          <w:b w:val="false"/>
          <w:i w:val="false"/>
          <w:color w:val="000000"/>
          <w:sz w:val="28"/>
        </w:rPr>
        <w:t>
</w:t>
      </w:r>
      <w:r>
        <w:br/>
      </w:r>
      <w:r>
        <w:rPr>
          <w:rFonts w:ascii="Times New Roman"/>
          <w:b w:val="false"/>
          <w:i w:val="false"/>
          <w:color w:val="000000"/>
          <w:sz w:val="28"/>
        </w:rPr>
        <w:t>
      1. В течение тридцати календарных дней с момента получения уведомления накопительный пенсионный фонд обязан перевести пенсионные накопления получателя в страховую организацию.
</w:t>
      </w:r>
      <w:r>
        <w:br/>
      </w:r>
      <w:r>
        <w:rPr>
          <w:rFonts w:ascii="Times New Roman"/>
          <w:b w:val="false"/>
          <w:i w:val="false"/>
          <w:color w:val="000000"/>
          <w:sz w:val="28"/>
        </w:rPr>
        <w:t>
      2. В случае просрочки исполнения обязательств, указанных в пункте 1 настоящей статьи, накопительный пенсионный фонд несет ответственность перед получателем в соответствии с пунктом 3 статьи 31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31-5. Осуществление расчетов по договорам
</w:t>
      </w:r>
      <w:r>
        <w:br/>
      </w:r>
      <w:r>
        <w:rPr>
          <w:rFonts w:ascii="Times New Roman"/>
          <w:b w:val="false"/>
          <w:i w:val="false"/>
          <w:color w:val="000000"/>
          <w:sz w:val="28"/>
        </w:rPr>
        <w:t>
                   пенсионного аннуитета
</w:t>
      </w:r>
      <w:r>
        <w:br/>
      </w:r>
      <w:r>
        <w:rPr>
          <w:rFonts w:ascii="Times New Roman"/>
          <w:b w:val="false"/>
          <w:i w:val="false"/>
          <w:color w:val="000000"/>
          <w:sz w:val="28"/>
        </w:rPr>
        <w:t>
</w:t>
      </w:r>
      <w:r>
        <w:br/>
      </w:r>
      <w:r>
        <w:rPr>
          <w:rFonts w:ascii="Times New Roman"/>
          <w:b w:val="false"/>
          <w:i w:val="false"/>
          <w:color w:val="000000"/>
          <w:sz w:val="28"/>
        </w:rPr>
        <w:t>
      1. Расчет пенсионных накоплений (страховой премии) и страховой выплаты осуществляется страховой организацией либо независимым экспертом в соответствии с методикой, установленной уполномоченным органом.
</w:t>
      </w:r>
      <w:r>
        <w:br/>
      </w:r>
      <w:r>
        <w:rPr>
          <w:rFonts w:ascii="Times New Roman"/>
          <w:b w:val="false"/>
          <w:i w:val="false"/>
          <w:color w:val="000000"/>
          <w:sz w:val="28"/>
        </w:rPr>
        <w:t>
      2. Допустимый уровень расходов страховой организации на ведение дела по заключаемым договорам пенсионного аннуитета устанавливается уполномоченным органом.";
</w:t>
      </w:r>
      <w:r>
        <w:br/>
      </w:r>
      <w:r>
        <w:rPr>
          <w:rFonts w:ascii="Times New Roman"/>
          <w:b w:val="false"/>
          <w:i w:val="false"/>
          <w:color w:val="000000"/>
          <w:sz w:val="28"/>
        </w:rPr>
        <w:t>
      25) статью 32 исключить;
</w:t>
      </w:r>
      <w:r>
        <w:br/>
      </w:r>
      <w:r>
        <w:rPr>
          <w:rFonts w:ascii="Times New Roman"/>
          <w:b w:val="false"/>
          <w:i w:val="false"/>
          <w:color w:val="000000"/>
          <w:sz w:val="28"/>
        </w:rPr>
        <w:t>
      26) в статье 33:
</w:t>
      </w:r>
      <w:r>
        <w:br/>
      </w:r>
      <w:r>
        <w:rPr>
          <w:rFonts w:ascii="Times New Roman"/>
          <w:b w:val="false"/>
          <w:i w:val="false"/>
          <w:color w:val="000000"/>
          <w:sz w:val="28"/>
        </w:rPr>
        <w:t>
      в заголовке слово "негосударственных" исключить;
</w:t>
      </w:r>
      <w:r>
        <w:br/>
      </w:r>
      <w:r>
        <w:rPr>
          <w:rFonts w:ascii="Times New Roman"/>
          <w:b w:val="false"/>
          <w:i w:val="false"/>
          <w:color w:val="000000"/>
          <w:sz w:val="28"/>
        </w:rPr>
        <w:t>
      в пункте 1 слово "Негосударственные" исключить;
</w:t>
      </w:r>
      <w:r>
        <w:br/>
      </w:r>
      <w:r>
        <w:rPr>
          <w:rFonts w:ascii="Times New Roman"/>
          <w:b w:val="false"/>
          <w:i w:val="false"/>
          <w:color w:val="000000"/>
          <w:sz w:val="28"/>
        </w:rPr>
        <w:t>
      пункт 3 после слова "данного" дополнить словами "накопительного пенсионного";
</w:t>
      </w:r>
      <w:r>
        <w:br/>
      </w:r>
      <w:r>
        <w:rPr>
          <w:rFonts w:ascii="Times New Roman"/>
          <w:b w:val="false"/>
          <w:i w:val="false"/>
          <w:color w:val="000000"/>
          <w:sz w:val="28"/>
        </w:rPr>
        <w:t>
      в пункте 4:
</w:t>
      </w:r>
      <w:r>
        <w:br/>
      </w:r>
      <w:r>
        <w:rPr>
          <w:rFonts w:ascii="Times New Roman"/>
          <w:b w:val="false"/>
          <w:i w:val="false"/>
          <w:color w:val="000000"/>
          <w:sz w:val="28"/>
        </w:rPr>
        <w:t>
      слово "получателя" заменить словами "вкладчика (получателя)";
</w:t>
      </w:r>
      <w:r>
        <w:br/>
      </w:r>
      <w:r>
        <w:rPr>
          <w:rFonts w:ascii="Times New Roman"/>
          <w:b w:val="false"/>
          <w:i w:val="false"/>
          <w:color w:val="000000"/>
          <w:sz w:val="28"/>
        </w:rPr>
        <w:t>
      слова "пенсионного договора" заменить словами "договора о пенсионном обеспечении";
</w:t>
      </w:r>
      <w:r>
        <w:br/>
      </w:r>
      <w:r>
        <w:rPr>
          <w:rFonts w:ascii="Times New Roman"/>
          <w:b w:val="false"/>
          <w:i w:val="false"/>
          <w:color w:val="000000"/>
          <w:sz w:val="28"/>
        </w:rPr>
        <w:t>
      дополнить словами ", кроме случаев расторжения трудового договора при наступлении условий, предусмотренных подпунктами 1)-3) пункта 1 статьи 23 настоящего Закона";
</w:t>
      </w:r>
      <w:r>
        <w:br/>
      </w:r>
      <w:r>
        <w:rPr>
          <w:rFonts w:ascii="Times New Roman"/>
          <w:b w:val="false"/>
          <w:i w:val="false"/>
          <w:color w:val="000000"/>
          <w:sz w:val="28"/>
        </w:rPr>
        <w:t>
      27) в статье 34:
</w:t>
      </w:r>
      <w:r>
        <w:br/>
      </w:r>
      <w:r>
        <w:rPr>
          <w:rFonts w:ascii="Times New Roman"/>
          <w:b w:val="false"/>
          <w:i w:val="false"/>
          <w:color w:val="000000"/>
          <w:sz w:val="28"/>
        </w:rPr>
        <w:t>
      в заголовке слово "негосударственного" исключить;
</w:t>
      </w:r>
      <w:r>
        <w:br/>
      </w:r>
      <w:r>
        <w:rPr>
          <w:rFonts w:ascii="Times New Roman"/>
          <w:b w:val="false"/>
          <w:i w:val="false"/>
          <w:color w:val="000000"/>
          <w:sz w:val="28"/>
        </w:rPr>
        <w:t>
      в тексте слово "Негосударственный" исключить;
</w:t>
      </w:r>
      <w:r>
        <w:br/>
      </w:r>
      <w:r>
        <w:rPr>
          <w:rFonts w:ascii="Times New Roman"/>
          <w:b w:val="false"/>
          <w:i w:val="false"/>
          <w:color w:val="000000"/>
          <w:sz w:val="28"/>
        </w:rPr>
        <w:t>
      28) в статье 36:
</w:t>
      </w:r>
      <w:r>
        <w:br/>
      </w:r>
      <w:r>
        <w:rPr>
          <w:rFonts w:ascii="Times New Roman"/>
          <w:b w:val="false"/>
          <w:i w:val="false"/>
          <w:color w:val="000000"/>
          <w:sz w:val="28"/>
        </w:rPr>
        <w:t>
      в заголовке слово "негосударственного" исключить;
</w:t>
      </w:r>
      <w:r>
        <w:br/>
      </w:r>
      <w:r>
        <w:rPr>
          <w:rFonts w:ascii="Times New Roman"/>
          <w:b w:val="false"/>
          <w:i w:val="false"/>
          <w:color w:val="000000"/>
          <w:sz w:val="28"/>
        </w:rPr>
        <w:t>
      в пункте 1 слова ", являющиеся резидентами Республики Казахстан" заменить словами "- резиденты Республики Казахстан, а также Правительство Республики Казахстан с учетом требований, установленных законодательством Республики Казахстан";
</w:t>
      </w:r>
      <w:r>
        <w:br/>
      </w:r>
      <w:r>
        <w:rPr>
          <w:rFonts w:ascii="Times New Roman"/>
          <w:b w:val="false"/>
          <w:i w:val="false"/>
          <w:color w:val="000000"/>
          <w:sz w:val="28"/>
        </w:rPr>
        <w:t>
      дополнить пунктами 1-1, 1-2, 1-3 и 1-4 следующего содержания:
</w:t>
      </w:r>
      <w:r>
        <w:br/>
      </w:r>
      <w:r>
        <w:rPr>
          <w:rFonts w:ascii="Times New Roman"/>
          <w:b w:val="false"/>
          <w:i w:val="false"/>
          <w:color w:val="000000"/>
          <w:sz w:val="28"/>
        </w:rPr>
        <w:t>
      "1-1. Учредителем или акционером открытого накопительного пенсионного фонда может быть юридическое лицо-нерезидент Республики Казахстан, имеющий определенный рейтинг одного из рейтинговых агентств. Перечень рейтинговых агентств и минимальный рейтинг устанавливаются уполномоченным органом.
</w:t>
      </w:r>
      <w:r>
        <w:br/>
      </w:r>
      <w:r>
        <w:rPr>
          <w:rFonts w:ascii="Times New Roman"/>
          <w:b w:val="false"/>
          <w:i w:val="false"/>
          <w:color w:val="000000"/>
          <w:sz w:val="28"/>
        </w:rPr>
        <w:t>
      Юридические лица, имеющие статус коммерческой организации, зарегистрированной в оффшорной зоне, и юридические лица, в уставном капитале которых прямо или через аффилиированные лица участвуют юридические лица, зарегистрированные в оффшорной зоне, не могут быть учредителями или акционерами накопительных пенсионных фондов Республики Казахстан. Перечень оффшорных зон устанавливается уполномоченным органом.
</w:t>
      </w:r>
      <w:r>
        <w:br/>
      </w:r>
      <w:r>
        <w:rPr>
          <w:rFonts w:ascii="Times New Roman"/>
          <w:b w:val="false"/>
          <w:i w:val="false"/>
          <w:color w:val="000000"/>
          <w:sz w:val="28"/>
        </w:rPr>
        <w:t>
      1-2. Суммарный уставный капитал открытых накопительных пенсионных фондов с иностранным участием не может превышать двадцать пять процентов совокупного объявленного уставного капитала всех открытых накопительных пенсионных фондов Республики Казахстан.
</w:t>
      </w:r>
      <w:r>
        <w:br/>
      </w:r>
      <w:r>
        <w:rPr>
          <w:rFonts w:ascii="Times New Roman"/>
          <w:b w:val="false"/>
          <w:i w:val="false"/>
          <w:color w:val="000000"/>
          <w:sz w:val="28"/>
        </w:rPr>
        <w:t>
      1-3. Не менее одной трети членов совета директоров и правления открытого накопительного пенсионного фонда с участием нерезидента Республики Казахстан должны составлять граждане Республики Казахстан. Нерезиденты Республики Казахстан - члены совета директоров и правления открытого накопительного пенсионного фонда обязаны представить документы, свидетельствующие об опыте руководящей работы не менее трех лет в организациях, осуществляющих деятельность на финансовом рынке.
</w:t>
      </w:r>
      <w:r>
        <w:br/>
      </w:r>
      <w:r>
        <w:rPr>
          <w:rFonts w:ascii="Times New Roman"/>
          <w:b w:val="false"/>
          <w:i w:val="false"/>
          <w:color w:val="000000"/>
          <w:sz w:val="28"/>
        </w:rPr>
        <w:t>
      1-4. Открытым накопительным пенсионным фондом с участием нерезидента Республики Казахстан является открытый накопительный пенсионный фонд, более двадцати пяти процентов голосующих акций которого в совокупности находятся в собственности или управлении:
</w:t>
      </w:r>
      <w:r>
        <w:br/>
      </w:r>
      <w:r>
        <w:rPr>
          <w:rFonts w:ascii="Times New Roman"/>
          <w:b w:val="false"/>
          <w:i w:val="false"/>
          <w:color w:val="000000"/>
          <w:sz w:val="28"/>
        </w:rPr>
        <w:t>
      1) нерезидента Республики Казахстан;
</w:t>
      </w:r>
      <w:r>
        <w:br/>
      </w:r>
      <w:r>
        <w:rPr>
          <w:rFonts w:ascii="Times New Roman"/>
          <w:b w:val="false"/>
          <w:i w:val="false"/>
          <w:color w:val="000000"/>
          <w:sz w:val="28"/>
        </w:rPr>
        <w:t>
      2) юридического лица-резидента Республики Казахстан, более пятидесяти процентов акций (вкладов участников) которого находятся в собственности и (или) управлении нерезидентов Республики Казахстан;
</w:t>
      </w:r>
      <w:r>
        <w:br/>
      </w:r>
      <w:r>
        <w:rPr>
          <w:rFonts w:ascii="Times New Roman"/>
          <w:b w:val="false"/>
          <w:i w:val="false"/>
          <w:color w:val="000000"/>
          <w:sz w:val="28"/>
        </w:rPr>
        <w:t>
      3) резидентов Республики Казахстан, являющихся номинальными держателями ценных бумаг нерезидентов Республики Казахстан.";
</w:t>
      </w:r>
      <w:r>
        <w:br/>
      </w:r>
      <w:r>
        <w:rPr>
          <w:rFonts w:ascii="Times New Roman"/>
          <w:b w:val="false"/>
          <w:i w:val="false"/>
          <w:color w:val="000000"/>
          <w:sz w:val="28"/>
        </w:rPr>
        <w:t>
      пункт 2 после слова "голоса" дополнить словами "от их общего количества";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Государственное предприятие не может быть учредителем или акционером накопительного пенсионного фонда.";
</w:t>
      </w:r>
      <w:r>
        <w:br/>
      </w:r>
      <w:r>
        <w:rPr>
          <w:rFonts w:ascii="Times New Roman"/>
          <w:b w:val="false"/>
          <w:i w:val="false"/>
          <w:color w:val="000000"/>
          <w:sz w:val="28"/>
        </w:rPr>
        <w:t>
      пункт 5 после слова "учредителя" дополнить словами "или акционера";
</w:t>
      </w:r>
      <w:r>
        <w:br/>
      </w:r>
      <w:r>
        <w:rPr>
          <w:rFonts w:ascii="Times New Roman"/>
          <w:b w:val="false"/>
          <w:i w:val="false"/>
          <w:color w:val="000000"/>
          <w:sz w:val="28"/>
        </w:rPr>
        <w:t>
      29) в статье 37 слова "фондов осуществляется" заменить словами "фондов, а также внесение изменений и дополнений в их учредительные документы осуществляются органами юстиции при наличии разрешения уполномоченного органа";
</w:t>
      </w:r>
      <w:r>
        <w:br/>
      </w:r>
      <w:r>
        <w:rPr>
          <w:rFonts w:ascii="Times New Roman"/>
          <w:b w:val="false"/>
          <w:i w:val="false"/>
          <w:color w:val="000000"/>
          <w:sz w:val="28"/>
        </w:rPr>
        <w:t>
      30) в статье 38:
</w:t>
      </w:r>
      <w:r>
        <w:br/>
      </w:r>
      <w:r>
        <w:rPr>
          <w:rFonts w:ascii="Times New Roman"/>
          <w:b w:val="false"/>
          <w:i w:val="false"/>
          <w:color w:val="000000"/>
          <w:sz w:val="28"/>
        </w:rPr>
        <w:t>
      в заголовке и в пункте 1 слова "негосударственного" исключить;
</w:t>
      </w:r>
      <w:r>
        <w:br/>
      </w:r>
      <w:r>
        <w:rPr>
          <w:rFonts w:ascii="Times New Roman"/>
          <w:b w:val="false"/>
          <w:i w:val="false"/>
          <w:color w:val="000000"/>
          <w:sz w:val="28"/>
        </w:rPr>
        <w:t>
      в пункте 2:
</w:t>
      </w:r>
      <w:r>
        <w:br/>
      </w:r>
      <w:r>
        <w:rPr>
          <w:rFonts w:ascii="Times New Roman"/>
          <w:b w:val="false"/>
          <w:i w:val="false"/>
          <w:color w:val="000000"/>
          <w:sz w:val="28"/>
        </w:rPr>
        <w:t>
      слово "Негосударственным" заменить словом "Накопительным";
</w:t>
      </w:r>
      <w:r>
        <w:br/>
      </w:r>
      <w:r>
        <w:rPr>
          <w:rFonts w:ascii="Times New Roman"/>
          <w:b w:val="false"/>
          <w:i w:val="false"/>
          <w:color w:val="000000"/>
          <w:sz w:val="28"/>
        </w:rPr>
        <w:t>
      слово "государственный," исключить;
</w:t>
      </w:r>
      <w:r>
        <w:br/>
      </w:r>
      <w:r>
        <w:rPr>
          <w:rFonts w:ascii="Times New Roman"/>
          <w:b w:val="false"/>
          <w:i w:val="false"/>
          <w:color w:val="000000"/>
          <w:sz w:val="28"/>
        </w:rPr>
        <w:t>
      дополнить предложением вторым следующего содержания:
</w:t>
      </w:r>
      <w:r>
        <w:br/>
      </w:r>
      <w:r>
        <w:rPr>
          <w:rFonts w:ascii="Times New Roman"/>
          <w:b w:val="false"/>
          <w:i w:val="false"/>
          <w:color w:val="000000"/>
          <w:sz w:val="28"/>
        </w:rPr>
        <w:t>
      "Слово "государственный" может употребляться в наименовании накопительного пенсионного фонда только в случае, если сто процентов уставного капитала принадлежит Правительству Республики Казахстан.";
</w:t>
      </w:r>
      <w:r>
        <w:br/>
      </w:r>
      <w:r>
        <w:rPr>
          <w:rFonts w:ascii="Times New Roman"/>
          <w:b w:val="false"/>
          <w:i w:val="false"/>
          <w:color w:val="000000"/>
          <w:sz w:val="28"/>
        </w:rPr>
        <w:t>
      слово "получателя" заменить словами "вкладчика (получателя)";
</w:t>
      </w:r>
      <w:r>
        <w:br/>
      </w:r>
      <w:r>
        <w:rPr>
          <w:rFonts w:ascii="Times New Roman"/>
          <w:b w:val="false"/>
          <w:i w:val="false"/>
          <w:color w:val="000000"/>
          <w:sz w:val="28"/>
        </w:rPr>
        <w:t>
      31) статью 39 изложить в следующей редакции:
</w:t>
      </w:r>
      <w:r>
        <w:br/>
      </w:r>
      <w:r>
        <w:rPr>
          <w:rFonts w:ascii="Times New Roman"/>
          <w:b w:val="false"/>
          <w:i w:val="false"/>
          <w:color w:val="000000"/>
          <w:sz w:val="28"/>
        </w:rPr>
        <w:t>
      "Статья 39. Лицензирование деятельности по привлечению
</w:t>
      </w:r>
      <w:r>
        <w:br/>
      </w:r>
      <w:r>
        <w:rPr>
          <w:rFonts w:ascii="Times New Roman"/>
          <w:b w:val="false"/>
          <w:i w:val="false"/>
          <w:color w:val="000000"/>
          <w:sz w:val="28"/>
        </w:rPr>
        <w:t>
                  пенсионных взносов и осуществлению
</w:t>
      </w:r>
      <w:r>
        <w:br/>
      </w:r>
      <w:r>
        <w:rPr>
          <w:rFonts w:ascii="Times New Roman"/>
          <w:b w:val="false"/>
          <w:i w:val="false"/>
          <w:color w:val="000000"/>
          <w:sz w:val="28"/>
        </w:rPr>
        <w:t>
                  пенсионных выплат
</w:t>
      </w:r>
      <w:r>
        <w:br/>
      </w:r>
      <w:r>
        <w:rPr>
          <w:rFonts w:ascii="Times New Roman"/>
          <w:b w:val="false"/>
          <w:i w:val="false"/>
          <w:color w:val="000000"/>
          <w:sz w:val="28"/>
        </w:rPr>
        <w:t>
</w:t>
      </w:r>
      <w:r>
        <w:br/>
      </w:r>
      <w:r>
        <w:rPr>
          <w:rFonts w:ascii="Times New Roman"/>
          <w:b w:val="false"/>
          <w:i w:val="false"/>
          <w:color w:val="000000"/>
          <w:sz w:val="28"/>
        </w:rPr>
        <w:t>
      1. Деятельность по привлечению пенсионных взносов и осуществлению пенсионных выплат лицензируется уполномоченным органом в порядке, установленном законодательством Республики Казахстан.
</w:t>
      </w:r>
      <w:r>
        <w:br/>
      </w:r>
      <w:r>
        <w:rPr>
          <w:rFonts w:ascii="Times New Roman"/>
          <w:b w:val="false"/>
          <w:i w:val="false"/>
          <w:color w:val="000000"/>
          <w:sz w:val="28"/>
        </w:rPr>
        <w:t>
      2. Уполномоченным органом может быть выдано временное, в течение срока, установленного для получения лицензии, разрешение накопительному пенсионному фонду, возникшему вследствие реорганизации накопительных пенсионных фондов-лицензиатов, на привлечение пенсионных взносов, осуществление пенсионных выплат и переводов пенсионных накоплений, если это вытекает из обязанностей, перешедших к нему в порядке правопреемства.";
</w:t>
      </w:r>
      <w:r>
        <w:br/>
      </w:r>
      <w:r>
        <w:rPr>
          <w:rFonts w:ascii="Times New Roman"/>
          <w:b w:val="false"/>
          <w:i w:val="false"/>
          <w:color w:val="000000"/>
          <w:sz w:val="28"/>
        </w:rPr>
        <w:t>
      32) в статье 40:
</w:t>
      </w:r>
      <w:r>
        <w:br/>
      </w:r>
      <w:r>
        <w:rPr>
          <w:rFonts w:ascii="Times New Roman"/>
          <w:b w:val="false"/>
          <w:i w:val="false"/>
          <w:color w:val="000000"/>
          <w:sz w:val="28"/>
        </w:rPr>
        <w:t>
      в пункте 2:
</w:t>
      </w:r>
      <w:r>
        <w:br/>
      </w:r>
      <w:r>
        <w:rPr>
          <w:rFonts w:ascii="Times New Roman"/>
          <w:b w:val="false"/>
          <w:i w:val="false"/>
          <w:color w:val="000000"/>
          <w:sz w:val="28"/>
        </w:rPr>
        <w:t>
      абзац третий после слова "имеющее" дополнить словами "непогашенную или";
</w:t>
      </w:r>
      <w:r>
        <w:br/>
      </w:r>
      <w:r>
        <w:rPr>
          <w:rFonts w:ascii="Times New Roman"/>
          <w:b w:val="false"/>
          <w:i w:val="false"/>
          <w:color w:val="000000"/>
          <w:sz w:val="28"/>
        </w:rPr>
        <w:t>
      в абзаце четвертом:
</w:t>
      </w:r>
      <w:r>
        <w:br/>
      </w:r>
      <w:r>
        <w:rPr>
          <w:rFonts w:ascii="Times New Roman"/>
          <w:b w:val="false"/>
          <w:i w:val="false"/>
          <w:color w:val="000000"/>
          <w:sz w:val="28"/>
        </w:rPr>
        <w:t>
      слова "в прошлом" заменить словом "ранее";
</w:t>
      </w:r>
      <w:r>
        <w:br/>
      </w:r>
      <w:r>
        <w:rPr>
          <w:rFonts w:ascii="Times New Roman"/>
          <w:b w:val="false"/>
          <w:i w:val="false"/>
          <w:color w:val="000000"/>
          <w:sz w:val="28"/>
        </w:rPr>
        <w:t>
      после слова "санации" дополнить словом ", консервации";
</w:t>
      </w:r>
      <w:r>
        <w:br/>
      </w:r>
      <w:r>
        <w:rPr>
          <w:rFonts w:ascii="Times New Roman"/>
          <w:b w:val="false"/>
          <w:i w:val="false"/>
          <w:color w:val="000000"/>
          <w:sz w:val="28"/>
        </w:rPr>
        <w:t>
      дополнить абзацами пятым и шестым следующего содержания:
</w:t>
      </w:r>
      <w:r>
        <w:br/>
      </w:r>
      <w:r>
        <w:rPr>
          <w:rFonts w:ascii="Times New Roman"/>
          <w:b w:val="false"/>
          <w:i w:val="false"/>
          <w:color w:val="000000"/>
          <w:sz w:val="28"/>
        </w:rPr>
        <w:t>
      "не сдавшее квалификационный экзамен в установленном порядке;
</w:t>
      </w:r>
      <w:r>
        <w:br/>
      </w:r>
      <w:r>
        <w:rPr>
          <w:rFonts w:ascii="Times New Roman"/>
          <w:b w:val="false"/>
          <w:i w:val="false"/>
          <w:color w:val="000000"/>
          <w:sz w:val="28"/>
        </w:rPr>
        <w:t>
      не являющееся гражданином Республики Казахстан.";
</w:t>
      </w:r>
      <w:r>
        <w:br/>
      </w:r>
      <w:r>
        <w:rPr>
          <w:rFonts w:ascii="Times New Roman"/>
          <w:b w:val="false"/>
          <w:i w:val="false"/>
          <w:color w:val="000000"/>
          <w:sz w:val="28"/>
        </w:rPr>
        <w:t>
      пункт 3 исключить;
</w:t>
      </w:r>
      <w:r>
        <w:br/>
      </w:r>
      <w:r>
        <w:rPr>
          <w:rFonts w:ascii="Times New Roman"/>
          <w:b w:val="false"/>
          <w:i w:val="false"/>
          <w:color w:val="000000"/>
          <w:sz w:val="28"/>
        </w:rPr>
        <w:t>
      33) в статье 41:
</w:t>
      </w:r>
      <w:r>
        <w:br/>
      </w:r>
      <w:r>
        <w:rPr>
          <w:rFonts w:ascii="Times New Roman"/>
          <w:b w:val="false"/>
          <w:i w:val="false"/>
          <w:color w:val="000000"/>
          <w:sz w:val="28"/>
        </w:rPr>
        <w:t>
      пункт 1 дополнить подпунктами 2-1) и 2-2) следующего содержания:
</w:t>
      </w:r>
      <w:r>
        <w:br/>
      </w:r>
      <w:r>
        <w:rPr>
          <w:rFonts w:ascii="Times New Roman"/>
          <w:b w:val="false"/>
          <w:i w:val="false"/>
          <w:color w:val="000000"/>
          <w:sz w:val="28"/>
        </w:rPr>
        <w:t>
      "2-1) самостоятельно осуществлять деятельность по инвестиционному управлению пенсионными активами на основании лицензии, выдаваемой уполномоченным органом;
</w:t>
      </w:r>
      <w:r>
        <w:br/>
      </w:r>
      <w:r>
        <w:rPr>
          <w:rFonts w:ascii="Times New Roman"/>
          <w:b w:val="false"/>
          <w:i w:val="false"/>
          <w:color w:val="000000"/>
          <w:sz w:val="28"/>
        </w:rPr>
        <w:t>
      2-2) по вопросам, связанным с пенсионным обеспечением, представлять интересы вкладчика по его письменному обращению в судебных органах в порядке, предусмотренном законодательством Республики Казахстан;";
</w:t>
      </w:r>
      <w:r>
        <w:br/>
      </w:r>
      <w:r>
        <w:rPr>
          <w:rFonts w:ascii="Times New Roman"/>
          <w:b w:val="false"/>
          <w:i w:val="false"/>
          <w:color w:val="000000"/>
          <w:sz w:val="28"/>
        </w:rPr>
        <w:t>
      в пункте 2: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переводить пенсионные накопления вкладчика (получателя) из одного накопительного пенсионного фонда в другой или в страховую организацию в порядке, предусмотренном настоящим Законом и иными нормативными правовыми актами Республики Казахстан;";
</w:t>
      </w:r>
      <w:r>
        <w:br/>
      </w:r>
      <w:r>
        <w:rPr>
          <w:rFonts w:ascii="Times New Roman"/>
          <w:b w:val="false"/>
          <w:i w:val="false"/>
          <w:color w:val="000000"/>
          <w:sz w:val="28"/>
        </w:rPr>
        <w:t>
      подпункт 7) дополнить словами "в случае отсутствия у накопительного пенсионного фонда лицензии на осуществление деятельности по инвестиционному управлению пенсионными активами";
</w:t>
      </w:r>
      <w:r>
        <w:br/>
      </w:r>
      <w:r>
        <w:rPr>
          <w:rFonts w:ascii="Times New Roman"/>
          <w:b w:val="false"/>
          <w:i w:val="false"/>
          <w:color w:val="000000"/>
          <w:sz w:val="28"/>
        </w:rPr>
        <w:t>
      подпункт 10) исключить;
</w:t>
      </w:r>
      <w:r>
        <w:br/>
      </w:r>
      <w:r>
        <w:rPr>
          <w:rFonts w:ascii="Times New Roman"/>
          <w:b w:val="false"/>
          <w:i w:val="false"/>
          <w:color w:val="000000"/>
          <w:sz w:val="28"/>
        </w:rPr>
        <w:t>
      дополнить подпунктами 11)-13) следующего содержания:
</w:t>
      </w:r>
      <w:r>
        <w:br/>
      </w:r>
      <w:r>
        <w:rPr>
          <w:rFonts w:ascii="Times New Roman"/>
          <w:b w:val="false"/>
          <w:i w:val="false"/>
          <w:color w:val="000000"/>
          <w:sz w:val="28"/>
        </w:rPr>
        <w:t>
      "11) заключать с вкладчиком договор о пенсионном обеспечении за счет обязательных пенсионных взносов;
</w:t>
      </w:r>
      <w:r>
        <w:br/>
      </w:r>
      <w:r>
        <w:rPr>
          <w:rFonts w:ascii="Times New Roman"/>
          <w:b w:val="false"/>
          <w:i w:val="false"/>
          <w:color w:val="000000"/>
          <w:sz w:val="28"/>
        </w:rPr>
        <w:t>
      12) заключать с вкладчиком договор о пенсионном обеспечении за счет добровольных профессиональных пенсионных взносов;
</w:t>
      </w:r>
      <w:r>
        <w:br/>
      </w:r>
      <w:r>
        <w:rPr>
          <w:rFonts w:ascii="Times New Roman"/>
          <w:b w:val="false"/>
          <w:i w:val="false"/>
          <w:color w:val="000000"/>
          <w:sz w:val="28"/>
        </w:rPr>
        <w:t>
      13) обеспечивать гарантию заключения договора о пенсионном обеспечении с каждым физическим лицом вне зависимости от места проживания.";
</w:t>
      </w:r>
      <w:r>
        <w:br/>
      </w:r>
      <w:r>
        <w:rPr>
          <w:rFonts w:ascii="Times New Roman"/>
          <w:b w:val="false"/>
          <w:i w:val="false"/>
          <w:color w:val="000000"/>
          <w:sz w:val="28"/>
        </w:rPr>
        <w:t>
      в пункте 3: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осуществление купли-продажи имущества, за исключением купли-продажи и сдачи в аренду имущества, приобретенного для собственных нужд и сделок с финансовыми инструментами, определяемыми уполномоченным органом;";
</w:t>
      </w:r>
      <w:r>
        <w:br/>
      </w:r>
      <w:r>
        <w:rPr>
          <w:rFonts w:ascii="Times New Roman"/>
          <w:b w:val="false"/>
          <w:i w:val="false"/>
          <w:color w:val="000000"/>
          <w:sz w:val="28"/>
        </w:rPr>
        <w:t>
      подпункт 6) исключить;
</w:t>
      </w:r>
      <w:r>
        <w:br/>
      </w:r>
      <w:r>
        <w:rPr>
          <w:rFonts w:ascii="Times New Roman"/>
          <w:b w:val="false"/>
          <w:i w:val="false"/>
          <w:color w:val="000000"/>
          <w:sz w:val="28"/>
        </w:rPr>
        <w:t>
      дополнить пунктами 4 и 5 следующего содержания:
</w:t>
      </w:r>
      <w:r>
        <w:br/>
      </w:r>
      <w:r>
        <w:rPr>
          <w:rFonts w:ascii="Times New Roman"/>
          <w:b w:val="false"/>
          <w:i w:val="false"/>
          <w:color w:val="000000"/>
          <w:sz w:val="28"/>
        </w:rPr>
        <w:t>
      "4. В целях обеспечения финансовой устойчивости и платежеспособности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а также формы соответствующей отчетности и сроки ее представления устанавливаются уполномоченным органом.
</w:t>
      </w:r>
      <w:r>
        <w:br/>
      </w:r>
      <w:r>
        <w:rPr>
          <w:rFonts w:ascii="Times New Roman"/>
          <w:b w:val="false"/>
          <w:i w:val="false"/>
          <w:color w:val="000000"/>
          <w:sz w:val="28"/>
        </w:rPr>
        <w:t>
      5. Регулирование деятельности накопительного пенсионного фонда, аффилиированных с ним и его учредителями лиц и организаций, участвующих в консорциумах и простых товариществах, с участием накопительного пенсионного фонда может осуществляться на консолидированной основе. Правила осуществления регулирования на консолидированной основе устанавливаются уполномоченным органом.";
</w:t>
      </w:r>
      <w:r>
        <w:br/>
      </w:r>
      <w:r>
        <w:rPr>
          <w:rFonts w:ascii="Times New Roman"/>
          <w:b w:val="false"/>
          <w:i w:val="false"/>
          <w:color w:val="000000"/>
          <w:sz w:val="28"/>
        </w:rPr>
        <w:t>
      34) статью 42 дополнить пунктами 1-1, 1-2, 1-3 и 1-4 следующего содержания:
</w:t>
      </w:r>
      <w:r>
        <w:br/>
      </w:r>
      <w:r>
        <w:rPr>
          <w:rFonts w:ascii="Times New Roman"/>
          <w:b w:val="false"/>
          <w:i w:val="false"/>
          <w:color w:val="000000"/>
          <w:sz w:val="28"/>
        </w:rPr>
        <w:t>
      "1-1. Уполномоченный орган вправе приостановить действие лицензии на деятельность по привлечению пенсионных взносов накопительного пенсионного фонда на срок до шести месяцев по любому из следующих оснований:
</w:t>
      </w:r>
      <w:r>
        <w:br/>
      </w:r>
      <w:r>
        <w:rPr>
          <w:rFonts w:ascii="Times New Roman"/>
          <w:b w:val="false"/>
          <w:i w:val="false"/>
          <w:color w:val="000000"/>
          <w:sz w:val="28"/>
        </w:rPr>
        <w:t>
      1) недостоверности информации, на основании которой была выдана лицензия;
</w:t>
      </w:r>
      <w:r>
        <w:br/>
      </w:r>
      <w:r>
        <w:rPr>
          <w:rFonts w:ascii="Times New Roman"/>
          <w:b w:val="false"/>
          <w:i w:val="false"/>
          <w:color w:val="000000"/>
          <w:sz w:val="28"/>
        </w:rPr>
        <w:t>
      2) задержки начала деятельности накопительного пенсионного фонда более года с момента выдачи лицензии;
</w:t>
      </w:r>
      <w:r>
        <w:br/>
      </w:r>
      <w:r>
        <w:rPr>
          <w:rFonts w:ascii="Times New Roman"/>
          <w:b w:val="false"/>
          <w:i w:val="false"/>
          <w:color w:val="000000"/>
          <w:sz w:val="28"/>
        </w:rPr>
        <w:t>
      3) систематического (трех и более случаев в течение двенадцати календарных месяцев подряд) невыполнения или ненадлежащего выполнения накопительным пенсионным фондом обязательств по договорам о пенсионном обеспечении;
</w:t>
      </w:r>
      <w:r>
        <w:br/>
      </w:r>
      <w:r>
        <w:rPr>
          <w:rFonts w:ascii="Times New Roman"/>
          <w:b w:val="false"/>
          <w:i w:val="false"/>
          <w:color w:val="000000"/>
          <w:sz w:val="28"/>
        </w:rPr>
        <w:t>
      4) систематического (трех и более случаев в течение двенадцати календарных месяцев подряд) нарушения установленных лицензиаром нормативов и других обязательных к исполнению накопительным пенсионным фондом норм и лимитов;
</w:t>
      </w:r>
      <w:r>
        <w:br/>
      </w:r>
      <w:r>
        <w:rPr>
          <w:rFonts w:ascii="Times New Roman"/>
          <w:b w:val="false"/>
          <w:i w:val="false"/>
          <w:color w:val="000000"/>
          <w:sz w:val="28"/>
        </w:rPr>
        <w:t>
      5) нарушения нормативных правовых актов Республики Казахстан, пенсионных правил накопительного пенсионного фонда и нормативных правовых актов уполномоченного органа либо невыполнения письменных предписаний уполномоченного органа;
</w:t>
      </w:r>
      <w:r>
        <w:br/>
      </w:r>
      <w:r>
        <w:rPr>
          <w:rFonts w:ascii="Times New Roman"/>
          <w:b w:val="false"/>
          <w:i w:val="false"/>
          <w:color w:val="000000"/>
          <w:sz w:val="28"/>
        </w:rPr>
        <w:t>
      6) непредставления или представления заведомо недостоверных отчетности и сведений.
</w:t>
      </w:r>
      <w:r>
        <w:br/>
      </w:r>
      <w:r>
        <w:rPr>
          <w:rFonts w:ascii="Times New Roman"/>
          <w:b w:val="false"/>
          <w:i w:val="false"/>
          <w:color w:val="000000"/>
          <w:sz w:val="28"/>
        </w:rPr>
        <w:t>
      1-2. Приостановление действия лицензии влечет запрет на привлечение новых вкладчиков с сохранением за накопительным пенсионным фондом права осуществления деятельности по привлечению пенсионных взносов и осуществлению пенсионных выплат по ранее привлеченным вкладчикам, а также осуществления накопительным пенсионным фондом инвестиционной деятельности.
</w:t>
      </w:r>
      <w:r>
        <w:br/>
      </w:r>
      <w:r>
        <w:rPr>
          <w:rFonts w:ascii="Times New Roman"/>
          <w:b w:val="false"/>
          <w:i w:val="false"/>
          <w:color w:val="000000"/>
          <w:sz w:val="28"/>
        </w:rPr>
        <w:t>
      1-3. Принятое уполномоченным органом решение о приостановлении действия лицензии на деятельность по привлечению пенсионных взносов накопительного пенсионного фонда доводится накопительным пенсионным фондом до сведения вкладчиков и получателей путем публикации объявления в двух печатных изданиях на государственном и русском языках в течение десяти дней.
</w:t>
      </w:r>
      <w:r>
        <w:br/>
      </w:r>
      <w:r>
        <w:rPr>
          <w:rFonts w:ascii="Times New Roman"/>
          <w:b w:val="false"/>
          <w:i w:val="false"/>
          <w:color w:val="000000"/>
          <w:sz w:val="28"/>
        </w:rPr>
        <w:t>
      1-4. Неустранение в установленный срок накопительным пенсионным фондом причин, по которым приостановлено действие лицензии, является основанием для ее отзыва уполномоченным органом.";
</w:t>
      </w:r>
      <w:r>
        <w:br/>
      </w:r>
      <w:r>
        <w:rPr>
          <w:rFonts w:ascii="Times New Roman"/>
          <w:b w:val="false"/>
          <w:i w:val="false"/>
          <w:color w:val="000000"/>
          <w:sz w:val="28"/>
        </w:rPr>
        <w:t>
      35) в статье 43:
</w:t>
      </w:r>
      <w:r>
        <w:br/>
      </w:r>
      <w:r>
        <w:rPr>
          <w:rFonts w:ascii="Times New Roman"/>
          <w:b w:val="false"/>
          <w:i w:val="false"/>
          <w:color w:val="000000"/>
          <w:sz w:val="28"/>
        </w:rPr>
        <w:t>
      в заголовке слово "негосударственного" исключить;
</w:t>
      </w:r>
      <w:r>
        <w:br/>
      </w:r>
      <w:r>
        <w:rPr>
          <w:rFonts w:ascii="Times New Roman"/>
          <w:b w:val="false"/>
          <w:i w:val="false"/>
          <w:color w:val="000000"/>
          <w:sz w:val="28"/>
        </w:rPr>
        <w:t>
      в пункте 1:
</w:t>
      </w:r>
      <w:r>
        <w:br/>
      </w:r>
      <w:r>
        <w:rPr>
          <w:rFonts w:ascii="Times New Roman"/>
          <w:b w:val="false"/>
          <w:i w:val="false"/>
          <w:color w:val="000000"/>
          <w:sz w:val="28"/>
        </w:rPr>
        <w:t>
      после слова "вида" дополнить словами "накопительного пенсионного";
</w:t>
      </w:r>
      <w:r>
        <w:br/>
      </w:r>
      <w:r>
        <w:rPr>
          <w:rFonts w:ascii="Times New Roman"/>
          <w:b w:val="false"/>
          <w:i w:val="false"/>
          <w:color w:val="000000"/>
          <w:sz w:val="28"/>
        </w:rPr>
        <w:t>
      слово "негосударственного" исключить;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Реорганизуемый накопительный пенсионный фонд в течение пятнадцати календарных дней со дня получения разрешения уполномоченного органа на проведение реорганизации обязан проинформировать о предстоящих изменениях всех своих вкладчиков и получателей путем публикации объявления в двух печатных изданиях на государственном и русском языках.
</w:t>
      </w:r>
      <w:r>
        <w:br/>
      </w:r>
      <w:r>
        <w:rPr>
          <w:rFonts w:ascii="Times New Roman"/>
          <w:b w:val="false"/>
          <w:i w:val="false"/>
          <w:color w:val="000000"/>
          <w:sz w:val="28"/>
        </w:rPr>
        <w:t>
      Требование части первой настоящего пункта в отношении информирования вкладчиков и получателей является обязательным для накопительного пенсионного фонда также при изменении наименования.";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В случае реорганизации в форме:
</w:t>
      </w:r>
      <w:r>
        <w:br/>
      </w:r>
      <w:r>
        <w:rPr>
          <w:rFonts w:ascii="Times New Roman"/>
          <w:b w:val="false"/>
          <w:i w:val="false"/>
          <w:color w:val="000000"/>
          <w:sz w:val="28"/>
        </w:rPr>
        <w:t>
      слияния - вновь созданный накопительный пенсионный фонд;
</w:t>
      </w:r>
      <w:r>
        <w:br/>
      </w:r>
      <w:r>
        <w:rPr>
          <w:rFonts w:ascii="Times New Roman"/>
          <w:b w:val="false"/>
          <w:i w:val="false"/>
          <w:color w:val="000000"/>
          <w:sz w:val="28"/>
        </w:rPr>
        <w:t>
      разделения - вновь созданные накопительные пенсионные фонды;
</w:t>
      </w:r>
      <w:r>
        <w:br/>
      </w:r>
      <w:r>
        <w:rPr>
          <w:rFonts w:ascii="Times New Roman"/>
          <w:b w:val="false"/>
          <w:i w:val="false"/>
          <w:color w:val="000000"/>
          <w:sz w:val="28"/>
        </w:rPr>
        <w:t>
      выделения - выделившиеся накопительные пенсионные фонды
</w:t>
      </w:r>
      <w:r>
        <w:br/>
      </w:r>
      <w:r>
        <w:rPr>
          <w:rFonts w:ascii="Times New Roman"/>
          <w:b w:val="false"/>
          <w:i w:val="false"/>
          <w:color w:val="000000"/>
          <w:sz w:val="28"/>
        </w:rPr>
        <w:t>
      обязан (обязаны) получить новую лицензию на право осуществления деятельности по привлечению пенсионных взносов и деятельности по осуществлению пенсионных выплат.
</w:t>
      </w:r>
      <w:r>
        <w:br/>
      </w:r>
      <w:r>
        <w:rPr>
          <w:rFonts w:ascii="Times New Roman"/>
          <w:b w:val="false"/>
          <w:i w:val="false"/>
          <w:color w:val="000000"/>
          <w:sz w:val="28"/>
        </w:rPr>
        <w:t>
      В случаях реорганизации следующие накопительные пенсионные фонды вправе осуществлять деятельность по привлечению пенсионных взносов и деятельность по осуществлению пенсионных выплат на основании имеющейся лицензии:
</w:t>
      </w:r>
      <w:r>
        <w:br/>
      </w:r>
      <w:r>
        <w:rPr>
          <w:rFonts w:ascii="Times New Roman"/>
          <w:b w:val="false"/>
          <w:i w:val="false"/>
          <w:color w:val="000000"/>
          <w:sz w:val="28"/>
        </w:rPr>
        <w:t>
      1) накопительный пенсионный фонд, из которого выделились два и более юридических лица при реорганизации в форме выделения;
</w:t>
      </w:r>
      <w:r>
        <w:br/>
      </w:r>
      <w:r>
        <w:rPr>
          <w:rFonts w:ascii="Times New Roman"/>
          <w:b w:val="false"/>
          <w:i w:val="false"/>
          <w:color w:val="000000"/>
          <w:sz w:val="28"/>
        </w:rPr>
        <w:t>
      2) реорганизованный накопительный пенсионный фонд - на основании лицензии накопительного пенсионного фонда, присоединившего к себе другой накопительный пенсионный фонд при реорганизации в форме присоединения.
</w:t>
      </w:r>
      <w:r>
        <w:br/>
      </w:r>
      <w:r>
        <w:rPr>
          <w:rFonts w:ascii="Times New Roman"/>
          <w:b w:val="false"/>
          <w:i w:val="false"/>
          <w:color w:val="000000"/>
          <w:sz w:val="28"/>
        </w:rPr>
        <w:t>
      В случае преобразования накопительного пенсионного фонда из корпоративного в открытый преобразовавшийся накопительный пенсионный фонд также обязан получить новую лицензию.";
</w:t>
      </w:r>
      <w:r>
        <w:br/>
      </w:r>
      <w:r>
        <w:rPr>
          <w:rFonts w:ascii="Times New Roman"/>
          <w:b w:val="false"/>
          <w:i w:val="false"/>
          <w:color w:val="000000"/>
          <w:sz w:val="28"/>
        </w:rPr>
        <w:t>
      36) в статье 44:
</w:t>
      </w:r>
      <w:r>
        <w:br/>
      </w:r>
      <w:r>
        <w:rPr>
          <w:rFonts w:ascii="Times New Roman"/>
          <w:b w:val="false"/>
          <w:i w:val="false"/>
          <w:color w:val="000000"/>
          <w:sz w:val="28"/>
        </w:rPr>
        <w:t>
      в заголовке и в тексте слово "негосударственного" исключить;
</w:t>
      </w:r>
      <w:r>
        <w:br/>
      </w:r>
      <w:r>
        <w:rPr>
          <w:rFonts w:ascii="Times New Roman"/>
          <w:b w:val="false"/>
          <w:i w:val="false"/>
          <w:color w:val="000000"/>
          <w:sz w:val="28"/>
        </w:rPr>
        <w:t>
      подпункт 3) дополнить словами "Республики Казахстан";
</w:t>
      </w:r>
      <w:r>
        <w:br/>
      </w:r>
      <w:r>
        <w:rPr>
          <w:rFonts w:ascii="Times New Roman"/>
          <w:b w:val="false"/>
          <w:i w:val="false"/>
          <w:color w:val="000000"/>
          <w:sz w:val="28"/>
        </w:rPr>
        <w:t>
      37) в статье 45:
</w:t>
      </w:r>
      <w:r>
        <w:br/>
      </w:r>
      <w:r>
        <w:rPr>
          <w:rFonts w:ascii="Times New Roman"/>
          <w:b w:val="false"/>
          <w:i w:val="false"/>
          <w:color w:val="000000"/>
          <w:sz w:val="28"/>
        </w:rPr>
        <w:t>
      в заголовке и в тексте слово "негосударственного" исключить;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Ликвидирующийся накопительный пенсионный фонд обязан в течение десяти календарных дней с даты получения разрешения уполномоченного органа на ликвидацию уведомить вкладчиков и получателей о ликвидации накопительного пенсионного фонда путем публикации объявления в двух печатных изданиях на государственном и русском языках.";
</w:t>
      </w:r>
      <w:r>
        <w:br/>
      </w:r>
      <w:r>
        <w:rPr>
          <w:rFonts w:ascii="Times New Roman"/>
          <w:b w:val="false"/>
          <w:i w:val="false"/>
          <w:color w:val="000000"/>
          <w:sz w:val="28"/>
        </w:rPr>
        <w:t>
      в пункте 5:
</w:t>
      </w:r>
      <w:r>
        <w:br/>
      </w:r>
      <w:r>
        <w:rPr>
          <w:rFonts w:ascii="Times New Roman"/>
          <w:b w:val="false"/>
          <w:i w:val="false"/>
          <w:color w:val="000000"/>
          <w:sz w:val="28"/>
        </w:rPr>
        <w:t>
      в части первой слова "пенсионным договорам" заменить словами "договорам о пенсионном обеспечении";
</w:t>
      </w:r>
      <w:r>
        <w:br/>
      </w:r>
      <w:r>
        <w:rPr>
          <w:rFonts w:ascii="Times New Roman"/>
          <w:b w:val="false"/>
          <w:i w:val="false"/>
          <w:color w:val="000000"/>
          <w:sz w:val="28"/>
        </w:rPr>
        <w:t>
      часть вторую после слова "другой" дополнить словами "накопительный пенсионный";
</w:t>
      </w:r>
      <w:r>
        <w:br/>
      </w:r>
      <w:r>
        <w:rPr>
          <w:rFonts w:ascii="Times New Roman"/>
          <w:b w:val="false"/>
          <w:i w:val="false"/>
          <w:color w:val="000000"/>
          <w:sz w:val="28"/>
        </w:rPr>
        <w:t>
      дополнить пунктом 8 следующего содержания:
</w:t>
      </w:r>
      <w:r>
        <w:br/>
      </w:r>
      <w:r>
        <w:rPr>
          <w:rFonts w:ascii="Times New Roman"/>
          <w:b w:val="false"/>
          <w:i w:val="false"/>
          <w:color w:val="000000"/>
          <w:sz w:val="28"/>
        </w:rPr>
        <w:t>
      "8. Контроль за деятельностью ликвидационной комиссии накопительного пенсионного фонда осуществляет уполномоченный орган.";
</w:t>
      </w:r>
      <w:r>
        <w:br/>
      </w:r>
      <w:r>
        <w:rPr>
          <w:rFonts w:ascii="Times New Roman"/>
          <w:b w:val="false"/>
          <w:i w:val="false"/>
          <w:color w:val="000000"/>
          <w:sz w:val="28"/>
        </w:rPr>
        <w:t>
      38) статью 46 изложить в следующей редакции:
</w:t>
      </w:r>
      <w:r>
        <w:br/>
      </w:r>
      <w:r>
        <w:rPr>
          <w:rFonts w:ascii="Times New Roman"/>
          <w:b w:val="false"/>
          <w:i w:val="false"/>
          <w:color w:val="000000"/>
          <w:sz w:val="28"/>
        </w:rPr>
        <w:t>
      "Статья 46. Образование собственного капитала
</w:t>
      </w:r>
      <w:r>
        <w:br/>
      </w:r>
      <w:r>
        <w:rPr>
          <w:rFonts w:ascii="Times New Roman"/>
          <w:b w:val="false"/>
          <w:i w:val="false"/>
          <w:color w:val="000000"/>
          <w:sz w:val="28"/>
        </w:rPr>
        <w:t>
                  накопительных пенсионных фондов
</w:t>
      </w:r>
      <w:r>
        <w:br/>
      </w:r>
      <w:r>
        <w:rPr>
          <w:rFonts w:ascii="Times New Roman"/>
          <w:b w:val="false"/>
          <w:i w:val="false"/>
          <w:color w:val="000000"/>
          <w:sz w:val="28"/>
        </w:rPr>
        <w:t>
</w:t>
      </w:r>
      <w:r>
        <w:br/>
      </w:r>
      <w:r>
        <w:rPr>
          <w:rFonts w:ascii="Times New Roman"/>
          <w:b w:val="false"/>
          <w:i w:val="false"/>
          <w:color w:val="000000"/>
          <w:sz w:val="28"/>
        </w:rPr>
        <w:t>
      1. Собственный капитал накопительного пенсионного фонда образуется за счет:
</w:t>
      </w:r>
      <w:r>
        <w:br/>
      </w:r>
      <w:r>
        <w:rPr>
          <w:rFonts w:ascii="Times New Roman"/>
          <w:b w:val="false"/>
          <w:i w:val="false"/>
          <w:color w:val="000000"/>
          <w:sz w:val="28"/>
        </w:rPr>
        <w:t>
      1) вкладов учредителей и акционеров в уставный капитал;
</w:t>
      </w:r>
      <w:r>
        <w:br/>
      </w:r>
      <w:r>
        <w:rPr>
          <w:rFonts w:ascii="Times New Roman"/>
          <w:b w:val="false"/>
          <w:i w:val="false"/>
          <w:color w:val="000000"/>
          <w:sz w:val="28"/>
        </w:rPr>
        <w:t>
      2) комиссионных вознаграждений;
</w:t>
      </w:r>
      <w:r>
        <w:br/>
      </w:r>
      <w:r>
        <w:rPr>
          <w:rFonts w:ascii="Times New Roman"/>
          <w:b w:val="false"/>
          <w:i w:val="false"/>
          <w:color w:val="000000"/>
          <w:sz w:val="28"/>
        </w:rPr>
        <w:t>
      3) других источников, предусмотренных законодательством Республики Казахстан.
</w:t>
      </w:r>
      <w:r>
        <w:br/>
      </w:r>
      <w:r>
        <w:rPr>
          <w:rFonts w:ascii="Times New Roman"/>
          <w:b w:val="false"/>
          <w:i w:val="false"/>
          <w:color w:val="000000"/>
          <w:sz w:val="28"/>
        </w:rPr>
        <w:t>
      2. Собственный капитал накопительных пенсионных фондов - это стоимость активов накопительного пенсионного фонда за вычетом суммы его обязательств.";
</w:t>
      </w:r>
      <w:r>
        <w:br/>
      </w:r>
      <w:r>
        <w:rPr>
          <w:rFonts w:ascii="Times New Roman"/>
          <w:b w:val="false"/>
          <w:i w:val="false"/>
          <w:color w:val="000000"/>
          <w:sz w:val="28"/>
        </w:rPr>
        <w:t>
      39) в статье 47:
</w:t>
      </w:r>
      <w:r>
        <w:br/>
      </w:r>
      <w:r>
        <w:rPr>
          <w:rFonts w:ascii="Times New Roman"/>
          <w:b w:val="false"/>
          <w:i w:val="false"/>
          <w:color w:val="000000"/>
          <w:sz w:val="28"/>
        </w:rPr>
        <w:t>
      пункт 1 исключить;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Минимальный размер уставного капитала накопительного пенсионного фонда, порядок его формирования и состав устанавливаются уполномоченным органом.
</w:t>
      </w:r>
      <w:r>
        <w:br/>
      </w:r>
      <w:r>
        <w:rPr>
          <w:rFonts w:ascii="Times New Roman"/>
          <w:b w:val="false"/>
          <w:i w:val="false"/>
          <w:color w:val="000000"/>
          <w:sz w:val="28"/>
        </w:rPr>
        <w:t>
      В случаях увеличения требования к минимальному размеру уставного капитала накопительного пенсионного фонда дополнительный выпуск акций осуществляется накопительным пенсионным фондом независимо от наличия убытков.";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Учредители или акционеры-юридические лица вносят деньги в уставный капитал, оплачивают акции накопительного пенсионного фонда в пределах собственного капитала.
</w:t>
      </w:r>
      <w:r>
        <w:br/>
      </w:r>
      <w:r>
        <w:rPr>
          <w:rFonts w:ascii="Times New Roman"/>
          <w:b w:val="false"/>
          <w:i w:val="false"/>
          <w:color w:val="000000"/>
          <w:sz w:val="28"/>
        </w:rPr>
        <w:t>
      Учредители или акционеры-физические лица вносят деньги в уставный капитал, оплачивают акции накопительного пенсионного фонда с учетом требований, установленных налоговым законодательством Республики Казахстан в части подачи декларации о доходах и имуществе.";
</w:t>
      </w:r>
      <w:r>
        <w:br/>
      </w:r>
      <w:r>
        <w:rPr>
          <w:rFonts w:ascii="Times New Roman"/>
          <w:b w:val="false"/>
          <w:i w:val="false"/>
          <w:color w:val="000000"/>
          <w:sz w:val="28"/>
        </w:rPr>
        <w:t>
      в пункте 5:
</w:t>
      </w:r>
      <w:r>
        <w:br/>
      </w:r>
      <w:r>
        <w:rPr>
          <w:rFonts w:ascii="Times New Roman"/>
          <w:b w:val="false"/>
          <w:i w:val="false"/>
          <w:color w:val="000000"/>
          <w:sz w:val="28"/>
        </w:rPr>
        <w:t>
      после слова "лицензии" дополнить словами "на право осуществления деятельности по привлечению пенсионных взносов и осуществлению пенсионных выплат";
</w:t>
      </w:r>
      <w:r>
        <w:br/>
      </w:r>
      <w:r>
        <w:rPr>
          <w:rFonts w:ascii="Times New Roman"/>
          <w:b w:val="false"/>
          <w:i w:val="false"/>
          <w:color w:val="000000"/>
          <w:sz w:val="28"/>
        </w:rPr>
        <w:t>
      дополнить словами "в порядке, установленном законодательством Республики Казахстан";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Уполномоченный орган вправе требовать представления учредительных документов и финансовой отчетности от учредителей и акционеров накопительного пенсионного фонда, а также запрашивать необходимые сведения у государственных органов.";
</w:t>
      </w:r>
      <w:r>
        <w:br/>
      </w:r>
      <w:r>
        <w:rPr>
          <w:rFonts w:ascii="Times New Roman"/>
          <w:b w:val="false"/>
          <w:i w:val="false"/>
          <w:color w:val="000000"/>
          <w:sz w:val="28"/>
        </w:rPr>
        <w:t>
      40) пункт 1 статьи 48 изложить в следующей редакции:
</w:t>
      </w:r>
      <w:r>
        <w:br/>
      </w:r>
      <w:r>
        <w:rPr>
          <w:rFonts w:ascii="Times New Roman"/>
          <w:b w:val="false"/>
          <w:i w:val="false"/>
          <w:color w:val="000000"/>
          <w:sz w:val="28"/>
        </w:rPr>
        <w:t>
      "1. Предельная величина комиссионного вознаграждения устанавливается Правительством Республики Казахстан в пределах не выше:
</w:t>
      </w:r>
      <w:r>
        <w:br/>
      </w:r>
      <w:r>
        <w:rPr>
          <w:rFonts w:ascii="Times New Roman"/>
          <w:b w:val="false"/>
          <w:i w:val="false"/>
          <w:color w:val="000000"/>
          <w:sz w:val="28"/>
        </w:rPr>
        <w:t>
      1) пятнадцати процентов от инвестиционного дохода;
</w:t>
      </w:r>
      <w:r>
        <w:br/>
      </w:r>
      <w:r>
        <w:rPr>
          <w:rFonts w:ascii="Times New Roman"/>
          <w:b w:val="false"/>
          <w:i w:val="false"/>
          <w:color w:val="000000"/>
          <w:sz w:val="28"/>
        </w:rPr>
        <w:t>
      2) 0,05 процента в месяц от пенсионных активов.
</w:t>
      </w:r>
      <w:r>
        <w:br/>
      </w:r>
      <w:r>
        <w:rPr>
          <w:rFonts w:ascii="Times New Roman"/>
          <w:b w:val="false"/>
          <w:i w:val="false"/>
          <w:color w:val="000000"/>
          <w:sz w:val="28"/>
        </w:rPr>
        <w:t>
      Величина комиссионного вознаграждения может изменяться не чаще одного раза в год и объявляться не менее чем за один месяц до начала календарного года. Порядок взимания комиссионного вознаграждения устанавливается Правительством Республики Казахстан.";
</w:t>
      </w:r>
      <w:r>
        <w:br/>
      </w:r>
      <w:r>
        <w:rPr>
          <w:rFonts w:ascii="Times New Roman"/>
          <w:b w:val="false"/>
          <w:i w:val="false"/>
          <w:color w:val="000000"/>
          <w:sz w:val="28"/>
        </w:rPr>
        <w:t>
      41) в пункте 2 статьи 49:
</w:t>
      </w:r>
      <w:r>
        <w:br/>
      </w:r>
      <w:r>
        <w:rPr>
          <w:rFonts w:ascii="Times New Roman"/>
          <w:b w:val="false"/>
          <w:i w:val="false"/>
          <w:color w:val="000000"/>
          <w:sz w:val="28"/>
        </w:rPr>
        <w:t>
      слова "на индивидуальных счетах получателей ведется" заменить словами "за счет обязательных пенсионных взносов, добровольных пенсионных взносов и добровольных профессиональных пенсионных взносов на индивидуальных пенсионных счетах вкладчиков (получателей) ведется раздельно";
</w:t>
      </w:r>
      <w:r>
        <w:br/>
      </w:r>
      <w:r>
        <w:rPr>
          <w:rFonts w:ascii="Times New Roman"/>
          <w:b w:val="false"/>
          <w:i w:val="false"/>
          <w:color w:val="000000"/>
          <w:sz w:val="28"/>
        </w:rPr>
        <w:t>
      слово "получателей" заменить словами "вкладчиков (получателей)";
</w:t>
      </w:r>
      <w:r>
        <w:br/>
      </w:r>
      <w:r>
        <w:rPr>
          <w:rFonts w:ascii="Times New Roman"/>
          <w:b w:val="false"/>
          <w:i w:val="false"/>
          <w:color w:val="000000"/>
          <w:sz w:val="28"/>
        </w:rPr>
        <w:t>
      42) в статье 50:
</w:t>
      </w:r>
      <w:r>
        <w:br/>
      </w:r>
      <w:r>
        <w:rPr>
          <w:rFonts w:ascii="Times New Roman"/>
          <w:b w:val="false"/>
          <w:i w:val="false"/>
          <w:color w:val="000000"/>
          <w:sz w:val="28"/>
        </w:rPr>
        <w:t>
      в заголовке слово "получателя" исключить;
</w:t>
      </w:r>
      <w:r>
        <w:br/>
      </w: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"1. Тайна пенсионных накоплений включает в себя сведения о вкладчиках (получателях), об остатках и движении денег на индивидуальных пенсионных счетах вкладчиков (получателей).";
</w:t>
      </w:r>
      <w:r>
        <w:br/>
      </w:r>
      <w:r>
        <w:rPr>
          <w:rFonts w:ascii="Times New Roman"/>
          <w:b w:val="false"/>
          <w:i w:val="false"/>
          <w:color w:val="000000"/>
          <w:sz w:val="28"/>
        </w:rPr>
        <w:t>
      пункт 3 дополнить словами ", оформленного в соответствии с требованиями законодательства Республики Казахстан";
</w:t>
      </w:r>
      <w:r>
        <w:br/>
      </w:r>
      <w:r>
        <w:rPr>
          <w:rFonts w:ascii="Times New Roman"/>
          <w:b w:val="false"/>
          <w:i w:val="false"/>
          <w:color w:val="000000"/>
          <w:sz w:val="28"/>
        </w:rPr>
        <w:t>
      в пункте 4:
</w:t>
      </w:r>
      <w:r>
        <w:br/>
      </w:r>
      <w:r>
        <w:rPr>
          <w:rFonts w:ascii="Times New Roman"/>
          <w:b w:val="false"/>
          <w:i w:val="false"/>
          <w:color w:val="000000"/>
          <w:sz w:val="28"/>
        </w:rPr>
        <w:t>
      подпункт 1) после слова "производстве" дополнить словом "уголовным";
</w:t>
      </w:r>
      <w:r>
        <w:br/>
      </w:r>
      <w:r>
        <w:rPr>
          <w:rFonts w:ascii="Times New Roman"/>
          <w:b w:val="false"/>
          <w:i w:val="false"/>
          <w:color w:val="000000"/>
          <w:sz w:val="28"/>
        </w:rPr>
        <w:t>
      подпункт 4) дополнить словами ", либо в связи с осуществлением им проверки деятельности накопительного пенсионного фонда";
</w:t>
      </w:r>
      <w:r>
        <w:br/>
      </w:r>
      <w:r>
        <w:rPr>
          <w:rFonts w:ascii="Times New Roman"/>
          <w:b w:val="false"/>
          <w:i w:val="false"/>
          <w:color w:val="000000"/>
          <w:sz w:val="28"/>
        </w:rPr>
        <w:t>
      дополнить подпунктами 5) и 6) следующего содержания:
</w:t>
      </w:r>
      <w:r>
        <w:br/>
      </w:r>
      <w:r>
        <w:rPr>
          <w:rFonts w:ascii="Times New Roman"/>
          <w:b w:val="false"/>
          <w:i w:val="false"/>
          <w:color w:val="000000"/>
          <w:sz w:val="28"/>
        </w:rPr>
        <w:t>
      "5) прокурору - на основании постановления о производстве проверки в пределах его компетенции по находящемуся у него на рассмотрении материалу;
</w:t>
      </w:r>
      <w:r>
        <w:br/>
      </w:r>
      <w:r>
        <w:rPr>
          <w:rFonts w:ascii="Times New Roman"/>
          <w:b w:val="false"/>
          <w:i w:val="false"/>
          <w:color w:val="000000"/>
          <w:sz w:val="28"/>
        </w:rPr>
        <w:t>
      6) представителям вкладчика (получателя) - на основании нотариально удостоверенной доверенности.";
</w:t>
      </w:r>
      <w:r>
        <w:br/>
      </w:r>
      <w:r>
        <w:rPr>
          <w:rFonts w:ascii="Times New Roman"/>
          <w:b w:val="false"/>
          <w:i w:val="false"/>
          <w:color w:val="000000"/>
          <w:sz w:val="28"/>
        </w:rPr>
        <w:t>
      43) в заголовке главы 11 слово "негосударственного" исключить;
</w:t>
      </w:r>
      <w:r>
        <w:br/>
      </w:r>
      <w:r>
        <w:rPr>
          <w:rFonts w:ascii="Times New Roman"/>
          <w:b w:val="false"/>
          <w:i w:val="false"/>
          <w:color w:val="000000"/>
          <w:sz w:val="28"/>
        </w:rPr>
        <w:t>
      44) статью 51 изложить в следующей редакции:
</w:t>
      </w:r>
      <w:r>
        <w:br/>
      </w:r>
      <w:r>
        <w:rPr>
          <w:rFonts w:ascii="Times New Roman"/>
          <w:b w:val="false"/>
          <w:i w:val="false"/>
          <w:color w:val="000000"/>
          <w:sz w:val="28"/>
        </w:rPr>
        <w:t>
      "Статья 51. Порядок управления пенсионными активами
</w:t>
      </w:r>
      <w:r>
        <w:br/>
      </w:r>
      <w:r>
        <w:rPr>
          <w:rFonts w:ascii="Times New Roman"/>
          <w:b w:val="false"/>
          <w:i w:val="false"/>
          <w:color w:val="000000"/>
          <w:sz w:val="28"/>
        </w:rPr>
        <w:t>
                  накопительного пенсионного фонда
</w:t>
      </w:r>
      <w:r>
        <w:br/>
      </w:r>
      <w:r>
        <w:rPr>
          <w:rFonts w:ascii="Times New Roman"/>
          <w:b w:val="false"/>
          <w:i w:val="false"/>
          <w:color w:val="000000"/>
          <w:sz w:val="28"/>
        </w:rPr>
        <w:t>
</w:t>
      </w:r>
      <w:r>
        <w:br/>
      </w:r>
      <w:r>
        <w:rPr>
          <w:rFonts w:ascii="Times New Roman"/>
          <w:b w:val="false"/>
          <w:i w:val="false"/>
          <w:color w:val="000000"/>
          <w:sz w:val="28"/>
        </w:rPr>
        <w:t>
      Инвестиционное управление пенсионными активами накопительного пенсионного фонда осуществляется организацией, осуществляющей инвестиционное управление пенсионными активами, либо накопительным пенсионным фондом самостоятельно при наличии у него соответствующей лицензии на право занятия таким видом деятельности в порядке, устанавливаемом уполномоченным органом.";
</w:t>
      </w:r>
      <w:r>
        <w:br/>
      </w:r>
      <w:r>
        <w:rPr>
          <w:rFonts w:ascii="Times New Roman"/>
          <w:b w:val="false"/>
          <w:i w:val="false"/>
          <w:color w:val="000000"/>
          <w:sz w:val="28"/>
        </w:rPr>
        <w:t>
      45) в статье 52:
</w:t>
      </w:r>
      <w:r>
        <w:br/>
      </w:r>
      <w:r>
        <w:rPr>
          <w:rFonts w:ascii="Times New Roman"/>
          <w:b w:val="false"/>
          <w:i w:val="false"/>
          <w:color w:val="000000"/>
          <w:sz w:val="28"/>
        </w:rPr>
        <w:t>
      в заголовке слово "негосударственных" исключить;
</w:t>
      </w:r>
      <w:r>
        <w:br/>
      </w:r>
      <w:r>
        <w:rPr>
          <w:rFonts w:ascii="Times New Roman"/>
          <w:b w:val="false"/>
          <w:i w:val="false"/>
          <w:color w:val="000000"/>
          <w:sz w:val="28"/>
        </w:rPr>
        <w:t>
      в пункте 1 слова "негосударственных" и "закрытого" исключить;
</w:t>
      </w:r>
      <w:r>
        <w:br/>
      </w:r>
      <w:r>
        <w:rPr>
          <w:rFonts w:ascii="Times New Roman"/>
          <w:b w:val="false"/>
          <w:i w:val="false"/>
          <w:color w:val="000000"/>
          <w:sz w:val="28"/>
        </w:rPr>
        <w:t>
      дополнить пунктами 1-1, 1-2, 1-3, 1-4 и 1-5 следующего содержания:
</w:t>
      </w:r>
      <w:r>
        <w:br/>
      </w:r>
      <w:r>
        <w:rPr>
          <w:rFonts w:ascii="Times New Roman"/>
          <w:b w:val="false"/>
          <w:i w:val="false"/>
          <w:color w:val="000000"/>
          <w:sz w:val="28"/>
        </w:rPr>
        <w:t>
      "1-1. Учредителями или акционерами организации, осуществляющей инвестиционное управление пенсионными активами, могут быть юридические и физические лица-резиденты и нерезиденты Республики Казахстан, с учетом требований, установленных настоящим Законом и иными нормативными правовыми актами уполномоченного органа.
</w:t>
      </w:r>
      <w:r>
        <w:br/>
      </w:r>
      <w:r>
        <w:rPr>
          <w:rFonts w:ascii="Times New Roman"/>
          <w:b w:val="false"/>
          <w:i w:val="false"/>
          <w:color w:val="000000"/>
          <w:sz w:val="28"/>
        </w:rPr>
        <w:t>
      1-2. Учредителем или акционером организации, осуществляющей инвестиционное управление пенсионными активами, являющейся нерезидентом Республики Казахстан, может быть только юридическое лицо-финансовая организация, имеющая определенный рейтинг одного из рейтинговых агентств. Перечень рейтинговых агентств и минимальный рейтинг устанавливаются уполномоченным органом.
</w:t>
      </w:r>
      <w:r>
        <w:br/>
      </w:r>
      <w:r>
        <w:rPr>
          <w:rFonts w:ascii="Times New Roman"/>
          <w:b w:val="false"/>
          <w:i w:val="false"/>
          <w:color w:val="000000"/>
          <w:sz w:val="28"/>
        </w:rPr>
        <w:t>
      Юридические лица, имеющие статус коммерческой организации, зарегистрированной в оффшорной зоне, и юридические лица, в уставном капитале которых прямо или через аффилиированных лиц участвуют юридические лица, зарегистрированные в оффшорной зоне, не могут быть учредителями или акционерами организаций, осуществляющих инвестиционное управление пенсионными активами Республики Казахстан. Перечень оффшорных зон устанавливается уполномоченным органом.
</w:t>
      </w:r>
      <w:r>
        <w:br/>
      </w:r>
      <w:r>
        <w:rPr>
          <w:rFonts w:ascii="Times New Roman"/>
          <w:b w:val="false"/>
          <w:i w:val="false"/>
          <w:color w:val="000000"/>
          <w:sz w:val="28"/>
        </w:rPr>
        <w:t>
      1-3. Суммарный уставный капитал организаций, осуществляющих инвестиционное управление пенсионными активами, с иностранным участием не может превышать пятьдесят процентов совокупного объявленного уставного капитала всех организаций, осуществляющих инвестиционное управление пенсионными активами Республики Казахстан.
</w:t>
      </w:r>
      <w:r>
        <w:br/>
      </w:r>
      <w:r>
        <w:rPr>
          <w:rFonts w:ascii="Times New Roman"/>
          <w:b w:val="false"/>
          <w:i w:val="false"/>
          <w:color w:val="000000"/>
          <w:sz w:val="28"/>
        </w:rPr>
        <w:t>
      1-4. Не менее одной трети членов совета директоров и правления организации, осуществляющей инвестиционное управление пенсионными активами, с участием нерезидента Республики Казахстан должны составлять граждане Республики Казахстан. Нерезиденты Республики Казахстан - члены совета директоров и правления организации, осуществляющей инвестиционное управление пенсионными активами, обязаны представить документы, свидетельствующие об опыте руководящей работы не менее трех лет в организациях, осуществляющих деятельность на финансовом рынке.
</w:t>
      </w:r>
      <w:r>
        <w:br/>
      </w:r>
      <w:r>
        <w:rPr>
          <w:rFonts w:ascii="Times New Roman"/>
          <w:b w:val="false"/>
          <w:i w:val="false"/>
          <w:color w:val="000000"/>
          <w:sz w:val="28"/>
        </w:rPr>
        <w:t>
      1-5. Организацией, осуществляющей инвестиционное управление пенсионными активами, с участием нерезидента Республики Казахстан является организация, осуществляющая инвестиционное управление пенсионными активами, более двадцати пяти процентов голосующих акций которой в совокупности находятся в собственности или управлении:
</w:t>
      </w:r>
      <w:r>
        <w:br/>
      </w:r>
      <w:r>
        <w:rPr>
          <w:rFonts w:ascii="Times New Roman"/>
          <w:b w:val="false"/>
          <w:i w:val="false"/>
          <w:color w:val="000000"/>
          <w:sz w:val="28"/>
        </w:rPr>
        <w:t>
      1) нерезидента Республики Казахстан;
</w:t>
      </w:r>
      <w:r>
        <w:br/>
      </w:r>
      <w:r>
        <w:rPr>
          <w:rFonts w:ascii="Times New Roman"/>
          <w:b w:val="false"/>
          <w:i w:val="false"/>
          <w:color w:val="000000"/>
          <w:sz w:val="28"/>
        </w:rPr>
        <w:t>
      2) юридического лица-резидента Республики Казахстан, более пятидесяти процентов акций (вкладов участников) которого находятся в собственности и (или) управлении нерезидентов Республики Казахстан;
</w:t>
      </w:r>
      <w:r>
        <w:br/>
      </w:r>
      <w:r>
        <w:rPr>
          <w:rFonts w:ascii="Times New Roman"/>
          <w:b w:val="false"/>
          <w:i w:val="false"/>
          <w:color w:val="000000"/>
          <w:sz w:val="28"/>
        </w:rPr>
        <w:t>
      3) резидентов Республики Казахстан, являющихся номинальными держателями ценных бумаг нерезидентов Республики Казахстан.";
</w:t>
      </w:r>
      <w:r>
        <w:br/>
      </w:r>
      <w:r>
        <w:rPr>
          <w:rFonts w:ascii="Times New Roman"/>
          <w:b w:val="false"/>
          <w:i w:val="false"/>
          <w:color w:val="000000"/>
          <w:sz w:val="28"/>
        </w:rPr>
        <w:t>
      в пункте 2 слово "негосударственного" исключить;
</w:t>
      </w:r>
      <w:r>
        <w:br/>
      </w:r>
      <w:r>
        <w:rPr>
          <w:rFonts w:ascii="Times New Roman"/>
          <w:b w:val="false"/>
          <w:i w:val="false"/>
          <w:color w:val="000000"/>
          <w:sz w:val="28"/>
        </w:rPr>
        <w:t>
      в пункте 3 слова "по регулированию рынка ценных бумаг" исключить;
</w:t>
      </w:r>
      <w:r>
        <w:br/>
      </w:r>
      <w:r>
        <w:rPr>
          <w:rFonts w:ascii="Times New Roman"/>
          <w:b w:val="false"/>
          <w:i w:val="false"/>
          <w:color w:val="000000"/>
          <w:sz w:val="28"/>
        </w:rPr>
        <w:t>
      в пункте 4 слово "негосударственных" исключить;
</w:t>
      </w:r>
      <w:r>
        <w:br/>
      </w:r>
      <w:r>
        <w:rPr>
          <w:rFonts w:ascii="Times New Roman"/>
          <w:b w:val="false"/>
          <w:i w:val="false"/>
          <w:color w:val="000000"/>
          <w:sz w:val="28"/>
        </w:rPr>
        <w:t>
      46) в статье 53:
</w:t>
      </w:r>
      <w:r>
        <w:br/>
      </w:r>
      <w:r>
        <w:rPr>
          <w:rFonts w:ascii="Times New Roman"/>
          <w:b w:val="false"/>
          <w:i w:val="false"/>
          <w:color w:val="000000"/>
          <w:sz w:val="28"/>
        </w:rPr>
        <w:t>
      в пункте 2:
</w:t>
      </w:r>
      <w:r>
        <w:br/>
      </w:r>
      <w:r>
        <w:rPr>
          <w:rFonts w:ascii="Times New Roman"/>
          <w:b w:val="false"/>
          <w:i w:val="false"/>
          <w:color w:val="000000"/>
          <w:sz w:val="28"/>
        </w:rPr>
        <w:t>
      в абзаце четвертом слова "в прошлом" заменить словом "ранее";
</w:t>
      </w:r>
      <w:r>
        <w:br/>
      </w:r>
      <w:r>
        <w:rPr>
          <w:rFonts w:ascii="Times New Roman"/>
          <w:b w:val="false"/>
          <w:i w:val="false"/>
          <w:color w:val="000000"/>
          <w:sz w:val="28"/>
        </w:rPr>
        <w:t>
      дополнить абзацем пятым следующего содержания:
</w:t>
      </w:r>
      <w:r>
        <w:br/>
      </w:r>
      <w:r>
        <w:rPr>
          <w:rFonts w:ascii="Times New Roman"/>
          <w:b w:val="false"/>
          <w:i w:val="false"/>
          <w:color w:val="000000"/>
          <w:sz w:val="28"/>
        </w:rPr>
        <w:t>
      "не прошедшее согласование в порядке, установленном уполномоченным органом.";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Кандидатура руководящего работника организации, осуществляющей инвестиционное управление пенсионными активами, подлежит обязательному согласованию с уполномоченным органом в порядке, установленном законодательством Республики Казахстан.
</w:t>
      </w:r>
      <w:r>
        <w:br/>
      </w:r>
      <w:r>
        <w:rPr>
          <w:rFonts w:ascii="Times New Roman"/>
          <w:b w:val="false"/>
          <w:i w:val="false"/>
          <w:color w:val="000000"/>
          <w:sz w:val="28"/>
        </w:rPr>
        <w:t>
      Уполномоченный орган вправе пересмотреть выданное согласие на избрание (назначение) руководящего работника организации, осуществляющей инвестиционное управление пенсионными активами, по следующим основаниям:
</w:t>
      </w:r>
      <w:r>
        <w:br/>
      </w:r>
      <w:r>
        <w:rPr>
          <w:rFonts w:ascii="Times New Roman"/>
          <w:b w:val="false"/>
          <w:i w:val="false"/>
          <w:color w:val="000000"/>
          <w:sz w:val="28"/>
        </w:rPr>
        <w:t>
      1) выявление недостоверных сведений, на основании которых было выдано согласие;
</w:t>
      </w:r>
      <w:r>
        <w:br/>
      </w:r>
      <w:r>
        <w:rPr>
          <w:rFonts w:ascii="Times New Roman"/>
          <w:b w:val="false"/>
          <w:i w:val="false"/>
          <w:color w:val="000000"/>
          <w:sz w:val="28"/>
        </w:rPr>
        <w:t>
      2) наличие данных о привлечении к административной ответственности два и более раза в течение года за совершение правонарушений, связанных с инвестиционной деятельностью по управлению пенсионными активами;
</w:t>
      </w:r>
      <w:r>
        <w:br/>
      </w:r>
      <w:r>
        <w:rPr>
          <w:rFonts w:ascii="Times New Roman"/>
          <w:b w:val="false"/>
          <w:i w:val="false"/>
          <w:color w:val="000000"/>
          <w:sz w:val="28"/>
        </w:rPr>
        <w:t>
      3) установление несоответствия требованиям, предусмотренным пунктом 2 настоящей статьи.";
</w:t>
      </w:r>
      <w:r>
        <w:br/>
      </w:r>
      <w:r>
        <w:rPr>
          <w:rFonts w:ascii="Times New Roman"/>
          <w:b w:val="false"/>
          <w:i w:val="false"/>
          <w:color w:val="000000"/>
          <w:sz w:val="28"/>
        </w:rPr>
        <w:t>
      в пункте 4:
</w:t>
      </w:r>
      <w:r>
        <w:br/>
      </w:r>
      <w:r>
        <w:rPr>
          <w:rFonts w:ascii="Times New Roman"/>
          <w:b w:val="false"/>
          <w:i w:val="false"/>
          <w:color w:val="000000"/>
          <w:sz w:val="28"/>
        </w:rPr>
        <w:t>
      после слова "выдаваемого" дополнить словами "в порядке, установленном";
</w:t>
      </w:r>
      <w:r>
        <w:br/>
      </w:r>
      <w:r>
        <w:rPr>
          <w:rFonts w:ascii="Times New Roman"/>
          <w:b w:val="false"/>
          <w:i w:val="false"/>
          <w:color w:val="000000"/>
          <w:sz w:val="28"/>
        </w:rPr>
        <w:t>
      слова "по регулированию рынка ценных бумаг" исключить;
</w:t>
      </w:r>
      <w:r>
        <w:br/>
      </w:r>
      <w:r>
        <w:rPr>
          <w:rFonts w:ascii="Times New Roman"/>
          <w:b w:val="false"/>
          <w:i w:val="false"/>
          <w:color w:val="000000"/>
          <w:sz w:val="28"/>
        </w:rPr>
        <w:t>
      47) в статье 54:
</w:t>
      </w:r>
      <w:r>
        <w:br/>
      </w:r>
      <w:r>
        <w:rPr>
          <w:rFonts w:ascii="Times New Roman"/>
          <w:b w:val="false"/>
          <w:i w:val="false"/>
          <w:color w:val="000000"/>
          <w:sz w:val="28"/>
        </w:rPr>
        <w:t>
      в заголовке слово "негосударственного" исключить;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Инвестиционное управление пенсионными активами накопительного пенсионного фонда осуществляется на основании договора с одной и более организацией, осуществляющей инвестиционное управление пенсионными активами, по его выбору и (или) накопительным пенсионным фондом самостоятельно при наличии соответствующей лицензии на право занятия таким видом деятельности, выдаваемой уполномоченным органом.";
</w:t>
      </w:r>
      <w:r>
        <w:br/>
      </w:r>
      <w:r>
        <w:rPr>
          <w:rFonts w:ascii="Times New Roman"/>
          <w:b w:val="false"/>
          <w:i w:val="false"/>
          <w:color w:val="000000"/>
          <w:sz w:val="28"/>
        </w:rPr>
        <w:t>
      в пункте 2 слова "негосударственными", ", при выполнении условий пункта 3 настоящей статьи" исключить;
</w:t>
      </w:r>
      <w:r>
        <w:br/>
      </w:r>
      <w:r>
        <w:rPr>
          <w:rFonts w:ascii="Times New Roman"/>
          <w:b w:val="false"/>
          <w:i w:val="false"/>
          <w:color w:val="000000"/>
          <w:sz w:val="28"/>
        </w:rPr>
        <w:t>
      пункт 3 исключить;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Накопительные пенсионные фонды, самостоятельно осуществляющие инвестиционное управление пенсионными активами, не вправе заключать договоры с другими накопительными пенсионными фондами на инвестиционное управление пенсионными активами последних.";
</w:t>
      </w:r>
      <w:r>
        <w:br/>
      </w:r>
      <w:r>
        <w:rPr>
          <w:rFonts w:ascii="Times New Roman"/>
          <w:b w:val="false"/>
          <w:i w:val="false"/>
          <w:color w:val="000000"/>
          <w:sz w:val="28"/>
        </w:rPr>
        <w:t>
      48) в статье 55:
</w:t>
      </w:r>
      <w:r>
        <w:br/>
      </w:r>
      <w:r>
        <w:rPr>
          <w:rFonts w:ascii="Times New Roman"/>
          <w:b w:val="false"/>
          <w:i w:val="false"/>
          <w:color w:val="000000"/>
          <w:sz w:val="28"/>
        </w:rPr>
        <w:t>
      в тексте слова "негосударственным", "негосударственных", "негосударственному" исключить;
</w:t>
      </w:r>
      <w:r>
        <w:br/>
      </w:r>
      <w:r>
        <w:rPr>
          <w:rFonts w:ascii="Times New Roman"/>
          <w:b w:val="false"/>
          <w:i w:val="false"/>
          <w:color w:val="000000"/>
          <w:sz w:val="28"/>
        </w:rPr>
        <w:t>
      в пункте 1:
</w:t>
      </w:r>
      <w:r>
        <w:br/>
      </w:r>
      <w:r>
        <w:rPr>
          <w:rFonts w:ascii="Times New Roman"/>
          <w:b w:val="false"/>
          <w:i w:val="false"/>
          <w:color w:val="000000"/>
          <w:sz w:val="28"/>
        </w:rPr>
        <w:t>
      в подпунктах 1), 4)-6) слова "по регулированию рынка ценных бумаг" исключить;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отчитываться о своей деятельности в сроки и порядке, установленных уполномоченным органом;";
</w:t>
      </w:r>
      <w:r>
        <w:br/>
      </w:r>
      <w:r>
        <w:rPr>
          <w:rFonts w:ascii="Times New Roman"/>
          <w:b w:val="false"/>
          <w:i w:val="false"/>
          <w:color w:val="000000"/>
          <w:sz w:val="28"/>
        </w:rPr>
        <w:t>
      49) в статье 56 слова "по регулированию рынка ценных бумаг" исключить;
</w:t>
      </w:r>
      <w:r>
        <w:br/>
      </w:r>
      <w:r>
        <w:rPr>
          <w:rFonts w:ascii="Times New Roman"/>
          <w:b w:val="false"/>
          <w:i w:val="false"/>
          <w:color w:val="000000"/>
          <w:sz w:val="28"/>
        </w:rPr>
        <w:t>
      50) статью 57 изложить в следующей редакции:
</w:t>
      </w:r>
      <w:r>
        <w:br/>
      </w:r>
      <w:r>
        <w:rPr>
          <w:rFonts w:ascii="Times New Roman"/>
          <w:b w:val="false"/>
          <w:i w:val="false"/>
          <w:color w:val="000000"/>
          <w:sz w:val="28"/>
        </w:rPr>
        <w:t>
      "Статья 57. Обязательные к соблюдению пруденциальные
</w:t>
      </w:r>
      <w:r>
        <w:br/>
      </w:r>
      <w:r>
        <w:rPr>
          <w:rFonts w:ascii="Times New Roman"/>
          <w:b w:val="false"/>
          <w:i w:val="false"/>
          <w:color w:val="000000"/>
          <w:sz w:val="28"/>
        </w:rPr>
        <w:t>
                  нормативы
</w:t>
      </w:r>
      <w:r>
        <w:br/>
      </w:r>
      <w:r>
        <w:rPr>
          <w:rFonts w:ascii="Times New Roman"/>
          <w:b w:val="false"/>
          <w:i w:val="false"/>
          <w:color w:val="000000"/>
          <w:sz w:val="28"/>
        </w:rPr>
        <w:t>
</w:t>
      </w:r>
      <w:r>
        <w:br/>
      </w:r>
      <w:r>
        <w:rPr>
          <w:rFonts w:ascii="Times New Roman"/>
          <w:b w:val="false"/>
          <w:i w:val="false"/>
          <w:color w:val="000000"/>
          <w:sz w:val="28"/>
        </w:rPr>
        <w:t>
      Для обеспечения гарантии платежеспособности и финансовой устойчивости организации, осуществляющей инвестиционное управление пенсионными активами, устанавливаются обязательные для соблюдения пруденциальные нормативы.
</w:t>
      </w:r>
      <w:r>
        <w:br/>
      </w:r>
      <w:r>
        <w:rPr>
          <w:rFonts w:ascii="Times New Roman"/>
          <w:b w:val="false"/>
          <w:i w:val="false"/>
          <w:color w:val="000000"/>
          <w:sz w:val="28"/>
        </w:rPr>
        <w:t>
      Перечень пруденциальных нормативов, их нормативные значения и методика расчетов, а также формы соответствующей отчетности и сроки ее представления устанавливаются уполномоченным органом.";
</w:t>
      </w:r>
      <w:r>
        <w:br/>
      </w:r>
      <w:r>
        <w:rPr>
          <w:rFonts w:ascii="Times New Roman"/>
          <w:b w:val="false"/>
          <w:i w:val="false"/>
          <w:color w:val="000000"/>
          <w:sz w:val="28"/>
        </w:rPr>
        <w:t>
      51) статью 58 изложить в следующей редакции:
</w:t>
      </w:r>
      <w:r>
        <w:br/>
      </w:r>
      <w:r>
        <w:rPr>
          <w:rFonts w:ascii="Times New Roman"/>
          <w:b w:val="false"/>
          <w:i w:val="false"/>
          <w:color w:val="000000"/>
          <w:sz w:val="28"/>
        </w:rPr>
        <w:t>
      "Статья 58. Лицензирование деятельности
</w:t>
      </w:r>
      <w:r>
        <w:br/>
      </w:r>
      <w:r>
        <w:rPr>
          <w:rFonts w:ascii="Times New Roman"/>
          <w:b w:val="false"/>
          <w:i w:val="false"/>
          <w:color w:val="000000"/>
          <w:sz w:val="28"/>
        </w:rPr>
        <w:t>
                  по инвестиционному управлению
</w:t>
      </w:r>
      <w:r>
        <w:br/>
      </w:r>
      <w:r>
        <w:rPr>
          <w:rFonts w:ascii="Times New Roman"/>
          <w:b w:val="false"/>
          <w:i w:val="false"/>
          <w:color w:val="000000"/>
          <w:sz w:val="28"/>
        </w:rPr>
        <w:t>
                  пенсионными активами
</w:t>
      </w:r>
      <w:r>
        <w:br/>
      </w:r>
      <w:r>
        <w:rPr>
          <w:rFonts w:ascii="Times New Roman"/>
          <w:b w:val="false"/>
          <w:i w:val="false"/>
          <w:color w:val="000000"/>
          <w:sz w:val="28"/>
        </w:rPr>
        <w:t>
</w:t>
      </w:r>
      <w:r>
        <w:br/>
      </w:r>
      <w:r>
        <w:rPr>
          <w:rFonts w:ascii="Times New Roman"/>
          <w:b w:val="false"/>
          <w:i w:val="false"/>
          <w:color w:val="000000"/>
          <w:sz w:val="28"/>
        </w:rPr>
        <w:t>
      Деятельность по инвестиционному управлению пенсионными активами накопительных пенсионных фондов лицензируется уполномоченным органом в порядке, установленном законодательством Республики Казахстан.
</w:t>
      </w:r>
      <w:r>
        <w:br/>
      </w:r>
      <w:r>
        <w:rPr>
          <w:rFonts w:ascii="Times New Roman"/>
          <w:b w:val="false"/>
          <w:i w:val="false"/>
          <w:color w:val="000000"/>
          <w:sz w:val="28"/>
        </w:rPr>
        <w:t>
      При наличии соответствующих лицензий организация, осуществляющая инвестиционное управление пенсионными активами, вправе осуществлять деятельность по управлению портфелем ценных бумаг в порядке, определенном уполномоченным органом.";
</w:t>
      </w:r>
      <w:r>
        <w:br/>
      </w:r>
      <w:r>
        <w:rPr>
          <w:rFonts w:ascii="Times New Roman"/>
          <w:b w:val="false"/>
          <w:i w:val="false"/>
          <w:color w:val="000000"/>
          <w:sz w:val="28"/>
        </w:rPr>
        <w:t>
      52) часть первую статьи 59 изложить в следующей редакции:
</w:t>
      </w:r>
      <w:r>
        <w:br/>
      </w:r>
      <w:r>
        <w:rPr>
          <w:rFonts w:ascii="Times New Roman"/>
          <w:b w:val="false"/>
          <w:i w:val="false"/>
          <w:color w:val="000000"/>
          <w:sz w:val="28"/>
        </w:rPr>
        <w:t>
      "Накопительный пенсионный фонд вправе в одностороннем порядке расторгнуть договор с организацией, осуществляющей инвестиционное управление пенсионными активами, уведомив ее за двадцать дней до намеченной даты расторжения, равно как и потребовать возмещения убытков, вызванных ненадлежащим управлением пенсионными активами.";
</w:t>
      </w:r>
      <w:r>
        <w:br/>
      </w:r>
      <w:r>
        <w:rPr>
          <w:rFonts w:ascii="Times New Roman"/>
          <w:b w:val="false"/>
          <w:i w:val="false"/>
          <w:color w:val="000000"/>
          <w:sz w:val="28"/>
        </w:rPr>
        <w:t>
      53) в заголовке раздела 4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54) в статье 60: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подпункте 1) после слов "и Комитета уголовно-исполнительной системы Министерства юстиции Республики Казахстан" дополнить словами ", службе в органах финансовой полиции и государственной противопожарной службе,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подпункте 2) после слов "Комитета уголовно-исполнительной системы Министерства юстиции Республики Казахстан" дополнить словами ", службе в органах финансовой полиции и государственной противопожарной службе,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офицеры, прапорщики (мичманы), лица среднего, старшего и высшего начальствующего состава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а также лица, проходящие военную службу по контракту, уволенные по достижении установленного законодательством Республики Казахстан предельного возраста состояния на военной службе и службе в органах внутренних дел, в Комитете уголовно-исполнительной системы Министерства юстиции Республики Казахстан, органах финансовой полиции и государственной противопожарной службе,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по сокращению штатов или состоянию здоровья, имеющие общий трудовой стаж двадцать пять лет и более, из которых не менее двенадцати лет и шести месяцев составляет непрерывная военная служба и служба в органах внутренних дел;";
</w:t>
      </w:r>
      <w:r>
        <w:br/>
      </w:r>
      <w:r>
        <w:rPr>
          <w:rFonts w:ascii="Times New Roman"/>
          <w:b w:val="false"/>
          <w:i w:val="false"/>
          <w:color w:val="000000"/>
          <w:sz w:val="28"/>
        </w:rPr>
        <w:t>
      подпункт 4) исключить;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Военнослужащим, сотрудникам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уволенным со службы и имевшим на 1 января 1998 года выслугу десять лет и более, при отсутствии права на пенсию по выслуге лет согласно пункту 1 настоящей статьи пенсионные выплаты из Центра назначаются на общих основаниях в соответствии с настоящим Законом.";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При зачислении пенсионеров из числа военнослужащих, сотрудников органов внутренних дел, органов уголовно-исполнительной системы Министерства юстиции, бывшего Государственного следственного комитета, прокуратуры, органов финансовой (налоговой) полиции, таможенных органов, органов по чрезвычайным ситуациям Республики Казахстан на государственную службу с присвоением воинского (специального) звания, классного чина выплата пенсии прекращается со дня назначения на должность.";
</w:t>
      </w:r>
      <w:r>
        <w:br/>
      </w:r>
      <w:r>
        <w:rPr>
          <w:rFonts w:ascii="Times New Roman"/>
          <w:b w:val="false"/>
          <w:i w:val="false"/>
          <w:color w:val="000000"/>
          <w:sz w:val="28"/>
        </w:rPr>
        <w:t>
      55) статью 61 изложить в следующей редакции:
</w:t>
      </w:r>
      <w:r>
        <w:br/>
      </w:r>
      <w:r>
        <w:rPr>
          <w:rFonts w:ascii="Times New Roman"/>
          <w:b w:val="false"/>
          <w:i w:val="false"/>
          <w:color w:val="000000"/>
          <w:sz w:val="28"/>
        </w:rPr>
        <w:t>
      "Статья 61. Размеры пенсионных выплат
</w:t>
      </w:r>
      <w:r>
        <w:br/>
      </w:r>
      <w:r>
        <w:rPr>
          <w:rFonts w:ascii="Times New Roman"/>
          <w:b w:val="false"/>
          <w:i w:val="false"/>
          <w:color w:val="000000"/>
          <w:sz w:val="28"/>
        </w:rPr>
        <w:t>
                  из Центра за выслугу лет
</w:t>
      </w:r>
      <w:r>
        <w:br/>
      </w:r>
      <w:r>
        <w:rPr>
          <w:rFonts w:ascii="Times New Roman"/>
          <w:b w:val="false"/>
          <w:i w:val="false"/>
          <w:color w:val="000000"/>
          <w:sz w:val="28"/>
        </w:rPr>
        <w:t>
</w:t>
      </w:r>
      <w:r>
        <w:br/>
      </w:r>
      <w:r>
        <w:rPr>
          <w:rFonts w:ascii="Times New Roman"/>
          <w:b w:val="false"/>
          <w:i w:val="false"/>
          <w:color w:val="000000"/>
          <w:sz w:val="28"/>
        </w:rPr>
        <w:t>
      1. Пенсионные выплаты из Центра назначаются:
</w:t>
      </w:r>
      <w:r>
        <w:br/>
      </w:r>
      <w:r>
        <w:rPr>
          <w:rFonts w:ascii="Times New Roman"/>
          <w:b w:val="false"/>
          <w:i w:val="false"/>
          <w:color w:val="000000"/>
          <w:sz w:val="28"/>
        </w:rPr>
        <w:t>
      1) в полном объеме - лицам, имеющим право на пенсионные выплаты по основаниям, указанным в пункте 1 статьи 60 настоящего Закона, при наличии стажа военной службы, службы в органах внутренних дел, Комитете уголовно-исполнительной системы Министерства юстиции Республики Казахстан, органах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десять лет и более по состоянию на 1 января 1998 года;
</w:t>
      </w:r>
      <w:r>
        <w:br/>
      </w:r>
      <w:r>
        <w:rPr>
          <w:rFonts w:ascii="Times New Roman"/>
          <w:b w:val="false"/>
          <w:i w:val="false"/>
          <w:color w:val="000000"/>
          <w:sz w:val="28"/>
        </w:rPr>
        <w:t>
      2) в неполном объеме - лицам, имеющим право на пенсионные выплаты по основаниям, указанным в пункте 1 статьи 60 настоящего Закона, при наличии стажа военной службы, службы в органах внутренних дел, Комитете уголовно-исполнительной системы Министерства юстиции Республики Казахстан, органах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менее десяти лет по состоянию на 1 января 1998 года.
</w:t>
      </w:r>
      <w:r>
        <w:br/>
      </w:r>
      <w:r>
        <w:rPr>
          <w:rFonts w:ascii="Times New Roman"/>
          <w:b w:val="false"/>
          <w:i w:val="false"/>
          <w:color w:val="000000"/>
          <w:sz w:val="28"/>
        </w:rPr>
        <w:t>
      2. Пенсионные выплаты из Центра в полном объеме устанавливаются из расчета пятьдесят процентов от денежного содержания, определяемого в соответствии со статьей 63 настоящего Закона.
</w:t>
      </w:r>
      <w:r>
        <w:br/>
      </w:r>
      <w:r>
        <w:rPr>
          <w:rFonts w:ascii="Times New Roman"/>
          <w:b w:val="false"/>
          <w:i w:val="false"/>
          <w:color w:val="000000"/>
          <w:sz w:val="28"/>
        </w:rPr>
        <w:t>
      3. Пенсионные выплаты из Центра в неполном объеме устанавливаются из расчета два процента от денежного содержания, определяемого в соответствии со статьей 63 настоящего Закона, за каждый год выслуги лет и трудового стажа по состоянию на 1 января 1998 года.
</w:t>
      </w:r>
      <w:r>
        <w:br/>
      </w:r>
      <w:r>
        <w:rPr>
          <w:rFonts w:ascii="Times New Roman"/>
          <w:b w:val="false"/>
          <w:i w:val="false"/>
          <w:color w:val="000000"/>
          <w:sz w:val="28"/>
        </w:rPr>
        <w:t>
      4. За каждый год выслуги лет на военной службе, службе в органах внутренних дел, Комитете уголовно-исполнительной системы Министерства юстиции Республики Казахстан, органах финансовой полиции и государственной противопожарной службе лицам,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свыше двадцати пяти лет размер пенсионных выплат в полном объеме, назначенных в соответствии с подпунктами 1) и 2) пункта 1 статьи 60 настоящего Закона, увеличивается на два процента, за каждый год трудового стажа - на один процент от денежного содержания, определяемого в соответствии со статьей 63 настоящего Закона. За каждый год общего трудового стажа свыше двадцати пяти лет размер пенсионных выплат в полном объеме, назначенных в соответствии с подпунктом 3) пункта 1 статьи 60 настоящего Закона, увеличивается на один процент от денежного содержания, определяемого в соответствии со статьей 63 настоящего Закона.
</w:t>
      </w:r>
      <w:r>
        <w:br/>
      </w:r>
      <w:r>
        <w:rPr>
          <w:rFonts w:ascii="Times New Roman"/>
          <w:b w:val="false"/>
          <w:i w:val="false"/>
          <w:color w:val="000000"/>
          <w:sz w:val="28"/>
        </w:rPr>
        <w:t>
      5. Общий размер пенсионных выплат, исчисленный в соответствии с пунктами 1-4 настоящей статьи, не может превышать шестьдесят пять процентов от денежного содержания, определенного в соответствии со статьей 63 настоящего Закона. Максимальный размер месячных пенсионных выплат военнослужащим, сотрудникам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не может превышать семидесятипятикратный месячный расчетный показатель, установленный законом о республиканском бюджете на соответствующий финансовый год.";
</w:t>
      </w:r>
      <w:r>
        <w:br/>
      </w:r>
      <w:r>
        <w:rPr>
          <w:rFonts w:ascii="Times New Roman"/>
          <w:b w:val="false"/>
          <w:i w:val="false"/>
          <w:color w:val="000000"/>
          <w:sz w:val="28"/>
        </w:rPr>
        <w:t>
      56) в статье 62:
</w:t>
      </w:r>
      <w:r>
        <w:br/>
      </w:r>
      <w:r>
        <w:rPr>
          <w:rFonts w:ascii="Times New Roman"/>
          <w:b w:val="false"/>
          <w:i w:val="false"/>
          <w:color w:val="000000"/>
          <w:sz w:val="28"/>
        </w:rPr>
        <w:t>
      после слов "Комитета уголовно-исполнительной системы Министерства юстиции Республики Казахстан" дополнить словами ", органов финансовой полиции,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"При этом выслуга лет для назначения пенсионных выплат исчисляется календарно, за исключением случаев, установленных законодательством Республики Казахстан.";
</w:t>
      </w:r>
      <w:r>
        <w:br/>
      </w:r>
      <w:r>
        <w:rPr>
          <w:rFonts w:ascii="Times New Roman"/>
          <w:b w:val="false"/>
          <w:i w:val="false"/>
          <w:color w:val="000000"/>
          <w:sz w:val="28"/>
        </w:rPr>
        <w:t>
      57) в статье 63:
</w:t>
      </w:r>
      <w:r>
        <w:br/>
      </w:r>
      <w:r>
        <w:rPr>
          <w:rFonts w:ascii="Times New Roman"/>
          <w:b w:val="false"/>
          <w:i w:val="false"/>
          <w:color w:val="000000"/>
          <w:sz w:val="28"/>
        </w:rPr>
        <w:t>
      в пункте 1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пункте 2 слова "Республики Казахстан" заменить словами "и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пункте 3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58) в статье 64:
</w:t>
      </w:r>
      <w:r>
        <w:br/>
      </w:r>
      <w:r>
        <w:rPr>
          <w:rFonts w:ascii="Times New Roman"/>
          <w:b w:val="false"/>
          <w:i w:val="false"/>
          <w:color w:val="000000"/>
          <w:sz w:val="28"/>
        </w:rPr>
        <w:t>
      в пунктах 1-4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пункте 4 слова "налоговой полиции" исключить;
</w:t>
      </w:r>
      <w:r>
        <w:br/>
      </w:r>
      <w:r>
        <w:rPr>
          <w:rFonts w:ascii="Times New Roman"/>
          <w:b w:val="false"/>
          <w:i w:val="false"/>
          <w:color w:val="000000"/>
          <w:sz w:val="28"/>
        </w:rPr>
        <w:t>
      59) в статье 65:
</w:t>
      </w:r>
      <w:r>
        <w:br/>
      </w:r>
      <w:r>
        <w:rPr>
          <w:rFonts w:ascii="Times New Roman"/>
          <w:b w:val="false"/>
          <w:i w:val="false"/>
          <w:color w:val="000000"/>
          <w:sz w:val="28"/>
        </w:rPr>
        <w:t>
      в пункте 1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пункте 2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пункте 3: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"3. Для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содержащихся за счет республиканского и местных бюджетов, имеющих по состоянию на 1 января 1998 года стаж военной службы, службы в органах внутренних дел, Комитете уголовно-исполнительной системы Министерства юстиции Республики Казахстан, органах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менее десяти лет, вводится порядок обязательных пенсионных взносов в накопительный пенсионный фонд в размере двадцати процентов от размера денежного содержания, установленного пунктом 2 статьи 63 настоящего Закона, на индивидуальный пенсионный счет по выбору вкладчика за счет средств соответствующего бюджета.";
</w:t>
      </w:r>
      <w:r>
        <w:br/>
      </w:r>
      <w:r>
        <w:rPr>
          <w:rFonts w:ascii="Times New Roman"/>
          <w:b w:val="false"/>
          <w:i w:val="false"/>
          <w:color w:val="000000"/>
          <w:sz w:val="28"/>
        </w:rPr>
        <w:t>
      в части второй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в пункте 4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60) в статье 66:
</w:t>
      </w:r>
      <w:r>
        <w:br/>
      </w:r>
      <w:r>
        <w:rPr>
          <w:rFonts w:ascii="Times New Roman"/>
          <w:b w:val="false"/>
          <w:i w:val="false"/>
          <w:color w:val="000000"/>
          <w:sz w:val="28"/>
        </w:rPr>
        <w:t>
      в заголовке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Назначение пенсионных выплат военнослужащим, сотрудникам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осуществляется соответствующими государственными органами в порядке, определяемом Правительством Республики Казахстан.";
</w:t>
      </w:r>
      <w:r>
        <w:br/>
      </w:r>
      <w:r>
        <w:rPr>
          <w:rFonts w:ascii="Times New Roman"/>
          <w:b w:val="false"/>
          <w:i w:val="false"/>
          <w:color w:val="000000"/>
          <w:sz w:val="28"/>
        </w:rPr>
        <w:t>
      в пункте 2 после слов "Комитета уголовно-исполнительной системы Министерства юстиции Республики Казахстан" дополнить словами ",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w:t>
      </w:r>
      <w:r>
        <w:br/>
      </w:r>
      <w:r>
        <w:rPr>
          <w:rFonts w:ascii="Times New Roman"/>
          <w:b w:val="false"/>
          <w:i w:val="false"/>
          <w:color w:val="000000"/>
          <w:sz w:val="28"/>
        </w:rPr>
        <w:t>
      61) в статье 68 слово "законодательством" заменить словом "законами".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 Настоящий Закон вводится в действие с 1 января 2003 года, за исключением подпункта 40) статьи 1, который вводится в действие со дня официального опубликования настоящего Закона.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