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f8d7" w14:textId="a8df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дипломатической службе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декабря 2010 года № 366-IV</w:t>
      </w:r>
    </w:p>
    <w:p>
      <w:pPr>
        <w:spacing w:after="0"/>
        <w:ind w:left="0"/>
        <w:jc w:val="both"/>
      </w:pPr>
      <w:bookmarkStart w:name="z3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марта 2002 года "О дипломатической службе Республики Казахстан" (Ведомости Парламента Республики Казахстан, 2002 г., № 5, ст. 51; 2004 г., № 23, ст. 142; 2006 г., № 9, ст. 49; 2007 г., № 9, ст. 67; № 20, ст. 152; 2009 г., № 8, ст. 44)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"27-1) выдача, учет, хранение и уничтожение дипломатических и служебных паспортов Республики Казахстан в порядке, определяемом Президентом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"Назначение на другие должности и освобождение с дипломатической службы в Министерстве иностранных дел производятся Министром иностранных дел Республики Казахстан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"Назначение на другие должности и освобождение с дипломатической службы в загранучреждениях производятся Министром иностранных дел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Дипломатические ранги Чрезвычайного и Полномочного Посла, Чрезвычайного и Полномочного Посланника I и II классов присваиваются Президентом Республики Казахстан по представлению Министра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на присвоение вышеперечисленных дипломатических рангов вносится Министром иностранных дел Республики Казахстан Президенту Республики Казахстан с учетом эффективности участия в реализации внешней политики Республики Казахстан и эффективности участия в реализации внешнеполитических инициатив Президента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ранг Чрезвычайного и Полномочного Посла может быть присвоен сотрудникам дипломатической службы, имеющим стаж дипломатической службы не менее двух лет на должности Чрезвычайного и Полномочного Посла Республики Казахстан, Постоянного представителя Республики Казахстан при международной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ранг Чрезвычайного и Полномочного Посланника I класса может быть присвоен сотрудникам дипломатической службы, занимающим должность Министра иностранных дел Республики Казахстан, Чрезвычайного и Полномочного Посла Республики Казахстан, Постоянного представителя Республики Казахстан при международной организации, ответственного секретаря Министерства иностранных дел Республики Казахстан, заместителя Министра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Дипломатический ранг Чрезвычайного и Полномочного Посланника II класса может быть присвоен сотрудникам дипломатической службы, занимающим должность не ниже председателя комитета, посла по особым поручениям Министерства иностранных дел, директора департамента, поверенного в делах Республики Казахстан, генерального консула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Другие дипломатические ранги присваиваются Министром иностранных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Порядок присвоения дипломатических рангов определяется положением, утверждаемым Президентом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пунктом 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"1-1. Сотрудники дипломатической службы, имеющие дипломатический ранг Чрезвычайного и Полномочного Посла, и их супруги имеют право пожизненного пользования дипломатическим паспортом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слово "Начальное" заменить словами "Дошкольное воспитание и обучение, начальное";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статью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26. Компенсация расходов на погребение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Для погребения умершего (погибшего) за рубежом сотрудника или работника дипломатической службы члену его семьи выплачивается единовременное пособие в размере трех среднемесячных заработных плат по последней должности, которую он занимал в Министерстве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погребения умершего (погибшего) за рубежом члена семьи сотрудника или работника дипломатической службы сотруднику или работнику дипломатической службы выплачивается единовременное пособие в размере трех среднемесячных заработных плат по последней должности, которую он занимал в Министерстве иностранных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Доставка тела умершего (погибшего) за рубежом сотрудника или работника дипломатической службы либо члена семьи в Республику Казахстан к месту его постоянного проживания или в любое другое место по согласованию с членами семьи умершего (погибшего) сотрудника или работника дипломатической службы либо с сотрудником или работником дипломатической службы и расходы, связанные с ней, осуществляются за счет бюджетных средств.";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дополнить статьей 32-1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32-1. Обеспечение должностных лиц, направленных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работу в международные организации от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Казахстан, ранее занимавших должности персонала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дипломатической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Должностные лица, направленные на работу в международные организации от Республики Казахстан, ранее занимавшие должности персонала дипломатической службы, приравниваются в вопросах денежного содержания, социального, пенсионного и медицинского обеспечения,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25, 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 в части ежегодной денежной компенсации стоимости представительской экипировки, к персоналу загранучреждения в соответствующем иностранном государстве.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случае, если денежное содержание, социальное, пенсионное и медицинское обеспечение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в международной организации меньше, чем у персонала загранучреждения в соответствующем иностранном государстве, разница возмещается по приравненной должности за счет бюджетных средств в порядке, определяемом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Приравнивание должностных лиц, направленных на работу в международные организации от Республики Казахстан, ранее занимавших должности персонала дипломатической службы, к персоналу загранучреждения в соответствующем иностранном государстве осуществляется по решению Правительства Республики Казахстан.".</w:t>
      </w:r>
    </w:p>
    <w:bookmarkEnd w:id="0"/>
    <w:bookmarkStart w:name="z6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. Настоящий Закон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