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303cb" w14:textId="b0303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в форме обмена нотами о порядке признания официальных документов, подтверждающих резидентство, выданных уполномоченными органами Республики Казахстан и Российской Федерации в рамках Конвенции между Правительством Республики Казахстан и Правительством Российской Федерации об устранении двойного налогообложения и предотвращении уклонения от уплаты налогов на доход и капитал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14 ноября 2016 года № 21-VІ ЗРК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Соглашение в форме обмена нотами о порядке признания официальных документов, подтверждающих резидентство, выданных уполномоченными органами Республики Казахстан и Российской Федерации в рамках Конвенции между Правительством Республики Казахстан и Правительством Российской Федерации об устранении двойного налогообложения и предотвращении уклонения от уплаты налогов на доход и капитал, совершенное в Астане 22 февраля 2016 года и в Москве 15 марта 2016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№ 4449/3дснг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Третий департамент стран СНГ Министерства Иностранных Дел Российской Федерации свидетельствует свое уважение Посольству Республики Казахстан в Российской Федерации и имеет честь препроводить ноту Министерства № 3154/3дснг от 15 марта 2016 года в адрес Министерства Иностранных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Третий департамент стран СНГ Министерства пользуется случаем, чтобы возобновить Посольству уверения в своем весьма высоком уважении.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Москва, 15 марта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ПОСОЛЬСТВУ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г.Москва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3154/3дснг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Министерство иностранных дел Российской Федерации свидетельствует свое уважение Министерству иностранных дел Республики Казахстан и имеет честь подтвердить получение ноты Министерства иностранных дел Республики Казахстан от 22 февраля 2016 года № 15-1/562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«Министерство иностранных дел Республики Казахстан свидетельствует свое уважение Министерству иностранных дел Российской Федерации и имеет честь сообщить следующее.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создать эффективный и упрощенный механизм сотрудничества в рамках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об устранении двойного налогообложения и предотвращении уклонения от уплаты налогов на доход и капитал от 18 октября 1996 года по вопросам признания официальных документов, Правительство Республики Казахстан предлагает Правительству Российской Федерации (далее - Стороны) определить следующее.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Документы, выданные уполномоченным органом государства одной Стороны и скрепленные его гербовой печатью, принимаются на территории государства другой Стороны без какого-либо специального удостоверения, в том числе апостилирования или консульской легализации. Такие документы, рассматриваемые на территории государства одной Стороны как официальные, пользуются на территории государства другой Стороны доказательной силой официальных документов. Данный порядок признания применяется к официальным документам, выданным уполномоченными органами государств Сторон с 1 января 2011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Любые споры и разногласия относительно толкования или применения положений настоящего Соглашения разрешаются Сторонами путем консультаций и переговоров.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Соглашение заключается на неопределенный срок и остается в силе до тех пор, пока одна из Сторон не прекратит его действие.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Каждая Сторона может прекратить действие настоящего Соглашения после окончания 5 лет со дня вступления в силу настоящего Соглашения, письменно уведомив по дипломатическим каналам о своем намерении прекратить его действие не менее чем за 6 (шесть) месяцев до окончания текущего календарного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этом случае настоящее Соглашение прекращает свое действие с 1 января года, следующего за годом, в котором было получено такое уведомление.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случае согласия Правительства Российской Федерации с вышеизложенным Министерство иностранных дел Республики Казахстан от имени Правительства Республики Казахстан имеет честь предложить считать настоящую ноту и ответную ноту Министерства иностранных дел Российской Федерации Соглашением в форме обмена нотами о порядке признания официальных документов, подтверждающих резидентство, выданных уполномоченными органами Республики Казахстан и Российской Федерации в рамках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об устранении двойного налогообложения и предотвращении уклонения от уплаты налогов на доход и капитал, которое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иностранных дел Республики Казахстан пользуется случаем, чтобы возобновить Министерству иностранных дел Российской Федерации уверения в своем высоком уважении».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имеет честь сообщить о согласии Правительства Российской Федерации рассматривать ноту Министерства иностранных дел Республики Казахстан от 22 февраля 2016 года № 15-1/562 и настоящую ответную ноту в качестве Соглашения о порядке признания официальных документов, подтверждающих резидентство, выданных уполномоченными органами Российской Федерации и Республики Казахстан в рамках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Российской Федерации и Правительством Республики Казахстан об устранении двойного налогообложения и предотвращении уклонения от уплаты налогов на доход и капитал, которое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настоящим подтверждает выполнение Российской Федерацией внутригосударственных процедур, необходимых для вступления в силу Соглашения о порядке признания официальных документов, подтверждающих резидентство, выданных уполномоченными органами Российской Федерации и Республики Казахстан в рамках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Российской Федерации и Правительством Республики Казахстан об устранении двойного налогообложения и предотвращении уклонения от уплаты налогов на доход и капитал. В этой связи Министерство исходит из того, что в соответствии с положениями Соглашения оно вступит в силу с даты получения Российской Стороной письменного уведомления о выполнении Казахстанской Стороной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пользуется случаем, чтобы возобновить Министерству уверения в своем высоком уважении.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Москва, 15 марта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МИНИСТЕРСТВУ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г.Астана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№ 15-1/562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Министерство иностранных дел Республики Казахстан свидетельствует свое уважение Министерству иностранных дел Российской Федерации и имеет честь сообщить следующее.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создать эффективный и упрощенный механизм сотрудничества в рамках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об устранении двойного налогообложения и предотвращении уклонения от уплаты налогов на доход и капитал от 18 октября 1996 года по вопросам признания официальных документов, Правительство Республики Казахстан предлагает Правительству Российской Федерации (далее - Стороны) определить следующее.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Документы, выданные уполномоченным органом государства одной Стороны и скрепленные его гербовой печатью, принимаются на территории государства другой Стороны без какого-либо специального удостоверения, в том числе апостилирования или консульской легализации. Такие документы, рассматриваемые на территории государства одной Стороны как официальные, пользуются на территории государства другой Стороны доказательной силой официальных документов. Данный порядок признания применяется к официальным документам, выданным уполномоченными органами государств Сторон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Любые споры и разногласия относительно толкования или применения положений настоящего Соглашения разрешаются Сторонами путем консультаций и переговоров.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Соглашение заключается на неопределенный срок и остается в силе до тех пор, пока одна из Сторон не прекратит его действие.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Каждая Сторона может прекратить действие настоящего Соглашения после окончания 5 лет со дня вступления в силу настоящего Соглашения, письменно уведомив по дипломатическим каналам о своем намерении прекратить его действие не менее чем за 6 (шесть) месяцев до окончания текущего календарного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этом случае настоящее Соглашение прекращает свое действие с 1 января года, следующего за годом, в котором было получено такое уведомление.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случае согласия Правительства Российской Федерации с вышеизложенным Министерство иностранных дел Республики Казахстан от имени Правительства Республики Казахстан имеет честь предложить считать настоящую ноту и ответную ноту Министерства иностранных дел Российской Федерации Соглашением в форме обмена нотами о порядке признания официальных документов, подтверждающих резидентство, выданных уполномоченными органами Республики Казахстан и Российской Федерации в рамках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об устранении двойного налогообложения и предотвращении уклонения от уплаты налогов на доход и капитал, которое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иностранных дел Республики Казахстан пользуется случаем, чтобы возобновить Министерству иностранных дел Российской Федерации уверения в своем высоком уважении.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г.Астана, 22 февраля 2016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МИНИСТЕРСТВО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г. Москва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