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f5c8" w14:textId="820f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 в Соглашение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 от 11 мая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июня 2017 года № 79-VI.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 от 11 мая 2012 года, совершенный в Астане 17 октября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Соглашение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 от 11 мая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 в силу 15 июля 2017 года -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4, ст. 55)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Кыргызской Республики, в дальнейшем именуемые Сторонами,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двумя государствами, правового урегулирования поездок их граждан,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положения и принципы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вечной дружбе между Республикой Казахстан и Кыргызской Республикой от 8 апреля 1997 года,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пребывания граждан одного государства на территории другого государства,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 от 11 мая 2012 года,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государства одной Стороны, временно пребывающие на территории государства другой Стороны, освобождаются от обязанности регистрации (постановки на учет по месту пребывания) в компетентных органах Стороны пребывания в течение 30 календарных дней.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временного пребывания, указанный в пункте 1 настоящей статьи, исчисляется с даты въезда гражданина государства одной Стороны на территорию государства другой Стороны, подтвержденной миграционной картой и (или) отметкой органов пограничного контроля, проставленной при въезде на территорию государства Стороны пребывания.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пребывания гражданина государства одной Стороны на территории государства другой Стороны свыше 30 календарных дней, указанный гражданин обязан зарегистрироваться (встать на учет по месту пребывания) в компетентных органах Стороны пребывания в соответствии с ее законодательством.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граждан государства одной Стороны производится на срок, не превышающий 90 календарных дней с момента пересечения Государственной границы государства Стороны въезда, и может быть продлена на такой же срок.".</w:t>
      </w:r>
    </w:p>
    <w:bookmarkEnd w:id="11"/>
    <w:bookmarkStart w:name="z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касающиеся толкования и выполнения настоящего Протокола, регулируются путем консультаций и переговоров между Сторонами.</w:t>
      </w:r>
    </w:p>
    <w:bookmarkEnd w:id="13"/>
    <w:bookmarkStart w:name="z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Протокол вступает в силу со дня получения по дипломатическим каналам последнего письменного уведомления Стороно выполнении внутригосударственных процедур, необходимых для вступления его в силу.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17 октября 2016 года в двух экземплярах, каждый на казахском, кыргызском и русском языках, причем все тексты имеют одинаковую силу.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1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Далее прилагается текст Протокола на кыргызском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