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bd9a" w14:textId="297b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апреля 2019 года № 248-VІ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об оказании безвозмездной военно-технической помощи, совершенное в Астане 27 декабря 2018 года.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Таджикистан об оказании безвозмездной военно-технической помощи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8 мая 2019 года - Бюллетень международных договоров РК 2019 г., № 3, ст. 39)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Таджикистан (далее - Стороны),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усилить существующие дружеские взаимоотношения и сотрудничество в военной области,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положения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военной области от 16 декабря 1999 года,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оказывает таджикистанской Стороне безвозмездную военно-техническую помощь в виде передачи военного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которое является неотъемлемой частью настоящего Соглашения.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обороны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таджикистанской Стороны - Министерство обороны Республики Таджикистан.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уполномоченных органов Стороны незамедлительно уведомляют друг друга по дипломатическим каналам.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доставку военного имущества железнодорожным транспортом с территории Республики Казахстан (станция "Отар", Жамбылская область) до территории Республики Таджикистан (станция "Рохати", город Душанбе), где назначенные уполномоченными органами Сторон представители произведут их надлежащий прием и передачу.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перевозки военного имущества регулируются в соответствии с международными договорами в области воинских перевозок, участниками которых являются государства Сторон.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доставкой военного имущества до станции "Рохати" города Душанбе, несет казахстанская Сторона.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очистка и декларирование передаваемого военного имущества в Республике Казахстан осуществляются в соответствии с законодательством Евразийского экономического союза.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берет на себя расходы и несет ответственность за оформление таможенных процедур в Республике Таджикистан.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не передает полученное от казахстанской Стороны военное имущество или право на его использование третьей стороне.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соответствующими протоколами.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решаются путем взаимных консультаций и переговоров.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таджикистанской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прекращает свое действие с момента полной передачи таджикистанской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27 декабря 2018 года в двух экземплярах, каждый на казахском, таджикском и русском языках, причем все тексты являются равно аутентичными.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 об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военно-технической помощи</w:t>
            </w:r>
          </w:p>
        </w:tc>
      </w:tr>
    </w:tbl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передаваемого военного имущества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5484"/>
        <w:gridCol w:w="733"/>
        <w:gridCol w:w="4614"/>
        <w:gridCol w:w="4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РАВ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Боеприпасы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 мм патрон с обыкновенной пулей (ПС)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мм патрон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мм выстрелы к ЭУ-23-2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выстрелы с осколочной гранатой ВОГ-17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выстрелы с осколочной гранатой ВОГ-25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выстрелы ПГ-7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мм танковые выстрелы к танку Т-72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мм осколочно-фугасные мины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мм осколочно-фугасные мины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выстрелы к 2СЗ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Артиллерийские приборы, учебные приспособления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Буссоль ПАБ-2М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расчета корректор ПРК-69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 Б7х35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АК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 мм ПУС-7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Авиационные средства поражения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патроны к авиационной пушке ГШ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Неуправляемые ракеты С-5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РХБЗ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Войсковой прибор химической разведки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Дозиметрический прибор ДП-5В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Инженерное имущество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 саперный типовой ДСТ-451 (ДСП-30)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Перископ инженерной разведки (ПИР)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пехотная лопата (МПЛ)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саперная лопата (БСЛ)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тыла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черного цвета (2-3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 (металлический)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кариматом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черного цвета с высоким берцем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Плащ-палатка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20 местная (2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 40 местная (2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алюминиевая (2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алюминиевый (2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ватная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Шаровары ватные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 (3 категории)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Горное снаряжение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для альпинизма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(репшнур вспомогательный)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лавинный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с муфтой (5 тонн)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с муфтой (2,5 тонн) -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горизонтальный)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швеллерный)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вертикальный)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Примус бензинный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страхования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Медицинское имущество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Б-2 (шины)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 №2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СБПА-15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Унифицированное санитарное приспособление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медицинские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низкая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высокая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С-6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кислородный 40л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закиси азота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для раненых в голову (ШР)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носилочная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 медицинская (НМ)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унифицированная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Флаконодержатель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Дитерихса модернизированные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шарнирные для предотвращения смещения суставов ДКС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лечения переломов пальцев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лестничная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фанерная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 (СППУ)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Средства связи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Р-105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Р-107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