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1fe" w14:textId="407f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2020 года № 341-VI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ст.99; 2005 г., № 9, ст.26; 2006 г., № 1, ст.5; № 3, ст.22; № 11, ст.55; № 12, ст.79, 83; № 16, ст.97; 2007 г., № 1, ст.4; № 2, ст.18; № 14, ст.105; № 15, ст.106, 109; № 16, ст.129; № 17, ст.139; № 18, ст.143; № 20, ст.152; № 24, ст.180; 2008 г., № 6-7, ст.27; № 15-16, ст.64; № 21, ст.95; № 23, ст.114; 2009 г., № 2-3, ст.18; № 13-14, ст.62; № 15-16, ст.76; № 17, ст.79; № 18, ст.84, 86; 2010 г., № 5, ст.23; № 24, ст.146; 2011 г., № 1, ст.2; № 5, ст.43; № 6, ст.49, 50; № 11, ст.102; № 12, ст.111; № 13, ст.114; № 15, ст.120; 2012 г., № 1, ст.5; № 2, ст.9, 11; № 3, ст.27; № 4, ст.32; № 5, ст.35; № 8, ст.64; № 11, ст.80; № 14, ст.95; № 15, ст.97; № 21-22, ст.124; 2013 г., № 1, ст.3; № 9, ст.51; № 14, ст.72, 75; № 15, ст.77, 79, 81; 2014 г., № 2, ст.10; № 8, ст.44; № 11, ст.63, 64; № 12, ст.82; № 14, ст.84; № 19-I, 19-II, ст.96; № 21, ст.118, 122; № 23, ст.143; № 24, ст.145; 2015 г., № 8, ст.42; № 11, ст.57; № 19-I, ст.99, 101; № 19-II, ст.103; № 20-IV, ст.113; № 20-VII, ст.115, 117; № 21-I, ст.124, 126; № 22-II, ст.145; № 22-VI, ст.159; 2016 г., № 6, ст.45; № 7-II, ст.53, 56; № 8-II, ст.72; № 10, ст.79; 2017 г., № 3, ст.6; № 4, ст.7; № 12, ст.34; № 14, ст.51, 54; № 23-V, ст.113; 2018 г., № 9, ст.27; № 10, ст.32; 2019 г., № 1, ст.4; № 2, ст.6; № 7, ст.37, 39; № 19-20, ст.86; № 21-22, ст.90, 91; № 23, ст.103,108; № 24-I, ст.119;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слова "Фонда гарантирования жилищного строительства" заменить словами "Единого оператора жилищного строительства";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слова "Фонду гарантирования жилищного строительства" заменить словами "Единому оператору жилищного строительства".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№ 5-6, ст.27; № 7, ст.37, 39; № 8, ст.45; № 15-16, ст.67; № 19-20, ст.86; № 23, ст.99, 106; № 24-I, ст.118, 119;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внесении изменений и дополнений в некоторые законодательные акты Республики Казахстан по вопросам социального обеспечения", опубликованный в газетах "Егемен Қазақстан" и "Казахстанская правда" 7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регулирования миграционных процессов", опубликованный в газетах "Егемен Қазақстан" и "Казахстанская правда" 14 мая 2020 г.;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внесении изменений и дополнений в некоторые законодательные акты Республики Казахстан по вопросам мобилизационной подготовки и мобилизации", опубликованный в газетах "Егемен Қазақстан" и "Казахстанская правда" 26 мая 2020 г.):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88 слова "Фонда гарантирования жилищного строительства,"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"Об ипотеке недвижимого имущества" (Ведомости Верховного Совета Республики Казахстан, 1995 г., № 24, ст.165; Ведомости Парламента Республики Казахстан, 1997 г., № 13-14, ст.205; 2000 г., № 18, ст.336; 2003 г., № 11, ст.67; 2005 г., № 23, ст.104; 2007 г., № 2, ст.18; № 4, ст.28; № 18, ст.143; 2011 г., № 3, ст.32; № 6, ст.50; № 11, ст.102; 2012 г., № 13, ст.91; № 20, ст.121; 2013 г., № 14, ст.72; 2014 г., № 11, ст.61; 2015 г., № 8, ст.45; № 13, ст.68; № 22-VI, ст.159; 2016 г., № 24, ст.124; 2017 г., № 4, ст.7; 2018 г., № 1, ст.4; № 10, ст.32; № 14, ст.44; 2019 г., № 2, ст.6; № 15-16, ст.67):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"Требования, предусмотренные частями первой и второй настоящего пункта, не распространяются на Единого оператора жилищного строительства.";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Единый оператор жилищного строительства наряду с деятельностью и операциями, предусмотренными пунктами 1, 2, 4 и 5 настоящей статьи, вправе: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предоставлять займы уполномоченной организации, определенной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строительстве", и юридическим лицам, осуществляющим строительство в рамках государственных программ жилищного строительства;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деятельность, предусмотренную законодательством Республики Казахстан о долевом участии в жилищном строительстве, об архитектурной, градостроительной и строительной деятельности, иными нормативными правовыми актами Республики Казахстан и уставом.";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частью второй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"Требование, предусмотренное частью первой настоящего пункта, не распространяется на Единого оператора жилищного строительства.";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5-3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1-2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"1-2. Уполномоченный орган в отношении Единого оператора жилищного строительства осуществляет полномочия, предусмотренные пунктом 1 настоящей статьи, в части деятельности и операций, предусмотренных пунктами 1, 2, 4 и подпунктом 1) пункта 4-1 </w:t>
      </w:r>
      <w:r>
        <w:rPr>
          <w:rFonts w:ascii="Times New Roman"/>
          <w:b w:val="false"/>
          <w:i w:val="false"/>
          <w:color w:val="000000"/>
          <w:sz w:val="28"/>
        </w:rPr>
        <w:t>статьи 5-2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   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5-5. Меры государственной поддержки в рамках государственных программ жилищного строительства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осуществляется в рамках государственных программ жилищного строительства посредством: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субсидирования части ставки вознаграждения по ипотечным жилищным займам, выданным банками второго уровня населению, через субъектов квазигосударственного сектора;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ставки вознаграждения по кредитам, выдаваемым банками второго уровня субъектам частного предпринимательства для целей жилищного строительства, через субъектов квазигосударственного сектора.";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"программ" заменить словами "государственных программ";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", через субъектов квазигосударственного сектора, а также субсидирование ставки вознаграждения по кредитам, выдаваемым банками второго уровня субъектам частного предпринимательства для целей жилищного строительства, через субъектов квазигосударственного сектора";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"сектора" дополнить словами ", а также правила субсидирования ставки вознаграждения по кредитам, выдаваемым банками второго уровня субъектам частного предпринимательства для целей жилищного строительства, через субъектов квазигосударственного сектора".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ст.8; № 24, ст.338; 2003 г., № 11, ст.56; 2004 г., № 5, ст.30; № 10, ст.56; 2005 г., № 13, ст.53; 2006 г., № 8, ст.45; № 15, ст.95; 2007 г., № 2, ст.18; № 9, ст.67; № 17, ст.141; 2010 г., № 5, ст.23; № 7, ст.28; 2011 г., № 2, ст.21; № 5, ст.43; № 17, ст.136; № 23, ст.179; № 24, ст.196; 2012 г., № 2, ст.13; № 8, ст.64; № 21-22, ст.124; 2013 г., № 10-11, ст.56; № 15, ст.81; 2014 г., № 11, ст.63, 67; № 21, ст.122; № 23, ст.143; 2015 г., № 16, ст.79; № 20-І, ст.110; № 21-І, ст.128; № 22-І, ст.140; № 23-І, ст.166; № 23-ІІ, ст.170; 2016 г., № 7-II, ст.55; 2017 г., № 1-2, ст.3; № 4, ст.7; 2018 г., № 10, ст.32; № 11, ст.36; № 13, ст.41; № 15, ст.47; № 16, ст.53; 2019 г., № 23, ст.103;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2020 года "О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терроризма", опубликованный в газетах "Егемен Қазақстан" и "Казахстанская правда" 14 мая 2020 г.):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дополнить подпунктом 5)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некоммерческой организации в организационно-правовой форме акционерного общества с прямым или косвенным участием государства в уставном капитале, гарантирующей при наступлении гарантийного случая завершение строительства и передачу доли в многоквартирном жилом доме дольщикам.".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(Ведомости Парламента Республики Казахстан, 2014 г., № 4-5, ст.23; № 10, ст.52; № 19-I, 19-II, ст.96; № 21, ст.122; № 23, ст.143; 2015 г., № 8, ст.42; № 15, ст.78; № 20-IV, ст.113; № 20-VII, ст.117; № 21-III, ст.136; № 22-I, ст.143; № 22-VI, ст.159; 2016 г., № 6, ст.45; № 7-II, ст.53, 55; № 24, ст.124; 2017 г., № 4, ст.7; 2018 г., № 9, ст.31; № 10, ст.32; № 14, ст.44; 2019 г., № 7, ст.37; № 24-I, ст.118):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слова "Фонда гарантирования жилищного строительства" заменить словами "Единого оператора жилищного строительства".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апреля 2016 года "О долевом участии в жилищном строительстве" (Ведомости Парламента Республики Казахстан, 2016 г., № 7-II, ст.52; 2019 г., № 7, ст.37; № 21-22, ст.90; № 23, ст.103; № 24-I, ст.118):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"Фонда гарантирования", "Фонду гарантирования", "Фондом гарантирования", "Фонд гарантирования", "в Фонд гарантирования" заменить соответственно словами "Единого оператора", "Единому оператору", "Единым оператором", "Единый оператор", "Единому оператору";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"17-1) Единый оператор жилищного строительства (далее – Единый оператор) – ипотечная организация с прямым или косвенным участием государства в уставном капитале,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жилья, развития долевого жилищного строительства, а также обеспечение доступности финансовых ресурсов для строительной отрасли;";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24. Единый оператор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Одним из видов деятельности Единого оператора является предоставление гарантий на завершение строительства многоквартирного жилого дома.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оператор наряду с деятельностью и операциями,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ипотеке недвижимого имущества", вправе осуществлять следующие виды деятельности: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гарантирование ипотечных займов (ипотечных жилищных займов), арендных платежей, взносов по накоплениям жилищных строительных сбережений;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гарантирование займов (кредитов) на приобретение доли в многоквартирном жилом доме;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и реализация инвестиционных проектов;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имущественный наем (аренда) объектов недвижимости, в том числе с правом последующего выкупа;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деятельность, возложенная на Единого оператора законодательством Республики Казахстан об архитектурной, градостроительной и строительной деятельности, иными нормативными правовыми актами Республики Казахстан и уставом.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и материально-техническое обеспечение деятельности Единого оператора осуществляются за счет гарантийных взносов и иных источников, не запрещенных законодательством Республики Казахстан.";    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    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слово "пятнадцати" заменить словом "двадцать".      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июля 2020 года.       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