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ddc8" w14:textId="324d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дополнений в Соглашение между государствами – членами Шанхайской организации сотрудничества о проведении совместных военных учений от 27 июня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октября 2020 года № 366-VI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дополнений в Соглашение между государствами – членами Шанхайской организации сотрудничества о проведении совместных военных учений от 27 июня 2007 года, совершенный в Бишкеке 29 апреля 2019 года.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дополнений в Соглашение между государствами-членами Шанхайской организации сотрудничества о проведении совместных военных учений от 27 июня 2007 года  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Шанхайской организации сотрудничества (далее - ШОС), именуемые в дальнейшем Сторонами,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совершенствования механизма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проведении совместных военных учений от 27 июня 2007 года (далее - Соглашение),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 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27-1 в следующей редакции: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27-1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вступления в силу открыто для присоединения к нему любого государства, являющегося членом Шанхайской организации сотрудничества.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государства.".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 и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Соглашения направит Сторонам заверенные копии настоящего Протокола в течение 15 дней со дня его подписания.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 29 апреля 2019 года в одном подлинном экземпляре на русском и китайском языках, при этом оба текста имеют одинаковую силу.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Китайскую Народную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документ является аутентичной копией Протокола о внесении дополнений в Соглашение между государствами-членами Шанхайской организации сотрудничества о проведении совместных военных учений от 2007 года (г. Бишкек, 29 апреля 2019 года).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данного документа хранится в Секретариате ШОС.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Генерального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ШОС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С. Аккошкаров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Далее прилагается текст Протокола на китайском языке.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