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330a9" w14:textId="2733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Объединенных Арабских Эмиратов о взаимном предоставлении в безвозмездное пользование земельных участков в городе Астане и городе Абу Даби для нужд Посольства Республики Казахстан в Объединенных Арабских Эмиратах и Посольства Объединенных Арабских Эмиратов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2020 года № 398-VI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Объединенных Арабских Эмиратов о взаимном предоставлении в безвозмездное пользование земельных участков в городе Астане и городе Абу Даби для нужд Посольства Республики Казахстан в Объединенных Арабских Эмиратах и Посольства Объединенных Арабских Эмиратов в Республике Казахстан, совершенное в Абу Даби 15 января 2017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Объединенных Арабских Эмиратов о взаимном предоставлении в</w:t>
      </w:r>
      <w:r>
        <w:br/>
      </w:r>
      <w:r>
        <w:rPr>
          <w:rFonts w:ascii="Times New Roman"/>
          <w:b/>
          <w:i w:val="false"/>
          <w:color w:val="000000"/>
        </w:rPr>
        <w:t>безвозмездное пользование земельных участков в городе Астане и</w:t>
      </w:r>
      <w:r>
        <w:br/>
      </w:r>
      <w:r>
        <w:rPr>
          <w:rFonts w:ascii="Times New Roman"/>
          <w:b/>
          <w:i w:val="false"/>
          <w:color w:val="000000"/>
        </w:rPr>
        <w:t>городе Абу Даби для нужд Посольства Республики Казахстан в</w:t>
      </w:r>
      <w:r>
        <w:br/>
      </w:r>
      <w:r>
        <w:rPr>
          <w:rFonts w:ascii="Times New Roman"/>
          <w:b/>
          <w:i w:val="false"/>
          <w:color w:val="000000"/>
        </w:rPr>
        <w:t>Объединенных Арабских Эмиратах и Посольства Объединенных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Арабских Эмиратов в Республике Казахстан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24 января 2021 года, Бюллетень международных договоров РК 2021 г., № 1, ст. 6)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Объединенных Арабских Эмиратов, далее именуемые "Стороны",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традиционных, дружественных отношений между своими государствами, обеспечения надлежащих условий пребывания и работы дипломатических представительств Республики Казахстан в Объединенных Арабских Эмиратах и Объединенных Арабских Эмиратов в Республике Казахстан, на основе равенства и взаимной выгоды,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Венскую конвенцию о дипломатических сношениях от 18 апреля 1961 года и Венскую конвенцию о консульских сношениях от 24 апреля 1963 года,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принципом взаимности и в обмен на передачу Правительством Объединенных Арабских Эмиратов Правительству Республики Казахстан земельного участка № 46 W-59/2, расположенного в дипломатическом корпусе города Абу Даби Объединенных Арабских Эмиратов, площадью 11148 квадратных метров для использования на условиях временного безвозмездного землепользования сроком на 49 лет с последующей пролонгацией на аналогичный срок для строительства объектов Посольства Республики Казахстан Правительство Республики Казахстан предоставляет Правительству Объединенных Арабских Эмиратов для использования на условиях временного безвозмездного землепользования сроком на 49 лет с последующей пролонгацией на аналогичный срок земельный участок площадью 26147 квадратных метров, расположенный в городе Астане, в районе пересечения проспектов Тәуелсіздік и Р. Қошқарбаева, для строительства здания Посольства Объединенных Арабских Эмиратов и Резиденции Посла Объединенных Арабских Эмиратов в Республике Казахстан.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не вправе расширять, продавать, обременять, передавать в собственность, сдавать в аренду или поднаем третьей стороне предоставляемые в соответствии с настоящим Соглашением земельные участки без определенно выраженного письменного согласия Стороны государства пребывания.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и строительство зданий и сооружений,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не должны нарушать положений применяемого в государстве пребывания законодательства о градостроительстве и архитектуре.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передаются свободными от долгов, обременений и прав третьих сторон.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на взаимной основе в соответствии с национальными законодательствами своих государств обеспечивают юридическое оформление права собственности на здания и сооружения и право аренды земельных участков, указанных в настоящем Соглашении.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освобождаются от всех налогов, сборов, пошлин, взимаемых в соответствии с законодательством государства пребывания.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расходы на конкретные виды услуг, такие как землеустроительные и топографо-геодезические работы, экспертиза проекта и строительство здания, а также расходы на его содержание и ремонт, электро-, газо-, водо- и теплоснабжение, услуги связи и другие конкретные виды обслуживания на земельных участках, указанных в статье 1 настоящего Соглашения, Стороны оплачивают самостоятельно согласно нормативам и тарифам, действующим в государстве пребывания.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обеспечат подведение инженерных сетей к границам земельных участков,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 окажут содействие в организации и осуществлении всех необходимых подключений к коммунальным сооружениям.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окажут содействие в согласовании и утверждении проектной документации, организации выдачи разрешений на строительство зданий и вспомогательных сооружений на земельных участках, указанных в статье 1 настоящего Соглашения, при условии обязательного соблюдения Сторонами всех применимых процедур, предусмотренных законодательством государства пребывания.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 и дополнения, которые оформляются отдельными протоколами и являются его неотъемлемыми частями.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возникающие при толковании и применении настоящего Соглашения, разрешаются Сторонами путем проведения взаимных консультаций и переговоров.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действует в течение сорока девяти (49) лет и автоматически продлевается на последующие сорокадевятилетние периоды, если ни одна из Сторон в срок, не позднее чем один год до истечения текущего сорокадевятилетнего периода не уведомит в письменной форме другую Сторону о своем намерении не продлевать его действие.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удостоверение чего, нижеподписавшиеся полномочные представители, должным образом уполномоченные своими правительствами, подписали настоящее Соглашение.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Абу Даби 15 января 2017 г.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двух экземплярах, каждый на казахском, русском, арабском и английском языках, причем все тексты имеют одинаковую силу.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 будут обращаться к тексту на английском языке.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898"/>
        <w:gridCol w:w="8402"/>
      </w:tblGrid>
      <w:tr>
        <w:trPr>
          <w:trHeight w:val="30" w:hRule="atLeast"/>
        </w:trPr>
        <w:tc>
          <w:tcPr>
            <w:tcW w:w="3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8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Объединенных Арабских Эмиратов
</w:t>
            </w:r>
          </w:p>
        </w:tc>
      </w:tr>
      <w:tr>
        <w:trPr>
          <w:trHeight w:val="30" w:hRule="atLeast"/>
        </w:trPr>
        <w:tc>
          <w:tcPr>
            <w:tcW w:w="3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Кайрат Абдрахманов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иностранных дел
</w:t>
            </w:r>
          </w:p>
        </w:tc>
        <w:tc>
          <w:tcPr>
            <w:tcW w:w="8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шейх Абдалла бен Заид Аль Нахаян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иностранных дел и международного сотрудничества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Далее прилагается текст Соглашения на арабском и английском языках.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