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bb52c" w14:textId="efbb5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 республиканском бюджете на 2021 –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24 мая 2021 года № 44-VII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2020 года "О республиканском бюджете на 2021 – 2023 годы" следующие изменения и дополнения: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1. Утвердить республиканский бюджет на 2021 – 2023 годы согласно приложениям 1, 2 и 3 к настоящему Закону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12 405 717 446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6 913 806 526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286 899 962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3 585 654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5 201 425 304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14 911 075 741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223 459 837 тысяч тенге, в том числе: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392 058 235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168 598 398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30 847 068 тысяч тенге, в том числе: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30 847 068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-2 759 665 200 тысяч тенге, или 3,5 процента к валовому внутреннему продукту страны;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ненефтяной дефицит бюджета – -8 243 730 200 тысяч тенге, или 10,6 процента к валовому внутреннему продукту страны;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бюджета – 2 759 665 200 тысяч тенге.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Предусмотреть в республиканском бюджете на 2021 год поступления арендных плат за пользование Российской Федерацией комплексом "Байконур" в сумме 48 740 450 тысяч тенге и военными полигонами в сумме 8 516 575 тысяч тенге.";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8. Предусмотреть в республиканском бюджете на 2021 год целевой трансферт из Национального фонда Республики Казахстан в сумме 1 850 000 000 тысяч тенге на цели, определенные Президентом Республики Казахстан.";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6-1), 7-1), 7-2), 7-3), 7-4) и 7-5) следующего содержания: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"6-1) субсидирование развития семеноводства;";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субсидирование стоимости удобрений (за исключением органических);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7-2) повышение должностных окладов сотрудников органов внутренних дел;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7-3) передачу функций охраны объектов в конкурентную среду;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7-4) выплату надбавок медицинским работникам, задействованным в противоэпидемических мероприятиях в рамках борьбы с коронавирусом (COVID-19);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7-5) выплату компенсации за наем (аренду) жилья и жилищные выплаты сотрудникам специальных учреждений, конвойной службы, дежурных частей и центров оперативного управления, кинологических подразделений и помощникам участковых инспекторов полиции;";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17-1), 36-1), 40-1) и 41-1) следующего содержания: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обеспечение охвата дошкольным воспитанием и обучением детей от трех до шести лет;";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"36-1) увеличение оплаты труда медицинских работников государственных организаций в сфере физической культуры и спорта;";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"40-1) обеспечение и проведение выборов акимов городов районного значения, сел, поселков, сельских округов;";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"41-1) изъятие земельных участков для государственных нужд;";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19. Утвердить резерв Правительства Республики Казахстан на 2021 год в сумме 231 696 458 тысяч тенге.";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23. Установить лимит предоставления государственных гарантий Республики Казахстан в 2021 году в размере 900 000 000 тысяч тенге.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24. Установить лимит предоставления государственных гарантий по поддержке экспорта в 2021 году в размере 100 200 000 тысяч тенге.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25. Установить лимит правительственного долга на 31 декабря 2021 года в размере 18 260 000 000 тысяч тенге.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26. Установить лимит предоставления поручительств государства на 2021 год в размере 45 034 000 тысяч тенге.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27. Установить лимит государственных обязательств по проектам государственно-частного партнерства, в том числе государственных концессионных обязательств Правительства Республики Казахстан, на 2021 год в размере 2 481 143 489 тысяч тенге.";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Закону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Закону.    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Настоящий Закон вводится в действие с 1 января 2021 года.    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Закон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республиканском бюджете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 – 2023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44-VIІ ЗРК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республиканском бюджете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 – 2023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379-VI ЗРК  </w:t>
            </w:r>
          </w:p>
        </w:tc>
      </w:tr>
    </w:tbl>
    <w:bookmarkStart w:name="z5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Республиканский бюджет на 2021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802"/>
        <w:gridCol w:w="517"/>
        <w:gridCol w:w="6649"/>
        <w:gridCol w:w="3815"/>
      </w:tblGrid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12 405 717 446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6 913 806 526</w:t>
            </w:r>
          </w:p>
        </w:tc>
      </w:tr>
      <w:tr>
        <w:trPr>
          <w:trHeight w:val="30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1 870 226 706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1 870 226 706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3 657 797 971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Hалог на добавленную стоимость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3 036 094 254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Акцизы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116 868 850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487 022 815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4 485 538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13 326 514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международную торговлю и внешние операции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1 344 413 259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Таможенные платежи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1 321 086 216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налоги на международную торговлю и операции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23 327 043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2 153 555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налоги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2 153 555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39 215 035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39 215 035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286 899 962</w:t>
            </w:r>
          </w:p>
        </w:tc>
      </w:tr>
      <w:tr>
        <w:trPr>
          <w:trHeight w:val="30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215 380 090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1 178 565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139 908 283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4 488 943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58 490 365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1 000 000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2 395 128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7 918 806</w:t>
            </w:r>
          </w:p>
        </w:tc>
      </w:tr>
      <w:tr>
        <w:trPr>
          <w:trHeight w:val="30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2 832 903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2 832 903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129 082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129 082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10 386 938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10 386 938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Гранты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1 204 668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помощь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1 204 668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56 966 281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56 966 281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3 585 654</w:t>
            </w:r>
          </w:p>
        </w:tc>
      </w:tr>
      <w:tr>
        <w:trPr>
          <w:trHeight w:val="30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3 585 654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3 585 654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5 201 425 304</w:t>
            </w:r>
          </w:p>
        </w:tc>
      </w:tr>
      <w:tr>
        <w:trPr>
          <w:trHeight w:val="30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651 425 304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областных бюджетов, бюджетов городов республиканского значения, столицы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651 425 304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Национального фонда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4 550 000 000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Национального фонда в республиканский бюджет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4 550 000 000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906"/>
        <w:gridCol w:w="906"/>
        <w:gridCol w:w="6647"/>
        <w:gridCol w:w="3166"/>
        <w:gridCol w:w="2"/>
        <w:gridCol w:w="2"/>
        <w:gridCol w:w="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14 911 075 741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623 190 583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8 728 706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Главы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6 944 701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прогнозно-аналитическому обеспечению стратегических аспектов внутренней и внешней политики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615 354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сохранности архивного фонда, печатных изданий и их специальному использованию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512 304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Службы центральных коммуникаций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656 347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2 396 962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Премьер-Министра Республики Казахстан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2 396 962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Национальный центр по правам человека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174 860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наблюдению за соблюдением прав и свобод человека и гражданина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106 230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Укрепление Национального превентивного механизма по предупреждению пыток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68 630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Высшего Судебного Совета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323 211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Высшего Судебного Совета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323 211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Первого Президента Республики Казахстан – Елбасы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2 175 192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Первого Президента Республики Казахстан – Елбасы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1 156 949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Библиотеки Первого Президента Республики Казахстан – Елбасы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1 018 243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83 322 123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организации реализации государственной политики в области охраны общественного порядка и обеспечения общественной безопасности, уголовно-исполнительной системы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83 322 123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79 832 227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внешнеполитической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54 489 132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Делимитация и демаркация Государственной границы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95 154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Заграничные командировки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2 233 595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специальной, инженерно-технической и физической защиты дипломатических представительств за рубежом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60 574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интересов Республики Казахстан в международных организациях, уставных и других органах Содружества Независимых Государств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487 190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Республики Казахстан в международных организациях, иных международных и прочих органах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20 259 234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информационно-имиджевой политики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2 138 011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мероприятий по защите прав и интересов граждан Республики Казахстан за рубежом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69 337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8 967 102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 сфере экологии, геологии и природных ресурсов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8 967 102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информации и общественного развития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10 237 418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сфере информации и общественного развития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6 623 233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государственной политики в сфере общественного согласия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3 614 185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3 793 343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 сфере внутренней и внешней торговой политики, международной экономической интеграции, защиты прав потребителей, технического регулирования, стандартизации и обеспечения единства измерений, развития и продвижения несырьевого экспорта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3 793 343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153 010 656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бюджетного планирования, исполнения и контроля за исполнением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85 062 943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аудита инвестиционных проектов, финансируемых международными финансовыми организациями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24 338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курсовой разницы по льготным жилищным кредитам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13 268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 развитие информационных систем Министерства финансов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6 951 273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Финансирование политических партий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8 442 227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 налогового администрирования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1 190 093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государственными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1 530 805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и техническое дооснащение пунктов пропуска на границе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49 795 709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7 276 288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 сфере цифровизации, инноваций, аэрокосмической и электронной промышленности, информационной безопасности в сфере информатизации и связи (кибербезопасности), топографо-геодезии и картографии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7 276 288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64 417 644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Базовое финансирование субъектов научной и (или) научно-технической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5 797 525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науки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58 620 119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2 964 665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 сфере энергетики, атомной энергии, нефтегазовой и нефтехимической промышленности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2 964 665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9 320 902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государственной политики по привлечению инвестиций, развитию экономической политики, регулированию деятельности субъектов естественных монополий, координации деятельности в области регионального развития и развития предпринимательства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6 675 402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исследований проектов, осуществляемых совместно с международными организациями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915 637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Казахстана в инициативах и инструментах Организации экономического сотрудничества и развития в рамках сотрудничества Казахстана с Организацией экономического сотрудничества и развития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147 360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проектов по содействию устойчивому развитию и росту Республики Казахстан, осуществляемых совместно с международными финансовыми организациями в рамках рамочных соглашений о партнерстве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1 080 442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исследования социально-экономического положения Республики Казахстан в рамках сотрудничества между Республикой Казахстан и Организацией экономического сотрудничества и развития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502 061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49 843 606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 сфере промышленности, оборонной промышленности, участия в проведении единой военно-технической политики и военно-технического сотрудничества, руководство в области формирования, размещения и выполнения оборонного заказа, формирования индустриальной политики, развития инфраструктуры и конкурентного рынка, транспорта и коммуникаций, строительства, жилищно-коммунального хозяйства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9 843 606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премий по вкладам в жилищные строительные сбережения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 комитет по контролю за исполнением республиканского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2 328 408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контроля за исполнением республиканского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1 753 474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государственного аудита и финансового контроля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574 934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4 433 207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 государственной политики в сфере государственной службы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3 215 604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Институциональная поддержка регионального хаба в сфере государственной службы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541 200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тестированию кадров государственной службы республики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220 565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 развитие информационных систем Агентства Республики Казахстан по делам государственной службы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455 838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регулированию и развитию финансового рынка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8 494 091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государственной политики по регулированию и развитию финансового рынка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8 494 091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по стратегическому планированию и реформам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18 796 392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содействию в формировании и эффективной реализации реформ, осуществление государственной политики в сферах стратегического планирования, государственной статистической деятельности, участие в совершенствовании системы государственного управления и квазигосударственного сектора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10 856 518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представления статистической информации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7 939 874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по защите и развитию конкуренции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1 680 394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уполномоченного органа по формированию государственной политики в области защиты конкуренции и ограничения монополистической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1 680 394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финансовому мониторингу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16 199 141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противодействия легализации (отмыванию) доходов и финансированию терроризма, борьбы с экономическими и финансовыми правонарушениями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16 199 141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Конституционного Совета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415 810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верховенства Конституции Республики Казахстан на территории республики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415 810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Центральная избирательная комиссия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11 237 957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проведения выборов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703 815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выборов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5 812 430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 на 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4 721 712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материально-технического обеспечения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13 756 263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Парламента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13 756 263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59 064 015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осуществления государственных функций и полномочий Управления делами Президента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58 038 948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Обновление парка автомашин для государственных органов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1 025 067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717 682 911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133 651 883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организации реализации государственной политики в области предупреждения и ликвидации чрезвычайных ситуаций природного и техногенного характера, промышленной безопасности, формированию и реализации государственного материального резерва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12 068 726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деятельности в области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54 214 498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защиты от чрезвычайных ситуаций природного и техногенного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45 037 932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 и учреждений по чрезвычайным ситуациям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22 330 727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339 762 015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реализации государственной политики в области организации обороны и Вооруженных Сил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3 215 538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боевой, мобилизационной готовности Вооруженных Сил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336 546 477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244 269 013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исполнения государственного оборонного заказа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244 269 013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789 482 459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1 767 444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фельдъегерской связью государственных учреждений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1 767 444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230 790 594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населения документами, удостоверяющими личность, водительскими удостоверениями, документами, номерными знаками для государственной регистрации транспортных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17 891 921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общественного порядка и обеспечение общественной безопасности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154 006 802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деятельности уголовно-исполнительной системы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47 345 846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оперативно-розыскной деятельности органов внутренних дел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11 546 025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47 506 371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Правовое обеспечение деятельности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11 395 055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1 813 004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Научное сопровождение законотворческой деятельности государственных органов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408 001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населения правовой информацией и ведение Единой системы правовой информации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1 097 199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Защита и представление интересов государства в арбитражах, иностранных арбитражах, иностранных государственных и судебных органах, а также в процессе доарбитражного и досудебного урегулирования споров, оценка перспектив судебных или арбитражных разбирательств, проводимых за рубежом с участием Правительства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21 195 500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судебной экспертизы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1 940 832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судебным экспертизам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9 656 780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352 668 330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национальной безопасности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347 115 523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системы национальной безопасности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5 552 807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56 194 237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судебными органами судебной защиты прав, свобод и законных интересов граждан и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56 194 237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38 450 651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высшего надзора за точным и единообразным применением законов и подзаконных актов в Республике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37 948 789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оперативной системы обеспечения правовой статистической информацией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501 862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противодействию коррупции (Антикоррупционная служба)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24 172 410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 государственной политики по противодействию коррупционным преступлениям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14 390 672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Оперативно-розыскная деятельность по противодействию коррупционным преступлениям и правонарушениям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6 827 502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антикоррупционной экспертизы проектов нормативных правовых актов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2 954 236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финансовому мониторингу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6 318 369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оперативно-розыскной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5 849 569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Досудебное расследование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468 800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государственной охраны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31 614 053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безопасности охраняемых лиц и объектов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30 051 052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Службы государственной охраны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1 563 001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1 373 457 564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208 713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Университет"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208 713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11 569 753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Обучение, повышение квалификации и переподготовка кадров Министерства внутренних дел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11 569 753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1 781 941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Обучение, повышение квалификации и переподготовка кадров Министерства по чрезвычайным ситуациям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1 781 941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15 869 652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Общеобразовательное обучение в специализированных организациях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1 710 977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 и послевузовским профессиональным образованием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13 302 001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856 674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23 377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судебно-экспертных кадров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23 377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1 267 198 761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государственной политики в области образования и науки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11 418 565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Инновационные возможности и модернизация образования: на пути к экологической культуре для устойчивого развития страны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506 025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Интеллектуальные школы"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21 895 054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Университет"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7 021 994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дошкольного воспитания и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76 376 880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качественного школьного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759 971 317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кадрами с техническим и профессиональным образованием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70 125 574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кадрами с высшим и послевузовским образованием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310 814 823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дошкольного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411 922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среднего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2 358 061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технического и профессионального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855 411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среднего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2 697 180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475 993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Соглашения об условиях и порядке размещения Тюркской Академии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23 874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Жамбылской области на строительство биофармацевтического завода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1 597 008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биологической безопасности в сфере науки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279 080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34 878 149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 и оказание социальной поддержки обучающимся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579 189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организаций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647 745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33 122 559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увеличение размера государственной стипендии обучающимся в организациях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528 656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36 725 232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 культуре и искусстве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1 996 112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технического, профессионального, послесреднего образования и оказание социальной поддержки обучающимся в области культуры и искусства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2 245 284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области культуры и искусства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2 242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 спорте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18 793 081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кадров в области культуры и искусства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12 586 599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организации образовательной деятельности для подготовки кадров в области туризма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1 101 914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516 059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послевузовского образования, переподготовка и повышение квалификации судейских кадров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516 059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2 584 413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профессионального уровня и послевузовское образование сотрудников правоохранительных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2 584 413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2 013 019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431 119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подготовке, переподготовке и повышению квалификации государственных служащих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1 581 900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88 495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медицинских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88 495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1 866 739 765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5 989 258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лечению военнослужащих, сотрудников правоохранительных органов и членов их семей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5 989 258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1 968 002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лечению военнослужащих, сотрудников правоохранительных органов и членов их семей и оказанию медицинской помощи пострадавшим от чрезвычайных ситуаций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1 968 002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8 017 044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Медицинское обеспечение Вооруженных Сил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8 017 044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913 737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Оздоровление, реабилитация и организация отдыха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913 737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1 827 794 158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здравоохранения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31 074 911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здравоохранения и санитарно-эпидемиологического благополучия населения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6 733 745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Университет"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787 308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хранения специального медицинского резерва и развитие инфраструктуры здравоохранения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33 017 598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медицинское страхование: повышение доступности, качества, экономической эффективности и финансовой защиты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6 008 869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медицинской помощи в рамках обязательного социального медицинского страхования и его сопровождение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349 444 156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гарантированного объема бесплатной медицинской помощи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1 336 752 850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общественного здоровья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61 775 014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повышение заработной платы работников организаций в области здравоохранения местных исполнительных органов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2 199 707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22 057 566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медицинских организаций Управления Делами Президента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22 057 566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4 033 711 013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4 033 711 013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труда, занятости, социальной защиты и миграции населения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7 258 537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обеспечение отдельных категорий граждан и их сопровождение по выплатам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3 818 166 138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охраны труда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238 500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20 935 887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142 305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программных проектов в рамках содействия устойчивому развитию и росту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1 999 447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проектов, осуществляемых совместно с международными организациями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1 273 396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74 892 023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31 304 780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Дорожной карты занятости на 2020–2021 годы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77 500 000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402 803 258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402 803 258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Карагандинской области на развитие систем теплоснабжения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8 236 937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республиканского значения, столицы на 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599 920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области жилищного строительства в рамках Государственной программы жилищно-коммунального развития "Нұрлы жер" на 2020 – 2025 годы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211 206 981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области жилищно-коммунального хозяйства в рамках Государственной программы жилищно-коммунального развития "Нұрлы жер" на 2020 – 2025 годы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176 389 548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областному бюджету Акмолинской области на строительство и реконструкцию систем водоснабжения и водоотведения Щучинско-Боровской курортной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1 330 367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республиканского значения, столицы на развитие систем водоснабжения и водоотведения в рамках Государственной программы развития туристской отрасли Республики Казахстан на 2019 – 2025 годы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5 039 505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174 701 345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информации и общественного развития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58 438 361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56 221 515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укрепления взаимоотношения институтов гражданского общества и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1 047 431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государственной молодежной и семейной политики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1 169 415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2 115 780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 научно-историческим ценностям, научно-технической и научно-педагогической информации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2 115 780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111 598 378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сфере культуры, спорта и туристской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1 632 789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внутриполитической стабильности и укрепление казахстанского патриотизма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13 523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58 931 724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развития массового спорта и национальных видов спорта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2 081 500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спорта высших достижений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47 242 172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национального туристского продукта и продвижение его на международном и внутреннем рынке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1 342 958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269 248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развития ономастической и геральдической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84 464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2 548 826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908 988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инфраструктуры Щучинско-Боровской курортной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1 346 836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туристского имиджа в Щучинско-Боровской курортной зоне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293 002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102 633 852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12 122 754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рационального и комплексного использования недр и повышение геологической изученности территории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12 122 754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461 535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сейсмологической информации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461 535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88 620 377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республиканского значения, столицы на развитие газотранспортной системы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51 262 469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атомных и энергетических проектов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4 466 247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тепло -, электроэнергетики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32 891 661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1 429 186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развитию энергосбережения и повышению энергоэффективности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повышения энергоэффективности отраслей экономики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461 230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ущерба работникам ликвидированных шахт, переданных в товарищество с ограниченной ответственностью "Карагандаликвидшахт"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486 956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391 755 395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108 481 268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реинтродукции туранского тигра и оказание содействия в сохранении природных и историко-культурных объектов горного массива Улытау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Стабилизация и улучшение качества окружающей среды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1 431 280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Сокращение выбросов парниковых газов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134 330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гидрометеорологического и экологического мониторинга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7 826 685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ускоренному переходу Казахстана к "зеленой экономике" путем продвижения технологий и лучших практик, развития бизнеса и инвестиций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649 838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Эффективное управление водными ресурсами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50 066 803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Управление, обеспечение сохранения и развития лесных ресурсов и животного мира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25 416 549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знаний и научных исследований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3 949 265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Усовершенствование ирригационных и дренажных систем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18 536 518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276 908 835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планированию, регулированию, управлению в сфере сельского хозяйства и использования земельных ресурсов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17 716 569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областному бюджету Северо-Казахстанской области на увеличение уставного капитала АО "Социально-предпринимательская корпорация "Солтүстік"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развития животноводства и производства, реализации продукции животноводства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23 907 456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финансовых услуг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183 287 592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развития производства, реализации продукции растениеводства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18 896 570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информации о земельных ресурсах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9 186 082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знаний и научных исследований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8 914 566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5 109 318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уровня государственного геодезического и картографического обеспечения страны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5 109 318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1 255 974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Охрана, защита, воспроизводство лесов и животного мира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1 255 974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50 396 510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8 610 345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продвижению экспорта казахстанских товаров на внешние рынки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8 610 345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нефтегазохимической промышленности и местного содержания в контрактах на недропользование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41 690 165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Карагандинской области для увеличения уставного капитала АО "Социально-предпринимательская корпорация "Сарыарка" с целью реализации проекта по производству автомобильных шин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Проектирование и строительство пограничных отделений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Костанайской области для увеличения уставного капитала АО "Социально-предпринимательская корпорация "Тобол" с целью реализации проектов машиностроительной отрасли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технологического характера в области промышленности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2 283 800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развитию отраслей промышленности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6 058 098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совершенствованию архитектурной, градостроительной и строительной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4 308 267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638 626 284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108 128 307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"электронного правительства", инфокоммуникационной инфраструктуры и информационной безопасности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78 999 227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космической деятельности и информационной безопасности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1 659 868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 ввод в эксплуатацию космической системы связи "KazSat-2R"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и расширения использования космической инфраструктуры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4 208 663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космического ракетного комплекса "Байтерек" на базе ракеты космического назначения среднего класса нового поколения для запусков беспилотных космических аппаратов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23 160 549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530 497 977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автомобильных дорог на республиканском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130 703 106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регулярных авиаперевозок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5 500 266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железнодорожных пассажирских перевозок по социально значимым межобластным сообщениям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44 454 452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Ремонт и организация содержания, направленная на улучшение качества автомобильных дорог общего пользования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264 358 052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Развитие, содержание водного транспорта и водной инфраструктуры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13 716 711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гражданской авиации и воздушного транспорта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10 351 476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ставок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(контейнеров)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10 834 612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развития городского рельсового транспорта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11 596 976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обязательств по договору доверительного управления государственным имуществом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37 940 506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пунктов пропуска через Государственную границу Республики 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1 041 820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666 712 413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12 917 877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формированию и хранению государственного материального резерва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12 917 877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4 907 779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Представительские затраты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1 649 312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государственной политики по привлечению инвестиций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335 598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привлечению инвестиций в Республику 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2 922 869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20 327 461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 сфере технического регулирования и метрологии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1 941 546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Целевое перечисление в АО "Национальная компания "QazExpoCongress"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18 385 915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251 142 287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 Правительства Республики 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231 696 458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простых векселей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4 278 500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Целевое перечисление в АО "Администрация Международного финансового центра "Астана"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11 820 830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3 346 499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24 492 542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продуктивных инноваций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17 220 185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инновационного развития Республики 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3 272 357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310 917 474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705 688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моногородах и регионах в рамках Государственной программы развития регионов до 2025 года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145 136 484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рамках Государственной программы поддержки и развития бизнеса "Дорожная карта бизнеса – 2025" и Механизма кредитования приоритетных проектов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132 497 849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Акмолинской области, бюджетам городов республиканского значения, столицы на развитие социальной и инженерной инфраструктуры окраин городов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32 200 000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созданию и сохранению страхового фонда документации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377 453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5 823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5 823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42 001 170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42 001 170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958 305 647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958 305 647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правительственного долга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958 305 647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2 120 876 742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2 120 876 742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Субвенции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2 120 876 742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223 459 837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392 058 235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18 752 290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37 940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республиканского значения, столицы на реконструкцию и строительство систем теплоснабжения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37 940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18 714 350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республиканского значения, столицы на проведение капитального ремонта общего имущества объектов кондоминиумов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республиканского значения, столицы на реконструкцию и строительство систем тепло-, водоснабжения и водоотведения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8 714 350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10 000 000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"Байтерек" с последующим кредитованием АО "Банк Развития Казахстана" для финансирования проекта "Организация многофункционального туристического комплекса "Караван-Сарай"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10 000 000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125 334 948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105 334 948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"Аграрная кредитная корпорация" для проведения мероприятий по поддержке субъектов агропромышленного комплекса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70 000 000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 на развитие продуктивной занятости и массового предпринимательства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35 334 948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20 000 000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78 000 000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246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"Байтерек" с последующим кредитованием АО "Банк Развития Казахстана" для стимулирования экспортного финансирования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247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"Байтерек" с последующим кредитованием АО "Фонд развития промышленности" для финансирования проекта по производству главных передач ведущих мостов грузовой техники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"Байтерек" с последующим кредитованием АО "Фонд развития промышленности" для лизингового финансирования проекта "Организация производства шин в городе Сарани Карагандинской области"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20 000 000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"Байтерек" с последующим кредитованием АО "Фонд развития промышленности" через АО "Банк Развития Казахстана" по реализации в лизинг автобусов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22 000 000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14 700 000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14 700 000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219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Байтерек" с последующим кредитованием АО "Банк Развития Казахстана" для финансирования обновления парка пассажирских вагонов через АО "Фонд развития промышленности"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14 700 000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145 270 997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709 873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обязательств по государственным гарантиям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709 873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32 561 124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республиканского значения, столицы на содействие развитию предпринимательства в областных центрах, городах Нур-Султане, Алматы, Шымкенте, Семее и моногородах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10 061 124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205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республиканского значения, столицы для реализации предпринимательских инициатив в рамках Дорожной карты занятости на 2020–2021 годы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22 500 000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220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"Байтерек" для обеспечения конкурентоспособности и устойчивости национальной экономики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231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Бюджетное кредитование АО "Жилищный строительный сберегательный банк Казахстана" для предоставления предварительных и промежуточных жилищных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102 000 000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599"/>
        <w:gridCol w:w="1030"/>
        <w:gridCol w:w="2463"/>
        <w:gridCol w:w="6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168 598 398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168 598 398</w:t>
            </w:r>
          </w:p>
        </w:tc>
      </w:tr>
      <w:tr>
        <w:trPr>
          <w:trHeight w:val="30" w:hRule="atLeast"/>
        </w:trPr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167 327 530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167 327 530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Возврат требований по оплаченным государственным гарантиям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1 270 868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Возврат юридическими лицами требований по оплаченным государственным гарантиям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1 270 868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805"/>
        <w:gridCol w:w="805"/>
        <w:gridCol w:w="8020"/>
        <w:gridCol w:w="20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30 847 068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30 847 068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136 817</w:t>
            </w:r>
          </w:p>
        </w:tc>
      </w:tr>
      <w:tr>
        <w:trPr>
          <w:trHeight w:val="30" w:hRule="atLeast"/>
        </w:trPr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136 817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акций международных финансовых организаций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136 817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5 236 779</w:t>
            </w:r>
          </w:p>
        </w:tc>
      </w:tr>
      <w:tr>
        <w:trPr>
          <w:trHeight w:val="30" w:hRule="atLeast"/>
        </w:trPr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5 236 779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НАО "Международный университет туризма и гостеприимства"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1 350 831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"Казахфильм" имени Шакена Айманова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3 885 948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7 661 707</w:t>
            </w:r>
          </w:p>
        </w:tc>
      </w:tr>
      <w:tr>
        <w:trPr>
          <w:trHeight w:val="30" w:hRule="atLeast"/>
        </w:trPr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7 661 707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241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Республиканского государственного предприятия на праве хозяйственного ведения "Казводхоз"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7 661 707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245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"Национальный управляющий холдинг "Байтерек" с последующим увеличением уставного капитала АО "Экспортная страховая компания "KazakhExport" для поддержки казахстанских производителей несырьевых товаров и поставщиков услуг на внешних рынках и усиления их конкурентоспособности за счет предоставления эффективных финансовых мер поддержки экспорта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2 888 676</w:t>
            </w:r>
          </w:p>
        </w:tc>
      </w:tr>
      <w:tr>
        <w:trPr>
          <w:trHeight w:val="30" w:hRule="atLeast"/>
        </w:trPr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2 888 676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"Международный аэропорт Нурсултан Назарбаев" в целях реализации проекта "Модернизация инфраструктуры АО "Международный аэропорт Нурсултан Назарбаев"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2 888 676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9 923 089</w:t>
            </w:r>
          </w:p>
        </w:tc>
      </w:tr>
      <w:tr>
        <w:trPr>
          <w:trHeight w:val="30" w:hRule="atLeast"/>
        </w:trPr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9 923 089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"Фонд национального благосостояния "Самрук-Казына" для обеспечения конкурентоспособности и устойчивости национальной экономики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9 923 089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"/>
        <w:gridCol w:w="4655"/>
        <w:gridCol w:w="741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-2 759 665 200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Ненефтяной дефицит (профицит)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-8 243 730 200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VII. Финансирование дефицита бюджета (использование профицита)</w:t>
            </w:r>
          </w:p>
        </w:tc>
        <w:tc>
          <w:tcPr>
            <w:tcW w:w="7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2 759 665 200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 изменений и дополнений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Закон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 – 2023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44-VIІ ЗРК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Закону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республиканском бюджете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 – 2023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379-VI ЗРК </w:t>
            </w:r>
          </w:p>
        </w:tc>
      </w:tr>
    </w:tbl>
    <w:bookmarkStart w:name="z5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поступлений в бюджет на 2021 год, направляемые в Национальный фонд Республики Казахстан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12"/>
        <w:gridCol w:w="908"/>
        <w:gridCol w:w="4"/>
        <w:gridCol w:w="580"/>
        <w:gridCol w:w="6226"/>
        <w:gridCol w:w="39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1 721 036 747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1 666 447 988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693 456 844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693 456 844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972 991 144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972 991 144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6 588 759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6 588 759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на организации нефтяного сектора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6 588 759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48 000 000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