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9b2a" w14:textId="3579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инклюзивного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июня 2021 года № 56-VII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специальные условия для получения образования – условия, включающие специальные учебные и индивидуально развивающие программы,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детьми с ограниченными возможностями;";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диагностика – комплекс медицинских услуг, направленных на установление факта наличия или отсутствия заболевания у детей;";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"медицинскую психолого-педагогическую" исключить;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13-1)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социальная и медико-педагогическая коррекционная поддержка детей с ограниченными возможностями –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"консультирования," дополнить словами "психолого-педагогической поддержки,";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4)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определяет порядок организации скрининга для максимально раннего выявления детей группы "риска"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помощь, и направления результатов скрининга и детей группы "риска" в психолого-медико-педагогические консультации;";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определяет единые принципы и нормативы специальных условий для получения образования;";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подпункты 3) и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организуют скрининг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с согласия родителей или иных законных представителей направление результатов скрининга и детей группы "риска" в психолого-медико-педагогические консультации;";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Медицинские услуги оказываются субъектами здравоохранения, имеющими профилактическую, диагностическую, лечебную, реабилитационную и паллиативную направленность.";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"специальные коррекционные организации" заменить словами "организации образования";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 специальным образовательным услугам относятся: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углубленное и комплексное обследование детей с целью оценки особых образовательных потребностей;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психолого-педагогическая поддержка детей с ограниченными возможностями;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и воспитание по специальным учебным программам;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услуги, оказываемые в соответствии с законодательством Республики Казахстан.";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 изложить в следующей редакции: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Психолого-медико-педагогическая консультация является организацией образования, осуществляющей обследование и консультирование детей, оценку особых образовательных потребностей и специальных условий для получения образования, определение образовательной программы, а также направляющей на специальную психолого-педагогическую поддержку детей с ограниченными возможностями.";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 слово "коррекционные" заменить словами "организации образования";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общения.";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специальных коррекционных организациях" исключить;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"государственных медицинских организациях" заменить словами "субъектах здравоохранения";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"общеобразовательных учебных заведениях" заменить словами "организациях образования";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"учебных заведениях" заменить словами "организациях образования".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"О правах ребенка в Республике Казахстан":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после слова "подходах" дополнить словами "в соответствии с оценкой особых образовательных потребностей".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исключить; 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исключить.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"7-4) специальные условия для получения образования –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возможностями;";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19-3) оценка особых образовательных потребностей – определение необходимых специальных условий для получения образования;"; 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19-4) следующего содержания: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"19-4)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общеобразовательная школа – организация образования, реализующая программы дошкольного воспитания и обучения, общеобразовательные учебные программы начального, основного среднего и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обучающихся и воспитанников;";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индивидуально развивающие программы";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45)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"среднему образованию," дополнить словами "специальной психолого-педагогической поддержке детей с ограниченными возможностями,";</w:t>
      </w:r>
    </w:p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45-3) следующего содержания: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"45-3) специальная психолого-педагогическая поддержка детей с ограниченными возможностями – комплекс услуг и мероприятий, направленных на восстановление или компенсацию способностей к выполнению того или иного вида деятельности;";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"общеобразовательные учебные программы" дополнить словами "дошкольного воспитания и обучения,";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50-3)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"50-3)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социально-психологические и педагогические условия для успешного обучения и развития лиц (детей) с особыми образовательными потребностями на основе оценки особых образовательных потребностей;";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50-4) следующего содержания: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"50-4) врач-резидент – врач, обучающийся в рамках образовательной программы резидентуры и работающий в медицинской организации под надзором наставника;";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"реализующие" дополнить словами "программы дошкольного воспитания и обучения,";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11-3) и 11-4) следующего содержания: 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"11-3) разрабатывает и утверждает правила психолого-педагогического сопровождения в организациях образования; 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11-4) разрабатывает и утверждает правила оценки особых образовательных потребностей;";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"общеобразовательные учебные программы дошкольного," заменить словами "программы дошкольного воспитания и обучения, общеобразовательные учебные программы";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"конкурсного" исключить; 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43-4) следующего содержания: 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"43-4) разрабатывает и утверждает правила размещения государственного образовательного заказа на специальную психолого-педагогическую поддержку детей с ограниченными возможностями;";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вторую: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"11-1)," дополнить цифрами "11-3), 11-4),";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цифр "43-2)," дополнить цифрами "43-4),";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приспособления;";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8-5) следующего содержания: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24-11)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7-5) следующего содержания: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год;";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приспособления;";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Государство создает лицам (детям) с особыми образовательными потребностями условия для их самосовершенствования, продолжения обучения в течение всей жизни на всех уровнях образования, свободного развития их способностей, включая предоставление права выбора формы получения образования в пределах, предоставленных системой образования, с учетом их индивидуальных особенностей развития.";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 14)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создание специальных условий для получения образования с учетом индивидуальных особенностей обучающихся и воспитанников.";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детей с ограниченными возможностями разрабатываются специальные учебные программы.";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 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воспитанников.";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"дошкольного" дополнить словами "воспитания и обучения";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"лиц (детей) с особыми образовательными потребностями" заменить словами "детей с ограниченными возможностями";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"Республики Казахстан, в" дополнить словами "дошкольных организациях,";</w:t>
      </w:r>
    </w:p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изложить в следующей редакции: 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Порядок приема на обучение в дошкольные организации и организации среднего образования, обеспечивающий прием всех детей, в том числе лиц (детей) с особыми образовательными потребностями, проживающих на территории обслуживания организации образования, определяется типовыми правилами приема на обучение в организации образования соответствующего типа.";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изложить в следующей редакции: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 обучение в 1 класс принимаются дети с шести лет.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среднего образования дети с ограниченными возможностями могут приниматься в организации образования с шести – десяти лет. Обучение детей с ограниченными возможностями осуществляется с учетом оценки особых образовательных потребностей.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лет.";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2-3), 2-4) и 13-1) следующего содержания:</w:t>
      </w:r>
    </w:p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"2-3) адаптация и реализация образовательных программ;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разработка и реализация индивидуально развивающих программ для лиц (детей) с особыми образовательными потребностями;";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"13-1) создание специальных условий для получения образования;";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6-2 и 6-3 следующего содержания: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Психолого-медико-педагогические консультации реализуют программы психолого-медико-педагогического обследования и консультирования.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6-3. Кабинеты психолого-педагогической коррекции и реабилитационные центры разрабатывают и реализуют коррекционно-развивающие программы.";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потенциала.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Ротация первых руководителей государственных организаций образования осуществляется в пределах одного населенного пункта. 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дополнить подпунктом 4-1) следующего содержания: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нарушение типовых правил приема на обучение в организации образования или несоздание специальных условий для получения образования;";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статью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6-3 следующего содержания: 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"6-3. Государственный образовательный заказ на специальную психолого-педагогическую поддержку детей с ограниченными возможностями должен содержать количество обучающихся и (или) воспитанников и среднюю стоимость расходов на одного обучающегося и (или) воспитанника."; 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64. Развитие материально-технической базы организаций образования, отчуждение организаций образования";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Государственные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отчуждению.". 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 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подпунктов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1, которые вводятся в действие по истечении шестидесяти календарных дней после дня его первого официального опубликования;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абзацев пятого, шестого, девятого и десятого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1, которые вводятся в действие с 1 сентября 2022 года.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