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8d87" w14:textId="3308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Трудовой кодекс Республики Казахстан по вопросам совершенствования правового регулирования дистанционной работы</w:t>
      </w:r>
    </w:p>
    <w:p>
      <w:pPr>
        <w:spacing w:after="0"/>
        <w:ind w:left="0"/>
        <w:jc w:val="both"/>
      </w:pPr>
      <w:r>
        <w:rPr>
          <w:rFonts w:ascii="Times New Roman"/>
          <w:b w:val="false"/>
          <w:i w:val="false"/>
          <w:color w:val="000000"/>
          <w:sz w:val="28"/>
        </w:rPr>
        <w:t>Закон Республики Казахстан от 1 июля 2021 года № 61-VII ЗРК</w:t>
      </w:r>
    </w:p>
    <w:p>
      <w:pPr>
        <w:spacing w:after="0"/>
        <w:ind w:left="0"/>
        <w:jc w:val="both"/>
      </w:pPr>
      <w:bookmarkStart w:name="z4" w:id="0"/>
      <w:r>
        <w:rPr>
          <w:rFonts w:ascii="Times New Roman"/>
          <w:b w:val="false"/>
          <w:i w:val="false"/>
          <w:color w:val="000000"/>
          <w:sz w:val="28"/>
        </w:rPr>
        <w:t xml:space="preserve">
      Статья 1. Внести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следующие изменения и дополнения:</w:t>
      </w:r>
    </w:p>
    <w:bookmarkEnd w:id="0"/>
    <w:bookmarkStart w:name="z5" w:id="1"/>
    <w:p>
      <w:pPr>
        <w:spacing w:after="0"/>
        <w:ind w:left="0"/>
        <w:jc w:val="both"/>
      </w:pPr>
      <w:r>
        <w:rPr>
          <w:rFonts w:ascii="Times New Roman"/>
          <w:b w:val="false"/>
          <w:i w:val="false"/>
          <w:color w:val="000000"/>
          <w:sz w:val="28"/>
        </w:rPr>
        <w:t>
      1) оглавление исключить;</w:t>
      </w:r>
    </w:p>
    <w:bookmarkEnd w:id="1"/>
    <w:bookmarkStart w:name="z6"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 </w:t>
      </w:r>
    </w:p>
    <w:bookmarkEnd w:id="2"/>
    <w:bookmarkStart w:name="z7" w:id="3"/>
    <w:p>
      <w:pPr>
        <w:spacing w:after="0"/>
        <w:ind w:left="0"/>
        <w:jc w:val="both"/>
      </w:pPr>
      <w:r>
        <w:rPr>
          <w:rFonts w:ascii="Times New Roman"/>
          <w:b w:val="false"/>
          <w:i w:val="false"/>
          <w:color w:val="000000"/>
          <w:sz w:val="28"/>
        </w:rPr>
        <w:t>
      дополнить подпунктами 55-1) и 55-2) следующего содержания:</w:t>
      </w:r>
    </w:p>
    <w:bookmarkEnd w:id="3"/>
    <w:bookmarkStart w:name="z8" w:id="4"/>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4"/>
    <w:bookmarkStart w:name="z9" w:id="5"/>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6"/>
    <w:bookmarkStart w:name="z12"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10 дополнить словами ", за исключением случаев, предусмотренных настоящим Кодексом";</w:t>
      </w:r>
    </w:p>
    <w:bookmarkEnd w:id="7"/>
    <w:bookmarkStart w:name="z13"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20 дополнить частью второй следующего содержания:</w:t>
      </w:r>
    </w:p>
    <w:bookmarkEnd w:id="8"/>
    <w:bookmarkStart w:name="z14" w:id="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9"/>
    <w:bookmarkStart w:name="z15" w:id="10"/>
    <w:p>
      <w:pPr>
        <w:spacing w:after="0"/>
        <w:ind w:left="0"/>
        <w:jc w:val="both"/>
      </w:pPr>
      <w:r>
        <w:rPr>
          <w:rFonts w:ascii="Times New Roman"/>
          <w:b w:val="false"/>
          <w:i w:val="false"/>
          <w:color w:val="000000"/>
          <w:sz w:val="28"/>
        </w:rPr>
        <w:t xml:space="preserve">
      5) подпункт 6) </w:t>
      </w:r>
      <w:r>
        <w:rPr>
          <w:rFonts w:ascii="Times New Roman"/>
          <w:b w:val="false"/>
          <w:i w:val="false"/>
          <w:color w:val="000000"/>
          <w:sz w:val="28"/>
        </w:rPr>
        <w:t>пункта 2</w:t>
      </w:r>
      <w:r>
        <w:rPr>
          <w:rFonts w:ascii="Times New Roman"/>
          <w:b w:val="false"/>
          <w:i w:val="false"/>
          <w:color w:val="000000"/>
          <w:sz w:val="28"/>
        </w:rPr>
        <w:t xml:space="preserve"> статьи 23 изложить в следующей редакции:</w:t>
      </w:r>
    </w:p>
    <w:bookmarkEnd w:id="10"/>
    <w:bookmarkStart w:name="z16" w:id="11"/>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bookmarkEnd w:id="11"/>
    <w:bookmarkStart w:name="z17" w:id="12"/>
    <w:p>
      <w:pPr>
        <w:spacing w:after="0"/>
        <w:ind w:left="0"/>
        <w:jc w:val="both"/>
      </w:pPr>
      <w:r>
        <w:rPr>
          <w:rFonts w:ascii="Times New Roman"/>
          <w:b w:val="false"/>
          <w:i w:val="false"/>
          <w:color w:val="000000"/>
          <w:sz w:val="28"/>
        </w:rPr>
        <w:t xml:space="preserve">
      6) подпункт 3) </w:t>
      </w:r>
      <w:r>
        <w:rPr>
          <w:rFonts w:ascii="Times New Roman"/>
          <w:b w:val="false"/>
          <w:i w:val="false"/>
          <w:color w:val="000000"/>
          <w:sz w:val="28"/>
        </w:rPr>
        <w:t>пункта 1</w:t>
      </w:r>
      <w:r>
        <w:rPr>
          <w:rFonts w:ascii="Times New Roman"/>
          <w:b w:val="false"/>
          <w:i w:val="false"/>
          <w:color w:val="000000"/>
          <w:sz w:val="28"/>
        </w:rPr>
        <w:t xml:space="preserve"> статьи 28 изложить в следующей редакции:</w:t>
      </w:r>
    </w:p>
    <w:bookmarkEnd w:id="12"/>
    <w:bookmarkStart w:name="z18" w:id="13"/>
    <w:p>
      <w:pPr>
        <w:spacing w:after="0"/>
        <w:ind w:left="0"/>
        <w:jc w:val="both"/>
      </w:pPr>
      <w:r>
        <w:rPr>
          <w:rFonts w:ascii="Times New Roman"/>
          <w:b w:val="false"/>
          <w:i w:val="false"/>
          <w:color w:val="000000"/>
          <w:sz w:val="28"/>
        </w:rPr>
        <w:t xml:space="preserve">
      "3) место выполнения работы. </w:t>
      </w:r>
    </w:p>
    <w:bookmarkEnd w:id="13"/>
    <w:bookmarkStart w:name="z19" w:id="14"/>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4"/>
    <w:bookmarkStart w:name="z20" w:id="15"/>
    <w:p>
      <w:pPr>
        <w:spacing w:after="0"/>
        <w:ind w:left="0"/>
        <w:jc w:val="both"/>
      </w:pPr>
      <w:r>
        <w:rPr>
          <w:rFonts w:ascii="Times New Roman"/>
          <w:b w:val="false"/>
          <w:i w:val="false"/>
          <w:color w:val="000000"/>
          <w:sz w:val="28"/>
        </w:rPr>
        <w:t xml:space="preserve">
      7) в части третьей подпункта 2) </w:t>
      </w:r>
      <w:r>
        <w:rPr>
          <w:rFonts w:ascii="Times New Roman"/>
          <w:b w:val="false"/>
          <w:i w:val="false"/>
          <w:color w:val="000000"/>
          <w:sz w:val="28"/>
        </w:rPr>
        <w:t>пункта 1</w:t>
      </w:r>
      <w:r>
        <w:rPr>
          <w:rFonts w:ascii="Times New Roman"/>
          <w:b w:val="false"/>
          <w:i w:val="false"/>
          <w:color w:val="000000"/>
          <w:sz w:val="28"/>
        </w:rPr>
        <w:t xml:space="preserve"> статьи 30 слово "письменно" исключить;</w:t>
      </w:r>
    </w:p>
    <w:bookmarkEnd w:id="15"/>
    <w:bookmarkStart w:name="z21" w:id="16"/>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33 дополнить словами ", за исключением случаев, предусмотренных настоящим Кодексом";</w:t>
      </w:r>
    </w:p>
    <w:bookmarkEnd w:id="16"/>
    <w:bookmarkStart w:name="z22" w:id="1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37 слова "уведомив его в письменной форме," заменить словами "представив ему уведомление";</w:t>
      </w:r>
    </w:p>
    <w:bookmarkEnd w:id="17"/>
    <w:bookmarkStart w:name="z23" w:id="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w:t>
      </w:r>
      <w:r>
        <w:rPr>
          <w:rFonts w:ascii="Times New Roman"/>
          <w:b w:val="false"/>
          <w:i w:val="false"/>
          <w:color w:val="000000"/>
          <w:sz w:val="28"/>
        </w:rPr>
        <w:t xml:space="preserve"> статьи 39 слово "письменно" исключить;</w:t>
      </w:r>
    </w:p>
    <w:bookmarkEnd w:id="18"/>
    <w:bookmarkStart w:name="z24" w:id="1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w:t>
      </w:r>
      <w:r>
        <w:rPr>
          <w:rFonts w:ascii="Times New Roman"/>
          <w:b w:val="false"/>
          <w:i w:val="false"/>
          <w:color w:val="000000"/>
          <w:sz w:val="28"/>
        </w:rPr>
        <w:t xml:space="preserve"> статьи 46 слово "письменно" исключить; </w:t>
      </w:r>
    </w:p>
    <w:bookmarkEnd w:id="19"/>
    <w:bookmarkStart w:name="z25" w:id="2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53</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слово "письменно" исключить;</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в части первой слово "письменно" исключить;</w:t>
      </w:r>
    </w:p>
    <w:bookmarkEnd w:id="23"/>
    <w:bookmarkStart w:name="z29" w:id="24"/>
    <w:p>
      <w:pPr>
        <w:spacing w:after="0"/>
        <w:ind w:left="0"/>
        <w:jc w:val="both"/>
      </w:pPr>
      <w:r>
        <w:rPr>
          <w:rFonts w:ascii="Times New Roman"/>
          <w:b w:val="false"/>
          <w:i w:val="false"/>
          <w:color w:val="000000"/>
          <w:sz w:val="28"/>
        </w:rPr>
        <w:t>
      в подпункте 3) части второй слово "письменное" исключить;</w:t>
      </w:r>
    </w:p>
    <w:bookmarkEnd w:id="24"/>
    <w:bookmarkStart w:name="z30" w:id="2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56</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"письменно" исключить;</w:t>
      </w:r>
    </w:p>
    <w:bookmarkEnd w:id="26"/>
    <w:bookmarkStart w:name="z32"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"письменно", "письменного" исключить;</w:t>
      </w:r>
    </w:p>
    <w:bookmarkEnd w:id="27"/>
    <w:bookmarkStart w:name="z33" w:id="2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65 изложить в следующей редакции:</w:t>
      </w:r>
    </w:p>
    <w:bookmarkEnd w:id="28"/>
    <w:bookmarkStart w:name="z34" w:id="29"/>
    <w:p>
      <w:pPr>
        <w:spacing w:after="0"/>
        <w:ind w:left="0"/>
        <w:jc w:val="both"/>
      </w:pPr>
      <w:r>
        <w:rPr>
          <w:rFonts w:ascii="Times New Roman"/>
          <w:b w:val="false"/>
          <w:i w:val="false"/>
          <w:color w:val="000000"/>
          <w:sz w:val="28"/>
        </w:rPr>
        <w:t>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bookmarkEnd w:id="29"/>
    <w:bookmarkStart w:name="z35" w:id="30"/>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0"/>
    <w:bookmarkStart w:name="z36" w:id="31"/>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1"/>
    <w:bookmarkStart w:name="z37" w:id="32"/>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2"/>
    <w:bookmarkStart w:name="z38" w:id="33"/>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3"/>
    <w:bookmarkStart w:name="z39" w:id="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74 изложить в следующей редакции:</w:t>
      </w:r>
    </w:p>
    <w:bookmarkEnd w:id="34"/>
    <w:bookmarkStart w:name="z40" w:id="35"/>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5"/>
    <w:bookmarkStart w:name="z41" w:id="36"/>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111 слова "в письменной форме" исключить;</w:t>
      </w:r>
    </w:p>
    <w:bookmarkEnd w:id="36"/>
    <w:bookmarkStart w:name="z42" w:id="37"/>
    <w:p>
      <w:pPr>
        <w:spacing w:after="0"/>
        <w:ind w:left="0"/>
        <w:jc w:val="both"/>
      </w:pPr>
      <w:r>
        <w:rPr>
          <w:rFonts w:ascii="Times New Roman"/>
          <w:b w:val="false"/>
          <w:i w:val="false"/>
          <w:color w:val="000000"/>
          <w:sz w:val="28"/>
        </w:rPr>
        <w:t xml:space="preserve">
      17) в абзаце первом </w:t>
      </w:r>
      <w:r>
        <w:rPr>
          <w:rFonts w:ascii="Times New Roman"/>
          <w:b w:val="false"/>
          <w:i w:val="false"/>
          <w:color w:val="000000"/>
          <w:sz w:val="28"/>
        </w:rPr>
        <w:t>пункта 2</w:t>
      </w:r>
      <w:r>
        <w:rPr>
          <w:rFonts w:ascii="Times New Roman"/>
          <w:b w:val="false"/>
          <w:i w:val="false"/>
          <w:color w:val="000000"/>
          <w:sz w:val="28"/>
        </w:rPr>
        <w:t xml:space="preserve"> статьи 115 слово "письменным" исключить;</w:t>
      </w:r>
    </w:p>
    <w:bookmarkEnd w:id="37"/>
    <w:bookmarkStart w:name="z43" w:id="3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6</w:t>
      </w:r>
      <w:r>
        <w:rPr>
          <w:rFonts w:ascii="Times New Roman"/>
          <w:b w:val="false"/>
          <w:i w:val="false"/>
          <w:color w:val="000000"/>
          <w:sz w:val="28"/>
        </w:rPr>
        <w:t xml:space="preserve"> статьи 123 изложить в следующей редакции:</w:t>
      </w:r>
    </w:p>
    <w:bookmarkEnd w:id="38"/>
    <w:bookmarkStart w:name="z44" w:id="39"/>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39"/>
    <w:bookmarkStart w:name="z45" w:id="40"/>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40"/>
    <w:bookmarkStart w:name="z46" w:id="4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127 дополнить частью второй следующего содержания:</w:t>
      </w:r>
    </w:p>
    <w:bookmarkEnd w:id="41"/>
    <w:bookmarkStart w:name="z47" w:id="42"/>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42"/>
    <w:bookmarkStart w:name="z48" w:id="4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134 слово "письменно" исключить;</w:t>
      </w:r>
    </w:p>
    <w:bookmarkEnd w:id="43"/>
    <w:bookmarkStart w:name="z49" w:id="4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3</w:t>
      </w:r>
      <w:r>
        <w:rPr>
          <w:rFonts w:ascii="Times New Roman"/>
          <w:b w:val="false"/>
          <w:i w:val="false"/>
          <w:color w:val="000000"/>
          <w:sz w:val="28"/>
        </w:rPr>
        <w:t xml:space="preserve"> статьи 136 слово "письменного" исключить;</w:t>
      </w:r>
    </w:p>
    <w:bookmarkEnd w:id="44"/>
    <w:bookmarkStart w:name="z50" w:id="4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138</w:t>
      </w:r>
      <w:r>
        <w:rPr>
          <w:rFonts w:ascii="Times New Roman"/>
          <w:b w:val="false"/>
          <w:i w:val="false"/>
          <w:color w:val="000000"/>
          <w:sz w:val="28"/>
        </w:rPr>
        <w:t xml:space="preserve"> изложить в следующей редакции:</w:t>
      </w:r>
    </w:p>
    <w:bookmarkEnd w:id="45"/>
    <w:bookmarkStart w:name="z51" w:id="46"/>
    <w:p>
      <w:pPr>
        <w:spacing w:after="0"/>
        <w:ind w:left="0"/>
        <w:jc w:val="both"/>
      </w:pPr>
      <w:r>
        <w:rPr>
          <w:rFonts w:ascii="Times New Roman"/>
          <w:b w:val="false"/>
          <w:i w:val="false"/>
          <w:color w:val="000000"/>
          <w:sz w:val="28"/>
        </w:rPr>
        <w:t>
      "Статья 138. Дистанционная работа</w:t>
      </w:r>
    </w:p>
    <w:bookmarkEnd w:id="46"/>
    <w:bookmarkStart w:name="z52" w:id="47"/>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47"/>
    <w:bookmarkStart w:name="z53" w:id="48"/>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48"/>
    <w:bookmarkStart w:name="z54" w:id="49"/>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49"/>
    <w:bookmarkStart w:name="z55" w:id="50"/>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50"/>
    <w:bookmarkStart w:name="z56" w:id="51"/>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51"/>
    <w:bookmarkStart w:name="z57" w:id="52"/>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52"/>
    <w:bookmarkStart w:name="z58" w:id="53"/>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53"/>
    <w:bookmarkStart w:name="z59" w:id="54"/>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54"/>
    <w:bookmarkStart w:name="z60" w:id="55"/>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55"/>
    <w:bookmarkStart w:name="z61" w:id="56"/>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56"/>
    <w:bookmarkStart w:name="z62" w:id="57"/>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57"/>
    <w:bookmarkStart w:name="z63" w:id="58"/>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58"/>
    <w:bookmarkStart w:name="z64" w:id="59"/>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59"/>
    <w:bookmarkStart w:name="z65" w:id="60"/>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0"/>
    <w:bookmarkStart w:name="z66" w:id="61"/>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1"/>
    <w:bookmarkStart w:name="z67" w:id="62"/>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2"/>
    <w:bookmarkStart w:name="z68" w:id="63"/>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3"/>
    <w:bookmarkStart w:name="z69" w:id="64"/>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4"/>
    <w:bookmarkStart w:name="z70" w:id="65"/>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5"/>
    <w:bookmarkStart w:name="z71" w:id="66"/>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6"/>
    <w:bookmarkStart w:name="z72" w:id="67"/>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7"/>
    <w:bookmarkStart w:name="z73" w:id="68"/>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8"/>
    <w:bookmarkStart w:name="z74" w:id="69"/>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9"/>
    <w:bookmarkStart w:name="z75" w:id="7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1</w:t>
      </w:r>
      <w:r>
        <w:rPr>
          <w:rFonts w:ascii="Times New Roman"/>
          <w:b w:val="false"/>
          <w:i w:val="false"/>
          <w:color w:val="000000"/>
          <w:sz w:val="28"/>
        </w:rPr>
        <w:t xml:space="preserve"> статьи 163 слово "письменного" исключить.</w:t>
      </w:r>
    </w:p>
    <w:bookmarkEnd w:id="70"/>
    <w:bookmarkStart w:name="z76" w:id="71"/>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