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3476" w14:textId="69c3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Кодекс Республики Казахстан об административных правонарушениях по вопросам экологии</w:t>
      </w:r>
    </w:p>
    <w:p>
      <w:pPr>
        <w:spacing w:after="0"/>
        <w:ind w:left="0"/>
        <w:jc w:val="both"/>
      </w:pPr>
      <w:r>
        <w:rPr>
          <w:rFonts w:ascii="Times New Roman"/>
          <w:b w:val="false"/>
          <w:i w:val="false"/>
          <w:color w:val="000000"/>
          <w:sz w:val="28"/>
        </w:rPr>
        <w:t>Закон Республики Казахстан от 2 января 2021 года № 403-VI ЗРК.</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следующие изменения и дополнения в </w:t>
      </w:r>
      <w:r>
        <w:rPr>
          <w:rFonts w:ascii="Times New Roman"/>
          <w:b/>
          <w:i w:val="false"/>
          <w:color w:val="000000"/>
          <w:sz w:val="28"/>
        </w:rPr>
        <w:t>Кодекс</w:t>
      </w:r>
      <w:r>
        <w:rPr>
          <w:rFonts w:ascii="Times New Roman"/>
          <w:b/>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 21-22, ст.90, 91; № 23, ст.99, 103, 106, 108; № 24-І, ст.118; № 24-ІІ, ст.120, 122, 123, 127; 2020 г., № 9, ст.29, 33; № 10, ст.39, 44, 46, 48; № 11, ст.56, 59; № 12, ст.61, 63; № 13, ст.67; № 14, ст.73, 75; № 16, ст.77):</w:t>
      </w:r>
    </w:p>
    <w:bookmarkStart w:name="z5" w:id="0"/>
    <w:p>
      <w:pPr>
        <w:spacing w:after="0"/>
        <w:ind w:left="0"/>
        <w:jc w:val="both"/>
      </w:pPr>
      <w:r>
        <w:rPr>
          <w:rFonts w:ascii="Times New Roman"/>
          <w:b w:val="false"/>
          <w:i w:val="false"/>
          <w:color w:val="000000"/>
          <w:sz w:val="28"/>
        </w:rPr>
        <w:t>
      1) в оглавлении:</w:t>
      </w:r>
    </w:p>
    <w:bookmarkEnd w:id="0"/>
    <w:bookmarkStart w:name="z6" w:id="1"/>
    <w:p>
      <w:pPr>
        <w:spacing w:after="0"/>
        <w:ind w:left="0"/>
        <w:jc w:val="both"/>
      </w:pPr>
      <w:r>
        <w:rPr>
          <w:rFonts w:ascii="Times New Roman"/>
          <w:b w:val="false"/>
          <w:i w:val="false"/>
          <w:color w:val="000000"/>
          <w:sz w:val="28"/>
        </w:rPr>
        <w:t xml:space="preserve">
      заголовок статьи 326 изложить в следующей редакции: </w:t>
      </w:r>
    </w:p>
    <w:bookmarkEnd w:id="1"/>
    <w:bookmarkStart w:name="z7" w:id="2"/>
    <w:p>
      <w:pPr>
        <w:spacing w:after="0"/>
        <w:ind w:left="0"/>
        <w:jc w:val="both"/>
      </w:pPr>
      <w:r>
        <w:rPr>
          <w:rFonts w:ascii="Times New Roman"/>
          <w:b w:val="false"/>
          <w:i w:val="false"/>
          <w:color w:val="000000"/>
          <w:sz w:val="28"/>
        </w:rPr>
        <w:t>
      "Статья 326. Невыполнение условий экологического разрешения";</w:t>
      </w:r>
    </w:p>
    <w:bookmarkEnd w:id="2"/>
    <w:bookmarkStart w:name="z8" w:id="3"/>
    <w:p>
      <w:pPr>
        <w:spacing w:after="0"/>
        <w:ind w:left="0"/>
        <w:jc w:val="both"/>
      </w:pPr>
      <w:r>
        <w:rPr>
          <w:rFonts w:ascii="Times New Roman"/>
          <w:b w:val="false"/>
          <w:i w:val="false"/>
          <w:color w:val="000000"/>
          <w:sz w:val="28"/>
        </w:rPr>
        <w:t>
      заголовок статьи 327 исключить;</w:t>
      </w:r>
    </w:p>
    <w:bookmarkEnd w:id="3"/>
    <w:bookmarkStart w:name="z9" w:id="4"/>
    <w:p>
      <w:pPr>
        <w:spacing w:after="0"/>
        <w:ind w:left="0"/>
        <w:jc w:val="both"/>
      </w:pPr>
      <w:r>
        <w:rPr>
          <w:rFonts w:ascii="Times New Roman"/>
          <w:b w:val="false"/>
          <w:i w:val="false"/>
          <w:color w:val="000000"/>
          <w:sz w:val="28"/>
        </w:rPr>
        <w:t>
      дополнить заголовками статей 327-1 и 327-2 следующего содержания:</w:t>
      </w:r>
    </w:p>
    <w:bookmarkEnd w:id="4"/>
    <w:bookmarkStart w:name="z10" w:id="5"/>
    <w:p>
      <w:pPr>
        <w:spacing w:after="0"/>
        <w:ind w:left="0"/>
        <w:jc w:val="both"/>
      </w:pPr>
      <w:r>
        <w:rPr>
          <w:rFonts w:ascii="Times New Roman"/>
          <w:b w:val="false"/>
          <w:i w:val="false"/>
          <w:color w:val="000000"/>
          <w:sz w:val="28"/>
        </w:rPr>
        <w:t>
      "Статья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End w:id="5"/>
    <w:bookmarkStart w:name="z11" w:id="6"/>
    <w:p>
      <w:pPr>
        <w:spacing w:after="0"/>
        <w:ind w:left="0"/>
        <w:jc w:val="both"/>
      </w:pPr>
      <w:r>
        <w:rPr>
          <w:rFonts w:ascii="Times New Roman"/>
          <w:b w:val="false"/>
          <w:i w:val="false"/>
          <w:color w:val="000000"/>
          <w:sz w:val="28"/>
        </w:rPr>
        <w:t>
      Статья 327-2. Ненадлежащее проведение или непроведение ремедиации (устранения) причиненного экологического ущерба";</w:t>
      </w:r>
    </w:p>
    <w:bookmarkEnd w:id="6"/>
    <w:bookmarkStart w:name="z12" w:id="7"/>
    <w:p>
      <w:pPr>
        <w:spacing w:after="0"/>
        <w:ind w:left="0"/>
        <w:jc w:val="both"/>
      </w:pPr>
      <w:r>
        <w:rPr>
          <w:rFonts w:ascii="Times New Roman"/>
          <w:b w:val="false"/>
          <w:i w:val="false"/>
          <w:color w:val="000000"/>
          <w:sz w:val="28"/>
        </w:rPr>
        <w:t>
      заголовки статей 328, 331, 332 и 334 изложить в следующей редакции:</w:t>
      </w:r>
    </w:p>
    <w:bookmarkEnd w:id="7"/>
    <w:bookmarkStart w:name="z13" w:id="8"/>
    <w:p>
      <w:pPr>
        <w:spacing w:after="0"/>
        <w:ind w:left="0"/>
        <w:jc w:val="both"/>
      </w:pPr>
      <w:r>
        <w:rPr>
          <w:rFonts w:ascii="Times New Roman"/>
          <w:b w:val="false"/>
          <w:i w:val="false"/>
          <w:color w:val="000000"/>
          <w:sz w:val="28"/>
        </w:rPr>
        <w:t>
      "Статья 328. Нарушение нормативов допустимого антропогенного воздействия на окружающую среду";</w:t>
      </w:r>
    </w:p>
    <w:bookmarkEnd w:id="8"/>
    <w:bookmarkStart w:name="z14" w:id="9"/>
    <w:p>
      <w:pPr>
        <w:spacing w:after="0"/>
        <w:ind w:left="0"/>
        <w:jc w:val="both"/>
      </w:pPr>
      <w:r>
        <w:rPr>
          <w:rFonts w:ascii="Times New Roman"/>
          <w:b w:val="false"/>
          <w:i w:val="false"/>
          <w:color w:val="000000"/>
          <w:sz w:val="28"/>
        </w:rPr>
        <w:t>
      "Статья 331. Нарушение требований по охране атмосферного воздуха и охране водных объектов от загрязнения и засорения</w:t>
      </w:r>
    </w:p>
    <w:bookmarkEnd w:id="9"/>
    <w:bookmarkStart w:name="z15" w:id="10"/>
    <w:p>
      <w:pPr>
        <w:spacing w:after="0"/>
        <w:ind w:left="0"/>
        <w:jc w:val="both"/>
      </w:pPr>
      <w:r>
        <w:rPr>
          <w:rFonts w:ascii="Times New Roman"/>
          <w:b w:val="false"/>
          <w:i w:val="false"/>
          <w:color w:val="000000"/>
          <w:sz w:val="28"/>
        </w:rPr>
        <w:t>
      Статья 332. Невыполнение требований законодательства Республики Казахстан об обязательном проведении государственной экологической экспертизы";</w:t>
      </w:r>
    </w:p>
    <w:bookmarkEnd w:id="10"/>
    <w:bookmarkStart w:name="z16" w:id="11"/>
    <w:p>
      <w:pPr>
        <w:spacing w:after="0"/>
        <w:ind w:left="0"/>
        <w:jc w:val="both"/>
      </w:pPr>
      <w:r>
        <w:rPr>
          <w:rFonts w:ascii="Times New Roman"/>
          <w:b w:val="false"/>
          <w:i w:val="false"/>
          <w:color w:val="000000"/>
          <w:sz w:val="28"/>
        </w:rPr>
        <w:t>
      "Статья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bookmarkEnd w:id="11"/>
    <w:bookmarkStart w:name="z17" w:id="12"/>
    <w:p>
      <w:pPr>
        <w:spacing w:after="0"/>
        <w:ind w:left="0"/>
        <w:jc w:val="both"/>
      </w:pPr>
      <w:r>
        <w:rPr>
          <w:rFonts w:ascii="Times New Roman"/>
          <w:b w:val="false"/>
          <w:i w:val="false"/>
          <w:color w:val="000000"/>
          <w:sz w:val="28"/>
        </w:rPr>
        <w:t>
      заголовок статьи 335 исключить;</w:t>
      </w:r>
    </w:p>
    <w:bookmarkEnd w:id="12"/>
    <w:bookmarkStart w:name="z18" w:id="13"/>
    <w:p>
      <w:pPr>
        <w:spacing w:after="0"/>
        <w:ind w:left="0"/>
        <w:jc w:val="both"/>
      </w:pPr>
      <w:r>
        <w:rPr>
          <w:rFonts w:ascii="Times New Roman"/>
          <w:b w:val="false"/>
          <w:i w:val="false"/>
          <w:color w:val="000000"/>
          <w:sz w:val="28"/>
        </w:rPr>
        <w:t>
      заголовок статьи 336 изложить в следующей редакции:</w:t>
      </w:r>
    </w:p>
    <w:bookmarkEnd w:id="13"/>
    <w:bookmarkStart w:name="z19" w:id="14"/>
    <w:p>
      <w:pPr>
        <w:spacing w:after="0"/>
        <w:ind w:left="0"/>
        <w:jc w:val="both"/>
      </w:pPr>
      <w:r>
        <w:rPr>
          <w:rFonts w:ascii="Times New Roman"/>
          <w:b w:val="false"/>
          <w:i w:val="false"/>
          <w:color w:val="000000"/>
          <w:sz w:val="28"/>
        </w:rPr>
        <w:t>
      "Статья 336. Несоблюдение требований по охране атмосферного воздуха и пожарной безопасности при складировании или сжигании отходов";</w:t>
      </w:r>
    </w:p>
    <w:bookmarkEnd w:id="14"/>
    <w:bookmarkStart w:name="z20" w:id="15"/>
    <w:p>
      <w:pPr>
        <w:spacing w:after="0"/>
        <w:ind w:left="0"/>
        <w:jc w:val="both"/>
      </w:pPr>
      <w:r>
        <w:rPr>
          <w:rFonts w:ascii="Times New Roman"/>
          <w:b w:val="false"/>
          <w:i w:val="false"/>
          <w:color w:val="000000"/>
          <w:sz w:val="28"/>
        </w:rPr>
        <w:t>
      дополнить заголовком статьи 343-1 следующего содержания:</w:t>
      </w:r>
    </w:p>
    <w:bookmarkEnd w:id="15"/>
    <w:bookmarkStart w:name="z21" w:id="16"/>
    <w:p>
      <w:pPr>
        <w:spacing w:after="0"/>
        <w:ind w:left="0"/>
        <w:jc w:val="both"/>
      </w:pPr>
      <w:r>
        <w:rPr>
          <w:rFonts w:ascii="Times New Roman"/>
          <w:b w:val="false"/>
          <w:i w:val="false"/>
          <w:color w:val="000000"/>
          <w:sz w:val="28"/>
        </w:rPr>
        <w:t>
      "Статья 343-1. Нарушение требований законодательства Республики Казахстан в области метеорологического мониторинга";</w:t>
      </w:r>
    </w:p>
    <w:bookmarkEnd w:id="16"/>
    <w:bookmarkStart w:name="z22" w:id="17"/>
    <w:p>
      <w:pPr>
        <w:spacing w:after="0"/>
        <w:ind w:left="0"/>
        <w:jc w:val="both"/>
      </w:pPr>
      <w:r>
        <w:rPr>
          <w:rFonts w:ascii="Times New Roman"/>
          <w:b w:val="false"/>
          <w:i w:val="false"/>
          <w:color w:val="000000"/>
          <w:sz w:val="28"/>
        </w:rPr>
        <w:t>
      заголовки статей 344 и 347 изложить в следующей редакции:</w:t>
      </w:r>
    </w:p>
    <w:bookmarkEnd w:id="17"/>
    <w:bookmarkStart w:name="z23" w:id="18"/>
    <w:p>
      <w:pPr>
        <w:spacing w:after="0"/>
        <w:ind w:left="0"/>
        <w:jc w:val="both"/>
      </w:pPr>
      <w:r>
        <w:rPr>
          <w:rFonts w:ascii="Times New Roman"/>
          <w:b w:val="false"/>
          <w:i w:val="false"/>
          <w:color w:val="000000"/>
          <w:sz w:val="28"/>
        </w:rPr>
        <w:t>
      "Статья 344. Нарушение экологических требований по управлению отходами";</w:t>
      </w:r>
    </w:p>
    <w:bookmarkEnd w:id="18"/>
    <w:bookmarkStart w:name="z24" w:id="19"/>
    <w:p>
      <w:pPr>
        <w:spacing w:after="0"/>
        <w:ind w:left="0"/>
        <w:jc w:val="both"/>
      </w:pPr>
      <w:r>
        <w:rPr>
          <w:rFonts w:ascii="Times New Roman"/>
          <w:b w:val="false"/>
          <w:i w:val="false"/>
          <w:color w:val="000000"/>
          <w:sz w:val="28"/>
        </w:rPr>
        <w:t>
      "Статья 347. Нарушение экологических требований при проведении операций по недропользованию";</w:t>
      </w:r>
    </w:p>
    <w:bookmarkEnd w:id="19"/>
    <w:bookmarkStart w:name="z25" w:id="20"/>
    <w:p>
      <w:pPr>
        <w:spacing w:after="0"/>
        <w:ind w:left="0"/>
        <w:jc w:val="both"/>
      </w:pPr>
      <w:r>
        <w:rPr>
          <w:rFonts w:ascii="Times New Roman"/>
          <w:b w:val="false"/>
          <w:i w:val="false"/>
          <w:color w:val="000000"/>
          <w:sz w:val="28"/>
        </w:rPr>
        <w:t>
      заголовки статей 351 и 397 исключить;</w:t>
      </w:r>
    </w:p>
    <w:bookmarkEnd w:id="20"/>
    <w:bookmarkStart w:name="z26" w:id="21"/>
    <w:p>
      <w:pPr>
        <w:spacing w:after="0"/>
        <w:ind w:left="0"/>
        <w:jc w:val="both"/>
      </w:pPr>
      <w:r>
        <w:rPr>
          <w:rFonts w:ascii="Times New Roman"/>
          <w:b w:val="false"/>
          <w:i w:val="false"/>
          <w:color w:val="000000"/>
          <w:sz w:val="28"/>
        </w:rPr>
        <w:t>
      заголовок статьи 399 изложить в следующей редакции:</w:t>
      </w:r>
    </w:p>
    <w:bookmarkEnd w:id="21"/>
    <w:bookmarkStart w:name="z27" w:id="22"/>
    <w:p>
      <w:pPr>
        <w:spacing w:after="0"/>
        <w:ind w:left="0"/>
        <w:jc w:val="both"/>
      </w:pPr>
      <w:r>
        <w:rPr>
          <w:rFonts w:ascii="Times New Roman"/>
          <w:b w:val="false"/>
          <w:i w:val="false"/>
          <w:color w:val="000000"/>
          <w:sz w:val="28"/>
        </w:rPr>
        <w:t>
      "Статья 399. Нарушения при выполнении работ и оказании услуг в области охраны окружающей среды";</w:t>
      </w:r>
    </w:p>
    <w:bookmarkEnd w:id="22"/>
    <w:bookmarkStart w:name="z28" w:id="23"/>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32</w:t>
      </w:r>
      <w:r>
        <w:rPr>
          <w:rFonts w:ascii="Times New Roman"/>
          <w:b w:val="false"/>
          <w:i w:val="false"/>
          <w:color w:val="000000"/>
          <w:sz w:val="28"/>
        </w:rPr>
        <w:t xml:space="preserve"> слова "других правил и" заменить словами "требований экологического законодательства Республики Казахстан,";</w:t>
      </w:r>
    </w:p>
    <w:bookmarkEnd w:id="23"/>
    <w:bookmarkStart w:name="z29"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44</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в абзаце втором части первой:</w:t>
      </w:r>
    </w:p>
    <w:bookmarkEnd w:id="25"/>
    <w:bookmarkStart w:name="z31" w:id="26"/>
    <w:p>
      <w:pPr>
        <w:spacing w:after="0"/>
        <w:ind w:left="0"/>
        <w:jc w:val="both"/>
      </w:pPr>
      <w:r>
        <w:rPr>
          <w:rFonts w:ascii="Times New Roman"/>
          <w:b w:val="false"/>
          <w:i w:val="false"/>
          <w:color w:val="000000"/>
          <w:sz w:val="28"/>
        </w:rPr>
        <w:t>
      подпункт 1) изложить в следующей редакции:</w:t>
      </w:r>
    </w:p>
    <w:bookmarkEnd w:id="26"/>
    <w:bookmarkStart w:name="z32" w:id="27"/>
    <w:p>
      <w:pPr>
        <w:spacing w:after="0"/>
        <w:ind w:left="0"/>
        <w:jc w:val="both"/>
      </w:pPr>
      <w:r>
        <w:rPr>
          <w:rFonts w:ascii="Times New Roman"/>
          <w:b w:val="false"/>
          <w:i w:val="false"/>
          <w:color w:val="000000"/>
          <w:sz w:val="28"/>
        </w:rPr>
        <w:t>
      "1)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bookmarkEnd w:id="27"/>
    <w:bookmarkStart w:name="z33" w:id="28"/>
    <w:p>
      <w:pPr>
        <w:spacing w:after="0"/>
        <w:ind w:left="0"/>
        <w:jc w:val="both"/>
      </w:pPr>
      <w:r>
        <w:rPr>
          <w:rFonts w:ascii="Times New Roman"/>
          <w:b w:val="false"/>
          <w:i w:val="false"/>
          <w:color w:val="000000"/>
          <w:sz w:val="28"/>
        </w:rPr>
        <w:t>
      дополнить подпунктом 1-1) следующего содержания:</w:t>
      </w:r>
    </w:p>
    <w:bookmarkEnd w:id="28"/>
    <w:bookmarkStart w:name="z34" w:id="29"/>
    <w:p>
      <w:pPr>
        <w:spacing w:after="0"/>
        <w:ind w:left="0"/>
        <w:jc w:val="both"/>
      </w:pPr>
      <w:r>
        <w:rPr>
          <w:rFonts w:ascii="Times New Roman"/>
          <w:b w:val="false"/>
          <w:i w:val="false"/>
          <w:color w:val="000000"/>
          <w:sz w:val="28"/>
        </w:rPr>
        <w:t>
      "1-1) суммы ущерба, причиненного ресурсам недр в результате нарушения права государственной собственности на недра;";</w:t>
      </w:r>
    </w:p>
    <w:bookmarkEnd w:id="29"/>
    <w:bookmarkStart w:name="z35" w:id="30"/>
    <w:p>
      <w:pPr>
        <w:spacing w:after="0"/>
        <w:ind w:left="0"/>
        <w:jc w:val="both"/>
      </w:pPr>
      <w:r>
        <w:rPr>
          <w:rFonts w:ascii="Times New Roman"/>
          <w:b w:val="false"/>
          <w:i w:val="false"/>
          <w:color w:val="000000"/>
          <w:sz w:val="28"/>
        </w:rPr>
        <w:t>
      в части третьей слова "настоящей статье" заменить словами "части второй настоящей статьи";</w:t>
      </w:r>
    </w:p>
    <w:bookmarkEnd w:id="30"/>
    <w:bookmarkStart w:name="z36" w:id="31"/>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статьи 57</w:t>
      </w:r>
      <w:r>
        <w:rPr>
          <w:rFonts w:ascii="Times New Roman"/>
          <w:b w:val="false"/>
          <w:i w:val="false"/>
          <w:color w:val="000000"/>
          <w:sz w:val="28"/>
        </w:rPr>
        <w:t xml:space="preserve"> изложить в следующей редакции:</w:t>
      </w:r>
    </w:p>
    <w:bookmarkEnd w:id="31"/>
    <w:bookmarkStart w:name="z37" w:id="32"/>
    <w:p>
      <w:pPr>
        <w:spacing w:after="0"/>
        <w:ind w:left="0"/>
        <w:jc w:val="both"/>
      </w:pPr>
      <w:r>
        <w:rPr>
          <w:rFonts w:ascii="Times New Roman"/>
          <w:b w:val="false"/>
          <w:i w:val="false"/>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настоящего Кодекса;";</w:t>
      </w:r>
    </w:p>
    <w:bookmarkEnd w:id="32"/>
    <w:bookmarkStart w:name="z38"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61</w:t>
      </w:r>
      <w:r>
        <w:rPr>
          <w:rFonts w:ascii="Times New Roman"/>
          <w:b w:val="false"/>
          <w:i w:val="false"/>
          <w:color w:val="000000"/>
          <w:sz w:val="28"/>
        </w:rPr>
        <w:t xml:space="preserve"> дополнить словами ",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bookmarkEnd w:id="33"/>
    <w:bookmarkStart w:name="z39"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62</w:t>
      </w:r>
      <w:r>
        <w:rPr>
          <w:rFonts w:ascii="Times New Roman"/>
          <w:b w:val="false"/>
          <w:i w:val="false"/>
          <w:color w:val="000000"/>
          <w:sz w:val="28"/>
        </w:rPr>
        <w:t xml:space="preserve">: </w:t>
      </w:r>
    </w:p>
    <w:bookmarkEnd w:id="34"/>
    <w:bookmarkStart w:name="z40" w:id="35"/>
    <w:p>
      <w:pPr>
        <w:spacing w:after="0"/>
        <w:ind w:left="0"/>
        <w:jc w:val="both"/>
      </w:pPr>
      <w:r>
        <w:rPr>
          <w:rFonts w:ascii="Times New Roman"/>
          <w:b w:val="false"/>
          <w:i w:val="false"/>
          <w:color w:val="000000"/>
          <w:sz w:val="28"/>
        </w:rPr>
        <w:t>
      в части первой слова "совершение административного правонарушения в области охраны окружающей среды, а также за" исключить;</w:t>
      </w:r>
    </w:p>
    <w:bookmarkEnd w:id="35"/>
    <w:bookmarkStart w:name="z41" w:id="36"/>
    <w:p>
      <w:pPr>
        <w:spacing w:after="0"/>
        <w:ind w:left="0"/>
        <w:jc w:val="both"/>
      </w:pPr>
      <w:r>
        <w:rPr>
          <w:rFonts w:ascii="Times New Roman"/>
          <w:b w:val="false"/>
          <w:i w:val="false"/>
          <w:color w:val="000000"/>
          <w:sz w:val="28"/>
        </w:rPr>
        <w:t>
      в части второй:</w:t>
      </w:r>
    </w:p>
    <w:bookmarkEnd w:id="36"/>
    <w:bookmarkStart w:name="z42" w:id="37"/>
    <w:p>
      <w:pPr>
        <w:spacing w:after="0"/>
        <w:ind w:left="0"/>
        <w:jc w:val="both"/>
      </w:pPr>
      <w:r>
        <w:rPr>
          <w:rFonts w:ascii="Times New Roman"/>
          <w:b w:val="false"/>
          <w:i w:val="false"/>
          <w:color w:val="000000"/>
          <w:sz w:val="28"/>
        </w:rPr>
        <w:t>
      после слов ", а также правонарушения в области налогообложения," дополнить словами "охраны окружающей среды,";</w:t>
      </w:r>
    </w:p>
    <w:bookmarkEnd w:id="37"/>
    <w:bookmarkStart w:name="z43" w:id="38"/>
    <w:p>
      <w:pPr>
        <w:spacing w:after="0"/>
        <w:ind w:left="0"/>
        <w:jc w:val="both"/>
      </w:pPr>
      <w:r>
        <w:rPr>
          <w:rFonts w:ascii="Times New Roman"/>
          <w:b w:val="false"/>
          <w:i w:val="false"/>
          <w:color w:val="000000"/>
          <w:sz w:val="28"/>
        </w:rPr>
        <w:t>
      слова ", а также о недрах" заменить словами ", об охране окружающей среды, а также о недрах";</w:t>
      </w:r>
    </w:p>
    <w:bookmarkEnd w:id="38"/>
    <w:bookmarkStart w:name="z44" w:id="3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139</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40"/>
    <w:bookmarkStart w:name="z46" w:id="41"/>
    <w:p>
      <w:pPr>
        <w:spacing w:after="0"/>
        <w:ind w:left="0"/>
        <w:jc w:val="both"/>
      </w:pPr>
      <w:r>
        <w:rPr>
          <w:rFonts w:ascii="Times New Roman"/>
          <w:b w:val="false"/>
          <w:i w:val="false"/>
          <w:color w:val="000000"/>
          <w:sz w:val="28"/>
        </w:rPr>
        <w:t>
      "влекут штраф в размере ста процентов от суммы причиненного ущерба ресурсам недр.";</w:t>
      </w:r>
    </w:p>
    <w:bookmarkEnd w:id="41"/>
    <w:bookmarkStart w:name="z47" w:id="4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2"/>
    <w:bookmarkStart w:name="z48" w:id="43"/>
    <w:p>
      <w:pPr>
        <w:spacing w:after="0"/>
        <w:ind w:left="0"/>
        <w:jc w:val="both"/>
      </w:pPr>
      <w:r>
        <w:rPr>
          <w:rFonts w:ascii="Times New Roman"/>
          <w:b w:val="false"/>
          <w:i w:val="false"/>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bookmarkEnd w:id="43"/>
    <w:bookmarkStart w:name="z49" w:id="44"/>
    <w:p>
      <w:pPr>
        <w:spacing w:after="0"/>
        <w:ind w:left="0"/>
        <w:jc w:val="both"/>
      </w:pPr>
      <w:r>
        <w:rPr>
          <w:rFonts w:ascii="Times New Roman"/>
          <w:b w:val="false"/>
          <w:i w:val="false"/>
          <w:color w:val="000000"/>
          <w:sz w:val="28"/>
        </w:rPr>
        <w:t>
      дополнить примечанием следующего содержания:</w:t>
      </w:r>
    </w:p>
    <w:bookmarkEnd w:id="44"/>
    <w:bookmarkStart w:name="z50" w:id="45"/>
    <w:p>
      <w:pPr>
        <w:spacing w:after="0"/>
        <w:ind w:left="0"/>
        <w:jc w:val="both"/>
      </w:pPr>
      <w:r>
        <w:rPr>
          <w:rFonts w:ascii="Times New Roman"/>
          <w:b w:val="false"/>
          <w:i w:val="false"/>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45"/>
    <w:bookmarkStart w:name="z51" w:id="46"/>
    <w:p>
      <w:pPr>
        <w:spacing w:after="0"/>
        <w:ind w:left="0"/>
        <w:jc w:val="both"/>
      </w:pPr>
      <w:r>
        <w:rPr>
          <w:rFonts w:ascii="Times New Roman"/>
          <w:b w:val="false"/>
          <w:i w:val="false"/>
          <w:color w:val="000000"/>
          <w:sz w:val="28"/>
        </w:rPr>
        <w:t xml:space="preserve">
      8) в абзаце втором части первой </w:t>
      </w:r>
      <w:r>
        <w:rPr>
          <w:rFonts w:ascii="Times New Roman"/>
          <w:b w:val="false"/>
          <w:i w:val="false"/>
          <w:color w:val="000000"/>
          <w:sz w:val="28"/>
        </w:rPr>
        <w:t>статьи 324</w:t>
      </w:r>
      <w:r>
        <w:rPr>
          <w:rFonts w:ascii="Times New Roman"/>
          <w:b w:val="false"/>
          <w:i w:val="false"/>
          <w:color w:val="000000"/>
          <w:sz w:val="28"/>
        </w:rPr>
        <w:t xml:space="preserve"> слова "месячных расчетных показателей, на субъектов крупного предпринимательства – в размере суммы нанесенного окружающей среде вреда" заменить словами ", на субъектов крупного предпринимательства – в размере ста месячных расчетных показателей";</w:t>
      </w:r>
    </w:p>
    <w:bookmarkEnd w:id="46"/>
    <w:bookmarkStart w:name="z52" w:id="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326</w:t>
      </w:r>
      <w:r>
        <w:rPr>
          <w:rFonts w:ascii="Times New Roman"/>
          <w:b w:val="false"/>
          <w:i w:val="false"/>
          <w:color w:val="000000"/>
          <w:sz w:val="28"/>
        </w:rPr>
        <w:t xml:space="preserve"> изложить в следующей редакции:</w:t>
      </w:r>
    </w:p>
    <w:bookmarkEnd w:id="47"/>
    <w:bookmarkStart w:name="z53" w:id="48"/>
    <w:p>
      <w:pPr>
        <w:spacing w:after="0"/>
        <w:ind w:left="0"/>
        <w:jc w:val="both"/>
      </w:pPr>
      <w:r>
        <w:rPr>
          <w:rFonts w:ascii="Times New Roman"/>
          <w:b w:val="false"/>
          <w:i w:val="false"/>
          <w:color w:val="000000"/>
          <w:sz w:val="28"/>
        </w:rPr>
        <w:t>
      "Статья 326. Невыполнение условий экологического разрешения</w:t>
      </w:r>
    </w:p>
    <w:bookmarkEnd w:id="48"/>
    <w:bookmarkStart w:name="z54" w:id="49"/>
    <w:p>
      <w:pPr>
        <w:spacing w:after="0"/>
        <w:ind w:left="0"/>
        <w:jc w:val="both"/>
      </w:pPr>
      <w:r>
        <w:rPr>
          <w:rFonts w:ascii="Times New Roman"/>
          <w:b w:val="false"/>
          <w:i w:val="false"/>
          <w:color w:val="000000"/>
          <w:sz w:val="28"/>
        </w:rPr>
        <w:t>
      1. Невыполнение условий экологического разрешения –</w:t>
      </w:r>
    </w:p>
    <w:bookmarkEnd w:id="49"/>
    <w:bookmarkStart w:name="z55" w:id="5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50"/>
    <w:bookmarkStart w:name="z56" w:id="51"/>
    <w:p>
      <w:pPr>
        <w:spacing w:after="0"/>
        <w:ind w:left="0"/>
        <w:jc w:val="both"/>
      </w:pPr>
      <w:r>
        <w:rPr>
          <w:rFonts w:ascii="Times New Roman"/>
          <w:b w:val="false"/>
          <w:i w:val="false"/>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51"/>
    <w:bookmarkStart w:name="z57" w:id="52"/>
    <w:p>
      <w:pPr>
        <w:spacing w:after="0"/>
        <w:ind w:left="0"/>
        <w:jc w:val="both"/>
      </w:pPr>
      <w:r>
        <w:rPr>
          <w:rFonts w:ascii="Times New Roman"/>
          <w:b w:val="false"/>
          <w:i w:val="false"/>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bookmarkEnd w:id="52"/>
    <w:bookmarkStart w:name="z58" w:id="53"/>
    <w:p>
      <w:pPr>
        <w:spacing w:after="0"/>
        <w:ind w:left="0"/>
        <w:jc w:val="both"/>
      </w:pPr>
      <w:r>
        <w:rPr>
          <w:rFonts w:ascii="Times New Roman"/>
          <w:b w:val="false"/>
          <w:i w:val="false"/>
          <w:color w:val="000000"/>
          <w:sz w:val="28"/>
        </w:rPr>
        <w:t>
      3. Действие, предусмотренное частью первой настоящей статьи, сопряженное с нанесением экологического ущерба, –</w:t>
      </w:r>
    </w:p>
    <w:bookmarkEnd w:id="53"/>
    <w:bookmarkStart w:name="z59" w:id="54"/>
    <w:p>
      <w:pPr>
        <w:spacing w:after="0"/>
        <w:ind w:left="0"/>
        <w:jc w:val="both"/>
      </w:pPr>
      <w:r>
        <w:rPr>
          <w:rFonts w:ascii="Times New Roman"/>
          <w:b w:val="false"/>
          <w:i w:val="false"/>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bookmarkEnd w:id="54"/>
    <w:bookmarkStart w:name="z60" w:id="55"/>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bookmarkEnd w:id="55"/>
    <w:bookmarkStart w:name="z61" w:id="56"/>
    <w:p>
      <w:pPr>
        <w:spacing w:after="0"/>
        <w:ind w:left="0"/>
        <w:jc w:val="both"/>
      </w:pPr>
      <w:r>
        <w:rPr>
          <w:rFonts w:ascii="Times New Roman"/>
          <w:b w:val="false"/>
          <w:i w:val="false"/>
          <w:color w:val="000000"/>
          <w:sz w:val="28"/>
        </w:rPr>
        <w:t>
      влечет лишение экологического разрешения.</w:t>
      </w:r>
    </w:p>
    <w:bookmarkEnd w:id="56"/>
    <w:bookmarkStart w:name="z62" w:id="57"/>
    <w:p>
      <w:pPr>
        <w:spacing w:after="0"/>
        <w:ind w:left="0"/>
        <w:jc w:val="both"/>
      </w:pPr>
      <w:r>
        <w:rPr>
          <w:rFonts w:ascii="Times New Roman"/>
          <w:b w:val="false"/>
          <w:i w:val="false"/>
          <w:color w:val="000000"/>
          <w:sz w:val="28"/>
        </w:rPr>
        <w:t>
      Примечания:</w:t>
      </w:r>
    </w:p>
    <w:bookmarkEnd w:id="57"/>
    <w:bookmarkStart w:name="z63" w:id="58"/>
    <w:p>
      <w:pPr>
        <w:spacing w:after="0"/>
        <w:ind w:left="0"/>
        <w:jc w:val="both"/>
      </w:pPr>
      <w:r>
        <w:rPr>
          <w:rFonts w:ascii="Times New Roman"/>
          <w:b w:val="false"/>
          <w:i w:val="false"/>
          <w:color w:val="000000"/>
          <w:sz w:val="28"/>
        </w:rPr>
        <w:t>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bookmarkEnd w:id="58"/>
    <w:bookmarkStart w:name="z64" w:id="59"/>
    <w:p>
      <w:pPr>
        <w:spacing w:after="0"/>
        <w:ind w:left="0"/>
        <w:jc w:val="both"/>
      </w:pPr>
      <w:r>
        <w:rPr>
          <w:rFonts w:ascii="Times New Roman"/>
          <w:b w:val="false"/>
          <w:i w:val="false"/>
          <w:color w:val="000000"/>
          <w:sz w:val="28"/>
        </w:rPr>
        <w:t xml:space="preserve">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 </w:t>
      </w:r>
    </w:p>
    <w:bookmarkEnd w:id="59"/>
    <w:bookmarkStart w:name="z65" w:id="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327</w:t>
      </w:r>
      <w:r>
        <w:rPr>
          <w:rFonts w:ascii="Times New Roman"/>
          <w:b w:val="false"/>
          <w:i w:val="false"/>
          <w:color w:val="000000"/>
          <w:sz w:val="28"/>
        </w:rPr>
        <w:t xml:space="preserve"> исключить;</w:t>
      </w:r>
    </w:p>
    <w:bookmarkEnd w:id="60"/>
    <w:bookmarkStart w:name="z66" w:id="61"/>
    <w:p>
      <w:pPr>
        <w:spacing w:after="0"/>
        <w:ind w:left="0"/>
        <w:jc w:val="both"/>
      </w:pPr>
      <w:r>
        <w:rPr>
          <w:rFonts w:ascii="Times New Roman"/>
          <w:b w:val="false"/>
          <w:i w:val="false"/>
          <w:color w:val="000000"/>
          <w:sz w:val="28"/>
        </w:rPr>
        <w:t>
      11) дополнить статьями 327-1 и 327-2 следующего содержания:</w:t>
      </w:r>
    </w:p>
    <w:bookmarkEnd w:id="61"/>
    <w:bookmarkStart w:name="z67" w:id="62"/>
    <w:p>
      <w:pPr>
        <w:spacing w:after="0"/>
        <w:ind w:left="0"/>
        <w:jc w:val="both"/>
      </w:pPr>
      <w:r>
        <w:rPr>
          <w:rFonts w:ascii="Times New Roman"/>
          <w:b w:val="false"/>
          <w:i w:val="false"/>
          <w:color w:val="000000"/>
          <w:sz w:val="28"/>
        </w:rPr>
        <w:t>
      "Статья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End w:id="62"/>
    <w:bookmarkStart w:name="z68" w:id="63"/>
    <w:p>
      <w:pPr>
        <w:spacing w:after="0"/>
        <w:ind w:left="0"/>
        <w:jc w:val="both"/>
      </w:pPr>
      <w:r>
        <w:rPr>
          <w:rFonts w:ascii="Times New Roman"/>
          <w:b w:val="false"/>
          <w:i w:val="false"/>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bookmarkEnd w:id="63"/>
    <w:bookmarkStart w:name="z69" w:id="64"/>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64"/>
    <w:bookmarkStart w:name="z70" w:id="6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bookmarkEnd w:id="65"/>
    <w:bookmarkStart w:name="z71" w:id="6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66"/>
    <w:bookmarkStart w:name="z72" w:id="67"/>
    <w:p>
      <w:pPr>
        <w:spacing w:after="0"/>
        <w:ind w:left="0"/>
        <w:jc w:val="both"/>
      </w:pPr>
      <w:r>
        <w:rPr>
          <w:rFonts w:ascii="Times New Roman"/>
          <w:b w:val="false"/>
          <w:i w:val="false"/>
          <w:color w:val="000000"/>
          <w:sz w:val="28"/>
        </w:rPr>
        <w:t>
      3. Представление недостоверных обязательных сведений, предусмотренных экологическим законодательством Республики Казахстан, –</w:t>
      </w:r>
    </w:p>
    <w:bookmarkEnd w:id="67"/>
    <w:bookmarkStart w:name="z73" w:id="68"/>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68"/>
    <w:bookmarkStart w:name="z74" w:id="69"/>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bookmarkEnd w:id="69"/>
    <w:bookmarkStart w:name="z75" w:id="70"/>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70"/>
    <w:bookmarkStart w:name="z76" w:id="71"/>
    <w:p>
      <w:pPr>
        <w:spacing w:after="0"/>
        <w:ind w:left="0"/>
        <w:jc w:val="both"/>
      </w:pPr>
      <w:r>
        <w:rPr>
          <w:rFonts w:ascii="Times New Roman"/>
          <w:b w:val="false"/>
          <w:i w:val="false"/>
          <w:color w:val="000000"/>
          <w:sz w:val="28"/>
        </w:rPr>
        <w:t>
      Статья 327-2. Ненадлежащее проведение или непроведение ремедиации (устранения) причиненного экологического ущерба</w:t>
      </w:r>
    </w:p>
    <w:bookmarkEnd w:id="71"/>
    <w:bookmarkStart w:name="z77" w:id="72"/>
    <w:p>
      <w:pPr>
        <w:spacing w:after="0"/>
        <w:ind w:left="0"/>
        <w:jc w:val="both"/>
      </w:pPr>
      <w:r>
        <w:rPr>
          <w:rFonts w:ascii="Times New Roman"/>
          <w:b w:val="false"/>
          <w:i w:val="false"/>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bookmarkEnd w:id="72"/>
    <w:bookmarkStart w:name="z78" w:id="73"/>
    <w:p>
      <w:pPr>
        <w:spacing w:after="0"/>
        <w:ind w:left="0"/>
        <w:jc w:val="both"/>
      </w:pPr>
      <w:r>
        <w:rPr>
          <w:rFonts w:ascii="Times New Roman"/>
          <w:b w:val="false"/>
          <w:i w:val="false"/>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bookmarkEnd w:id="73"/>
    <w:bookmarkStart w:name="z79" w:id="74"/>
    <w:p>
      <w:pPr>
        <w:spacing w:after="0"/>
        <w:ind w:left="0"/>
        <w:jc w:val="both"/>
      </w:pPr>
      <w:r>
        <w:rPr>
          <w:rFonts w:ascii="Times New Roman"/>
          <w:b w:val="false"/>
          <w:i w:val="false"/>
          <w:color w:val="000000"/>
          <w:sz w:val="28"/>
        </w:rPr>
        <w:t xml:space="preserve">
      2. Непроведение ремедиации (устранения) причиненного экологического ущерба – </w:t>
      </w:r>
    </w:p>
    <w:bookmarkEnd w:id="74"/>
    <w:bookmarkStart w:name="z80" w:id="75"/>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75"/>
    <w:bookmarkStart w:name="z81" w:id="7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статьи 328</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и </w:t>
      </w:r>
      <w:r>
        <w:rPr>
          <w:rFonts w:ascii="Times New Roman"/>
          <w:b w:val="false"/>
          <w:i w:val="false"/>
          <w:color w:val="000000"/>
          <w:sz w:val="28"/>
        </w:rPr>
        <w:t>334</w:t>
      </w:r>
      <w:r>
        <w:rPr>
          <w:rFonts w:ascii="Times New Roman"/>
          <w:b w:val="false"/>
          <w:i w:val="false"/>
          <w:color w:val="000000"/>
          <w:sz w:val="28"/>
        </w:rPr>
        <w:t xml:space="preserve"> изложить в следующей редакции:</w:t>
      </w:r>
    </w:p>
    <w:bookmarkEnd w:id="76"/>
    <w:bookmarkStart w:name="z82" w:id="77"/>
    <w:p>
      <w:pPr>
        <w:spacing w:after="0"/>
        <w:ind w:left="0"/>
        <w:jc w:val="both"/>
      </w:pPr>
      <w:r>
        <w:rPr>
          <w:rFonts w:ascii="Times New Roman"/>
          <w:b w:val="false"/>
          <w:i w:val="false"/>
          <w:color w:val="000000"/>
          <w:sz w:val="28"/>
        </w:rPr>
        <w:t>
      "Статья 328. Нарушение нормативов допустимого антропогенного воздействия на окружающую среду</w:t>
      </w:r>
    </w:p>
    <w:bookmarkEnd w:id="77"/>
    <w:bookmarkStart w:name="z83" w:id="78"/>
    <w:p>
      <w:pPr>
        <w:spacing w:after="0"/>
        <w:ind w:left="0"/>
        <w:jc w:val="both"/>
      </w:pPr>
      <w:r>
        <w:rPr>
          <w:rFonts w:ascii="Times New Roman"/>
          <w:b w:val="false"/>
          <w:i w:val="false"/>
          <w:color w:val="000000"/>
          <w:sz w:val="28"/>
        </w:rPr>
        <w:t>
      1.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bookmarkEnd w:id="78"/>
    <w:bookmarkStart w:name="z84" w:id="79"/>
    <w:p>
      <w:pPr>
        <w:spacing w:after="0"/>
        <w:ind w:left="0"/>
        <w:jc w:val="both"/>
      </w:pPr>
      <w:r>
        <w:rPr>
          <w:rFonts w:ascii="Times New Roman"/>
          <w:b w:val="false"/>
          <w:i w:val="false"/>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79"/>
    <w:bookmarkStart w:name="z85" w:id="8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80"/>
    <w:bookmarkStart w:name="z86" w:id="81"/>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81"/>
    <w:bookmarkStart w:name="z87" w:id="82"/>
    <w:p>
      <w:pPr>
        <w:spacing w:after="0"/>
        <w:ind w:left="0"/>
        <w:jc w:val="both"/>
      </w:pPr>
      <w:r>
        <w:rPr>
          <w:rFonts w:ascii="Times New Roman"/>
          <w:b w:val="false"/>
          <w:i w:val="false"/>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bookmarkEnd w:id="82"/>
    <w:bookmarkStart w:name="z88" w:id="83"/>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bookmarkEnd w:id="83"/>
    <w:bookmarkStart w:name="z89" w:id="84"/>
    <w:p>
      <w:pPr>
        <w:spacing w:after="0"/>
        <w:ind w:left="0"/>
        <w:jc w:val="both"/>
      </w:pPr>
      <w:r>
        <w:rPr>
          <w:rFonts w:ascii="Times New Roman"/>
          <w:b w:val="false"/>
          <w:i w:val="false"/>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bookmarkEnd w:id="84"/>
    <w:bookmarkStart w:name="z90" w:id="85"/>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bookmarkEnd w:id="85"/>
    <w:bookmarkStart w:name="z91" w:id="86"/>
    <w:p>
      <w:pPr>
        <w:spacing w:after="0"/>
        <w:ind w:left="0"/>
        <w:jc w:val="both"/>
      </w:pPr>
      <w:r>
        <w:rPr>
          <w:rFonts w:ascii="Times New Roman"/>
          <w:b w:val="false"/>
          <w:i w:val="false"/>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bookmarkEnd w:id="86"/>
    <w:bookmarkStart w:name="z92" w:id="87"/>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bookmarkEnd w:id="87"/>
    <w:bookmarkStart w:name="z93" w:id="88"/>
    <w:p>
      <w:pPr>
        <w:spacing w:after="0"/>
        <w:ind w:left="0"/>
        <w:jc w:val="both"/>
      </w:pPr>
      <w:r>
        <w:rPr>
          <w:rFonts w:ascii="Times New Roman"/>
          <w:b w:val="false"/>
          <w:i w:val="false"/>
          <w:color w:val="000000"/>
          <w:sz w:val="28"/>
        </w:rPr>
        <w:t>
      6. Нарушение лимитов накопления или захоронения отходов –</w:t>
      </w:r>
    </w:p>
    <w:bookmarkEnd w:id="88"/>
    <w:bookmarkStart w:name="z94" w:id="89"/>
    <w:p>
      <w:pPr>
        <w:spacing w:after="0"/>
        <w:ind w:left="0"/>
        <w:jc w:val="both"/>
      </w:pPr>
      <w:r>
        <w:rPr>
          <w:rFonts w:ascii="Times New Roman"/>
          <w:b w:val="false"/>
          <w:i w:val="false"/>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89"/>
    <w:bookmarkStart w:name="z95" w:id="90"/>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bookmarkEnd w:id="90"/>
    <w:bookmarkStart w:name="z96" w:id="91"/>
    <w:p>
      <w:pPr>
        <w:spacing w:after="0"/>
        <w:ind w:left="0"/>
        <w:jc w:val="both"/>
      </w:pPr>
      <w:r>
        <w:rPr>
          <w:rFonts w:ascii="Times New Roman"/>
          <w:b w:val="false"/>
          <w:i w:val="false"/>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bookmarkEnd w:id="91"/>
    <w:bookmarkStart w:name="z97" w:id="92"/>
    <w:p>
      <w:pPr>
        <w:spacing w:after="0"/>
        <w:ind w:left="0"/>
        <w:jc w:val="both"/>
      </w:pPr>
      <w:r>
        <w:rPr>
          <w:rFonts w:ascii="Times New Roman"/>
          <w:b w:val="false"/>
          <w:i w:val="false"/>
          <w:color w:val="000000"/>
          <w:sz w:val="28"/>
        </w:rPr>
        <w:t>
      8. Нарушение сроков накопления отходов –</w:t>
      </w:r>
    </w:p>
    <w:bookmarkEnd w:id="92"/>
    <w:bookmarkStart w:name="z98" w:id="93"/>
    <w:p>
      <w:pPr>
        <w:spacing w:after="0"/>
        <w:ind w:left="0"/>
        <w:jc w:val="both"/>
      </w:pPr>
      <w:r>
        <w:rPr>
          <w:rFonts w:ascii="Times New Roman"/>
          <w:b w:val="false"/>
          <w:i w:val="false"/>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93"/>
    <w:bookmarkStart w:name="z99" w:id="94"/>
    <w:p>
      <w:pPr>
        <w:spacing w:after="0"/>
        <w:ind w:left="0"/>
        <w:jc w:val="both"/>
      </w:pPr>
      <w:r>
        <w:rPr>
          <w:rFonts w:ascii="Times New Roman"/>
          <w:b w:val="false"/>
          <w:i w:val="false"/>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bookmarkEnd w:id="94"/>
    <w:bookmarkStart w:name="z100" w:id="95"/>
    <w:p>
      <w:pPr>
        <w:spacing w:after="0"/>
        <w:ind w:left="0"/>
        <w:jc w:val="both"/>
      </w:pPr>
      <w:r>
        <w:rPr>
          <w:rFonts w:ascii="Times New Roman"/>
          <w:b w:val="false"/>
          <w:i w:val="false"/>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bookmarkEnd w:id="95"/>
    <w:bookmarkStart w:name="z101" w:id="96"/>
    <w:p>
      <w:pPr>
        <w:spacing w:after="0"/>
        <w:ind w:left="0"/>
        <w:jc w:val="both"/>
      </w:pPr>
      <w:r>
        <w:rPr>
          <w:rFonts w:ascii="Times New Roman"/>
          <w:b w:val="false"/>
          <w:i w:val="false"/>
          <w:color w:val="000000"/>
          <w:sz w:val="28"/>
        </w:rPr>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bookmarkEnd w:id="96"/>
    <w:bookmarkStart w:name="z102" w:id="97"/>
    <w:p>
      <w:pPr>
        <w:spacing w:after="0"/>
        <w:ind w:left="0"/>
        <w:jc w:val="both"/>
      </w:pPr>
      <w:r>
        <w:rPr>
          <w:rFonts w:ascii="Times New Roman"/>
          <w:b w:val="false"/>
          <w:i w:val="false"/>
          <w:color w:val="000000"/>
          <w:sz w:val="28"/>
        </w:rPr>
        <w:t>
      влечет штраф в размере двадцати тысяч процентов от ставки платы в отношении массы серы, размещенной в открытом виде без экологического разрешения.</w:t>
      </w:r>
    </w:p>
    <w:bookmarkEnd w:id="97"/>
    <w:bookmarkStart w:name="z103" w:id="98"/>
    <w:p>
      <w:pPr>
        <w:spacing w:after="0"/>
        <w:ind w:left="0"/>
        <w:jc w:val="both"/>
      </w:pPr>
      <w:r>
        <w:rPr>
          <w:rFonts w:ascii="Times New Roman"/>
          <w:b w:val="false"/>
          <w:i w:val="false"/>
          <w:color w:val="000000"/>
          <w:sz w:val="28"/>
        </w:rPr>
        <w:t>
      11. Нарушение нормативов допустимых физических воздействий на окружающую среду –</w:t>
      </w:r>
    </w:p>
    <w:bookmarkEnd w:id="98"/>
    <w:bookmarkStart w:name="z104" w:id="9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99"/>
    <w:bookmarkStart w:name="z105" w:id="100"/>
    <w:p>
      <w:pPr>
        <w:spacing w:after="0"/>
        <w:ind w:left="0"/>
        <w:jc w:val="both"/>
      </w:pPr>
      <w:r>
        <w:rPr>
          <w:rFonts w:ascii="Times New Roman"/>
          <w:b w:val="false"/>
          <w:i w:val="false"/>
          <w:color w:val="000000"/>
          <w:sz w:val="28"/>
        </w:rPr>
        <w:t xml:space="preserve">
      Примечания: </w:t>
      </w:r>
    </w:p>
    <w:bookmarkEnd w:id="100"/>
    <w:bookmarkStart w:name="z106" w:id="101"/>
    <w:p>
      <w:pPr>
        <w:spacing w:after="0"/>
        <w:ind w:left="0"/>
        <w:jc w:val="both"/>
      </w:pPr>
      <w:r>
        <w:rPr>
          <w:rFonts w:ascii="Times New Roman"/>
          <w:b w:val="false"/>
          <w:i w:val="false"/>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bookmarkEnd w:id="101"/>
    <w:bookmarkStart w:name="z107" w:id="102"/>
    <w:p>
      <w:pPr>
        <w:spacing w:after="0"/>
        <w:ind w:left="0"/>
        <w:jc w:val="both"/>
      </w:pPr>
      <w:r>
        <w:rPr>
          <w:rFonts w:ascii="Times New Roman"/>
          <w:b w:val="false"/>
          <w:i w:val="false"/>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bookmarkEnd w:id="102"/>
    <w:bookmarkStart w:name="z108" w:id="103"/>
    <w:p>
      <w:pPr>
        <w:spacing w:after="0"/>
        <w:ind w:left="0"/>
        <w:jc w:val="both"/>
      </w:pPr>
      <w:r>
        <w:rPr>
          <w:rFonts w:ascii="Times New Roman"/>
          <w:b w:val="false"/>
          <w:i w:val="false"/>
          <w:color w:val="000000"/>
          <w:sz w:val="28"/>
        </w:rPr>
        <w:t xml:space="preserve">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 </w:t>
      </w:r>
    </w:p>
    <w:bookmarkEnd w:id="103"/>
    <w:bookmarkStart w:name="z109" w:id="104"/>
    <w:p>
      <w:pPr>
        <w:spacing w:after="0"/>
        <w:ind w:left="0"/>
        <w:jc w:val="both"/>
      </w:pPr>
      <w:r>
        <w:rPr>
          <w:rFonts w:ascii="Times New Roman"/>
          <w:b w:val="false"/>
          <w:i w:val="false"/>
          <w:color w:val="000000"/>
          <w:sz w:val="28"/>
        </w:rPr>
        <w:t>
      "Статья 331. Нарушение требований по охране атмосферного воздуха и охране водных объектов от загрязнения и засорения</w:t>
      </w:r>
    </w:p>
    <w:bookmarkEnd w:id="104"/>
    <w:bookmarkStart w:name="z110" w:id="105"/>
    <w:p>
      <w:pPr>
        <w:spacing w:after="0"/>
        <w:ind w:left="0"/>
        <w:jc w:val="both"/>
      </w:pPr>
      <w:r>
        <w:rPr>
          <w:rFonts w:ascii="Times New Roman"/>
          <w:b w:val="false"/>
          <w:i w:val="false"/>
          <w:color w:val="000000"/>
          <w:sz w:val="28"/>
        </w:rPr>
        <w:t>
      1.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bookmarkEnd w:id="105"/>
    <w:bookmarkStart w:name="z111" w:id="10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bookmarkEnd w:id="106"/>
    <w:bookmarkStart w:name="z112" w:id="10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107"/>
    <w:bookmarkStart w:name="z113" w:id="108"/>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08"/>
    <w:bookmarkStart w:name="z114" w:id="109"/>
    <w:p>
      <w:pPr>
        <w:spacing w:after="0"/>
        <w:ind w:left="0"/>
        <w:jc w:val="both"/>
      </w:pPr>
      <w:r>
        <w:rPr>
          <w:rFonts w:ascii="Times New Roman"/>
          <w:b w:val="false"/>
          <w:i w:val="false"/>
          <w:color w:val="000000"/>
          <w:sz w:val="28"/>
        </w:rPr>
        <w:t>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bookmarkEnd w:id="109"/>
    <w:bookmarkStart w:name="z115" w:id="110"/>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bookmarkEnd w:id="110"/>
    <w:bookmarkStart w:name="z116" w:id="111"/>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bookmarkEnd w:id="111"/>
    <w:bookmarkStart w:name="z117" w:id="112"/>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12"/>
    <w:bookmarkStart w:name="z118" w:id="113"/>
    <w:p>
      <w:pPr>
        <w:spacing w:after="0"/>
        <w:ind w:left="0"/>
        <w:jc w:val="both"/>
      </w:pPr>
      <w:r>
        <w:rPr>
          <w:rFonts w:ascii="Times New Roman"/>
          <w:b w:val="false"/>
          <w:i w:val="false"/>
          <w:color w:val="000000"/>
          <w:sz w:val="28"/>
        </w:rPr>
        <w:t>
      Статья 332. Невыполнение требований законодательства   Республики Казахстан об обязательном проведении   государственной экологической экспертизы</w:t>
      </w:r>
    </w:p>
    <w:bookmarkEnd w:id="113"/>
    <w:bookmarkStart w:name="z119" w:id="114"/>
    <w:p>
      <w:pPr>
        <w:spacing w:after="0"/>
        <w:ind w:left="0"/>
        <w:jc w:val="both"/>
      </w:pPr>
      <w:r>
        <w:rPr>
          <w:rFonts w:ascii="Times New Roman"/>
          <w:b w:val="false"/>
          <w:i w:val="false"/>
          <w:color w:val="000000"/>
          <w:sz w:val="28"/>
        </w:rPr>
        <w:t>
      1. 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End w:id="114"/>
    <w:bookmarkStart w:name="z120" w:id="115"/>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15"/>
    <w:bookmarkStart w:name="z121" w:id="116"/>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bookmarkEnd w:id="116"/>
    <w:bookmarkStart w:name="z122" w:id="11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bookmarkEnd w:id="117"/>
    <w:bookmarkStart w:name="z123" w:id="118"/>
    <w:p>
      <w:pPr>
        <w:spacing w:after="0"/>
        <w:ind w:left="0"/>
        <w:jc w:val="both"/>
      </w:pPr>
      <w:r>
        <w:rPr>
          <w:rFonts w:ascii="Times New Roman"/>
          <w:b w:val="false"/>
          <w:i w:val="false"/>
          <w:color w:val="000000"/>
          <w:sz w:val="28"/>
        </w:rPr>
        <w:t>
      "Статья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bookmarkEnd w:id="118"/>
    <w:bookmarkStart w:name="z124" w:id="119"/>
    <w:p>
      <w:pPr>
        <w:spacing w:after="0"/>
        <w:ind w:left="0"/>
        <w:jc w:val="both"/>
      </w:pPr>
      <w:r>
        <w:rPr>
          <w:rFonts w:ascii="Times New Roman"/>
          <w:b w:val="false"/>
          <w:i w:val="false"/>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bookmarkEnd w:id="119"/>
    <w:bookmarkStart w:name="z125" w:id="120"/>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bookmarkEnd w:id="120"/>
    <w:bookmarkStart w:name="z126" w:id="1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1"/>
    <w:bookmarkStart w:name="z127" w:id="122"/>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22"/>
    <w:bookmarkStart w:name="z128" w:id="12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335</w:t>
      </w:r>
      <w:r>
        <w:rPr>
          <w:rFonts w:ascii="Times New Roman"/>
          <w:b w:val="false"/>
          <w:i w:val="false"/>
          <w:color w:val="000000"/>
          <w:sz w:val="28"/>
        </w:rPr>
        <w:t xml:space="preserve"> исключить;</w:t>
      </w:r>
    </w:p>
    <w:bookmarkEnd w:id="123"/>
    <w:bookmarkStart w:name="z129" w:id="12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336</w:t>
      </w:r>
      <w:r>
        <w:rPr>
          <w:rFonts w:ascii="Times New Roman"/>
          <w:b w:val="false"/>
          <w:i w:val="false"/>
          <w:color w:val="000000"/>
          <w:sz w:val="28"/>
        </w:rPr>
        <w:t xml:space="preserve"> изложить в следующей редакции:</w:t>
      </w:r>
    </w:p>
    <w:bookmarkEnd w:id="124"/>
    <w:bookmarkStart w:name="z130" w:id="125"/>
    <w:p>
      <w:pPr>
        <w:spacing w:after="0"/>
        <w:ind w:left="0"/>
        <w:jc w:val="both"/>
      </w:pPr>
      <w:r>
        <w:rPr>
          <w:rFonts w:ascii="Times New Roman"/>
          <w:b w:val="false"/>
          <w:i w:val="false"/>
          <w:color w:val="000000"/>
          <w:sz w:val="28"/>
        </w:rPr>
        <w:t>
      "Статья 336. Несоблюдение требований по охране атмосферного   воздуха и пожарной безопасности при   складировании или сжигании отходов</w:t>
      </w:r>
    </w:p>
    <w:bookmarkEnd w:id="125"/>
    <w:bookmarkStart w:name="z131" w:id="126"/>
    <w:p>
      <w:pPr>
        <w:spacing w:after="0"/>
        <w:ind w:left="0"/>
        <w:jc w:val="both"/>
      </w:pPr>
      <w:r>
        <w:rPr>
          <w:rFonts w:ascii="Times New Roman"/>
          <w:b w:val="false"/>
          <w:i w:val="false"/>
          <w:color w:val="000000"/>
          <w:sz w:val="28"/>
        </w:rPr>
        <w:t>
      Несоблюдение требований по охране атмосферного воздуха и пожарной безопасности при складировании или сжигании отходов –</w:t>
      </w:r>
    </w:p>
    <w:bookmarkEnd w:id="126"/>
    <w:bookmarkStart w:name="z132" w:id="12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27"/>
    <w:bookmarkStart w:name="z133" w:id="12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337</w:t>
      </w:r>
      <w:r>
        <w:rPr>
          <w:rFonts w:ascii="Times New Roman"/>
          <w:b w:val="false"/>
          <w:i w:val="false"/>
          <w:color w:val="000000"/>
          <w:sz w:val="28"/>
        </w:rPr>
        <w:t>:</w:t>
      </w:r>
    </w:p>
    <w:bookmarkEnd w:id="128"/>
    <w:bookmarkStart w:name="z134" w:id="129"/>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129"/>
    <w:bookmarkStart w:name="z135" w:id="13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30"/>
    <w:bookmarkStart w:name="z136" w:id="131"/>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31"/>
    <w:bookmarkStart w:name="z137" w:id="132"/>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32"/>
    <w:bookmarkStart w:name="z138" w:id="133"/>
    <w:p>
      <w:pPr>
        <w:spacing w:after="0"/>
        <w:ind w:left="0"/>
        <w:jc w:val="both"/>
      </w:pPr>
      <w:r>
        <w:rPr>
          <w:rFonts w:ascii="Times New Roman"/>
          <w:b w:val="false"/>
          <w:i w:val="false"/>
          <w:color w:val="000000"/>
          <w:sz w:val="28"/>
        </w:rPr>
        <w:t xml:space="preserve">
      дополнить частями третьей и четвертой следующего содержания: </w:t>
      </w:r>
    </w:p>
    <w:bookmarkEnd w:id="133"/>
    <w:bookmarkStart w:name="z139" w:id="134"/>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134"/>
    <w:bookmarkStart w:name="z140" w:id="135"/>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35"/>
    <w:bookmarkStart w:name="z141" w:id="136"/>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bookmarkEnd w:id="136"/>
    <w:bookmarkStart w:name="z142" w:id="137"/>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37"/>
    <w:bookmarkStart w:name="z143" w:id="138"/>
    <w:p>
      <w:pPr>
        <w:spacing w:after="0"/>
        <w:ind w:left="0"/>
        <w:jc w:val="both"/>
      </w:pPr>
      <w:r>
        <w:rPr>
          <w:rFonts w:ascii="Times New Roman"/>
          <w:b w:val="false"/>
          <w:i w:val="false"/>
          <w:color w:val="000000"/>
          <w:sz w:val="28"/>
        </w:rPr>
        <w:t>
      16) дополнить статьей 343-1 следующего содержания:</w:t>
      </w:r>
    </w:p>
    <w:bookmarkEnd w:id="138"/>
    <w:bookmarkStart w:name="z144" w:id="139"/>
    <w:p>
      <w:pPr>
        <w:spacing w:after="0"/>
        <w:ind w:left="0"/>
        <w:jc w:val="both"/>
      </w:pPr>
      <w:r>
        <w:rPr>
          <w:rFonts w:ascii="Times New Roman"/>
          <w:b w:val="false"/>
          <w:i w:val="false"/>
          <w:color w:val="000000"/>
          <w:sz w:val="28"/>
        </w:rPr>
        <w:t>
      "Статья 343-1. Нарушение требований законодательства Республики   Казахстан в области метеорологического мониторинга</w:t>
      </w:r>
    </w:p>
    <w:bookmarkEnd w:id="139"/>
    <w:bookmarkStart w:name="z145" w:id="140"/>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End w:id="140"/>
    <w:bookmarkStart w:name="z146" w:id="141"/>
    <w:p>
      <w:pPr>
        <w:spacing w:after="0"/>
        <w:ind w:left="0"/>
        <w:jc w:val="both"/>
      </w:pPr>
      <w:r>
        <w:rPr>
          <w:rFonts w:ascii="Times New Roman"/>
          <w:b w:val="false"/>
          <w:i w:val="false"/>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bookmarkEnd w:id="141"/>
    <w:bookmarkStart w:name="z147" w:id="142"/>
    <w:p>
      <w:pPr>
        <w:spacing w:after="0"/>
        <w:ind w:left="0"/>
        <w:jc w:val="both"/>
      </w:pPr>
      <w:r>
        <w:rPr>
          <w:rFonts w:ascii="Times New Roman"/>
          <w:b w:val="false"/>
          <w:i w:val="false"/>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bookmarkEnd w:id="142"/>
    <w:bookmarkStart w:name="z148" w:id="143"/>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143"/>
    <w:bookmarkStart w:name="z149" w:id="144"/>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144"/>
    <w:bookmarkStart w:name="z150" w:id="145"/>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45"/>
    <w:bookmarkStart w:name="z151" w:id="146"/>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46"/>
    <w:bookmarkStart w:name="z152" w:id="147"/>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47"/>
    <w:bookmarkStart w:name="z153" w:id="14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статьи 344</w:t>
      </w:r>
      <w:r>
        <w:rPr>
          <w:rFonts w:ascii="Times New Roman"/>
          <w:b w:val="false"/>
          <w:i w:val="false"/>
          <w:color w:val="000000"/>
          <w:sz w:val="28"/>
        </w:rPr>
        <w:t xml:space="preserve"> и </w:t>
      </w:r>
      <w:r>
        <w:rPr>
          <w:rFonts w:ascii="Times New Roman"/>
          <w:b w:val="false"/>
          <w:i w:val="false"/>
          <w:color w:val="000000"/>
          <w:sz w:val="28"/>
        </w:rPr>
        <w:t>347</w:t>
      </w:r>
      <w:r>
        <w:rPr>
          <w:rFonts w:ascii="Times New Roman"/>
          <w:b w:val="false"/>
          <w:i w:val="false"/>
          <w:color w:val="000000"/>
          <w:sz w:val="28"/>
        </w:rPr>
        <w:t xml:space="preserve"> изложить в следующей редакции:</w:t>
      </w:r>
    </w:p>
    <w:bookmarkEnd w:id="148"/>
    <w:bookmarkStart w:name="z154" w:id="149"/>
    <w:p>
      <w:pPr>
        <w:spacing w:after="0"/>
        <w:ind w:left="0"/>
        <w:jc w:val="both"/>
      </w:pPr>
      <w:r>
        <w:rPr>
          <w:rFonts w:ascii="Times New Roman"/>
          <w:b w:val="false"/>
          <w:i w:val="false"/>
          <w:color w:val="000000"/>
          <w:sz w:val="28"/>
        </w:rPr>
        <w:t>
      "Статья 344. Нарушение экологических требований   по управлению отходами</w:t>
      </w:r>
    </w:p>
    <w:bookmarkEnd w:id="149"/>
    <w:bookmarkStart w:name="z155" w:id="150"/>
    <w:p>
      <w:pPr>
        <w:spacing w:after="0"/>
        <w:ind w:left="0"/>
        <w:jc w:val="both"/>
      </w:pPr>
      <w:r>
        <w:rPr>
          <w:rFonts w:ascii="Times New Roman"/>
          <w:b w:val="false"/>
          <w:i w:val="false"/>
          <w:color w:val="000000"/>
          <w:sz w:val="28"/>
        </w:rPr>
        <w:t xml:space="preserve">
      1. Нарушение запрета на захоронение отдельных видов отходов, предусмотренного экологическим законодательством Республики Казахстан, – </w:t>
      </w:r>
    </w:p>
    <w:bookmarkEnd w:id="150"/>
    <w:bookmarkStart w:name="z156" w:id="151"/>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совершения нарушения.</w:t>
      </w:r>
    </w:p>
    <w:bookmarkEnd w:id="151"/>
    <w:bookmarkStart w:name="z157" w:id="152"/>
    <w:p>
      <w:pPr>
        <w:spacing w:after="0"/>
        <w:ind w:left="0"/>
        <w:jc w:val="both"/>
      </w:pPr>
      <w:r>
        <w:rPr>
          <w:rFonts w:ascii="Times New Roman"/>
          <w:b w:val="false"/>
          <w:i w:val="false"/>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bookmarkEnd w:id="152"/>
    <w:bookmarkStart w:name="z158" w:id="153"/>
    <w:p>
      <w:pPr>
        <w:spacing w:after="0"/>
        <w:ind w:left="0"/>
        <w:jc w:val="both"/>
      </w:pPr>
      <w:r>
        <w:rPr>
          <w:rFonts w:ascii="Times New Roman"/>
          <w:b w:val="false"/>
          <w:i w:val="false"/>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bookmarkEnd w:id="153"/>
    <w:bookmarkStart w:name="z159" w:id="154"/>
    <w:p>
      <w:pPr>
        <w:spacing w:after="0"/>
        <w:ind w:left="0"/>
        <w:jc w:val="both"/>
      </w:pPr>
      <w:r>
        <w:rPr>
          <w:rFonts w:ascii="Times New Roman"/>
          <w:b w:val="false"/>
          <w:i w:val="false"/>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bookmarkEnd w:id="154"/>
    <w:bookmarkStart w:name="z160" w:id="155"/>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55"/>
    <w:bookmarkStart w:name="z161" w:id="156"/>
    <w:p>
      <w:pPr>
        <w:spacing w:after="0"/>
        <w:ind w:left="0"/>
        <w:jc w:val="both"/>
      </w:pPr>
      <w:r>
        <w:rPr>
          <w:rFonts w:ascii="Times New Roman"/>
          <w:b w:val="false"/>
          <w:i w:val="false"/>
          <w:color w:val="000000"/>
          <w:sz w:val="28"/>
        </w:rPr>
        <w:t xml:space="preserve">
      4. Нарушение экологических требований к операциям по управлению отходами – </w:t>
      </w:r>
    </w:p>
    <w:bookmarkEnd w:id="156"/>
    <w:bookmarkStart w:name="z162" w:id="15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57"/>
    <w:bookmarkStart w:name="z163" w:id="158"/>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58"/>
    <w:bookmarkStart w:name="z164" w:id="159"/>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bookmarkEnd w:id="159"/>
    <w:bookmarkStart w:name="z165" w:id="160"/>
    <w:p>
      <w:pPr>
        <w:spacing w:after="0"/>
        <w:ind w:left="0"/>
        <w:jc w:val="both"/>
      </w:pPr>
      <w:r>
        <w:rPr>
          <w:rFonts w:ascii="Times New Roman"/>
          <w:b w:val="false"/>
          <w:i w:val="false"/>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60"/>
    <w:bookmarkStart w:name="z166" w:id="161"/>
    <w:p>
      <w:pPr>
        <w:spacing w:after="0"/>
        <w:ind w:left="0"/>
        <w:jc w:val="both"/>
      </w:pPr>
      <w:r>
        <w:rPr>
          <w:rFonts w:ascii="Times New Roman"/>
          <w:b w:val="false"/>
          <w:i w:val="false"/>
          <w:color w:val="000000"/>
          <w:sz w:val="28"/>
        </w:rPr>
        <w:t>
      "Статья 347. Нарушение экологических требований при проведении операций по недропользованию</w:t>
      </w:r>
    </w:p>
    <w:bookmarkEnd w:id="161"/>
    <w:bookmarkStart w:name="z167" w:id="162"/>
    <w:p>
      <w:pPr>
        <w:spacing w:after="0"/>
        <w:ind w:left="0"/>
        <w:jc w:val="both"/>
      </w:pPr>
      <w:r>
        <w:rPr>
          <w:rFonts w:ascii="Times New Roman"/>
          <w:b w:val="false"/>
          <w:i w:val="false"/>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bookmarkEnd w:id="162"/>
    <w:bookmarkStart w:name="z168" w:id="16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63"/>
    <w:bookmarkStart w:name="z169" w:id="16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bookmarkEnd w:id="164"/>
    <w:bookmarkStart w:name="z170" w:id="165"/>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65"/>
    <w:bookmarkStart w:name="z171" w:id="16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351</w:t>
      </w:r>
      <w:r>
        <w:rPr>
          <w:rFonts w:ascii="Times New Roman"/>
          <w:b w:val="false"/>
          <w:i w:val="false"/>
          <w:color w:val="000000"/>
          <w:sz w:val="28"/>
        </w:rPr>
        <w:t xml:space="preserve"> исключить;</w:t>
      </w:r>
    </w:p>
    <w:bookmarkEnd w:id="166"/>
    <w:bookmarkStart w:name="z172" w:id="16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353</w:t>
      </w:r>
      <w:r>
        <w:rPr>
          <w:rFonts w:ascii="Times New Roman"/>
          <w:b w:val="false"/>
          <w:i w:val="false"/>
          <w:color w:val="000000"/>
          <w:sz w:val="28"/>
        </w:rPr>
        <w:t xml:space="preserve"> изложить в следующей редакции: </w:t>
      </w:r>
    </w:p>
    <w:bookmarkEnd w:id="167"/>
    <w:bookmarkStart w:name="z173" w:id="168"/>
    <w:p>
      <w:pPr>
        <w:spacing w:after="0"/>
        <w:ind w:left="0"/>
        <w:jc w:val="both"/>
      </w:pPr>
      <w:r>
        <w:rPr>
          <w:rFonts w:ascii="Times New Roman"/>
          <w:b w:val="false"/>
          <w:i w:val="false"/>
          <w:color w:val="000000"/>
          <w:sz w:val="28"/>
        </w:rPr>
        <w:t>
      "Статья 353. Нарушение порядка ликвидации и консервации объектов пользования недрами</w:t>
      </w:r>
    </w:p>
    <w:bookmarkEnd w:id="168"/>
    <w:bookmarkStart w:name="z174" w:id="169"/>
    <w:p>
      <w:pPr>
        <w:spacing w:after="0"/>
        <w:ind w:left="0"/>
        <w:jc w:val="both"/>
      </w:pPr>
      <w:r>
        <w:rPr>
          <w:rFonts w:ascii="Times New Roman"/>
          <w:b w:val="false"/>
          <w:i w:val="false"/>
          <w:color w:val="000000"/>
          <w:sz w:val="28"/>
        </w:rPr>
        <w:t xml:space="preserve">
      1.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bookmarkEnd w:id="169"/>
    <w:bookmarkStart w:name="z175" w:id="17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70"/>
    <w:bookmarkStart w:name="z176" w:id="171"/>
    <w:p>
      <w:pPr>
        <w:spacing w:after="0"/>
        <w:ind w:left="0"/>
        <w:jc w:val="both"/>
      </w:pPr>
      <w:r>
        <w:rPr>
          <w:rFonts w:ascii="Times New Roman"/>
          <w:b w:val="false"/>
          <w:i w:val="false"/>
          <w:color w:val="000000"/>
          <w:sz w:val="28"/>
        </w:rPr>
        <w:t xml:space="preserve">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w:t>
      </w:r>
    </w:p>
    <w:bookmarkEnd w:id="171"/>
    <w:bookmarkStart w:name="z177" w:id="172"/>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172"/>
    <w:bookmarkStart w:name="z178" w:id="173"/>
    <w:p>
      <w:pPr>
        <w:spacing w:after="0"/>
        <w:ind w:left="0"/>
        <w:jc w:val="both"/>
      </w:pPr>
      <w:r>
        <w:rPr>
          <w:rFonts w:ascii="Times New Roman"/>
          <w:b w:val="false"/>
          <w:i w:val="false"/>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173"/>
    <w:bookmarkStart w:name="z179" w:id="174"/>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174"/>
    <w:bookmarkStart w:name="z180" w:id="17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381-1</w:t>
      </w:r>
      <w:r>
        <w:rPr>
          <w:rFonts w:ascii="Times New Roman"/>
          <w:b w:val="false"/>
          <w:i w:val="false"/>
          <w:color w:val="000000"/>
          <w:sz w:val="28"/>
        </w:rPr>
        <w:t>:</w:t>
      </w:r>
    </w:p>
    <w:bookmarkEnd w:id="175"/>
    <w:bookmarkStart w:name="z181" w:id="176"/>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76"/>
    <w:bookmarkStart w:name="z182" w:id="177"/>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77"/>
    <w:bookmarkStart w:name="z183" w:id="178"/>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78"/>
    <w:bookmarkStart w:name="z184" w:id="179"/>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79"/>
    <w:bookmarkStart w:name="z185" w:id="180"/>
    <w:p>
      <w:pPr>
        <w:spacing w:after="0"/>
        <w:ind w:left="0"/>
        <w:jc w:val="both"/>
      </w:pPr>
      <w:r>
        <w:rPr>
          <w:rFonts w:ascii="Times New Roman"/>
          <w:b w:val="false"/>
          <w:i w:val="false"/>
          <w:color w:val="000000"/>
          <w:sz w:val="28"/>
        </w:rPr>
        <w:t>
      часть третью изложить в следующей редакции:</w:t>
      </w:r>
    </w:p>
    <w:bookmarkEnd w:id="180"/>
    <w:bookmarkStart w:name="z186" w:id="181"/>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bookmarkEnd w:id="181"/>
    <w:bookmarkStart w:name="z187" w:id="182"/>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2"/>
    <w:bookmarkStart w:name="z188" w:id="183"/>
    <w:p>
      <w:pPr>
        <w:spacing w:after="0"/>
        <w:ind w:left="0"/>
        <w:jc w:val="both"/>
      </w:pPr>
      <w:r>
        <w:rPr>
          <w:rFonts w:ascii="Times New Roman"/>
          <w:b w:val="false"/>
          <w:i w:val="false"/>
          <w:color w:val="000000"/>
          <w:sz w:val="28"/>
        </w:rPr>
        <w:t xml:space="preserve">
      21) абзац первый </w:t>
      </w:r>
      <w:r>
        <w:rPr>
          <w:rFonts w:ascii="Times New Roman"/>
          <w:b w:val="false"/>
          <w:i w:val="false"/>
          <w:color w:val="000000"/>
          <w:sz w:val="28"/>
        </w:rPr>
        <w:t>статьи 386</w:t>
      </w:r>
      <w:r>
        <w:rPr>
          <w:rFonts w:ascii="Times New Roman"/>
          <w:b w:val="false"/>
          <w:i w:val="false"/>
          <w:color w:val="000000"/>
          <w:sz w:val="28"/>
        </w:rPr>
        <w:t xml:space="preserve"> изложить в следующей редакции:</w:t>
      </w:r>
    </w:p>
    <w:bookmarkEnd w:id="183"/>
    <w:bookmarkStart w:name="z189" w:id="184"/>
    <w:p>
      <w:pPr>
        <w:spacing w:after="0"/>
        <w:ind w:left="0"/>
        <w:jc w:val="both"/>
      </w:pPr>
      <w:r>
        <w:rPr>
          <w:rFonts w:ascii="Times New Roman"/>
          <w:b w:val="false"/>
          <w:i w:val="false"/>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184"/>
    <w:bookmarkStart w:name="z190" w:id="185"/>
    <w:p>
      <w:pPr>
        <w:spacing w:after="0"/>
        <w:ind w:left="0"/>
        <w:jc w:val="both"/>
      </w:pPr>
      <w:r>
        <w:rPr>
          <w:rFonts w:ascii="Times New Roman"/>
          <w:b w:val="false"/>
          <w:i w:val="false"/>
          <w:color w:val="000000"/>
          <w:sz w:val="28"/>
        </w:rPr>
        <w:t xml:space="preserve">
      22) абзац второй части второй </w:t>
      </w:r>
      <w:r>
        <w:rPr>
          <w:rFonts w:ascii="Times New Roman"/>
          <w:b w:val="false"/>
          <w:i w:val="false"/>
          <w:color w:val="000000"/>
          <w:sz w:val="28"/>
        </w:rPr>
        <w:t>статьи 394</w:t>
      </w:r>
      <w:r>
        <w:rPr>
          <w:rFonts w:ascii="Times New Roman"/>
          <w:b w:val="false"/>
          <w:i w:val="false"/>
          <w:color w:val="000000"/>
          <w:sz w:val="28"/>
        </w:rPr>
        <w:t xml:space="preserve"> изложить в следующей редакции: </w:t>
      </w:r>
    </w:p>
    <w:bookmarkEnd w:id="185"/>
    <w:bookmarkStart w:name="z191" w:id="18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86"/>
    <w:bookmarkStart w:name="z192" w:id="18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397</w:t>
      </w:r>
      <w:r>
        <w:rPr>
          <w:rFonts w:ascii="Times New Roman"/>
          <w:b w:val="false"/>
          <w:i w:val="false"/>
          <w:color w:val="000000"/>
          <w:sz w:val="28"/>
        </w:rPr>
        <w:t xml:space="preserve"> исключить;</w:t>
      </w:r>
    </w:p>
    <w:bookmarkEnd w:id="187"/>
    <w:bookmarkStart w:name="z193" w:id="18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399</w:t>
      </w:r>
      <w:r>
        <w:rPr>
          <w:rFonts w:ascii="Times New Roman"/>
          <w:b w:val="false"/>
          <w:i w:val="false"/>
          <w:color w:val="000000"/>
          <w:sz w:val="28"/>
        </w:rPr>
        <w:t xml:space="preserve"> изложить в следующей редакции:</w:t>
      </w:r>
    </w:p>
    <w:bookmarkEnd w:id="188"/>
    <w:bookmarkStart w:name="z194" w:id="189"/>
    <w:p>
      <w:pPr>
        <w:spacing w:after="0"/>
        <w:ind w:left="0"/>
        <w:jc w:val="both"/>
      </w:pPr>
      <w:r>
        <w:rPr>
          <w:rFonts w:ascii="Times New Roman"/>
          <w:b w:val="false"/>
          <w:i w:val="false"/>
          <w:color w:val="000000"/>
          <w:sz w:val="28"/>
        </w:rPr>
        <w:t>
      "Статья 399. Нарушения при выполнении работ и оказании услуг в области охраны окружающей среды</w:t>
      </w:r>
    </w:p>
    <w:bookmarkEnd w:id="189"/>
    <w:bookmarkStart w:name="z195" w:id="190"/>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190"/>
    <w:bookmarkStart w:name="z196" w:id="19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91"/>
    <w:bookmarkStart w:name="z197" w:id="19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92"/>
    <w:bookmarkStart w:name="z198" w:id="19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193"/>
    <w:bookmarkStart w:name="z199" w:id="194"/>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194"/>
    <w:bookmarkStart w:name="z200" w:id="195"/>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bookmarkEnd w:id="195"/>
    <w:bookmarkStart w:name="z201" w:id="196"/>
    <w:p>
      <w:pPr>
        <w:spacing w:after="0"/>
        <w:ind w:left="0"/>
        <w:jc w:val="both"/>
      </w:pPr>
      <w:r>
        <w:rPr>
          <w:rFonts w:ascii="Times New Roman"/>
          <w:b w:val="false"/>
          <w:i w:val="false"/>
          <w:color w:val="000000"/>
          <w:sz w:val="28"/>
        </w:rPr>
        <w:t xml:space="preserve">
      25) абзац первый части первой </w:t>
      </w:r>
      <w:r>
        <w:rPr>
          <w:rFonts w:ascii="Times New Roman"/>
          <w:b w:val="false"/>
          <w:i w:val="false"/>
          <w:color w:val="000000"/>
          <w:sz w:val="28"/>
        </w:rPr>
        <w:t>статьи 505</w:t>
      </w:r>
      <w:r>
        <w:rPr>
          <w:rFonts w:ascii="Times New Roman"/>
          <w:b w:val="false"/>
          <w:i w:val="false"/>
          <w:color w:val="000000"/>
          <w:sz w:val="28"/>
        </w:rPr>
        <w:t xml:space="preserve"> изложить в следующей редакции:</w:t>
      </w:r>
    </w:p>
    <w:bookmarkEnd w:id="196"/>
    <w:bookmarkStart w:name="z202" w:id="197"/>
    <w:p>
      <w:pPr>
        <w:spacing w:after="0"/>
        <w:ind w:left="0"/>
        <w:jc w:val="both"/>
      </w:pPr>
      <w:r>
        <w:rPr>
          <w:rFonts w:ascii="Times New Roman"/>
          <w:b w:val="false"/>
          <w:i w:val="false"/>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197"/>
    <w:bookmarkStart w:name="z203" w:id="198"/>
    <w:p>
      <w:pPr>
        <w:spacing w:after="0"/>
        <w:ind w:left="0"/>
        <w:jc w:val="both"/>
      </w:pPr>
      <w:r>
        <w:rPr>
          <w:rFonts w:ascii="Times New Roman"/>
          <w:b w:val="false"/>
          <w:i w:val="false"/>
          <w:color w:val="000000"/>
          <w:sz w:val="28"/>
        </w:rPr>
        <w:t xml:space="preserve">
      26)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198"/>
    <w:bookmarkStart w:name="z204" w:id="199"/>
    <w:p>
      <w:pPr>
        <w:spacing w:after="0"/>
        <w:ind w:left="0"/>
        <w:jc w:val="both"/>
      </w:pPr>
      <w:r>
        <w:rPr>
          <w:rFonts w:ascii="Times New Roman"/>
          <w:b w:val="false"/>
          <w:i w:val="false"/>
          <w:color w:val="000000"/>
          <w:sz w:val="28"/>
        </w:rPr>
        <w:t>
      после слов "320 (частями первой, второй и третьей)," дополнить словами "327-2 (частью второй), 328 (частями третьей и четвертой), 331 (частью четвертой), 344 (частью первой),";</w:t>
      </w:r>
    </w:p>
    <w:bookmarkEnd w:id="199"/>
    <w:bookmarkStart w:name="z205" w:id="200"/>
    <w:p>
      <w:pPr>
        <w:spacing w:after="0"/>
        <w:ind w:left="0"/>
        <w:jc w:val="both"/>
      </w:pPr>
      <w:r>
        <w:rPr>
          <w:rFonts w:ascii="Times New Roman"/>
          <w:b w:val="false"/>
          <w:i w:val="false"/>
          <w:color w:val="000000"/>
          <w:sz w:val="28"/>
        </w:rPr>
        <w:t>
      слова "397 (частью четвертой)," исключить;</w:t>
      </w:r>
    </w:p>
    <w:bookmarkEnd w:id="200"/>
    <w:bookmarkStart w:name="z206" w:id="201"/>
    <w:p>
      <w:pPr>
        <w:spacing w:after="0"/>
        <w:ind w:left="0"/>
        <w:jc w:val="both"/>
      </w:pPr>
      <w:r>
        <w:rPr>
          <w:rFonts w:ascii="Times New Roman"/>
          <w:b w:val="false"/>
          <w:i w:val="false"/>
          <w:color w:val="000000"/>
          <w:sz w:val="28"/>
        </w:rPr>
        <w:t xml:space="preserve">
      27) в части первой </w:t>
      </w:r>
      <w:r>
        <w:rPr>
          <w:rFonts w:ascii="Times New Roman"/>
          <w:b w:val="false"/>
          <w:i w:val="false"/>
          <w:color w:val="000000"/>
          <w:sz w:val="28"/>
        </w:rPr>
        <w:t>статьи 687</w:t>
      </w:r>
      <w:r>
        <w:rPr>
          <w:rFonts w:ascii="Times New Roman"/>
          <w:b w:val="false"/>
          <w:i w:val="false"/>
          <w:color w:val="000000"/>
          <w:sz w:val="28"/>
        </w:rPr>
        <w:t xml:space="preserve"> цифры "353" заменить словами "</w:t>
      </w:r>
      <w:r>
        <w:rPr>
          <w:rFonts w:ascii="Times New Roman"/>
          <w:b w:val="false"/>
          <w:i w:val="false"/>
          <w:color w:val="000000"/>
          <w:sz w:val="28"/>
        </w:rPr>
        <w:t>353</w:t>
      </w:r>
      <w:r>
        <w:rPr>
          <w:rFonts w:ascii="Times New Roman"/>
          <w:b w:val="false"/>
          <w:i w:val="false"/>
          <w:color w:val="000000"/>
          <w:sz w:val="28"/>
        </w:rPr>
        <w:t xml:space="preserve"> (в части операции по использованию пространства недр)";</w:t>
      </w:r>
    </w:p>
    <w:bookmarkEnd w:id="201"/>
    <w:bookmarkStart w:name="z207" w:id="202"/>
    <w:p>
      <w:pPr>
        <w:spacing w:after="0"/>
        <w:ind w:left="0"/>
        <w:jc w:val="both"/>
      </w:pPr>
      <w:r>
        <w:rPr>
          <w:rFonts w:ascii="Times New Roman"/>
          <w:b w:val="false"/>
          <w:i w:val="false"/>
          <w:color w:val="000000"/>
          <w:sz w:val="28"/>
        </w:rPr>
        <w:t xml:space="preserve">
      28) в части первой </w:t>
      </w:r>
      <w:r>
        <w:rPr>
          <w:rFonts w:ascii="Times New Roman"/>
          <w:b w:val="false"/>
          <w:i w:val="false"/>
          <w:color w:val="000000"/>
          <w:sz w:val="28"/>
        </w:rPr>
        <w:t>статьи 687-1</w:t>
      </w:r>
      <w:r>
        <w:rPr>
          <w:rFonts w:ascii="Times New Roman"/>
          <w:b w:val="false"/>
          <w:i w:val="false"/>
          <w:color w:val="000000"/>
          <w:sz w:val="28"/>
        </w:rPr>
        <w:t xml:space="preserve"> цифры "353" заменить словами "</w:t>
      </w:r>
      <w:r>
        <w:rPr>
          <w:rFonts w:ascii="Times New Roman"/>
          <w:b w:val="false"/>
          <w:i w:val="false"/>
          <w:color w:val="000000"/>
          <w:sz w:val="28"/>
        </w:rPr>
        <w:t>353</w:t>
      </w:r>
      <w:r>
        <w:rPr>
          <w:rFonts w:ascii="Times New Roman"/>
          <w:b w:val="false"/>
          <w:i w:val="false"/>
          <w:color w:val="000000"/>
          <w:sz w:val="28"/>
        </w:rPr>
        <w:t xml:space="preserve"> (в части операций по разведке и добыче твердых полезных ископаемых)";</w:t>
      </w:r>
    </w:p>
    <w:bookmarkEnd w:id="202"/>
    <w:bookmarkStart w:name="z208" w:id="203"/>
    <w:p>
      <w:pPr>
        <w:spacing w:after="0"/>
        <w:ind w:left="0"/>
        <w:jc w:val="both"/>
      </w:pPr>
      <w:r>
        <w:rPr>
          <w:rFonts w:ascii="Times New Roman"/>
          <w:b w:val="false"/>
          <w:i w:val="false"/>
          <w:color w:val="000000"/>
          <w:sz w:val="28"/>
        </w:rPr>
        <w:t xml:space="preserve">
      29) в части первой </w:t>
      </w:r>
      <w:r>
        <w:rPr>
          <w:rFonts w:ascii="Times New Roman"/>
          <w:b w:val="false"/>
          <w:i w:val="false"/>
          <w:color w:val="000000"/>
          <w:sz w:val="28"/>
        </w:rPr>
        <w:t>статьи 688</w:t>
      </w:r>
      <w:r>
        <w:rPr>
          <w:rFonts w:ascii="Times New Roman"/>
          <w:b w:val="false"/>
          <w:i w:val="false"/>
          <w:color w:val="000000"/>
          <w:sz w:val="28"/>
        </w:rPr>
        <w:t xml:space="preserve"> цифры "353" заменить словами "</w:t>
      </w:r>
      <w:r>
        <w:rPr>
          <w:rFonts w:ascii="Times New Roman"/>
          <w:b w:val="false"/>
          <w:i w:val="false"/>
          <w:color w:val="000000"/>
          <w:sz w:val="28"/>
        </w:rPr>
        <w:t>353</w:t>
      </w:r>
      <w:r>
        <w:rPr>
          <w:rFonts w:ascii="Times New Roman"/>
          <w:b w:val="false"/>
          <w:i w:val="false"/>
          <w:color w:val="000000"/>
          <w:sz w:val="28"/>
        </w:rPr>
        <w:t xml:space="preserve"> (частью первой) (в части операций по разведке и (или) добыче углеводородов)";</w:t>
      </w:r>
    </w:p>
    <w:bookmarkEnd w:id="203"/>
    <w:bookmarkStart w:name="z209" w:id="204"/>
    <w:p>
      <w:pPr>
        <w:spacing w:after="0"/>
        <w:ind w:left="0"/>
        <w:jc w:val="both"/>
      </w:pPr>
      <w:r>
        <w:rPr>
          <w:rFonts w:ascii="Times New Roman"/>
          <w:b w:val="false"/>
          <w:i w:val="false"/>
          <w:color w:val="000000"/>
          <w:sz w:val="28"/>
        </w:rPr>
        <w:t xml:space="preserve">
      30) в части первой </w:t>
      </w:r>
      <w:r>
        <w:rPr>
          <w:rFonts w:ascii="Times New Roman"/>
          <w:b w:val="false"/>
          <w:i w:val="false"/>
          <w:color w:val="000000"/>
          <w:sz w:val="28"/>
        </w:rPr>
        <w:t>статьи 688-1</w:t>
      </w:r>
      <w:r>
        <w:rPr>
          <w:rFonts w:ascii="Times New Roman"/>
          <w:b w:val="false"/>
          <w:i w:val="false"/>
          <w:color w:val="000000"/>
          <w:sz w:val="28"/>
        </w:rPr>
        <w:t xml:space="preserve"> цифры "353" заменить словами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урана)";</w:t>
      </w:r>
    </w:p>
    <w:bookmarkEnd w:id="204"/>
    <w:bookmarkStart w:name="z210" w:id="20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697</w:t>
      </w:r>
      <w:r>
        <w:rPr>
          <w:rFonts w:ascii="Times New Roman"/>
          <w:b w:val="false"/>
          <w:i w:val="false"/>
          <w:color w:val="000000"/>
          <w:sz w:val="28"/>
        </w:rPr>
        <w:t>:</w:t>
      </w:r>
    </w:p>
    <w:bookmarkEnd w:id="205"/>
    <w:bookmarkStart w:name="z211" w:id="206"/>
    <w:p>
      <w:pPr>
        <w:spacing w:after="0"/>
        <w:ind w:left="0"/>
        <w:jc w:val="both"/>
      </w:pPr>
      <w:r>
        <w:rPr>
          <w:rFonts w:ascii="Times New Roman"/>
          <w:b w:val="false"/>
          <w:i w:val="false"/>
          <w:color w:val="000000"/>
          <w:sz w:val="28"/>
        </w:rPr>
        <w:t>
      в части первой:</w:t>
      </w:r>
    </w:p>
    <w:bookmarkEnd w:id="206"/>
    <w:bookmarkStart w:name="z212" w:id="207"/>
    <w:p>
      <w:pPr>
        <w:spacing w:after="0"/>
        <w:ind w:left="0"/>
        <w:jc w:val="both"/>
      </w:pPr>
      <w:r>
        <w:rPr>
          <w:rFonts w:ascii="Times New Roman"/>
          <w:b w:val="false"/>
          <w:i w:val="false"/>
          <w:color w:val="000000"/>
          <w:sz w:val="28"/>
        </w:rPr>
        <w:t xml:space="preserve">
      цифры "327, 328" заменить словами "327-1, 327-2 (частью первой), </w:t>
      </w:r>
      <w:r>
        <w:rPr>
          <w:rFonts w:ascii="Times New Roman"/>
          <w:b w:val="false"/>
          <w:i w:val="false"/>
          <w:color w:val="000000"/>
          <w:sz w:val="28"/>
        </w:rPr>
        <w:t>328</w:t>
      </w:r>
      <w:r>
        <w:rPr>
          <w:rFonts w:ascii="Times New Roman"/>
          <w:b w:val="false"/>
          <w:i w:val="false"/>
          <w:color w:val="000000"/>
          <w:sz w:val="28"/>
        </w:rPr>
        <w:t xml:space="preserve"> (частями первой, второй, пятой, шестой, седьмой, восьмой, девятой, десятой и одиннадцатой)";</w:t>
      </w:r>
    </w:p>
    <w:bookmarkEnd w:id="207"/>
    <w:bookmarkStart w:name="z213" w:id="208"/>
    <w:p>
      <w:pPr>
        <w:spacing w:after="0"/>
        <w:ind w:left="0"/>
        <w:jc w:val="both"/>
      </w:pPr>
      <w:r>
        <w:rPr>
          <w:rFonts w:ascii="Times New Roman"/>
          <w:b w:val="false"/>
          <w:i w:val="false"/>
          <w:color w:val="000000"/>
          <w:sz w:val="28"/>
        </w:rPr>
        <w:t>
      цифры "331" заменить словами "</w:t>
      </w:r>
      <w:r>
        <w:rPr>
          <w:rFonts w:ascii="Times New Roman"/>
          <w:b w:val="false"/>
          <w:i w:val="false"/>
          <w:color w:val="000000"/>
          <w:sz w:val="28"/>
        </w:rPr>
        <w:t>331</w:t>
      </w:r>
      <w:r>
        <w:rPr>
          <w:rFonts w:ascii="Times New Roman"/>
          <w:b w:val="false"/>
          <w:i w:val="false"/>
          <w:color w:val="000000"/>
          <w:sz w:val="28"/>
        </w:rPr>
        <w:t xml:space="preserve"> (частями первой, второй и третьей)";</w:t>
      </w:r>
    </w:p>
    <w:bookmarkEnd w:id="208"/>
    <w:bookmarkStart w:name="z214" w:id="209"/>
    <w:p>
      <w:pPr>
        <w:spacing w:after="0"/>
        <w:ind w:left="0"/>
        <w:jc w:val="both"/>
      </w:pPr>
      <w:r>
        <w:rPr>
          <w:rFonts w:ascii="Times New Roman"/>
          <w:b w:val="false"/>
          <w:i w:val="false"/>
          <w:color w:val="000000"/>
          <w:sz w:val="28"/>
        </w:rPr>
        <w:t>
      цифры "335, 336, 337, 344" заменить словами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343-1, </w:t>
      </w:r>
      <w:r>
        <w:rPr>
          <w:rFonts w:ascii="Times New Roman"/>
          <w:b w:val="false"/>
          <w:i w:val="false"/>
          <w:color w:val="000000"/>
          <w:sz w:val="28"/>
        </w:rPr>
        <w:t>344</w:t>
      </w:r>
      <w:r>
        <w:rPr>
          <w:rFonts w:ascii="Times New Roman"/>
          <w:b w:val="false"/>
          <w:i w:val="false"/>
          <w:color w:val="000000"/>
          <w:sz w:val="28"/>
        </w:rPr>
        <w:t xml:space="preserve"> (частями второй, третьей, четвертой и пятой)";</w:t>
      </w:r>
    </w:p>
    <w:bookmarkEnd w:id="209"/>
    <w:bookmarkStart w:name="z215" w:id="210"/>
    <w:p>
      <w:pPr>
        <w:spacing w:after="0"/>
        <w:ind w:left="0"/>
        <w:jc w:val="both"/>
      </w:pPr>
      <w:r>
        <w:rPr>
          <w:rFonts w:ascii="Times New Roman"/>
          <w:b w:val="false"/>
          <w:i w:val="false"/>
          <w:color w:val="000000"/>
          <w:sz w:val="28"/>
        </w:rPr>
        <w:t>
      цифры "351, 352, 353" заменить словами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w:t>
      </w:r>
    </w:p>
    <w:bookmarkEnd w:id="210"/>
    <w:bookmarkStart w:name="z216" w:id="211"/>
    <w:p>
      <w:pPr>
        <w:spacing w:after="0"/>
        <w:ind w:left="0"/>
        <w:jc w:val="both"/>
      </w:pPr>
      <w:r>
        <w:rPr>
          <w:rFonts w:ascii="Times New Roman"/>
          <w:b w:val="false"/>
          <w:i w:val="false"/>
          <w:color w:val="000000"/>
          <w:sz w:val="28"/>
        </w:rPr>
        <w:t>
      слова "397 (частями первой, второй и третьей)," исключить;</w:t>
      </w:r>
    </w:p>
    <w:bookmarkEnd w:id="211"/>
    <w:bookmarkStart w:name="z217" w:id="212"/>
    <w:p>
      <w:pPr>
        <w:spacing w:after="0"/>
        <w:ind w:left="0"/>
        <w:jc w:val="both"/>
      </w:pPr>
      <w:r>
        <w:rPr>
          <w:rFonts w:ascii="Times New Roman"/>
          <w:b w:val="false"/>
          <w:i w:val="false"/>
          <w:color w:val="000000"/>
          <w:sz w:val="28"/>
        </w:rPr>
        <w:t>
      в подпунктах 4) и 5) части второй слова "операции, проведенной с нарушением законодательства Республики Казахстан, либо суммы нанесенного окружающей среде вреда" заменить словами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bookmarkEnd w:id="212"/>
    <w:bookmarkStart w:name="z218" w:id="213"/>
    <w:p>
      <w:pPr>
        <w:spacing w:after="0"/>
        <w:ind w:left="0"/>
        <w:jc w:val="both"/>
      </w:pPr>
      <w:r>
        <w:rPr>
          <w:rFonts w:ascii="Times New Roman"/>
          <w:b w:val="false"/>
          <w:i w:val="false"/>
          <w:color w:val="000000"/>
          <w:sz w:val="28"/>
        </w:rPr>
        <w:t xml:space="preserve">
      32) в части первой </w:t>
      </w:r>
      <w:r>
        <w:rPr>
          <w:rFonts w:ascii="Times New Roman"/>
          <w:b w:val="false"/>
          <w:i w:val="false"/>
          <w:color w:val="000000"/>
          <w:sz w:val="28"/>
        </w:rPr>
        <w:t>статьи 698</w:t>
      </w:r>
      <w:r>
        <w:rPr>
          <w:rFonts w:ascii="Times New Roman"/>
          <w:b w:val="false"/>
          <w:i w:val="false"/>
          <w:color w:val="000000"/>
          <w:sz w:val="28"/>
        </w:rPr>
        <w:t xml:space="preserve"> слова "(в части технической безопасности)" заменить словами "(частью первой) (в части технической безопасности)";</w:t>
      </w:r>
    </w:p>
    <w:bookmarkEnd w:id="213"/>
    <w:bookmarkStart w:name="z219" w:id="21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709</w:t>
      </w:r>
      <w:r>
        <w:rPr>
          <w:rFonts w:ascii="Times New Roman"/>
          <w:b w:val="false"/>
          <w:i w:val="false"/>
          <w:color w:val="000000"/>
          <w:sz w:val="28"/>
        </w:rPr>
        <w:t xml:space="preserve"> цифры "337" заменить словами "</w:t>
      </w:r>
      <w:r>
        <w:rPr>
          <w:rFonts w:ascii="Times New Roman"/>
          <w:b w:val="false"/>
          <w:i w:val="false"/>
          <w:color w:val="000000"/>
          <w:sz w:val="28"/>
        </w:rPr>
        <w:t>337</w:t>
      </w:r>
      <w:r>
        <w:rPr>
          <w:rFonts w:ascii="Times New Roman"/>
          <w:b w:val="false"/>
          <w:i w:val="false"/>
          <w:color w:val="000000"/>
          <w:sz w:val="28"/>
        </w:rPr>
        <w:t xml:space="preserve"> (частями первой и второй)";</w:t>
      </w:r>
    </w:p>
    <w:bookmarkEnd w:id="214"/>
    <w:bookmarkStart w:name="z220" w:id="215"/>
    <w:p>
      <w:pPr>
        <w:spacing w:after="0"/>
        <w:ind w:left="0"/>
        <w:jc w:val="both"/>
      </w:pPr>
      <w:r>
        <w:rPr>
          <w:rFonts w:ascii="Times New Roman"/>
          <w:b w:val="false"/>
          <w:i w:val="false"/>
          <w:color w:val="000000"/>
          <w:sz w:val="28"/>
        </w:rPr>
        <w:t xml:space="preserve">
      34) абзац второй части первой </w:t>
      </w:r>
      <w:r>
        <w:rPr>
          <w:rFonts w:ascii="Times New Roman"/>
          <w:b w:val="false"/>
          <w:i w:val="false"/>
          <w:color w:val="000000"/>
          <w:sz w:val="28"/>
        </w:rPr>
        <w:t>статьи 710</w:t>
      </w:r>
      <w:r>
        <w:rPr>
          <w:rFonts w:ascii="Times New Roman"/>
          <w:b w:val="false"/>
          <w:i w:val="false"/>
          <w:color w:val="000000"/>
          <w:sz w:val="28"/>
        </w:rPr>
        <w:t xml:space="preserve"> после цифр "337" дополнить словами "(частями первой и второй)";</w:t>
      </w:r>
    </w:p>
    <w:bookmarkEnd w:id="215"/>
    <w:bookmarkStart w:name="z221" w:id="216"/>
    <w:p>
      <w:pPr>
        <w:spacing w:after="0"/>
        <w:ind w:left="0"/>
        <w:jc w:val="both"/>
      </w:pPr>
      <w:r>
        <w:rPr>
          <w:rFonts w:ascii="Times New Roman"/>
          <w:b w:val="false"/>
          <w:i w:val="false"/>
          <w:color w:val="000000"/>
          <w:sz w:val="28"/>
        </w:rPr>
        <w:t xml:space="preserve">
      35) часть первую </w:t>
      </w:r>
      <w:r>
        <w:rPr>
          <w:rFonts w:ascii="Times New Roman"/>
          <w:b w:val="false"/>
          <w:i w:val="false"/>
          <w:color w:val="000000"/>
          <w:sz w:val="28"/>
        </w:rPr>
        <w:t>статьи 729</w:t>
      </w:r>
      <w:r>
        <w:rPr>
          <w:rFonts w:ascii="Times New Roman"/>
          <w:b w:val="false"/>
          <w:i w:val="false"/>
          <w:color w:val="000000"/>
          <w:sz w:val="28"/>
        </w:rPr>
        <w:t xml:space="preserve"> после цифр "338," дополнить словами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общераспространенных полезных ископаемых и старательству),";</w:t>
      </w:r>
    </w:p>
    <w:bookmarkEnd w:id="216"/>
    <w:bookmarkStart w:name="z222" w:id="21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804</w:t>
      </w:r>
      <w:r>
        <w:rPr>
          <w:rFonts w:ascii="Times New Roman"/>
          <w:b w:val="false"/>
          <w:i w:val="false"/>
          <w:color w:val="000000"/>
          <w:sz w:val="28"/>
        </w:rPr>
        <w:t>:</w:t>
      </w:r>
    </w:p>
    <w:bookmarkEnd w:id="217"/>
    <w:bookmarkStart w:name="z223" w:id="218"/>
    <w:p>
      <w:pPr>
        <w:spacing w:after="0"/>
        <w:ind w:left="0"/>
        <w:jc w:val="both"/>
      </w:pPr>
      <w:r>
        <w:rPr>
          <w:rFonts w:ascii="Times New Roman"/>
          <w:b w:val="false"/>
          <w:i w:val="false"/>
          <w:color w:val="000000"/>
          <w:sz w:val="28"/>
        </w:rPr>
        <w:t>
      подпункт 10) части первой изложить в следующей редакции:</w:t>
      </w:r>
    </w:p>
    <w:bookmarkEnd w:id="218"/>
    <w:bookmarkStart w:name="z224" w:id="219"/>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327-2 (часть вторая), </w:t>
      </w:r>
      <w:r>
        <w:rPr>
          <w:rFonts w:ascii="Times New Roman"/>
          <w:b w:val="false"/>
          <w:i w:val="false"/>
          <w:color w:val="000000"/>
          <w:sz w:val="28"/>
        </w:rPr>
        <w:t>328</w:t>
      </w:r>
      <w:r>
        <w:rPr>
          <w:rFonts w:ascii="Times New Roman"/>
          <w:b w:val="false"/>
          <w:i w:val="false"/>
          <w:color w:val="000000"/>
          <w:sz w:val="28"/>
        </w:rPr>
        <w:t xml:space="preserve"> (части третья и четвертая), </w:t>
      </w:r>
      <w:r>
        <w:rPr>
          <w:rFonts w:ascii="Times New Roman"/>
          <w:b w:val="false"/>
          <w:i w:val="false"/>
          <w:color w:val="000000"/>
          <w:sz w:val="28"/>
        </w:rPr>
        <w:t>331</w:t>
      </w:r>
      <w:r>
        <w:rPr>
          <w:rFonts w:ascii="Times New Roman"/>
          <w:b w:val="false"/>
          <w:i w:val="false"/>
          <w:color w:val="000000"/>
          <w:sz w:val="28"/>
        </w:rPr>
        <w:t xml:space="preserve"> (часть четвертая), </w:t>
      </w:r>
      <w:r>
        <w:rPr>
          <w:rFonts w:ascii="Times New Roman"/>
          <w:b w:val="false"/>
          <w:i w:val="false"/>
          <w:color w:val="000000"/>
          <w:sz w:val="28"/>
        </w:rPr>
        <w:t>344</w:t>
      </w:r>
      <w:r>
        <w:rPr>
          <w:rFonts w:ascii="Times New Roman"/>
          <w:b w:val="false"/>
          <w:i w:val="false"/>
          <w:color w:val="000000"/>
          <w:sz w:val="28"/>
        </w:rPr>
        <w:t xml:space="preserve"> (часть первая),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bookmarkEnd w:id="219"/>
    <w:bookmarkStart w:name="z225" w:id="220"/>
    <w:p>
      <w:pPr>
        <w:spacing w:after="0"/>
        <w:ind w:left="0"/>
        <w:jc w:val="both"/>
      </w:pPr>
      <w:r>
        <w:rPr>
          <w:rFonts w:ascii="Times New Roman"/>
          <w:b w:val="false"/>
          <w:i w:val="false"/>
          <w:color w:val="000000"/>
          <w:sz w:val="28"/>
        </w:rPr>
        <w:t>
      в подпункте 2) части третьей цифры "337" заменить словами "</w:t>
      </w:r>
      <w:r>
        <w:rPr>
          <w:rFonts w:ascii="Times New Roman"/>
          <w:b w:val="false"/>
          <w:i w:val="false"/>
          <w:color w:val="000000"/>
          <w:sz w:val="28"/>
        </w:rPr>
        <w:t>337</w:t>
      </w:r>
      <w:r>
        <w:rPr>
          <w:rFonts w:ascii="Times New Roman"/>
          <w:b w:val="false"/>
          <w:i w:val="false"/>
          <w:color w:val="000000"/>
          <w:sz w:val="28"/>
        </w:rPr>
        <w:t xml:space="preserve"> (частями первой и второй)";</w:t>
      </w:r>
    </w:p>
    <w:bookmarkEnd w:id="220"/>
    <w:bookmarkStart w:name="z226" w:id="221"/>
    <w:p>
      <w:pPr>
        <w:spacing w:after="0"/>
        <w:ind w:left="0"/>
        <w:jc w:val="both"/>
      </w:pPr>
      <w:r>
        <w:rPr>
          <w:rFonts w:ascii="Times New Roman"/>
          <w:b w:val="false"/>
          <w:i w:val="false"/>
          <w:color w:val="000000"/>
          <w:sz w:val="28"/>
        </w:rPr>
        <w:t xml:space="preserve">
      37) часть восьмую </w:t>
      </w:r>
      <w:r>
        <w:rPr>
          <w:rFonts w:ascii="Times New Roman"/>
          <w:b w:val="false"/>
          <w:i w:val="false"/>
          <w:color w:val="000000"/>
          <w:sz w:val="28"/>
        </w:rPr>
        <w:t>статьи 806</w:t>
      </w:r>
      <w:r>
        <w:rPr>
          <w:rFonts w:ascii="Times New Roman"/>
          <w:b w:val="false"/>
          <w:i w:val="false"/>
          <w:color w:val="000000"/>
          <w:sz w:val="28"/>
        </w:rPr>
        <w:t xml:space="preserve"> изложить в следующей редакции:</w:t>
      </w:r>
    </w:p>
    <w:bookmarkEnd w:id="221"/>
    <w:bookmarkStart w:name="z227" w:id="222"/>
    <w:p>
      <w:pPr>
        <w:spacing w:after="0"/>
        <w:ind w:left="0"/>
        <w:jc w:val="both"/>
      </w:pPr>
      <w:r>
        <w:rPr>
          <w:rFonts w:ascii="Times New Roman"/>
          <w:b w:val="false"/>
          <w:i w:val="false"/>
          <w:color w:val="000000"/>
          <w:sz w:val="28"/>
        </w:rPr>
        <w:t xml:space="preserve">
      "8. В случаях, когда по административным правонарушениям, предусмотренным </w:t>
      </w:r>
      <w:r>
        <w:rPr>
          <w:rFonts w:ascii="Times New Roman"/>
          <w:b w:val="false"/>
          <w:i w:val="false"/>
          <w:color w:val="000000"/>
          <w:sz w:val="28"/>
        </w:rPr>
        <w:t>статьями 139</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(частью третьей), 327-2 (частью второй), </w:t>
      </w:r>
      <w:r>
        <w:rPr>
          <w:rFonts w:ascii="Times New Roman"/>
          <w:b w:val="false"/>
          <w:i w:val="false"/>
          <w:color w:val="000000"/>
          <w:sz w:val="28"/>
        </w:rPr>
        <w:t>328</w:t>
      </w:r>
      <w:r>
        <w:rPr>
          <w:rFonts w:ascii="Times New Roman"/>
          <w:b w:val="false"/>
          <w:i w:val="false"/>
          <w:color w:val="000000"/>
          <w:sz w:val="28"/>
        </w:rPr>
        <w:t xml:space="preserve"> (частью четвертой), </w:t>
      </w:r>
      <w:r>
        <w:rPr>
          <w:rFonts w:ascii="Times New Roman"/>
          <w:b w:val="false"/>
          <w:i w:val="false"/>
          <w:color w:val="000000"/>
          <w:sz w:val="28"/>
        </w:rPr>
        <w:t>331</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(частью четвертой), </w:t>
      </w:r>
      <w:r>
        <w:rPr>
          <w:rFonts w:ascii="Times New Roman"/>
          <w:b w:val="false"/>
          <w:i w:val="false"/>
          <w:color w:val="000000"/>
          <w:sz w:val="28"/>
        </w:rPr>
        <w:t>344</w:t>
      </w:r>
      <w:r>
        <w:rPr>
          <w:rFonts w:ascii="Times New Roman"/>
          <w:b w:val="false"/>
          <w:i w:val="false"/>
          <w:color w:val="000000"/>
          <w:sz w:val="28"/>
        </w:rP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bookmarkEnd w:id="222"/>
    <w:p>
      <w:pPr>
        <w:spacing w:after="0"/>
        <w:ind w:left="0"/>
        <w:jc w:val="both"/>
      </w:pPr>
      <w:r>
        <w:rPr>
          <w:rFonts w:ascii="Times New Roman"/>
          <w:b/>
          <w:i w:val="false"/>
          <w:color w:val="000000"/>
          <w:sz w:val="28"/>
        </w:rPr>
        <w:t>Статья 2</w:t>
      </w:r>
      <w:r>
        <w:rPr>
          <w:rFonts w:ascii="Times New Roman"/>
          <w:b/>
          <w:i w:val="false"/>
          <w:color w:val="000000"/>
          <w:sz w:val="28"/>
        </w:rPr>
        <w:t>. Настоящий Закон вводится в действие с 1 июля 2021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