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90abe" w14:textId="6590a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Закон Республики Казахстан "О гарантированном трансферте из Национального фонда Республики Казахстан на 2022 –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12 мая 2022 года № 120-VII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ИЗПИ!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Закона см. </w:t>
      </w:r>
      <w:r>
        <w:rPr>
          <w:rFonts w:ascii="Times New Roman"/>
          <w:b w:val="false"/>
          <w:i w:val="false"/>
          <w:color w:val="ff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2021 года "О гарантированном трансферте из Национального фонда Республики Казахстан на 2022 – 2024 годы" следующее изменение: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"2022 год – 4 030 000 000 тысяч тенге;".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