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7c9d" w14:textId="b5a7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мая 2022 года № 121-VII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ИЗПИ!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      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2021 года "О республиканском бюджете на 2022 – 2024 годы" следующие изменения и дополнения: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1. Утвердить республиканский бюджет на 2022 – 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15 664 981 259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9 816 780 519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343 224 400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2 251 000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5 502 725 340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18 062 677 021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494 481 197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646 297 309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151 816 112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86 085 873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86 085 873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-2 978 262 832 тысяч тенге, или 3,3 процента к валовому внутреннему продукту страны;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-9 342 602 832 тысяч тенге, или 10,2 процента к валовому внутреннему продукту страны;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2 978 262 832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Предусмотреть в республиканском бюджете на 2022 год поступления арендных плат за пользование Российской Федерацией комплексом "Байконур" в сумме 52 143 587 тысяч тенге и военными полигонами в сумме 9 217 940 тысяч тенге.";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6. Предусмотреть в республиканском бюджете на 2022 год поступления трансфертов из областных бюджетов, бюджетов городов республиканского значения, столицы в сумме 432 288 358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областных бюджетов, бюджетов городов республиканского значения, столицы определяется решением Правительства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7. Предусмотреть в республиканском бюджете на 2022 год размер гарантированного трансферта из Национального фонда Республики Казахстан в сумме 4 030 000 000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2022 года: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20 191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48 032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– 3 180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– 37 389 тенге.";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10. Установить, что средства, направленные на пенсионные выплаты по возрасту и пенсионные выплаты за выслугу лет, предусмотрены с учетом повышения их размеров: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на 7 процентов;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 на 4 процента.";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подпунктами 4-1), 4-2), 11-1), 11-2), 11-3), 29-1), 33-1) и 35-1) следующего содержания: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содержание и материально-техническое оснащение дополнительной штатной численности органов внутренних дел;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субсидирование развития племенного животноводства, повышения продуктивности и качества продукции животноводства;";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11-2) субсидирование стоимости удобрений (за исключением органических);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11-3) субсидирование развития производства приоритетных культур;";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доплату лучшим педагогам организаций образования, реализующим учебные программы начального, основного и общего среднего образования, привлеченным в регионы, имеющие дефицит учителей;";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"33-1) обеспечение молодежи бесплатным техническим и профессиональным образованием по востребованным специальностям;";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материально-техническое оснащение организаций здравоохранения на местном уровне;";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"48) 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годы;";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48-1) и 48-2) следующего содержания: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"48-1) повышение эффективности деятельности депутатов маслихатов;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48-2) изъятие земельных участков для государственных нужд;";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 "в подпунктах" дополнить цифрами "4-2),";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17. Утвердить резерв Правительства Республики Казахстан на 2022 год в сумме 479 557 121 тысячи тенге.";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19. Учесть, что в составе затрат Министерства по чрезвычайным ситуациям Республики Казахстан на 2022 год предусмотрены средства на формирование и хранение государственного материального резерва в сумме 15 416 774 тысяч тенге с отражением в доходах республиканского бюджета средств от реализации материальных ценностей, выпущенных в порядке освежения, в сумме 2 251 000 тысячи тенге.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Учесть, что в составе затрат Министерства индустрии и инфраструктурного развития Республики Казахстан на 2022 год предусмотрены средства для перечисления акционерному обществу "Национальная компания "ҚазАвтоЖол" на выполнение обязательств по договору доверительного управления государственным имуществом в сумме 94 304 381 тысячи тенге.";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дополнить статьей 20-1 следующего содержания: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20-1. Установить, что с 1 января 2022 года прекращаются требования Правительства Республики Казахстан к юридическим лицам, ликвидированным по состоянию на 1 января 2022 года в соответствии с законодательством Республики Казахстан, по кредитам и средствам, выделенным на исполнение обязательств по государственным гарантиям, по перечню юридических лиц и объемам задолженности, определяемым Правительством Республики Казахстан.";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22. Установить лимит предоставления государственных гарантий по поддержке экспорта в 2022 году в размере 210 000 000 тысяч тенге.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23. Установить, что лимит предоставления поручительств государства на 2022 год не применяется.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24. Установить лимит правительственного долга на 31 декабря 2022 года в размере 21 494 600 000 тысяч тенге.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25. Установить лимит государственных обязательств по проектам государственно-частного партнерства, в том числе государственных концессионных обязательств Правительства Республики Казахстан, на 2022 год в размере 3 132 996 252 тысяч тенге.";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2022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121-VII ЗРК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77-VII ЗРК  </w:t>
            </w:r>
          </w:p>
        </w:tc>
      </w:tr>
    </w:tbl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2022 год 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15 664 981 259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9 816 780 519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2 905 385 041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2 905 385 041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4 674 960 980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3 906 699 062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126 217 306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623 567 048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5 446 586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13 030 978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2 183 706 068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2 125 776 593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57 929 475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52 728 430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52 728 430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343 224 400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294 746 044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5 330 588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207 651 019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6 667 375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62 680 856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1 140 886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10 275 320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2 837 895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2 837 895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11 661 565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11 661 565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888 179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888 179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32 886 970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32 886 970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2 251 000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2 251 000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5 502 725 340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5 502 725 340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922 725 340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4 580 000 000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4 580 000 000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18 062 677 021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730 986 378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10 642 918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8 122 517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835 757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970 917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713 727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3 419 223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Премьер-Министра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3 419 223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500 825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444 415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444 415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Первого Президента Республики Казахстан – Елбасы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2 642 566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Первого Президента Республики Казахстан – Елбасы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1 249 635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Библиотеки Первого Президента Республики Казахстан – Елбасы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1 392 931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112 539 905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112 539 905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86 113 242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58 804 144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2 757 707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98 067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407 326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21 197 943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информационно-имиджевой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1 904 843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292 640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связей и контактов с соотечественниками за рубежом и этническими казахами, прибывшими в Республику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650 572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207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15 398 444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экологии, геологии и природных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15 398 444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209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13 601 069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информации и общественного развития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9 473 883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4 127 186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5 861 156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5 861 156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139 232 372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96 990 534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Министерства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992 809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8 414 900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23 400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662 532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техническое дооснащение пунктов пропуска на границе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32 126 697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5 367 627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5 367 627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68 881 343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9 086 203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науки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59 795 140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3 654 079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3 654 079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12 342 511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8 279 407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639 400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управления, развитие системы проектного управления в деятельности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172 439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2 956 155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266 273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77 023 577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11 057 298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65 966 279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2 986 868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контроля за исполнением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2 387 890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598 978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5 333 714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4 118 195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607 200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220 565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Агентства Республики Казахстан по делам государственной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387 754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625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8 875 112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8 875 112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626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17 364 691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14 498 457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статистической информации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2 866 234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627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2 590 922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2 590 922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628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20 734 028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противодействия легализации (отмыванию) доходов и финансированию терроризма, борьбы с экономическими и финансовыми правонарушениями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20 734 028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637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Конституционного Совета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495 568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5 969 376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1 038 567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1 728 525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3 202 284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17 286 608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17 286 608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91 684 219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90 862 219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822 000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1 021 450 393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185 635 598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16 242 918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63 897 437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51 335 093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54 160 150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494 697 189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3 339 858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491 357 331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341 117 606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государственного оборонного заказа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341 117 606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1 050 394 125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1 753 475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372 312 301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21 139 861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261 761 599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74 932 807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14 478 034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47 163 857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12 218 415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2 356 905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Научное сопровождение законотворческой деятельности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408 001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1 097 199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18 292 900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11 157 580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бюджетам городов республиканского значения, столицы для строительства крематориев с кладбищами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1 632 857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 безопасности Республики Казахстан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424 603 542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419 739 377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4 864 165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Верховный Суд Республики Казахстан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71 051 068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71 051 068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 Республики Казахстан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48 036 744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48 016 561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23 988 290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15 283 381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7 666 910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1 037 999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628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финансовому мониторингу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6 936 189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6 465 393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Досудебное расследование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470 796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Служба государственной охраны Республики Казахстан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54 548 659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52 396 242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2 152 417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1 948 620 986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 Казахстан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12 448 363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12 448 363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 ситуациям Республики Казахстан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1 971 054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17 457 683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1 318 738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14 550 523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1 588 422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23 248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 Казахстан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1 823 112 431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14 688 471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12 433 496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2 154 979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145 268 729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1 189 644 861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70 955 514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374 861 960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507 492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5 418 759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299 610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5 049 874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630 024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877 095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Соглашения об условиях и порядке размещения Тюркской Академии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42 487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биологической безопасности в сфере науки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279 080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 Казахстан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38 110 505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511 076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1 222 490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35 797 272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увеличение размера государственной стипендии обучающихся в организациях технического и профессионального, послесреднего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579 667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49 946 152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2 507 863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2 471 582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25 903 500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17 070 149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1 990 816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сфере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519 566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519 566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2 714 305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2 221 797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523 340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1 698 457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55 882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2 045 955 914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7 024 178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7 024 178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2 789 942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2 789 942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8 386 889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8 386 889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1 176 350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1 176 350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1 994 537 419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29 164 689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5 002 576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Целевой вклад в АОО "Назарбаев Университет"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662 616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68 216 312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366 555 346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1 430 823 507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90 203 041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3 254 807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оказание медицинской помощи лицам, содержащимся в следственных изоляторах и учреждениях уголовно-исполнительной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654 525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32 041 136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32 041 136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4 426 490 979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4 426 490 979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9 232 999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4 107 683 842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38 660 949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59 316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проектов, осуществляемых совместно с международными организациями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894 164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продуктивной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107 862 751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41 823 331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120 029 127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445 328 338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445 328 338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на развитие систем теплоснабжения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8 472 394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201 596 406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231 097 029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областному бюджету Акмолинской области на строительство и реконструкцию систем водоснабжения и водоотведения Щучинско-Боровской курортной зоны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910 179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Алматинской области на развитие систем водоснабжения и водоотведения туристской зоны озера Алаколь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3 252 330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235 075 451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209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60 548 013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55 391 249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укрепления взаимоотношений институтов гражданского общества и государства, модернизация общественного сознания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3 382 104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государственной молодежной и семейной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1 597 559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проектов, осуществляемых совместно с международными организациями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177 101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1 740 773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1 740 773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165 138 692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спорта, архивной и туристской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2 061 338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 и укрепление казахстанского патриотизма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76 603 326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1 369 945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81 174 988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2 966 330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241 849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ономастической и геральдической деятельности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63 863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развития туризма и туристической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612 748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7 647 973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6 257 430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900 567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489 976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163 263 948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780 092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780 092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207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15 454 727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15 454 727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145 466 936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96 001 634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5 015 227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тепло-, электроэнергетики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44 450 075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энергосбережения и повышению энергоэффективности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657 606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454 044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Возмещение ущерба работникам ликвидированных шахт, переданных в товарищество с ограниченной ответственностью "Карагандаликвидшахт"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450 543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506 216 676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207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145 028 067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реинтродукции туранского тигра и оказание содействия в сохранении природных и историко-культурных объектов горного массива Улытау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404 397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4 739 897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177 898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7 827 330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679 543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71 147 101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30 726 629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2 503 936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 ирригационных и дренажных систем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26 821 336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351 345 207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19 607 533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Северо-Казахстанской области на увеличение уставного капитала АО "Социально-предпринимательская корпорация "Солтүстік"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49 613 831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196 701 635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49 128 599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7 671 369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8 622 240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8 489 829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уровня государственного геодезического и картографического обеспечения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8 489 829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1 353 573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1 353 573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51 464 315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12 139 735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ставки вознаграждения по выдаваемым кредитам и совершаемым лизинговым сделкам банками второго уровня, АО "Банк Развития Казахстана" и иными юридическими лицами, осуществляющими лизинговую деятельность, зарубежным покупателям высокотехнологичных товаров, услуг и работ отечественной обрабатывающей промышленности, которые подлежат страхованию со стороны национального института развития в области развития и продвижения несырьевого экспорта, с учетом принятых международных обязательств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11 139 735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24 376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39 300 204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для увеличения уставного капитала АО "Социально-предпринимательская корпорация "Сарыарка" с целью реализации проекта по производству автомобильных шин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11 200 000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Северо-Казахстанской области для увеличения уставного капитала АО "Социально-предпринимательская корпорация "Солтүстік" для создания новых производственных площадок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технологического характера в области промышленности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2 118 799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14 983 400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по совершенствованию архитектурной, градостроительной и строительной деятельности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2 998 005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865 519 273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122 115 329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92 817 612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космической деятельности и информационной безопасности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1 180 587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4 183 440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23 933 690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743 403 944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98 501 087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регулярных авиаперевозок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5 908 407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железнодорожных пассажирских перевозок по социально значимым межобластным сообщениям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37 665 082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399 553 735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16 912 992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гражданской авиации и воздушного транспорта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4 432 651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ставки купонного вознаграждения по облигациям перевозчика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29 183 000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 и строительство пограничных отделений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13 955 765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развития городского рельсового транспорта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32 660 122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94 304 381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пунктов пропуска через Государственную границу Республики Казахстан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326 722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1 063 062 740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15 416 774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формированию и хранению государственного материального резерва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15 416 774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5 128 071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1 645 741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по привлечению инвестиций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482 234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3 000 096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18 084 653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6 663 989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"Национальная компания "QazExpoCongress"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2 360 978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9 059 686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497 224 165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479 557 121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4 354 303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9 966 242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3 346 499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27 467 693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продуктивных инноваций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4 623 532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17 220 186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5 623 975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443 698 240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350 904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развитию инженерной, транспортной и социальной инфраструктуры в областных центрах, моно-, малых городах и сельских территориях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204 221 602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195 106 043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42 635 278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созданию и сохранению страхового фонда документации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506 777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877 636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56 036 915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56 036 915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1 243 715 438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1 243 715 438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1 243 715 438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2 265 132 067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2 265 132 067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части средств, привлеченных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140 421 009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Субвенции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2 124 711 058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494 481 197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646 297 309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19 791 031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19 791 031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проведение капитального ремонта общего имущества объектов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11 179 001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8 612 030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204 507 380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184 507 380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для микрокредитования в сельских населенных пунктах и малых городах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для приобретения субъектами агропромышленного комплекса ирригационных систем и финансирования подготовительных работ по их установке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4 507 380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365 698 898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46 776 498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финансирования проекта по производству главных передач ведущих мостов грузовой техники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46 776 498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318 922 400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лизингового финансирования проекта "Организация производства шин в городе Сарани Карагандинской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46 422 400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"Банк Развития Казахстана" для финансирования проектов Государственной программы индустриально-инновационного развития Республики Казахстан на 2020 – 2025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по реализации в лизинг тракторов, комбайнов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финансирования проектов обрабатывающей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реализации проекта по увеличению уровня локализации балок ведущих мостов грузовой техники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 казахстанского производства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"Фонд развития промышленности"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51 000 000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151 816 112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151 816 112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151 816 112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86 085 873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86 085 873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139 576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139 576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3 000 000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некоммерческого акционерного общества "Казахский национальный женский педагогический университет"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2 863 789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2 863 789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"Казахфильм" имени Шакена Айманова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2 863 789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30 082 508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10 082 508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10 082 508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 компания "Продовольственная контрактная корпорация" для реализации государственной политики по стимулированию агропромышленного комплекса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50 000 000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"Байтерек" с последующим увеличением уставного капитала АО "Фонд развития промышленности" через АО "Банк Развития Казахстана" для финансирования проектов обрабатывающей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50 000 000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-2 978 262 832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Ненефтяной дефицит (профицит)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-9 342 602 832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бюджета (использование профицита)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2 978 262 832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121-VII ЗРК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2022 – 2024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77-VII ЗРК       </w:t>
            </w:r>
          </w:p>
        </w:tc>
      </w:tr>
    </w:tbl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на 2022 год, направляемые в Национальный фонд Республики Казахстан   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3 902 801 115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3 878 113 101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1 431 266 884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1 431 266 884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2 446 846 217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2 446 846 217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организации нефтяного сектора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121-VII ЗРК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77-VII ЗРК  </w:t>
            </w:r>
          </w:p>
        </w:tc>
      </w:tr>
    </w:tbl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бюджетных программ (подпрограмм), не подлежащих секвестру в процессе исполнения республиканского бюджета на 2022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в 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студентов, магистрантов и докторантов вновь вводимыми местами в общежитиях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детей в республиканских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государственного образовательного заказа в Назарбаев Интеллектуальных школах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реализацию подушевого финансирования в государственных организациях среднего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Размещение государственного образовательного заказа в частных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Фонду социального медицинского страхования на оплату гарантированного объема бесплатной медицинской помощи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больным социально-значимыми заболеваниями, за исключением направлений, финансируемых через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форме санитарной авиации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Фонду социального медицинского страхования на оплату гарантированного объема бесплатной медицинской помощи за счет гарантированного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закуп вакцин и других иммунобиологических препаратов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пропаганду здорового образа жизни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реализацию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закуп вакцин и других иммунобиологических препаратов за счет гарантированного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солидарных пенсий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базовые пенсионные выплаты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базовое социальное пособие по инвалидности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базовое социальное пособие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Пособие на погребение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специальные пособия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солидарных пенсий за счет гарантированного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базовые пенсионные выплаты за счет гарантированного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многодетным семьям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гражданам, пострадавшим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Единовременная денежная компенсация реабилитированным гражданам – жертвам массовых политических репрессий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пособия в связи с рождением ребенка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по уходу за ребенком до одного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родителям, опекунам, воспитывающим детей-инвалидов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многодетным матерям, награжденным подвесками "Алтын алка", "Кумис алка" или получившим ранее звание "Мать-героиня" и награжденным орденом "Материнская слава"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пенсий и пособий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пенсий и пособий за счет гарантированного трансферта из Национального фонда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