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990e" w14:textId="eaa9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биологической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мая 2022 года № 123-VII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ИЗПИ!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    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193-1 после слов "объекты использования атомной энергии;" дополнить словами "стационарные потенциально опасные биологические объекты, на которых осуществляется обращение с патогенными биологическими агентами I группы патогенности;".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283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", а также патогенными биологическими агентами, вызывающими особо опасные инфекционные заболевания";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четвертой следующего содержания: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Обращение с патогенными биологическими агентами, вызывающими особо опасные инфекционные заболевания, без соответствующего разрешения –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наказывается лишением свободы на срок от двух до шести лет с конфискацией имущества или без таковой.";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284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"или ядерных материалов" заменить словами ", ядерных материалов, а также патогенных биологических агентов, вызывающих особо опасные инфекционные заболевания";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слова "или ядерных материалов" заменить словами ", ядерных материалов, а также патогенных биологических агентов, вызывающих особо опасные инфекционные заболевания,";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285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"или требований по обращению с патогенными биологическими агентами, вызывающими особо опасные инфекционные заболевания";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Нарушение требований по обращению с патогенными биологическими агентами, вызывающими особо опасные инфекционные заболевания, повлекшее по неосторожности смерть человека или иные тяжкие последствия, –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здравоохранения": 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40-1), 40-2), 40-3), 40-4) и 40-5) следующего содержания: 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"40-1) разрабатывает и утверждает квалификационные требования к лицензируемому виду деятельности на оказание услуг по дезинфекции, дезинсекции, дератизации в области здравоохранения;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40-2) осуществляет выдачу лицензии на оказание услуг по дезинфекции, дезинсекции, дератизации в области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40-3) разрабатывает и утверждает правила формирования, ведения и содержания рабочих коллекций патогенных и промышленных микроорганизмов, используемых в сфере санитарно-эпидемиологического благополучия населения;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40-4) разрабатывает и утверждает правила выдачи, возобновления действия, переоформления, прекращения действия разрешений на обращение с патогенными биологическими агентами и приложений к ним;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40-5) разрабатывает и утверждает квалификационные требования, предъявляемые к осуществлению обращения с патогенными биологическими агентами;";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оказание услуг по дезинфекции, дезинсекции, дератизации в области здравоохранения.";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Порядок и условия выдачи и переоформления лицензии и дубликата лицензии, осуществления разрешительного контроля, приостановления, возобновления и прекращения действия лицензии на оказание услуг по дезинфекции, дезинсекции, дератизации в области здравоохранения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разрешение на обращение с патогенными биологическими агентами и приложение к нему;";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"работу с микроорганизмами I – IV группы патогенности и гельминтами" заменить словами "обращение с патогенными биологическими агентами и приложения к нему";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Государственным органом в сфере санитарно-эпидемиологического благополучия населения выдается разрешение на обращение с патогенными биологическими агентами и приложение к нему микробиологическим лабораториям независимо от форм собственности на основании заключения комиссии по контролю за соблюдением требований в области биологической безопасности (режимной комиссии).";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"биологической безопасности (режимная комиссия) и состав режимной комиссии" заменить словами "в области биологической безопасности (режимная комиссия) и ее состав";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 проведение научно-исследовательских, экспериментальных, производственных, полевых и диагностических работ с патогенными биологическими агентами при соблюдении мер лабораторного сдерживания, включающих инженерные, операционные и технические требования (уровень биологической безопасности лаборатории), выдается разрешение на обращение с патогенными биологическими агентами и приложение к нему в зависимости от группы риска используемых в работе патогенных биологических агентов.";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каждый объект (стационарный или мобильный), на котором будет осуществляться деятельность по обращению с патогенными биологическими агентами, выдается разрешение на обращение с патогенными биологическими агентами и приложение к нему с учетом группы патогенности и степени опасности с указанием наименований патогенных биологических агентов.";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выдачи разрешения на обращение с патогенными биологическими агентами и приложения к нему является соответствие деятельности субъекта, осуществляющего обращение с патогенными биологическими агентами, квалификационным требованиям, предъявляемым к данной деятельности.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отказа в выдаче разрешения на обращение с патогенными биологическими агентами и приложения к нему являются: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либо представление недостоверных документов и сведений, необходимых для получения разрешения на обращение с патогенными биологическими агентами и приложения к нему;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санитарно-эпидемиологического заключения на объект высокой эпидемической значимости;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отрицательное заключение комиссии по контролю за соблюдением требований в области биологической безопасности (режимной комиссии) на основании несоответствия квалификационным требованиям, предъявляемым к осуществлению обращения с патогенными биологическими агентами.";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6 и 7 следующего содержания: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Основаниями для лишения разрешения на обращение с патогенными биологическими агентами и приложения к нему являются: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неустранение в установленный срок нарушения, явившегося основанием для приостановления действия разрешения на обращение с патогенными биологическими агентами и приложения к нему;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повторное выявление в течение последних двенадцати календарных месяцев нарушения, оказывающего опасное воздействие на состояние здоровья людей, животных, растения и окружающую среду, которое послужило основанием для приостановления действия разрешения на обращение с патогенными биологическими агентами и приложения к нему;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случаи, предусмотренные законами Республики Казахстан.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Лишение либо приостановление действия разрешения на обращение с патогенными биологическими агентами и приложения к нему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прекращения действия разрешения на обращение с патогенными биологическими агентами и приложения к нему являются: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лишение разрешения на обращение с патогенными биологическими агентами и приложения к нему;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отмена разрешительного порядка;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прекращение деятельности, ликвидация юридического лица;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добровольное обращение заявителя о прекращении действия разрешения на обращение с патогенными биологическими агентами и приложения к нему;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случаи, предусмотренные законами Республики Казахстан.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прекращения действия разрешения на обращение с патогенными биологическими агентами и приложения к нему не допускается осуществление деятельности по обращению с патогенными биологическими агентами.";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исключить;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4-1 следующего содержания: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В отношении потенциально опасных биологических объектов, на которых осуществляется обращение с патогенными биологическими агентами I и (или) II групп патогенности, с высокой эпидемической значимостью контроль и надзор в сфере санитарно-эпидемиологического благополучия населения осуществляются с учетом особенностей, предусмотренных законодательством Республики Казахстан в области биологической безопасности.";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слова "по особому порядку" исключить;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"внеплановой проверки" заменить словом "проверок";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4) и 5) следующего содержания: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проверок, проводимых на соответствие квалификационным или разрешительным требованиям по выданным разрешениям, требованиям по направленным уведомлениям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расследования.";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статью 94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6 следующего содержания: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Нормативные правовые акты в сфере санитарно-эпидемиологического благополучия населения и документы государственной системы санитарно-эпидемиологического нормирования, содержащие требования к обращению с патогенными биологическими агентами, разрабатываются и применяются с учетом требований в области биологической безопасности.";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95 после слова "утилизации" дополнить словом "(уничтожению)";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главу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95-1 следующего содержания: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95-1. Коллекции патогенных и промышленных микроорганизмов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идентификация, изучение, учет, паспортизация, хранение (депонирование) и содержание национальной и рабочих коллекций патогенных и промышленных микроорганизмов, используемых в сфере санитарно-эпидемиологического благополучия населения, осуществляются с учетом законодательства Республики Казахстан в области биологической безопасности.";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113 дополнить словами ", с учетом методики управления биологическими рисками и требований к оценке биологических рисков";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221 дополнить частью третьей следующего содержания: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"Дополнительное образование по вопросам дезинфекции, дезинсекции, дератизации в области здравоохранения осуществляется организациями образования и науки, профессиональными саморегулируемыми организациями, реализующими образовательные программы дополнительного образования и прошедшими институциональную аккредитацию в аккредитационных органах, внесенных в реестр признанных аккредитационных органов.".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февраля 1999 года "О карантине растений":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дополнить словами ", в том числе с учетом требований законодательства Республики Казахстан в области биологической безопасности";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8-2) следующего содержания: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"8-2) разрабатывает и утверждает правила формирования, ведения и содержания рабочих коллекций патогенных и промышленных микроорганизмов, используемых в области карантина растений;";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16) слова "научных принципов оценки фитосанитарного риска с учетом требований международных норм и рекомендаций" заменить словами "правил проведения анализа фитосанитарного риска, в том числе с учетом методики управления биологическими рисками в соответствии с законодательством Республики Казахстан в области биологической безопасности, международными нормами и рекомендациями";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9-2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Государственный карантинный фитосанитарный контроль и надзор в отношении потенциально опасных биологических объектов, на которых осуществляется обращение с патогенными биологическими агентами, осуществляются с учетом особенностей, предусмотренных законодательством Республики Казахстан в области биологической безопасности.";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 следующего содержания: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Деятельность, связанная с обращением с патогенными биологическими агентами, осуществляется на основании разрешения на обращение с патогенными биологическими агентами и приложения к нему в соответствии с законодательством Республики Казахстан.".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 противодействии терроризму":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20-1) следующего содержания: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"20-1) уполномоченный орган в области биологической безопасности участвует в разработке и реализации комплекса мер, направленных на недопущение актов терроризма и (или) диверсий с использованием патогенных биологических агентов и (или) в отношении потенциально опасных биологических объектов, применения биологических технологий и иных смежных технологий для разработки (создания), производства (изготовления) и использования патогенных биологических агентов в качестве бактериологического (биологического) и токсинного оружия;".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"О защите растений":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14-3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словами ", обеспечения приемлемого уровня биологических рисков";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словами ", а также с учетом требований законодательства Республики Казахстан в области биологической безопасности";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1-1 следующего содержания: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Государственный фитосанитарный контроль и надзор в отношении потенциально опасных биологических объектов, на которых осуществляется обращение с патогенными биологическими агентами, осуществляются с учетом особенностей, предусмотренных законодательством Республики Казахстан в области биологической безопасности.".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дополнить словами ", законодательства Республики Казахстан в области биологической безопасности";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46-28)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изложить в следующей редакции: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"46-28) разработка и утверждение правил формирования, ведения и содержания рабочих коллекций патогенных и промышленных микроорганизмов, используемых в области ветеринарии;";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четвертом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 слова "депонированных штаммов" заменить словами "патогенных и (или) промышленных";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12-3 следующего содержания: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12-3. Деятельность, связанная с обращением с патогенными биологическими агентами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Деятельность, связанная с обращением с патогенными биологическими агентами, осуществляется на основании разрешения на обращение с патогенными биологическими агентами и приложения к нему в соответствии с законодательством Республики Казахстан.";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1-3 следующего содержания: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"1-3. Государственный ветеринарно-санитарный контроль и надзор в отношении потенциально опасных биологических объектов, на которых осуществляется обращение с патогенными биологическими агентами, осуществляются с учетом особенностей, предусмотренных законодательством Республики Казахстан в области биологической безопасности.";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дополнить словами ", разрабатываемыми и применяемыми в том числе с учетом требований законодательства Республики Казахстан в области биологической безопасности";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26-1 дополнить словами ", методики управления биологическими рисками";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слова "депонированных штаммов" заменить словами "патогенных и (или) промышленных";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35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слова "хранение Национальной коллекции депонированных штаммов" заменить словами "обеспечение формирования, ведения и содержания национальных коллекций патогенных и (или) промышленных";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слова "депонированных штаммов" заменить словами "патогенных и (или) промышленных".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2005 года "Об обороне и Вооруженных Силах Республики Казахстан":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дополнить словами ", в том числе связанных с радиационной, химической и биологической безопасностью";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дополнить подпунктом 5-4) следующего содержания: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"5-4) разрабатывает и утверждает правила обеспечения радиационной, химической и биологической защиты Вооруженных Сил;".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2-2 следующего содержания: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"2-2. Общественные отношения в области науки и научно-технической деятельности в области биологической безопасности регулируются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биологической безопасности Республики Казахстан".";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разработка приоритетных направлений фундаментальных и прикладных научных исследований в Республике Казахстан. При отборе научных исследований в рамках приоритетных направлений фундаментальных и прикладных научных исследований, затрагивающих область биологической безопасности, учитываются требования законодательства Республики Казахстан в области биологической безопасности;";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23-1) следующего содержания: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разработка и утверждение правил формирования, ведения и содержания рабочих коллекций патогенных и промышленных микроорганизмов, используемых в научной и производственной деятельности;";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 следующего содержания: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Деятельность субъектов научной и (или) научно-технической деятельности по формированию, ведению и содержанию национальных и рабочих коллекций патогенных и промышленных микроорганизмов, используемых в научной и производственной деятельности, осуществляется в соответствии с законодательством Республики Казахстан в области биологической безопасности.".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134: 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вторым, третьим и четвертым следующего содержания: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"референс-исследованиям в области здравоохранения;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референтным (референс-) исследованиям в области карантина и защиты растений;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обращению с патогенными биологическими агентами, в том числе вызывающими особо опасные инфекционные заболевания;";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"Национальной коллекции депонированных штаммов" заменить словами "национальных коллекций патогенных и (или) промышленных".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"О национальной безопасности Республики Казахстан":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дополнить подпунктом 21) следующего содержания: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"21) высокий уровень биологических рисков и возникновение биологических угроз."; 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</w:p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оценку биологических рисков и профилактику в области биологической безопасности.";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содержании:</w:t>
      </w:r>
    </w:p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повышению уровня биологических рисков либо возникновению угроз биологической безопасности Республики Казахстан.";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24 дополнить словами "и законодательства Республики Казахстан в области биологической безопасности".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защите":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четвертый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дополнить словами ", обращением с патогенными биологическими агентами II группы патогенности";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предоставляет статистическую информацию и иную учетную и отчетную документацию (информацию) об общих мероприятиях гражданской защиты по предупреждению чрезвычайных ситуаций, связанных с обращением патогенных биологических агентов и функционированием потенциально опасных биологических объектов, уполномоченному органу в области биологической безопасности в соответствии с законодательством Республики Казахстан в области биологической безопасности.".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уведомлениях":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88 следующего содержания: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оказание услуг по дезинфекции, дезинсекции, дератизации в области здравоохранения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</w:p>
        </w:tc>
      </w:tr>
    </w:tbl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120-1 следующего содержания: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120-1.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обращение с патогенными биологическими агентами и приложения к нему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обращение с патогенными биологическими агентами и приложение к нему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Неотчуждаемое; бессрочное разрешение</w:t>
            </w:r>
          </w:p>
        </w:tc>
      </w:tr>
    </w:tbl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230 исключить;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352 изложить в следующей редакции: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специалиста в области здравоохранения для допуска к клинической практике или допуска к фармацевтической практике, или допуска к осуществлению деятельности в сфере санитарно-эпидемиологического благополучия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специалиста в области здравоохранения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Неотчуждаемое; бессрочное разрешение</w:t>
            </w:r>
          </w:p>
        </w:tc>
      </w:tr>
    </w:tbl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2021 года "О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Казахстан":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</w:t>
      </w:r>
      <w:r>
        <w:rPr>
          <w:rFonts w:ascii="Times New Roman"/>
          <w:b w:val="false"/>
          <w:i w:val="false"/>
          <w:color w:val="000000"/>
          <w:sz w:val="28"/>
        </w:rPr>
        <w:t>подпункта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"действующие" исключить;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32)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пятьдесят вторым следующего содержания:</w:t>
      </w:r>
    </w:p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"Положения настоящего пункта не распространяются на проверки субъектов контроля и надзора, осуществляющих обращение с патогенными биологическими агентами I и (или) II групп патогенности.";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33)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двадцать четвертым следующего содержания:</w:t>
      </w:r>
    </w:p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"Положения частей седьмой, восьмой и девятой настоящего пункта не распространяются на профилактический контроль с посещением субъектов контроля и надзора, осуществляющих обращение с патогенными биологическими агентами I и (или) II групп патогенности.";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дополнить абзацем шестым следующего содержания:</w:t>
      </w:r>
    </w:p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Иностранцы и лица без гражданства, свобода которых ограничена, а также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бесплатной медицинской помощи в соответствии с перечнем и в объеме, которые определяются уполномоченным органом, если иное не предусмотрено законами Республики Казахстан и международными договорами, ратифицированными Республикой Казахстан.".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    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шести месяцев после дня его первого официального опубликования, за исключением: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статьи 1, который вводится в действие по истечении шести месяцев после дня введения в действие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предусматривающих размеры ставок лицензионного сбора на право оказания услуг по дезинфекции, дезинсекции, дератизации в области здравоохранения;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абзацев девятого и десятого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с 1 июля 2022 года;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подпунктов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 а также абзацев третьего, четвертого, пятого, шестого, седьмого и восьмого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с 1 января 2023 года.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Субъекты предпринимательства, осуществляющие услуги по дезинфекции, дезинсекции и дератизации в области здравоохранения, обязаны получить лицензию в соответствии с законодательством Республики Казахстан о разрешениях и уведомлениях в течение шести месяцев со дня введения в действие нормы, предусмотренной подпунктом 1) пункта 1 статьи 2 настоящего Закона.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