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4720" w14:textId="cb04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Закон Республики Казахстан от 11 июля 2022 года № 135-VII ЗРК.</w:t>
      </w:r>
    </w:p>
    <w:p>
      <w:pPr>
        <w:spacing w:after="0"/>
        <w:ind w:left="0"/>
        <w:jc w:val="both"/>
      </w:pPr>
      <w:bookmarkStart w:name="z4" w:id="0"/>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w:t>
      </w:r>
    </w:p>
    <w:bookmarkEnd w:id="1"/>
    <w:bookmarkStart w:name="z6" w:id="2"/>
    <w:p>
      <w:pPr>
        <w:spacing w:after="0"/>
        <w:ind w:left="0"/>
        <w:jc w:val="both"/>
      </w:pPr>
      <w:r>
        <w:rPr>
          <w:rFonts w:ascii="Times New Roman"/>
          <w:b w:val="false"/>
          <w:i w:val="false"/>
          <w:color w:val="000000"/>
          <w:sz w:val="28"/>
        </w:rPr>
        <w:t xml:space="preserve">
      1) по всему тексту: </w:t>
      </w:r>
    </w:p>
    <w:bookmarkEnd w:id="2"/>
    <w:bookmarkStart w:name="z7" w:id="3"/>
    <w:p>
      <w:pPr>
        <w:spacing w:after="0"/>
        <w:ind w:left="0"/>
        <w:jc w:val="both"/>
      </w:pPr>
      <w:r>
        <w:rPr>
          <w:rFonts w:ascii="Times New Roman"/>
          <w:b w:val="false"/>
          <w:i w:val="false"/>
          <w:color w:val="000000"/>
          <w:sz w:val="28"/>
        </w:rPr>
        <w:t>
      слова "инвалидов", "инвалидам", "инвалидами", "ребенка-инвалида", "инвалидом", "инвалиды", "инвалиду", "ребенком-инвалидом", "инвалид", "инвалида" заменить соответственно словами "лиц с инвалидностью", "лицам с инвалидностью", "лицами с инвалидностью", "ребенка с инвалидностью", "лицом с инвалидностью", "лица с инвалидностью", "лицу с инвалидностью", "ребенком с инвалидностью", "лицо с инвалидностью", "лица с инвалидностью";</w:t>
      </w:r>
    </w:p>
    <w:bookmarkEnd w:id="3"/>
    <w:bookmarkStart w:name="z8" w:id="4"/>
    <w:p>
      <w:pPr>
        <w:spacing w:after="0"/>
        <w:ind w:left="0"/>
        <w:jc w:val="both"/>
      </w:pPr>
      <w:r>
        <w:rPr>
          <w:rFonts w:ascii="Times New Roman"/>
          <w:b w:val="false"/>
          <w:i w:val="false"/>
          <w:color w:val="000000"/>
          <w:sz w:val="28"/>
        </w:rPr>
        <w:t>
      слова "I, II группы", "I или II группы", "I, II или III групп" заменить соответственно словами "первой, второй групп", "первой или второй группы", "первой, второй или третьей групп";</w:t>
      </w:r>
    </w:p>
    <w:bookmarkEnd w:id="4"/>
    <w:bookmarkStart w:name="z9"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88 слово "углеводов" заменить словом "углеводородов";</w:t>
      </w:r>
    </w:p>
    <w:bookmarkEnd w:id="5"/>
    <w:bookmarkStart w:name="z10"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215</w:t>
      </w:r>
      <w:r>
        <w:rPr>
          <w:rFonts w:ascii="Times New Roman"/>
          <w:b w:val="false"/>
          <w:i w:val="false"/>
          <w:color w:val="000000"/>
          <w:sz w:val="28"/>
        </w:rPr>
        <w:t xml:space="preserve"> дополнить пунктом 7-1 следующего содержания:</w:t>
      </w:r>
    </w:p>
    <w:bookmarkEnd w:id="6"/>
    <w:bookmarkStart w:name="z11" w:id="7"/>
    <w:p>
      <w:pPr>
        <w:spacing w:after="0"/>
        <w:ind w:left="0"/>
        <w:jc w:val="both"/>
      </w:pPr>
      <w:r>
        <w:rPr>
          <w:rFonts w:ascii="Times New Roman"/>
          <w:b w:val="false"/>
          <w:i w:val="false"/>
          <w:color w:val="000000"/>
          <w:sz w:val="28"/>
        </w:rPr>
        <w:t>
      "7-1. В случаях порчи, утраты товаров в результате чрезвычайных ситуаций либо в период действия чрезвычайного положения плательщик налога на добавленную стоимость составляет налоговый регистр, в котором отражаются сведения, предусмотренные пунктом 3 настоящей статьи, а также следующие данные:</w:t>
      </w:r>
    </w:p>
    <w:bookmarkEnd w:id="7"/>
    <w:bookmarkStart w:name="z12" w:id="8"/>
    <w:p>
      <w:pPr>
        <w:spacing w:after="0"/>
        <w:ind w:left="0"/>
        <w:jc w:val="both"/>
      </w:pPr>
      <w:r>
        <w:rPr>
          <w:rFonts w:ascii="Times New Roman"/>
          <w:b w:val="false"/>
          <w:i w:val="false"/>
          <w:color w:val="000000"/>
          <w:sz w:val="28"/>
        </w:rPr>
        <w:t>
      1) наименование товара;</w:t>
      </w:r>
    </w:p>
    <w:bookmarkEnd w:id="8"/>
    <w:bookmarkStart w:name="z13" w:id="9"/>
    <w:p>
      <w:pPr>
        <w:spacing w:after="0"/>
        <w:ind w:left="0"/>
        <w:jc w:val="both"/>
      </w:pPr>
      <w:r>
        <w:rPr>
          <w:rFonts w:ascii="Times New Roman"/>
          <w:b w:val="false"/>
          <w:i w:val="false"/>
          <w:color w:val="000000"/>
          <w:sz w:val="28"/>
        </w:rPr>
        <w:t>
      2) сумма налога на добавленную стоимость, отнесенного в зачет;</w:t>
      </w:r>
    </w:p>
    <w:bookmarkEnd w:id="9"/>
    <w:bookmarkStart w:name="z14" w:id="10"/>
    <w:p>
      <w:pPr>
        <w:spacing w:after="0"/>
        <w:ind w:left="0"/>
        <w:jc w:val="both"/>
      </w:pPr>
      <w:r>
        <w:rPr>
          <w:rFonts w:ascii="Times New Roman"/>
          <w:b w:val="false"/>
          <w:i w:val="false"/>
          <w:color w:val="000000"/>
          <w:sz w:val="28"/>
        </w:rPr>
        <w:t>
      3) балансовая стоимость товара;</w:t>
      </w:r>
    </w:p>
    <w:bookmarkEnd w:id="10"/>
    <w:bookmarkStart w:name="z15" w:id="11"/>
    <w:p>
      <w:pPr>
        <w:spacing w:after="0"/>
        <w:ind w:left="0"/>
        <w:jc w:val="both"/>
      </w:pPr>
      <w:r>
        <w:rPr>
          <w:rFonts w:ascii="Times New Roman"/>
          <w:b w:val="false"/>
          <w:i w:val="false"/>
          <w:color w:val="000000"/>
          <w:sz w:val="28"/>
        </w:rPr>
        <w:t>
      4) реквизиты документа, на основании которого налог на добавленную стоимость по такому товару ранее отнесен в зачет (наименование, номер, дата), а также стоимость товара без налога на добавленную стоимость (размер облагаемого оборота).";</w:t>
      </w:r>
    </w:p>
    <w:bookmarkEnd w:id="11"/>
    <w:bookmarkStart w:name="z16" w:id="1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241</w:t>
      </w:r>
      <w:r>
        <w:rPr>
          <w:rFonts w:ascii="Times New Roman"/>
          <w:b w:val="false"/>
          <w:i w:val="false"/>
          <w:color w:val="000000"/>
          <w:sz w:val="28"/>
        </w:rPr>
        <w:t>:</w:t>
      </w:r>
    </w:p>
    <w:bookmarkEnd w:id="12"/>
    <w:bookmarkStart w:name="z17" w:id="1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абзац первый изложить в следующей редакции:</w:t>
      </w:r>
    </w:p>
    <w:bookmarkEnd w:id="14"/>
    <w:bookmarkStart w:name="z19" w:id="15"/>
    <w:p>
      <w:pPr>
        <w:spacing w:after="0"/>
        <w:ind w:left="0"/>
        <w:jc w:val="both"/>
      </w:pPr>
      <w:r>
        <w:rPr>
          <w:rFonts w:ascii="Times New Roman"/>
          <w:b w:val="false"/>
          <w:i w:val="false"/>
          <w:color w:val="000000"/>
          <w:sz w:val="28"/>
        </w:rPr>
        <w:t>
      "1. Если иное не установлено пунктом 2 настоящей статьи, из совокупного годового дохода налогоплательщиков подлежат исключению:";</w:t>
      </w:r>
    </w:p>
    <w:bookmarkEnd w:id="15"/>
    <w:bookmarkStart w:name="z20" w:id="16"/>
    <w:p>
      <w:pPr>
        <w:spacing w:after="0"/>
        <w:ind w:left="0"/>
        <w:jc w:val="both"/>
      </w:pPr>
      <w:r>
        <w:rPr>
          <w:rFonts w:ascii="Times New Roman"/>
          <w:b w:val="false"/>
          <w:i w:val="false"/>
          <w:color w:val="000000"/>
          <w:sz w:val="28"/>
        </w:rPr>
        <w:t>
      дополнить подпунктом 28) следующего содержания:</w:t>
      </w:r>
    </w:p>
    <w:bookmarkEnd w:id="16"/>
    <w:bookmarkStart w:name="z21" w:id="17"/>
    <w:p>
      <w:pPr>
        <w:spacing w:after="0"/>
        <w:ind w:left="0"/>
        <w:jc w:val="both"/>
      </w:pPr>
      <w:r>
        <w:rPr>
          <w:rFonts w:ascii="Times New Roman"/>
          <w:b w:val="false"/>
          <w:i w:val="false"/>
          <w:color w:val="000000"/>
          <w:sz w:val="28"/>
        </w:rPr>
        <w:t>
      "28) сумма полученных субъектами малого и среднего предпринимательства денег на возмещение имущественного вреда, причиненного в период действия чрезвычайного положения, по решению комиссии, созданной местным исполнительным органом, при включении налогоплательщика в реестр, формируемый указанным местным исполнительным органом.";</w:t>
      </w:r>
    </w:p>
    <w:bookmarkEnd w:id="17"/>
    <w:bookmarkStart w:name="z22"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25" w:id="19"/>
    <w:p>
      <w:pPr>
        <w:spacing w:after="0"/>
        <w:ind w:left="0"/>
        <w:jc w:val="both"/>
      </w:pPr>
      <w:r>
        <w:rPr>
          <w:rFonts w:ascii="Times New Roman"/>
          <w:b w:val="false"/>
          <w:i w:val="false"/>
          <w:color w:val="000000"/>
          <w:sz w:val="28"/>
        </w:rPr>
        <w:t xml:space="preserve">
      "3) полученные постоянным учреждением юридического лица – нерезидента в Республике Казахстан. При этом положения данного подпункта не применяются к дивидендам при выполнении условий, определенных </w:t>
      </w:r>
      <w:r>
        <w:rPr>
          <w:rFonts w:ascii="Times New Roman"/>
          <w:b w:val="false"/>
          <w:i w:val="false"/>
          <w:color w:val="000000"/>
          <w:sz w:val="28"/>
        </w:rPr>
        <w:t>подпунктом 3)</w:t>
      </w:r>
      <w:r>
        <w:rPr>
          <w:rFonts w:ascii="Times New Roman"/>
          <w:b w:val="false"/>
          <w:i w:val="false"/>
          <w:color w:val="000000"/>
          <w:sz w:val="28"/>
        </w:rPr>
        <w:t xml:space="preserve"> пункта 9 статьи 645 настоящего Кодекса;";</w:t>
      </w:r>
    </w:p>
    <w:bookmarkEnd w:id="19"/>
    <w:bookmarkStart w:name="z26" w:id="20"/>
    <w:p>
      <w:pPr>
        <w:spacing w:after="0"/>
        <w:ind w:left="0"/>
        <w:jc w:val="both"/>
      </w:pPr>
      <w:r>
        <w:rPr>
          <w:rFonts w:ascii="Times New Roman"/>
          <w:b w:val="false"/>
          <w:i w:val="false"/>
          <w:color w:val="000000"/>
          <w:sz w:val="28"/>
        </w:rPr>
        <w:t>
      дополнить подпунктом 4) следующего содержания:</w:t>
      </w:r>
    </w:p>
    <w:bookmarkEnd w:id="20"/>
    <w:bookmarkStart w:name="z27" w:id="21"/>
    <w:p>
      <w:pPr>
        <w:spacing w:after="0"/>
        <w:ind w:left="0"/>
        <w:jc w:val="both"/>
      </w:pPr>
      <w:r>
        <w:rPr>
          <w:rFonts w:ascii="Times New Roman"/>
          <w:b w:val="false"/>
          <w:i w:val="false"/>
          <w:color w:val="000000"/>
          <w:sz w:val="28"/>
        </w:rPr>
        <w:t>
      "4) полученные по ценным бумагам, находящимся на дату начисления таких дивидендов в официальном списке фондовых бирж, функционирующих на территории Республики Казахстан.</w:t>
      </w:r>
    </w:p>
    <w:bookmarkEnd w:id="21"/>
    <w:bookmarkStart w:name="z28" w:id="22"/>
    <w:p>
      <w:pPr>
        <w:spacing w:after="0"/>
        <w:ind w:left="0"/>
        <w:jc w:val="both"/>
      </w:pPr>
      <w:r>
        <w:rPr>
          <w:rFonts w:ascii="Times New Roman"/>
          <w:b w:val="false"/>
          <w:i w:val="false"/>
          <w:color w:val="000000"/>
          <w:sz w:val="28"/>
        </w:rPr>
        <w:t>
      Положение части первой настоящего подпункта не применяется к дивидендам по ценным бумагам, по которым за налоговый период осуществлялись торги на бирже в соответствии с критериями, определенными Правительством Республики Казахстан.";</w:t>
      </w:r>
    </w:p>
    <w:bookmarkEnd w:id="22"/>
    <w:bookmarkStart w:name="z29" w:id="2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w:t>
      </w:r>
      <w:r>
        <w:rPr>
          <w:rFonts w:ascii="Times New Roman"/>
          <w:b w:val="false"/>
          <w:i w:val="false"/>
          <w:color w:val="000000"/>
          <w:sz w:val="28"/>
        </w:rPr>
        <w:t xml:space="preserve"> статьи 243 дополнить частью третьей следующего содержания:</w:t>
      </w:r>
    </w:p>
    <w:bookmarkEnd w:id="23"/>
    <w:bookmarkStart w:name="z30" w:id="24"/>
    <w:p>
      <w:pPr>
        <w:spacing w:after="0"/>
        <w:ind w:left="0"/>
        <w:jc w:val="both"/>
      </w:pPr>
      <w:r>
        <w:rPr>
          <w:rFonts w:ascii="Times New Roman"/>
          <w:b w:val="false"/>
          <w:i w:val="false"/>
          <w:color w:val="000000"/>
          <w:sz w:val="28"/>
        </w:rPr>
        <w:t>
      "Положения настоящего пункта не применяются субъектами малого и среднего предпринимательства по имуществу, по которому получены деньги на возмещение имущественного вреда, причиненного в период действия чрезвычайного положения, по решению комиссии, созданной местным исполнительным органом, при включении налогоплательщика в реестр, формируемый указанным местным исполнительным органом.";</w:t>
      </w:r>
    </w:p>
    <w:bookmarkEnd w:id="24"/>
    <w:bookmarkStart w:name="z31" w:id="2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264</w:t>
      </w:r>
      <w:r>
        <w:rPr>
          <w:rFonts w:ascii="Times New Roman"/>
          <w:b w:val="false"/>
          <w:i w:val="false"/>
          <w:color w:val="000000"/>
          <w:sz w:val="28"/>
        </w:rPr>
        <w:t xml:space="preserve"> дополнить подпунктом 23) следующего содержания:</w:t>
      </w:r>
    </w:p>
    <w:bookmarkEnd w:id="25"/>
    <w:bookmarkStart w:name="z32" w:id="26"/>
    <w:p>
      <w:pPr>
        <w:spacing w:after="0"/>
        <w:ind w:left="0"/>
        <w:jc w:val="both"/>
      </w:pPr>
      <w:r>
        <w:rPr>
          <w:rFonts w:ascii="Times New Roman"/>
          <w:b w:val="false"/>
          <w:i w:val="false"/>
          <w:color w:val="000000"/>
          <w:sz w:val="28"/>
        </w:rPr>
        <w:t>
      "23) затраты по приобретению у нерезидента – взаимосвязанной стороны управленческих, консультационных, консалтинговых, аудиторских, дизайнерских, юридических, бухгалтерских, адвокатских, рекламных, маркетинговых, франчайзинговых, финансовых (за исключением расходов по вознаграждению), инжиниринговых, агентских услуг, роялти, прав на использование объектов интеллектуальной собственности.</w:t>
      </w:r>
    </w:p>
    <w:bookmarkEnd w:id="26"/>
    <w:bookmarkStart w:name="z33" w:id="27"/>
    <w:p>
      <w:pPr>
        <w:spacing w:after="0"/>
        <w:ind w:left="0"/>
        <w:jc w:val="both"/>
      </w:pPr>
      <w:r>
        <w:rPr>
          <w:rFonts w:ascii="Times New Roman"/>
          <w:b w:val="false"/>
          <w:i w:val="false"/>
          <w:color w:val="000000"/>
          <w:sz w:val="28"/>
        </w:rPr>
        <w:t>
      В целях части первой настоящего подпункта взаимосвязанными сторонами признаются:</w:t>
      </w:r>
    </w:p>
    <w:bookmarkEnd w:id="27"/>
    <w:bookmarkStart w:name="z34" w:id="28"/>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1 настоящего Кодекса; </w:t>
      </w:r>
    </w:p>
    <w:bookmarkEnd w:id="28"/>
    <w:bookmarkStart w:name="z35" w:id="29"/>
    <w:p>
      <w:pPr>
        <w:spacing w:after="0"/>
        <w:ind w:left="0"/>
        <w:jc w:val="both"/>
      </w:pPr>
      <w:r>
        <w:rPr>
          <w:rFonts w:ascii="Times New Roman"/>
          <w:b w:val="false"/>
          <w:i w:val="false"/>
          <w:color w:val="000000"/>
          <w:sz w:val="28"/>
        </w:rPr>
        <w:t>
      юридическое лицо, которое совместно с другим юридическим лицом входит в одну группу компаний;</w:t>
      </w:r>
    </w:p>
    <w:bookmarkEnd w:id="29"/>
    <w:bookmarkStart w:name="z36" w:id="30"/>
    <w:p>
      <w:pPr>
        <w:spacing w:after="0"/>
        <w:ind w:left="0"/>
        <w:jc w:val="both"/>
      </w:pPr>
      <w:r>
        <w:rPr>
          <w:rFonts w:ascii="Times New Roman"/>
          <w:b w:val="false"/>
          <w:i w:val="false"/>
          <w:color w:val="000000"/>
          <w:sz w:val="28"/>
        </w:rPr>
        <w:t>
      физические и (или) юридические лица, когда отношения между такими лицами обладают признаками взаимосвязанности вне зависимости от условий, указанных в настоящей части. При этом в случае непризнания налогоплательщиком взаимосвязанности такое признание устанавливается судом на основании иска налогового органа.</w:t>
      </w:r>
    </w:p>
    <w:bookmarkEnd w:id="30"/>
    <w:bookmarkStart w:name="z37" w:id="31"/>
    <w:p>
      <w:pPr>
        <w:spacing w:after="0"/>
        <w:ind w:left="0"/>
        <w:jc w:val="both"/>
      </w:pPr>
      <w:r>
        <w:rPr>
          <w:rFonts w:ascii="Times New Roman"/>
          <w:b w:val="false"/>
          <w:i w:val="false"/>
          <w:color w:val="000000"/>
          <w:sz w:val="28"/>
        </w:rPr>
        <w:t>
      В целях части второй настоящего подпункта под группой компаний понимается структура коммерческих и некоммерческих организаций, включающая в себя головную компанию и компании, акциями, долями участия и прочими долевыми инструментами которых такая головная компания прямо или косвенно владеет.";</w:t>
      </w:r>
    </w:p>
    <w:bookmarkEnd w:id="31"/>
    <w:bookmarkStart w:name="z38" w:id="3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270</w:t>
      </w:r>
      <w:r>
        <w:rPr>
          <w:rFonts w:ascii="Times New Roman"/>
          <w:b w:val="false"/>
          <w:i w:val="false"/>
          <w:color w:val="000000"/>
          <w:sz w:val="28"/>
        </w:rPr>
        <w:t>:</w:t>
      </w:r>
    </w:p>
    <w:bookmarkEnd w:id="32"/>
    <w:bookmarkStart w:name="z39" w:id="33"/>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8</w:t>
      </w:r>
      <w:r>
        <w:rPr>
          <w:rFonts w:ascii="Times New Roman"/>
          <w:b w:val="false"/>
          <w:i w:val="false"/>
          <w:color w:val="000000"/>
          <w:sz w:val="28"/>
        </w:rPr>
        <w:t xml:space="preserve"> слова "При утрате" заменить словами "Если иное не предусмотрено пунктом 8-1 настоящей статьи, при утрате";</w:t>
      </w:r>
    </w:p>
    <w:bookmarkEnd w:id="33"/>
    <w:bookmarkStart w:name="z40" w:id="34"/>
    <w:p>
      <w:pPr>
        <w:spacing w:after="0"/>
        <w:ind w:left="0"/>
        <w:jc w:val="both"/>
      </w:pPr>
      <w:r>
        <w:rPr>
          <w:rFonts w:ascii="Times New Roman"/>
          <w:b w:val="false"/>
          <w:i w:val="false"/>
          <w:color w:val="000000"/>
          <w:sz w:val="28"/>
        </w:rPr>
        <w:t>
      дополнить пунктом 8-1 следующего содержания:</w:t>
      </w:r>
    </w:p>
    <w:bookmarkEnd w:id="34"/>
    <w:bookmarkStart w:name="z41" w:id="35"/>
    <w:p>
      <w:pPr>
        <w:spacing w:after="0"/>
        <w:ind w:left="0"/>
        <w:jc w:val="both"/>
      </w:pPr>
      <w:r>
        <w:rPr>
          <w:rFonts w:ascii="Times New Roman"/>
          <w:b w:val="false"/>
          <w:i w:val="false"/>
          <w:color w:val="000000"/>
          <w:sz w:val="28"/>
        </w:rPr>
        <w:t xml:space="preserve">
      "8-1. При утрате, порче фиксированных активов, в связи с которыми прекращается признание актива в бухгалтерском учете, в случае возмещения стоимости таких фиксированных активов путем получения денег, предусмотренных подпунктом 28)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241 настоящего Кодекса, стоимостный баланс подгруппы (группы) уменьшается на стоимость, равную сумме указанных денег.";</w:t>
      </w:r>
    </w:p>
    <w:bookmarkEnd w:id="35"/>
    <w:bookmarkStart w:name="z42" w:id="36"/>
    <w:p>
      <w:pPr>
        <w:spacing w:after="0"/>
        <w:ind w:left="0"/>
        <w:jc w:val="both"/>
      </w:pPr>
      <w:r>
        <w:rPr>
          <w:rFonts w:ascii="Times New Roman"/>
          <w:b w:val="false"/>
          <w:i w:val="false"/>
          <w:color w:val="000000"/>
          <w:sz w:val="28"/>
        </w:rPr>
        <w:t xml:space="preserve">
      8)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288 дополнить подпунктом 3-2) следующего содержания:</w:t>
      </w:r>
    </w:p>
    <w:bookmarkEnd w:id="36"/>
    <w:bookmarkStart w:name="z43" w:id="37"/>
    <w:p>
      <w:pPr>
        <w:spacing w:after="0"/>
        <w:ind w:left="0"/>
        <w:jc w:val="both"/>
      </w:pPr>
      <w:r>
        <w:rPr>
          <w:rFonts w:ascii="Times New Roman"/>
          <w:b w:val="false"/>
          <w:i w:val="false"/>
          <w:color w:val="000000"/>
          <w:sz w:val="28"/>
        </w:rPr>
        <w:t>
      "3-2) затраты по приобретению у нерезидента – взаимосвязанной стороны управленческих, консультационных, консалтинговых, аудиторских, дизайнерских, юридических, бухгалтерских, адвокатских, рекламных, маркетинговых, франчайзинговых, финансовых (за исключением расходов по вознаграждению), инжиниринговых, агентских услуг, роялти, прав на использование объектов интеллектуальной собственности – в размере общей суммы, не превышающей 3 процента от налогооблагаемого дохода.</w:t>
      </w:r>
    </w:p>
    <w:bookmarkEnd w:id="37"/>
    <w:bookmarkStart w:name="z44" w:id="38"/>
    <w:p>
      <w:pPr>
        <w:spacing w:after="0"/>
        <w:ind w:left="0"/>
        <w:jc w:val="both"/>
      </w:pPr>
      <w:r>
        <w:rPr>
          <w:rFonts w:ascii="Times New Roman"/>
          <w:b w:val="false"/>
          <w:i w:val="false"/>
          <w:color w:val="000000"/>
          <w:sz w:val="28"/>
        </w:rPr>
        <w:t xml:space="preserve">
      В целях настоящего подпункта взаимосвязанными сторонами признаются взаимосвязанные стороны, признанные таковыми в соответствии с подпунктом 23) </w:t>
      </w:r>
      <w:r>
        <w:rPr>
          <w:rFonts w:ascii="Times New Roman"/>
          <w:b w:val="false"/>
          <w:i w:val="false"/>
          <w:color w:val="000000"/>
          <w:sz w:val="28"/>
        </w:rPr>
        <w:t>статьи 264</w:t>
      </w:r>
      <w:r>
        <w:rPr>
          <w:rFonts w:ascii="Times New Roman"/>
          <w:b w:val="false"/>
          <w:i w:val="false"/>
          <w:color w:val="000000"/>
          <w:sz w:val="28"/>
        </w:rPr>
        <w:t xml:space="preserve"> настоящего Кодекса;";</w:t>
      </w:r>
    </w:p>
    <w:bookmarkEnd w:id="38"/>
    <w:bookmarkStart w:name="z45" w:id="3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подпунктах 3)</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части первой пункта 4 статьи 297 слова "подпунктам 3), 4) и 5)" заменить словами "</w:t>
      </w:r>
      <w:r>
        <w:rPr>
          <w:rFonts w:ascii="Times New Roman"/>
          <w:b w:val="false"/>
          <w:i w:val="false"/>
          <w:color w:val="000000"/>
          <w:sz w:val="28"/>
        </w:rPr>
        <w:t>подпункту 3)</w:t>
      </w:r>
      <w:r>
        <w:rPr>
          <w:rFonts w:ascii="Times New Roman"/>
          <w:b w:val="false"/>
          <w:i w:val="false"/>
          <w:color w:val="000000"/>
          <w:sz w:val="28"/>
        </w:rPr>
        <w:t>";</w:t>
      </w:r>
    </w:p>
    <w:bookmarkEnd w:id="39"/>
    <w:bookmarkStart w:name="z46" w:id="4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подпункт 5)</w:t>
      </w:r>
      <w:r>
        <w:rPr>
          <w:rFonts w:ascii="Times New Roman"/>
          <w:b w:val="false"/>
          <w:i w:val="false"/>
          <w:color w:val="000000"/>
          <w:sz w:val="28"/>
        </w:rPr>
        <w:t xml:space="preserve"> пункта 1 статьи 307 изложить в следующей редакции:</w:t>
      </w:r>
    </w:p>
    <w:bookmarkEnd w:id="40"/>
    <w:bookmarkStart w:name="z47" w:id="41"/>
    <w:p>
      <w:pPr>
        <w:spacing w:after="0"/>
        <w:ind w:left="0"/>
        <w:jc w:val="both"/>
      </w:pPr>
      <w:r>
        <w:rPr>
          <w:rFonts w:ascii="Times New Roman"/>
          <w:b w:val="false"/>
          <w:i w:val="false"/>
          <w:color w:val="000000"/>
          <w:sz w:val="28"/>
        </w:rPr>
        <w:t xml:space="preserve">
      "5) дивиденды, указанные в подпункте 4) </w:t>
      </w:r>
      <w:r>
        <w:rPr>
          <w:rFonts w:ascii="Times New Roman"/>
          <w:b w:val="false"/>
          <w:i w:val="false"/>
          <w:color w:val="000000"/>
          <w:sz w:val="28"/>
        </w:rPr>
        <w:t>пункта 2</w:t>
      </w:r>
      <w:r>
        <w:rPr>
          <w:rFonts w:ascii="Times New Roman"/>
          <w:b w:val="false"/>
          <w:i w:val="false"/>
          <w:color w:val="000000"/>
          <w:sz w:val="28"/>
        </w:rPr>
        <w:t xml:space="preserve"> статьи 241 настоящего Кодекса.";</w:t>
      </w:r>
    </w:p>
    <w:bookmarkEnd w:id="41"/>
    <w:bookmarkStart w:name="z48" w:id="42"/>
    <w:p>
      <w:pPr>
        <w:spacing w:after="0"/>
        <w:ind w:left="0"/>
        <w:jc w:val="both"/>
      </w:pPr>
      <w:r>
        <w:rPr>
          <w:rFonts w:ascii="Times New Roman"/>
          <w:b w:val="false"/>
          <w:i w:val="false"/>
          <w:color w:val="000000"/>
          <w:sz w:val="28"/>
        </w:rPr>
        <w:t xml:space="preserve">
      11) в абзаце первом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310 слова "пунктом 2" заменить словами "</w:t>
      </w:r>
      <w:r>
        <w:rPr>
          <w:rFonts w:ascii="Times New Roman"/>
          <w:b w:val="false"/>
          <w:i w:val="false"/>
          <w:color w:val="000000"/>
          <w:sz w:val="28"/>
        </w:rPr>
        <w:t>пунктом 1</w:t>
      </w:r>
      <w:r>
        <w:rPr>
          <w:rFonts w:ascii="Times New Roman"/>
          <w:b w:val="false"/>
          <w:i w:val="false"/>
          <w:color w:val="000000"/>
          <w:sz w:val="28"/>
        </w:rPr>
        <w:t>";</w:t>
      </w:r>
    </w:p>
    <w:bookmarkEnd w:id="42"/>
    <w:bookmarkStart w:name="z49" w:id="43"/>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320</w:t>
      </w:r>
      <w:r>
        <w:rPr>
          <w:rFonts w:ascii="Times New Roman"/>
          <w:b w:val="false"/>
          <w:i w:val="false"/>
          <w:color w:val="000000"/>
          <w:sz w:val="28"/>
        </w:rPr>
        <w:t>:</w:t>
      </w:r>
    </w:p>
    <w:bookmarkEnd w:id="43"/>
    <w:bookmarkStart w:name="z50"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 за исключением доходов, указанных в пункте 2 настоящей статьи," исключить;</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52" w:id="45"/>
    <w:p>
      <w:pPr>
        <w:spacing w:after="0"/>
        <w:ind w:left="0"/>
        <w:jc w:val="both"/>
      </w:pPr>
      <w:r>
        <w:rPr>
          <w:rFonts w:ascii="Times New Roman"/>
          <w:b w:val="false"/>
          <w:i w:val="false"/>
          <w:color w:val="000000"/>
          <w:sz w:val="28"/>
        </w:rPr>
        <w:t xml:space="preserve">
      13)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340:</w:t>
      </w:r>
    </w:p>
    <w:bookmarkEnd w:id="45"/>
    <w:bookmarkStart w:name="z53"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слова "подпунктам 3), 4) и 5)" заменить словами "</w:t>
      </w:r>
      <w:r>
        <w:rPr>
          <w:rFonts w:ascii="Times New Roman"/>
          <w:b w:val="false"/>
          <w:i w:val="false"/>
          <w:color w:val="000000"/>
          <w:sz w:val="28"/>
        </w:rPr>
        <w:t>подпункту 3)</w:t>
      </w:r>
      <w:r>
        <w:rPr>
          <w:rFonts w:ascii="Times New Roman"/>
          <w:b w:val="false"/>
          <w:i w:val="false"/>
          <w:color w:val="000000"/>
          <w:sz w:val="28"/>
        </w:rPr>
        <w:t>";</w:t>
      </w:r>
    </w:p>
    <w:bookmarkEnd w:id="46"/>
    <w:bookmarkStart w:name="z54" w:id="47"/>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подпункта 10)</w:t>
      </w:r>
      <w:r>
        <w:rPr>
          <w:rFonts w:ascii="Times New Roman"/>
          <w:b w:val="false"/>
          <w:i w:val="false"/>
          <w:color w:val="000000"/>
          <w:sz w:val="28"/>
        </w:rPr>
        <w:t xml:space="preserve"> слова "подпунктам 3), 4) и 5)" заменить словами "</w:t>
      </w:r>
      <w:r>
        <w:rPr>
          <w:rFonts w:ascii="Times New Roman"/>
          <w:b w:val="false"/>
          <w:i w:val="false"/>
          <w:color w:val="000000"/>
          <w:sz w:val="28"/>
        </w:rPr>
        <w:t>подпункту 3)</w:t>
      </w:r>
      <w:r>
        <w:rPr>
          <w:rFonts w:ascii="Times New Roman"/>
          <w:b w:val="false"/>
          <w:i w:val="false"/>
          <w:color w:val="000000"/>
          <w:sz w:val="28"/>
        </w:rPr>
        <w:t>";</w:t>
      </w:r>
    </w:p>
    <w:bookmarkEnd w:id="47"/>
    <w:bookmarkStart w:name="z55" w:id="48"/>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1</w:t>
      </w:r>
      <w:r>
        <w:rPr>
          <w:rFonts w:ascii="Times New Roman"/>
          <w:b w:val="false"/>
          <w:i w:val="false"/>
          <w:color w:val="000000"/>
          <w:sz w:val="28"/>
        </w:rPr>
        <w:t xml:space="preserve"> статьи 341:</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57" w:id="49"/>
    <w:p>
      <w:pPr>
        <w:spacing w:after="0"/>
        <w:ind w:left="0"/>
        <w:jc w:val="both"/>
      </w:pPr>
      <w:r>
        <w:rPr>
          <w:rFonts w:ascii="Times New Roman"/>
          <w:b w:val="false"/>
          <w:i w:val="false"/>
          <w:color w:val="000000"/>
          <w:sz w:val="28"/>
        </w:rPr>
        <w:t>
      "7) дивиденды и вознаграждения по ценным бумагам, находящимся на дату начисления таких дивидендов и вознаграждений в официальном списке фондовых бирж, функционирующих на территории Республики Казахстан.</w:t>
      </w:r>
    </w:p>
    <w:bookmarkEnd w:id="49"/>
    <w:bookmarkStart w:name="z58" w:id="50"/>
    <w:p>
      <w:pPr>
        <w:spacing w:after="0"/>
        <w:ind w:left="0"/>
        <w:jc w:val="both"/>
      </w:pPr>
      <w:r>
        <w:rPr>
          <w:rFonts w:ascii="Times New Roman"/>
          <w:b w:val="false"/>
          <w:i w:val="false"/>
          <w:color w:val="000000"/>
          <w:sz w:val="28"/>
        </w:rPr>
        <w:t>
      Положение части первой настоящего подпункта применяется к дивидендам по ценным бумагам, по которым за календарный год осуществлялись торги на бирже в соответствии с критериями, определенными Правительством Республики Казахстан;</w:t>
      </w:r>
    </w:p>
    <w:bookmarkEnd w:id="50"/>
    <w:bookmarkStart w:name="z59" w:id="51"/>
    <w:p>
      <w:pPr>
        <w:spacing w:after="0"/>
        <w:ind w:left="0"/>
        <w:jc w:val="both"/>
      </w:pPr>
      <w:r>
        <w:rPr>
          <w:rFonts w:ascii="Times New Roman"/>
          <w:b w:val="false"/>
          <w:i w:val="false"/>
          <w:color w:val="000000"/>
          <w:sz w:val="28"/>
        </w:rPr>
        <w:t>
      8) дивиденды, полученные от юридического лица – резидента за календарный год в пределах 30 000-кратного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при распределении:</w:t>
      </w:r>
    </w:p>
    <w:bookmarkEnd w:id="51"/>
    <w:bookmarkStart w:name="z60" w:id="52"/>
    <w:p>
      <w:pPr>
        <w:spacing w:after="0"/>
        <w:ind w:left="0"/>
        <w:jc w:val="both"/>
      </w:pPr>
      <w:r>
        <w:rPr>
          <w:rFonts w:ascii="Times New Roman"/>
          <w:b w:val="false"/>
          <w:i w:val="false"/>
          <w:color w:val="000000"/>
          <w:sz w:val="28"/>
        </w:rPr>
        <w:t>
      чистого дохода или его части, подлежащих выплате по акциям, в том числе по акциям, являющимся базовыми активами депозитарных расписок;</w:t>
      </w:r>
    </w:p>
    <w:bookmarkEnd w:id="52"/>
    <w:bookmarkStart w:name="z61" w:id="53"/>
    <w:p>
      <w:pPr>
        <w:spacing w:after="0"/>
        <w:ind w:left="0"/>
        <w:jc w:val="both"/>
      </w:pPr>
      <w:r>
        <w:rPr>
          <w:rFonts w:ascii="Times New Roman"/>
          <w:b w:val="false"/>
          <w:i w:val="false"/>
          <w:color w:val="000000"/>
          <w:sz w:val="28"/>
        </w:rPr>
        <w:t>
      чистого дохода или его части, распределяемых юридическим лицом – резидентом между его учредителями, участниками;</w:t>
      </w:r>
    </w:p>
    <w:bookmarkEnd w:id="53"/>
    <w:bookmarkStart w:name="z62" w:id="54"/>
    <w:p>
      <w:pPr>
        <w:spacing w:after="0"/>
        <w:ind w:left="0"/>
        <w:jc w:val="both"/>
      </w:pPr>
      <w:r>
        <w:rPr>
          <w:rFonts w:ascii="Times New Roman"/>
          <w:b w:val="false"/>
          <w:i w:val="false"/>
          <w:color w:val="000000"/>
          <w:sz w:val="28"/>
        </w:rPr>
        <w:t>
      дохода от распределения имущества при ликвидации юридического лица – резидента или при уменьшении уставного капитала, а также при выкупе юридическим лицом у учредителя, участника доли участия или ее части в этом юридическом лице – резиденте и при выкупе таким юридическим лицом – эмитентом у акционера акций, выпущенных этим эмитентом;";</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дополнить абзацем шестым следующего содержания:</w:t>
      </w:r>
    </w:p>
    <w:bookmarkStart w:name="z64" w:id="55"/>
    <w:p>
      <w:pPr>
        <w:spacing w:after="0"/>
        <w:ind w:left="0"/>
        <w:jc w:val="both"/>
      </w:pPr>
      <w:r>
        <w:rPr>
          <w:rFonts w:ascii="Times New Roman"/>
          <w:b w:val="false"/>
          <w:i w:val="false"/>
          <w:color w:val="000000"/>
          <w:sz w:val="28"/>
        </w:rPr>
        <w:t>
      "в виде возмещения имущественного вреда, причиненного в период действия чрезвычайного положения;";</w:t>
      </w:r>
    </w:p>
    <w:bookmarkEnd w:id="55"/>
    <w:bookmarkStart w:name="z65" w:id="5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подпункт 2)</w:t>
      </w:r>
      <w:r>
        <w:rPr>
          <w:rFonts w:ascii="Times New Roman"/>
          <w:b w:val="false"/>
          <w:i w:val="false"/>
          <w:color w:val="000000"/>
          <w:sz w:val="28"/>
        </w:rPr>
        <w:t xml:space="preserve"> пункта 2 статьи 404:</w:t>
      </w:r>
    </w:p>
    <w:bookmarkEnd w:id="56"/>
    <w:bookmarkStart w:name="z66" w:id="57"/>
    <w:p>
      <w:pPr>
        <w:spacing w:after="0"/>
        <w:ind w:left="0"/>
        <w:jc w:val="both"/>
      </w:pPr>
      <w:r>
        <w:rPr>
          <w:rFonts w:ascii="Times New Roman"/>
          <w:b w:val="false"/>
          <w:i w:val="false"/>
          <w:color w:val="000000"/>
          <w:sz w:val="28"/>
        </w:rPr>
        <w:t>
      после слова "ситуаций" дополнить словами "и (или) в период действия чрезвычайного положения";</w:t>
      </w:r>
    </w:p>
    <w:bookmarkEnd w:id="57"/>
    <w:bookmarkStart w:name="z67" w:id="58"/>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58"/>
    <w:bookmarkStart w:name="z68" w:id="59"/>
    <w:p>
      <w:pPr>
        <w:spacing w:after="0"/>
        <w:ind w:left="0"/>
        <w:jc w:val="both"/>
      </w:pPr>
      <w:r>
        <w:rPr>
          <w:rFonts w:ascii="Times New Roman"/>
          <w:b w:val="false"/>
          <w:i w:val="false"/>
          <w:color w:val="000000"/>
          <w:sz w:val="28"/>
        </w:rPr>
        <w:t>
      "При порче, утрате товаров в случаях, возникших в результате чрезвычайных ситуаций, уменьшение суммы налога на добавленную стоимость, относимого в зачет, не производится субъектами малого и среднего предпринимательства при наличии подтверждения уполномоченного органа в сфере гражданской защиты о факте возникновения чрезвычайной ситуации по товарам, по которым имеются:</w:t>
      </w:r>
    </w:p>
    <w:bookmarkEnd w:id="59"/>
    <w:bookmarkStart w:name="z69" w:id="60"/>
    <w:p>
      <w:pPr>
        <w:spacing w:after="0"/>
        <w:ind w:left="0"/>
        <w:jc w:val="both"/>
      </w:pPr>
      <w:r>
        <w:rPr>
          <w:rFonts w:ascii="Times New Roman"/>
          <w:b w:val="false"/>
          <w:i w:val="false"/>
          <w:color w:val="000000"/>
          <w:sz w:val="28"/>
        </w:rPr>
        <w:t>
      документ, подтверждающий факты порчи, утраты товара, оформленный в соответствии с законодательством Республики Казахстан о бухгалтерском учете и финансовой отчетности;</w:t>
      </w:r>
    </w:p>
    <w:bookmarkEnd w:id="60"/>
    <w:bookmarkStart w:name="z70" w:id="61"/>
    <w:p>
      <w:pPr>
        <w:spacing w:after="0"/>
        <w:ind w:left="0"/>
        <w:jc w:val="both"/>
      </w:pPr>
      <w:r>
        <w:rPr>
          <w:rFonts w:ascii="Times New Roman"/>
          <w:b w:val="false"/>
          <w:i w:val="false"/>
          <w:color w:val="000000"/>
          <w:sz w:val="28"/>
        </w:rPr>
        <w:t xml:space="preserve">
      сведения, отраженные в налоговом регистре, составленном в соответствии с пунктом 7-1 </w:t>
      </w:r>
      <w:r>
        <w:rPr>
          <w:rFonts w:ascii="Times New Roman"/>
          <w:b w:val="false"/>
          <w:i w:val="false"/>
          <w:color w:val="000000"/>
          <w:sz w:val="28"/>
        </w:rPr>
        <w:t>статьи 215</w:t>
      </w:r>
      <w:r>
        <w:rPr>
          <w:rFonts w:ascii="Times New Roman"/>
          <w:b w:val="false"/>
          <w:i w:val="false"/>
          <w:color w:val="000000"/>
          <w:sz w:val="28"/>
        </w:rPr>
        <w:t xml:space="preserve"> настоящего Кодекса.</w:t>
      </w:r>
    </w:p>
    <w:bookmarkEnd w:id="61"/>
    <w:bookmarkStart w:name="z71" w:id="62"/>
    <w:p>
      <w:pPr>
        <w:spacing w:after="0"/>
        <w:ind w:left="0"/>
        <w:jc w:val="both"/>
      </w:pPr>
      <w:r>
        <w:rPr>
          <w:rFonts w:ascii="Times New Roman"/>
          <w:b w:val="false"/>
          <w:i w:val="false"/>
          <w:color w:val="000000"/>
          <w:sz w:val="28"/>
        </w:rPr>
        <w:t>
      При порче, утрате товаров в случаях, возникших в период действия чрезвычайного положения, уменьшение суммы налога на добавленную стоимость, относимого в зачет, не производится субъектами малого и среднего предпринимательства при наличии копии постановления органа, ведущего уголовное преследование, о признании налогоплательщика потерпевшим по уголовным делам, связанным с чрезвычайным положением, по товарам (за исключением товаров, по которым получены деньги на возмещение имущественного вреда, причиненного в период действия чрезвычайного положения, по решению комиссии, созданной местным исполнительным органом, при включении налогоплательщика в реестр, формируемый указанным местным исполнительным органом), по которым имеются:</w:t>
      </w:r>
    </w:p>
    <w:bookmarkEnd w:id="62"/>
    <w:bookmarkStart w:name="z72" w:id="63"/>
    <w:p>
      <w:pPr>
        <w:spacing w:after="0"/>
        <w:ind w:left="0"/>
        <w:jc w:val="both"/>
      </w:pPr>
      <w:r>
        <w:rPr>
          <w:rFonts w:ascii="Times New Roman"/>
          <w:b w:val="false"/>
          <w:i w:val="false"/>
          <w:color w:val="000000"/>
          <w:sz w:val="28"/>
        </w:rPr>
        <w:t>
      документ, подтверждающий факты порчи, утраты товара, оформленный в соответствии с законодательством Республики Казахстан о бухгалтерском учете и финансовой отчетности;</w:t>
      </w:r>
    </w:p>
    <w:bookmarkEnd w:id="63"/>
    <w:bookmarkStart w:name="z73" w:id="64"/>
    <w:p>
      <w:pPr>
        <w:spacing w:after="0"/>
        <w:ind w:left="0"/>
        <w:jc w:val="both"/>
      </w:pPr>
      <w:r>
        <w:rPr>
          <w:rFonts w:ascii="Times New Roman"/>
          <w:b w:val="false"/>
          <w:i w:val="false"/>
          <w:color w:val="000000"/>
          <w:sz w:val="28"/>
        </w:rPr>
        <w:t xml:space="preserve">
      сведения, отраженные в налоговом регистре, составленном в соответствии с пунктом 7-1 </w:t>
      </w:r>
      <w:r>
        <w:rPr>
          <w:rFonts w:ascii="Times New Roman"/>
          <w:b w:val="false"/>
          <w:i w:val="false"/>
          <w:color w:val="000000"/>
          <w:sz w:val="28"/>
        </w:rPr>
        <w:t>статьи 215</w:t>
      </w:r>
      <w:r>
        <w:rPr>
          <w:rFonts w:ascii="Times New Roman"/>
          <w:b w:val="false"/>
          <w:i w:val="false"/>
          <w:color w:val="000000"/>
          <w:sz w:val="28"/>
        </w:rPr>
        <w:t xml:space="preserve"> настоящего Кодекса;";</w:t>
      </w:r>
    </w:p>
    <w:bookmarkEnd w:id="64"/>
    <w:bookmarkStart w:name="z74" w:id="65"/>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427</w:t>
      </w:r>
      <w:r>
        <w:rPr>
          <w:rFonts w:ascii="Times New Roman"/>
          <w:b w:val="false"/>
          <w:i w:val="false"/>
          <w:color w:val="000000"/>
          <w:sz w:val="28"/>
        </w:rPr>
        <w:t>:</w:t>
      </w:r>
    </w:p>
    <w:bookmarkEnd w:id="65"/>
    <w:bookmarkStart w:name="z75"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66"/>
    <w:bookmarkStart w:name="z76" w:id="67"/>
    <w:p>
      <w:pPr>
        <w:spacing w:after="0"/>
        <w:ind w:left="0"/>
        <w:jc w:val="both"/>
      </w:pPr>
      <w:r>
        <w:rPr>
          <w:rFonts w:ascii="Times New Roman"/>
          <w:b w:val="false"/>
          <w:i w:val="false"/>
          <w:color w:val="000000"/>
          <w:sz w:val="28"/>
        </w:rPr>
        <w:t>
      часть первую дополнить подпунктами 7-1), 7-2) и 7-3) следующего содержания:</w:t>
      </w:r>
    </w:p>
    <w:bookmarkEnd w:id="67"/>
    <w:bookmarkStart w:name="z77" w:id="68"/>
    <w:p>
      <w:pPr>
        <w:spacing w:after="0"/>
        <w:ind w:left="0"/>
        <w:jc w:val="both"/>
      </w:pPr>
      <w:r>
        <w:rPr>
          <w:rFonts w:ascii="Times New Roman"/>
          <w:b w:val="false"/>
          <w:i w:val="false"/>
          <w:color w:val="000000"/>
          <w:sz w:val="28"/>
        </w:rPr>
        <w:t>
      "7-1) пестициды;</w:t>
      </w:r>
    </w:p>
    <w:bookmarkEnd w:id="68"/>
    <w:bookmarkStart w:name="z78" w:id="69"/>
    <w:p>
      <w:pPr>
        <w:spacing w:after="0"/>
        <w:ind w:left="0"/>
        <w:jc w:val="both"/>
      </w:pPr>
      <w:r>
        <w:rPr>
          <w:rFonts w:ascii="Times New Roman"/>
          <w:b w:val="false"/>
          <w:i w:val="false"/>
          <w:color w:val="000000"/>
          <w:sz w:val="28"/>
        </w:rPr>
        <w:t>
      7-2) племенные животные и оборудование для искусственного осеменения;</w:t>
      </w:r>
    </w:p>
    <w:bookmarkEnd w:id="69"/>
    <w:bookmarkStart w:name="z79" w:id="70"/>
    <w:p>
      <w:pPr>
        <w:spacing w:after="0"/>
        <w:ind w:left="0"/>
        <w:jc w:val="both"/>
      </w:pPr>
      <w:r>
        <w:rPr>
          <w:rFonts w:ascii="Times New Roman"/>
          <w:b w:val="false"/>
          <w:i w:val="false"/>
          <w:color w:val="000000"/>
          <w:sz w:val="28"/>
        </w:rPr>
        <w:t>
      7-3) крупный рогатый скот живой.";</w:t>
      </w:r>
    </w:p>
    <w:bookmarkEnd w:id="70"/>
    <w:bookmarkStart w:name="z80" w:id="71"/>
    <w:p>
      <w:pPr>
        <w:spacing w:after="0"/>
        <w:ind w:left="0"/>
        <w:jc w:val="both"/>
      </w:pPr>
      <w:r>
        <w:rPr>
          <w:rFonts w:ascii="Times New Roman"/>
          <w:b w:val="false"/>
          <w:i w:val="false"/>
          <w:color w:val="000000"/>
          <w:sz w:val="28"/>
        </w:rPr>
        <w:t>
      часть третью изложить в следующей редакции:</w:t>
      </w:r>
    </w:p>
    <w:bookmarkEnd w:id="71"/>
    <w:bookmarkStart w:name="z81" w:id="72"/>
    <w:p>
      <w:pPr>
        <w:spacing w:after="0"/>
        <w:ind w:left="0"/>
        <w:jc w:val="both"/>
      </w:pPr>
      <w:r>
        <w:rPr>
          <w:rFonts w:ascii="Times New Roman"/>
          <w:b w:val="false"/>
          <w:i w:val="false"/>
          <w:color w:val="000000"/>
          <w:sz w:val="28"/>
        </w:rPr>
        <w:t>
      "В данный перечень включаются товары, производство которых отсутствует на территории Республики Казахстан.";</w:t>
      </w:r>
    </w:p>
    <w:bookmarkEnd w:id="72"/>
    <w:bookmarkStart w:name="z82" w:id="73"/>
    <w:p>
      <w:pPr>
        <w:spacing w:after="0"/>
        <w:ind w:left="0"/>
        <w:jc w:val="both"/>
      </w:pPr>
      <w:r>
        <w:rPr>
          <w:rFonts w:ascii="Times New Roman"/>
          <w:b w:val="false"/>
          <w:i w:val="false"/>
          <w:color w:val="000000"/>
          <w:sz w:val="28"/>
        </w:rPr>
        <w:t>
      дополнить частью четвертой следующего содержания:</w:t>
      </w:r>
    </w:p>
    <w:bookmarkEnd w:id="73"/>
    <w:bookmarkStart w:name="z83" w:id="74"/>
    <w:p>
      <w:pPr>
        <w:spacing w:after="0"/>
        <w:ind w:left="0"/>
        <w:jc w:val="both"/>
      </w:pPr>
      <w:r>
        <w:rPr>
          <w:rFonts w:ascii="Times New Roman"/>
          <w:b w:val="false"/>
          <w:i w:val="false"/>
          <w:color w:val="000000"/>
          <w:sz w:val="28"/>
        </w:rPr>
        <w:t>
      "В данный перечень включаются товары, указанные в подпунктах 7-1), 7-2) и 7-3) части первой настоящего пункта, которые не покрывают потребности Республики Казахстан.";</w:t>
      </w:r>
    </w:p>
    <w:bookmarkEnd w:id="74"/>
    <w:bookmarkStart w:name="z84"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75"/>
    <w:bookmarkStart w:name="z85" w:id="76"/>
    <w:p>
      <w:pPr>
        <w:spacing w:after="0"/>
        <w:ind w:left="0"/>
        <w:jc w:val="both"/>
      </w:pPr>
      <w:r>
        <w:rPr>
          <w:rFonts w:ascii="Times New Roman"/>
          <w:b w:val="false"/>
          <w:i w:val="false"/>
          <w:color w:val="000000"/>
          <w:sz w:val="28"/>
        </w:rPr>
        <w:t xml:space="preserve">
      в части второй слова "срока исковой давности,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48 настоящего Кодекса," заменить словами "пяти лет";</w:t>
      </w:r>
    </w:p>
    <w:bookmarkEnd w:id="76"/>
    <w:bookmarkStart w:name="z86" w:id="77"/>
    <w:p>
      <w:pPr>
        <w:spacing w:after="0"/>
        <w:ind w:left="0"/>
        <w:jc w:val="both"/>
      </w:pPr>
      <w:r>
        <w:rPr>
          <w:rFonts w:ascii="Times New Roman"/>
          <w:b w:val="false"/>
          <w:i w:val="false"/>
          <w:color w:val="000000"/>
          <w:sz w:val="28"/>
        </w:rPr>
        <w:t>
      часть третью дополнить подпунктом 1-1) следующего содержания:</w:t>
      </w:r>
    </w:p>
    <w:bookmarkEnd w:id="77"/>
    <w:bookmarkStart w:name="z87" w:id="78"/>
    <w:p>
      <w:pPr>
        <w:spacing w:after="0"/>
        <w:ind w:left="0"/>
        <w:jc w:val="both"/>
      </w:pPr>
      <w:r>
        <w:rPr>
          <w:rFonts w:ascii="Times New Roman"/>
          <w:b w:val="false"/>
          <w:i w:val="false"/>
          <w:color w:val="000000"/>
          <w:sz w:val="28"/>
        </w:rPr>
        <w:t>
      "1-1) реализация мяса и мясных продуктов, полученных в результате вынужденного забоя животных, указанных в подпунктах 7-2) и 7-3) части первой пункта 1 настоящей статьи, или убыль (падеж) таких животных в пределах норм естественной убыли.</w:t>
      </w:r>
    </w:p>
    <w:bookmarkEnd w:id="78"/>
    <w:bookmarkStart w:name="z88" w:id="79"/>
    <w:p>
      <w:pPr>
        <w:spacing w:after="0"/>
        <w:ind w:left="0"/>
        <w:jc w:val="both"/>
      </w:pPr>
      <w:r>
        <w:rPr>
          <w:rFonts w:ascii="Times New Roman"/>
          <w:b w:val="false"/>
          <w:i w:val="false"/>
          <w:color w:val="000000"/>
          <w:sz w:val="28"/>
        </w:rPr>
        <w:t>
      Порядок вынужденного забоя и нормы естественной убыли утверждаются уполномоченным органом в области развития агропромышленного комплекса;";</w:t>
      </w:r>
    </w:p>
    <w:bookmarkEnd w:id="79"/>
    <w:bookmarkStart w:name="z89" w:id="80"/>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5</w:t>
      </w:r>
      <w:r>
        <w:rPr>
          <w:rFonts w:ascii="Times New Roman"/>
          <w:b w:val="false"/>
          <w:i w:val="false"/>
          <w:color w:val="000000"/>
          <w:sz w:val="28"/>
        </w:rPr>
        <w:t xml:space="preserve"> слова "срока исковой давности,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48 настоящего Кодекса," заменить словами "пяти лет";</w:t>
      </w:r>
    </w:p>
    <w:bookmarkEnd w:id="80"/>
    <w:bookmarkStart w:name="z90" w:id="81"/>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428</w:t>
      </w:r>
      <w:r>
        <w:rPr>
          <w:rFonts w:ascii="Times New Roman"/>
          <w:b w:val="false"/>
          <w:i w:val="false"/>
          <w:color w:val="000000"/>
          <w:sz w:val="28"/>
        </w:rPr>
        <w:t>:</w:t>
      </w:r>
    </w:p>
    <w:bookmarkEnd w:id="81"/>
    <w:bookmarkStart w:name="z91" w:id="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82"/>
    <w:bookmarkStart w:name="z92" w:id="83"/>
    <w:p>
      <w:pPr>
        <w:spacing w:after="0"/>
        <w:ind w:left="0"/>
        <w:jc w:val="both"/>
      </w:pPr>
      <w:r>
        <w:rPr>
          <w:rFonts w:ascii="Times New Roman"/>
          <w:b w:val="false"/>
          <w:i w:val="false"/>
          <w:color w:val="000000"/>
          <w:sz w:val="28"/>
        </w:rPr>
        <w:t xml:space="preserve">
      часть первую дополнить подпунктами 7-1), 7-2) и 7-3) следующего содержания: </w:t>
      </w:r>
    </w:p>
    <w:bookmarkEnd w:id="83"/>
    <w:bookmarkStart w:name="z93" w:id="84"/>
    <w:p>
      <w:pPr>
        <w:spacing w:after="0"/>
        <w:ind w:left="0"/>
        <w:jc w:val="both"/>
      </w:pPr>
      <w:r>
        <w:rPr>
          <w:rFonts w:ascii="Times New Roman"/>
          <w:b w:val="false"/>
          <w:i w:val="false"/>
          <w:color w:val="000000"/>
          <w:sz w:val="28"/>
        </w:rPr>
        <w:t>
      "7-1) пестициды;</w:t>
      </w:r>
    </w:p>
    <w:bookmarkEnd w:id="84"/>
    <w:bookmarkStart w:name="z94" w:id="85"/>
    <w:p>
      <w:pPr>
        <w:spacing w:after="0"/>
        <w:ind w:left="0"/>
        <w:jc w:val="both"/>
      </w:pPr>
      <w:r>
        <w:rPr>
          <w:rFonts w:ascii="Times New Roman"/>
          <w:b w:val="false"/>
          <w:i w:val="false"/>
          <w:color w:val="000000"/>
          <w:sz w:val="28"/>
        </w:rPr>
        <w:t>
      7-2) племенные животные и оборудование для искусственного осеменения;</w:t>
      </w:r>
    </w:p>
    <w:bookmarkEnd w:id="85"/>
    <w:bookmarkStart w:name="z95" w:id="86"/>
    <w:p>
      <w:pPr>
        <w:spacing w:after="0"/>
        <w:ind w:left="0"/>
        <w:jc w:val="both"/>
      </w:pPr>
      <w:r>
        <w:rPr>
          <w:rFonts w:ascii="Times New Roman"/>
          <w:b w:val="false"/>
          <w:i w:val="false"/>
          <w:color w:val="000000"/>
          <w:sz w:val="28"/>
        </w:rPr>
        <w:t>
      7-3) крупный рогатый скот живой.";</w:t>
      </w:r>
    </w:p>
    <w:bookmarkEnd w:id="86"/>
    <w:bookmarkStart w:name="z96" w:id="87"/>
    <w:p>
      <w:pPr>
        <w:spacing w:after="0"/>
        <w:ind w:left="0"/>
        <w:jc w:val="both"/>
      </w:pPr>
      <w:r>
        <w:rPr>
          <w:rFonts w:ascii="Times New Roman"/>
          <w:b w:val="false"/>
          <w:i w:val="false"/>
          <w:color w:val="000000"/>
          <w:sz w:val="28"/>
        </w:rPr>
        <w:t>
      часть третью изложить в следующей редакции:</w:t>
      </w:r>
    </w:p>
    <w:bookmarkEnd w:id="87"/>
    <w:bookmarkStart w:name="z97" w:id="88"/>
    <w:p>
      <w:pPr>
        <w:spacing w:after="0"/>
        <w:ind w:left="0"/>
        <w:jc w:val="both"/>
      </w:pPr>
      <w:r>
        <w:rPr>
          <w:rFonts w:ascii="Times New Roman"/>
          <w:b w:val="false"/>
          <w:i w:val="false"/>
          <w:color w:val="000000"/>
          <w:sz w:val="28"/>
        </w:rPr>
        <w:t>
      "В данный перечень включаются товары, производство которых отсутствует на территории Республики Казахстан.";</w:t>
      </w:r>
    </w:p>
    <w:bookmarkEnd w:id="88"/>
    <w:bookmarkStart w:name="z98" w:id="89"/>
    <w:p>
      <w:pPr>
        <w:spacing w:after="0"/>
        <w:ind w:left="0"/>
        <w:jc w:val="both"/>
      </w:pPr>
      <w:r>
        <w:rPr>
          <w:rFonts w:ascii="Times New Roman"/>
          <w:b w:val="false"/>
          <w:i w:val="false"/>
          <w:color w:val="000000"/>
          <w:sz w:val="28"/>
        </w:rPr>
        <w:t>
      дополнить частью четвертой следующего содержания:</w:t>
      </w:r>
    </w:p>
    <w:bookmarkEnd w:id="89"/>
    <w:bookmarkStart w:name="z99" w:id="90"/>
    <w:p>
      <w:pPr>
        <w:spacing w:after="0"/>
        <w:ind w:left="0"/>
        <w:jc w:val="both"/>
      </w:pPr>
      <w:r>
        <w:rPr>
          <w:rFonts w:ascii="Times New Roman"/>
          <w:b w:val="false"/>
          <w:i w:val="false"/>
          <w:color w:val="000000"/>
          <w:sz w:val="28"/>
        </w:rPr>
        <w:t>
      "В данный перечень включаются товары, указанные в подпунктах 7-1), 7-2) и 7-3) части первой настоящего пункта, которые не покрывают потребности Республики Казахстан.";</w:t>
      </w:r>
    </w:p>
    <w:bookmarkEnd w:id="90"/>
    <w:bookmarkStart w:name="z100" w:id="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91"/>
    <w:bookmarkStart w:name="z101" w:id="92"/>
    <w:p>
      <w:pPr>
        <w:spacing w:after="0"/>
        <w:ind w:left="0"/>
        <w:jc w:val="both"/>
      </w:pPr>
      <w:r>
        <w:rPr>
          <w:rFonts w:ascii="Times New Roman"/>
          <w:b w:val="false"/>
          <w:i w:val="false"/>
          <w:color w:val="000000"/>
          <w:sz w:val="28"/>
        </w:rPr>
        <w:t xml:space="preserve">
      в части второй слова "срока исковой давности,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48 настоящего Кодекса," заменить словами "пяти лет";</w:t>
      </w:r>
    </w:p>
    <w:bookmarkEnd w:id="92"/>
    <w:bookmarkStart w:name="z102" w:id="93"/>
    <w:p>
      <w:pPr>
        <w:spacing w:after="0"/>
        <w:ind w:left="0"/>
        <w:jc w:val="both"/>
      </w:pPr>
      <w:r>
        <w:rPr>
          <w:rFonts w:ascii="Times New Roman"/>
          <w:b w:val="false"/>
          <w:i w:val="false"/>
          <w:color w:val="000000"/>
          <w:sz w:val="28"/>
        </w:rPr>
        <w:t>
      часть третью дополнить подпунктом 1-1) следующего содержания:</w:t>
      </w:r>
    </w:p>
    <w:bookmarkEnd w:id="93"/>
    <w:bookmarkStart w:name="z103" w:id="94"/>
    <w:p>
      <w:pPr>
        <w:spacing w:after="0"/>
        <w:ind w:left="0"/>
        <w:jc w:val="both"/>
      </w:pPr>
      <w:r>
        <w:rPr>
          <w:rFonts w:ascii="Times New Roman"/>
          <w:b w:val="false"/>
          <w:i w:val="false"/>
          <w:color w:val="000000"/>
          <w:sz w:val="28"/>
        </w:rPr>
        <w:t>
      "1-1) реализация мяса и мясных продуктов, полученных в результате вынужденного забоя животных, указанных в подпунктах 7-2) и 7-3) части первой пункта 1 настоящей статьи, или убыль (падеж) таких животных в пределах норм естественной убыли.</w:t>
      </w:r>
    </w:p>
    <w:bookmarkEnd w:id="94"/>
    <w:bookmarkStart w:name="z104" w:id="95"/>
    <w:p>
      <w:pPr>
        <w:spacing w:after="0"/>
        <w:ind w:left="0"/>
        <w:jc w:val="both"/>
      </w:pPr>
      <w:r>
        <w:rPr>
          <w:rFonts w:ascii="Times New Roman"/>
          <w:b w:val="false"/>
          <w:i w:val="false"/>
          <w:color w:val="000000"/>
          <w:sz w:val="28"/>
        </w:rPr>
        <w:t>
      Порядок вынужденного забоя и нормы естественной убыли утверждаются уполномоченным органом в области развития агропромышленного комплекса;";</w:t>
      </w:r>
    </w:p>
    <w:bookmarkEnd w:id="95"/>
    <w:bookmarkStart w:name="z105" w:id="96"/>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пункте 2</w:t>
      </w:r>
      <w:r>
        <w:rPr>
          <w:rFonts w:ascii="Times New Roman"/>
          <w:b w:val="false"/>
          <w:i w:val="false"/>
          <w:color w:val="000000"/>
          <w:sz w:val="28"/>
        </w:rPr>
        <w:t xml:space="preserve"> статьи 434:</w:t>
      </w:r>
    </w:p>
    <w:bookmarkEnd w:id="96"/>
    <w:bookmarkStart w:name="z106" w:id="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части первой:</w:t>
      </w:r>
    </w:p>
    <w:bookmarkEnd w:id="97"/>
    <w:bookmarkStart w:name="z107" w:id="98"/>
    <w:p>
      <w:pPr>
        <w:spacing w:after="0"/>
        <w:ind w:left="0"/>
        <w:jc w:val="both"/>
      </w:pPr>
      <w:r>
        <w:rPr>
          <w:rFonts w:ascii="Times New Roman"/>
          <w:b w:val="false"/>
          <w:i w:val="false"/>
          <w:color w:val="000000"/>
          <w:sz w:val="28"/>
        </w:rPr>
        <w:t>
      в части первой:</w:t>
      </w:r>
    </w:p>
    <w:bookmarkEnd w:id="98"/>
    <w:bookmarkStart w:name="z108" w:id="99"/>
    <w:p>
      <w:pPr>
        <w:spacing w:after="0"/>
        <w:ind w:left="0"/>
        <w:jc w:val="both"/>
      </w:pPr>
      <w:r>
        <w:rPr>
          <w:rFonts w:ascii="Times New Roman"/>
          <w:b w:val="false"/>
          <w:i w:val="false"/>
          <w:color w:val="000000"/>
          <w:sz w:val="28"/>
        </w:rPr>
        <w:t>
      слова "субъекты предпринимательства, осуществившие конвертацию" заменить словами "экспортеры сырья при конвертации";</w:t>
      </w:r>
    </w:p>
    <w:bookmarkEnd w:id="99"/>
    <w:bookmarkStart w:name="z109" w:id="100"/>
    <w:p>
      <w:pPr>
        <w:spacing w:after="0"/>
        <w:ind w:left="0"/>
        <w:jc w:val="both"/>
      </w:pPr>
      <w:r>
        <w:rPr>
          <w:rFonts w:ascii="Times New Roman"/>
          <w:b w:val="false"/>
          <w:i w:val="false"/>
          <w:color w:val="000000"/>
          <w:sz w:val="28"/>
        </w:rPr>
        <w:t>
      слова "от экспорта сырья" исключить;</w:t>
      </w:r>
    </w:p>
    <w:bookmarkEnd w:id="100"/>
    <w:bookmarkStart w:name="z110" w:id="101"/>
    <w:p>
      <w:pPr>
        <w:spacing w:after="0"/>
        <w:ind w:left="0"/>
        <w:jc w:val="both"/>
      </w:pPr>
      <w:r>
        <w:rPr>
          <w:rFonts w:ascii="Times New Roman"/>
          <w:b w:val="false"/>
          <w:i w:val="false"/>
          <w:color w:val="000000"/>
          <w:sz w:val="28"/>
        </w:rPr>
        <w:t xml:space="preserve">
      в части второй слова "субъектов предпринимательства" заменить словами "экспортеров сырья"; </w:t>
      </w:r>
    </w:p>
    <w:bookmarkEnd w:id="101"/>
    <w:bookmarkStart w:name="z111" w:id="102"/>
    <w:p>
      <w:pPr>
        <w:spacing w:after="0"/>
        <w:ind w:left="0"/>
        <w:jc w:val="both"/>
      </w:pPr>
      <w:r>
        <w:rPr>
          <w:rFonts w:ascii="Times New Roman"/>
          <w:b w:val="false"/>
          <w:i w:val="false"/>
          <w:color w:val="000000"/>
          <w:sz w:val="28"/>
        </w:rPr>
        <w:t>
      в абзаце пятом части десятой:</w:t>
      </w:r>
    </w:p>
    <w:bookmarkEnd w:id="102"/>
    <w:bookmarkStart w:name="z112" w:id="103"/>
    <w:p>
      <w:pPr>
        <w:spacing w:after="0"/>
        <w:ind w:left="0"/>
        <w:jc w:val="both"/>
      </w:pPr>
      <w:r>
        <w:rPr>
          <w:rFonts w:ascii="Times New Roman"/>
          <w:b w:val="false"/>
          <w:i w:val="false"/>
          <w:color w:val="000000"/>
          <w:sz w:val="28"/>
        </w:rPr>
        <w:t>
      слова "субъектов предпринимательства, осуществивших конвертацию" заменить словами "экспортеров сырья при конвертации";</w:t>
      </w:r>
    </w:p>
    <w:bookmarkEnd w:id="103"/>
    <w:bookmarkStart w:name="z113" w:id="104"/>
    <w:p>
      <w:pPr>
        <w:spacing w:after="0"/>
        <w:ind w:left="0"/>
        <w:jc w:val="both"/>
      </w:pPr>
      <w:r>
        <w:rPr>
          <w:rFonts w:ascii="Times New Roman"/>
          <w:b w:val="false"/>
          <w:i w:val="false"/>
          <w:color w:val="000000"/>
          <w:sz w:val="28"/>
        </w:rPr>
        <w:t>
      слова "от экспорта сырья" исключить;</w:t>
      </w:r>
    </w:p>
    <w:bookmarkEnd w:id="104"/>
    <w:bookmarkStart w:name="z114" w:id="105"/>
    <w:p>
      <w:pPr>
        <w:spacing w:after="0"/>
        <w:ind w:left="0"/>
        <w:jc w:val="both"/>
      </w:pPr>
      <w:r>
        <w:rPr>
          <w:rFonts w:ascii="Times New Roman"/>
          <w:b w:val="false"/>
          <w:i w:val="false"/>
          <w:color w:val="000000"/>
          <w:sz w:val="28"/>
        </w:rPr>
        <w:t xml:space="preserve">
      19) в части пятой </w:t>
      </w:r>
      <w:r>
        <w:rPr>
          <w:rFonts w:ascii="Times New Roman"/>
          <w:b w:val="false"/>
          <w:i w:val="false"/>
          <w:color w:val="000000"/>
          <w:sz w:val="28"/>
        </w:rPr>
        <w:t>пункта 2</w:t>
      </w:r>
      <w:r>
        <w:rPr>
          <w:rFonts w:ascii="Times New Roman"/>
          <w:b w:val="false"/>
          <w:i w:val="false"/>
          <w:color w:val="000000"/>
          <w:sz w:val="28"/>
        </w:rPr>
        <w:t xml:space="preserve"> статьи 444 слова "товаров, импортируемых с территории государств – членов Евразийского экономического союза на территорию Республики Казахстан," заменить словами "импортируемых товаров";</w:t>
      </w:r>
    </w:p>
    <w:bookmarkEnd w:id="105"/>
    <w:bookmarkStart w:name="z115" w:id="106"/>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подпункте 5)</w:t>
      </w:r>
      <w:r>
        <w:rPr>
          <w:rFonts w:ascii="Times New Roman"/>
          <w:b w:val="false"/>
          <w:i w:val="false"/>
          <w:color w:val="000000"/>
          <w:sz w:val="28"/>
        </w:rPr>
        <w:t xml:space="preserve"> части первой статьи 462 слово "углеводов" заменить словом "углеводородов";</w:t>
      </w:r>
    </w:p>
    <w:bookmarkEnd w:id="106"/>
    <w:bookmarkStart w:name="z116" w:id="107"/>
    <w:p>
      <w:pPr>
        <w:spacing w:after="0"/>
        <w:ind w:left="0"/>
        <w:jc w:val="both"/>
      </w:pPr>
      <w:r>
        <w:rPr>
          <w:rFonts w:ascii="Times New Roman"/>
          <w:b w:val="false"/>
          <w:i w:val="false"/>
          <w:color w:val="000000"/>
          <w:sz w:val="28"/>
        </w:rPr>
        <w:t xml:space="preserve">
      21) строки 14, 15, 16, 18, 21 и 22 таблицы подпункта 1) </w:t>
      </w:r>
      <w:r>
        <w:rPr>
          <w:rFonts w:ascii="Times New Roman"/>
          <w:b w:val="false"/>
          <w:i w:val="false"/>
          <w:color w:val="000000"/>
          <w:sz w:val="28"/>
        </w:rPr>
        <w:t>пункта 4</w:t>
      </w:r>
      <w:r>
        <w:rPr>
          <w:rFonts w:ascii="Times New Roman"/>
          <w:b w:val="false"/>
          <w:i w:val="false"/>
          <w:color w:val="000000"/>
          <w:sz w:val="28"/>
        </w:rPr>
        <w:t xml:space="preserve"> статьи 463 изложить в следующей редакции:</w:t>
      </w:r>
    </w:p>
    <w:bookmarkEnd w:id="107"/>
    <w:bookmarkStart w:name="z117" w:id="108"/>
    <w:p>
      <w:pPr>
        <w:spacing w:after="0"/>
        <w:ind w:left="0"/>
        <w:jc w:val="both"/>
      </w:pPr>
      <w:r>
        <w:rPr>
          <w:rFonts w:ascii="Times New Roman"/>
          <w:b w:val="false"/>
          <w:i w:val="false"/>
          <w:color w:val="000000"/>
          <w:sz w:val="28"/>
        </w:rPr>
        <w:t>
      "</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без фильтра, папиросы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15 900 тенге/1 000 штук</w:t>
            </w:r>
          </w:p>
        </w:tc>
      </w:tr>
    </w:tbl>
    <w:bookmarkStart w:name="z118" w:id="109"/>
    <w:p>
      <w:pPr>
        <w:spacing w:after="0"/>
        <w:ind w:left="0"/>
        <w:jc w:val="both"/>
      </w:pPr>
      <w:r>
        <w:rPr>
          <w:rFonts w:ascii="Times New Roman"/>
          <w:b w:val="false"/>
          <w:i w:val="false"/>
          <w:color w:val="000000"/>
          <w:sz w:val="28"/>
        </w:rPr>
        <w:t>
      ";</w:t>
      </w:r>
    </w:p>
    <w:bookmarkEnd w:id="109"/>
    <w:bookmarkStart w:name="z119" w:id="110"/>
    <w:p>
      <w:pPr>
        <w:spacing w:after="0"/>
        <w:ind w:left="0"/>
        <w:jc w:val="both"/>
      </w:pPr>
      <w:r>
        <w:rPr>
          <w:rFonts w:ascii="Times New Roman"/>
          <w:b w:val="false"/>
          <w:i w:val="false"/>
          <w:color w:val="000000"/>
          <w:sz w:val="28"/>
        </w:rPr>
        <w:t>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14 150 тенге/килограмм</w:t>
            </w:r>
          </w:p>
        </w:tc>
      </w:tr>
    </w:tbl>
    <w:bookmarkStart w:name="z120" w:id="111"/>
    <w:p>
      <w:pPr>
        <w:spacing w:after="0"/>
        <w:ind w:left="0"/>
        <w:jc w:val="both"/>
      </w:pPr>
      <w:r>
        <w:rPr>
          <w:rFonts w:ascii="Times New Roman"/>
          <w:b w:val="false"/>
          <w:i w:val="false"/>
          <w:color w:val="000000"/>
          <w:sz w:val="28"/>
        </w:rPr>
        <w:t>
      ";</w:t>
      </w:r>
    </w:p>
    <w:bookmarkEnd w:id="111"/>
    <w:bookmarkStart w:name="z121" w:id="112"/>
    <w:p>
      <w:pPr>
        <w:spacing w:after="0"/>
        <w:ind w:left="0"/>
        <w:jc w:val="both"/>
      </w:pPr>
      <w:r>
        <w:rPr>
          <w:rFonts w:ascii="Times New Roman"/>
          <w:b w:val="false"/>
          <w:i w:val="false"/>
          <w:color w:val="000000"/>
          <w:sz w:val="28"/>
        </w:rPr>
        <w:t>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2403,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нагреваемым табаком (нагреваемая табачная палочка, нагреваемая капсула с табаком 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Никотиносодержащая жидкость в картриджах, резервуарах и других контейнерах для использования в электронных сигаретах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тенге/миллилитр жидкости</w:t>
            </w:r>
          </w:p>
        </w:tc>
      </w:tr>
    </w:tbl>
    <w:bookmarkStart w:name="z122" w:id="113"/>
    <w:p>
      <w:pPr>
        <w:spacing w:after="0"/>
        <w:ind w:left="0"/>
        <w:jc w:val="both"/>
      </w:pPr>
      <w:r>
        <w:rPr>
          <w:rFonts w:ascii="Times New Roman"/>
          <w:b w:val="false"/>
          <w:i w:val="false"/>
          <w:color w:val="000000"/>
          <w:sz w:val="28"/>
        </w:rPr>
        <w:t>
      ";</w:t>
      </w:r>
    </w:p>
    <w:bookmarkEnd w:id="113"/>
    <w:bookmarkStart w:name="z123" w:id="114"/>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статьи 464 слово "углеводов" заменить словом "углеводородов";</w:t>
      </w:r>
    </w:p>
    <w:bookmarkEnd w:id="114"/>
    <w:bookmarkStart w:name="z124" w:id="115"/>
    <w:p>
      <w:pPr>
        <w:spacing w:after="0"/>
        <w:ind w:left="0"/>
        <w:jc w:val="both"/>
      </w:pPr>
      <w:r>
        <w:rPr>
          <w:rFonts w:ascii="Times New Roman"/>
          <w:b w:val="false"/>
          <w:i w:val="false"/>
          <w:color w:val="000000"/>
          <w:sz w:val="28"/>
        </w:rPr>
        <w:t xml:space="preserve">
      23) в части второй </w:t>
      </w:r>
      <w:r>
        <w:rPr>
          <w:rFonts w:ascii="Times New Roman"/>
          <w:b w:val="false"/>
          <w:i w:val="false"/>
          <w:color w:val="000000"/>
          <w:sz w:val="28"/>
        </w:rPr>
        <w:t>статьи 466</w:t>
      </w:r>
      <w:r>
        <w:rPr>
          <w:rFonts w:ascii="Times New Roman"/>
          <w:b w:val="false"/>
          <w:i w:val="false"/>
          <w:color w:val="000000"/>
          <w:sz w:val="28"/>
        </w:rPr>
        <w:t xml:space="preserve"> слово "углеводов" заменить словом "углеводородов";</w:t>
      </w:r>
    </w:p>
    <w:bookmarkEnd w:id="115"/>
    <w:bookmarkStart w:name="z125" w:id="116"/>
    <w:p>
      <w:pPr>
        <w:spacing w:after="0"/>
        <w:ind w:left="0"/>
        <w:jc w:val="both"/>
      </w:pPr>
      <w:r>
        <w:rPr>
          <w:rFonts w:ascii="Times New Roman"/>
          <w:b w:val="false"/>
          <w:i w:val="false"/>
          <w:color w:val="000000"/>
          <w:sz w:val="28"/>
        </w:rPr>
        <w:t xml:space="preserve">
      24)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468 дополнить словами "и (или) в период действия чрезвычайного положения";</w:t>
      </w:r>
    </w:p>
    <w:bookmarkEnd w:id="116"/>
    <w:bookmarkStart w:name="z126" w:id="11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подпункт 1)</w:t>
      </w:r>
      <w:r>
        <w:rPr>
          <w:rFonts w:ascii="Times New Roman"/>
          <w:b w:val="false"/>
          <w:i w:val="false"/>
          <w:color w:val="000000"/>
          <w:sz w:val="28"/>
        </w:rPr>
        <w:t xml:space="preserve"> пункта 2 и </w:t>
      </w:r>
      <w:r>
        <w:rPr>
          <w:rFonts w:ascii="Times New Roman"/>
          <w:b w:val="false"/>
          <w:i w:val="false"/>
          <w:color w:val="000000"/>
          <w:sz w:val="28"/>
        </w:rPr>
        <w:t>подпункт 1)</w:t>
      </w:r>
      <w:r>
        <w:rPr>
          <w:rFonts w:ascii="Times New Roman"/>
          <w:b w:val="false"/>
          <w:i w:val="false"/>
          <w:color w:val="000000"/>
          <w:sz w:val="28"/>
        </w:rPr>
        <w:t xml:space="preserve"> пункта 3 статьи 469 дополнить словами "и (или) в период действия чрезвычайного положения";</w:t>
      </w:r>
    </w:p>
    <w:bookmarkEnd w:id="117"/>
    <w:bookmarkStart w:name="z127" w:id="118"/>
    <w:p>
      <w:pPr>
        <w:spacing w:after="0"/>
        <w:ind w:left="0"/>
        <w:jc w:val="both"/>
      </w:pPr>
      <w:r>
        <w:rPr>
          <w:rFonts w:ascii="Times New Roman"/>
          <w:b w:val="false"/>
          <w:i w:val="false"/>
          <w:color w:val="000000"/>
          <w:sz w:val="28"/>
        </w:rPr>
        <w:t xml:space="preserve">
      26) в заголовке и тексте </w:t>
      </w:r>
      <w:r>
        <w:rPr>
          <w:rFonts w:ascii="Times New Roman"/>
          <w:b w:val="false"/>
          <w:i w:val="false"/>
          <w:color w:val="000000"/>
          <w:sz w:val="28"/>
        </w:rPr>
        <w:t>статьи 470</w:t>
      </w:r>
      <w:r>
        <w:rPr>
          <w:rFonts w:ascii="Times New Roman"/>
          <w:b w:val="false"/>
          <w:i w:val="false"/>
          <w:color w:val="000000"/>
          <w:sz w:val="28"/>
        </w:rPr>
        <w:t xml:space="preserve"> слово "углеводов" заменить словом "углеводородов";</w:t>
      </w:r>
    </w:p>
    <w:bookmarkEnd w:id="118"/>
    <w:bookmarkStart w:name="z128" w:id="119"/>
    <w:p>
      <w:pPr>
        <w:spacing w:after="0"/>
        <w:ind w:left="0"/>
        <w:jc w:val="both"/>
      </w:pPr>
      <w:r>
        <w:rPr>
          <w:rFonts w:ascii="Times New Roman"/>
          <w:b w:val="false"/>
          <w:i w:val="false"/>
          <w:color w:val="000000"/>
          <w:sz w:val="28"/>
        </w:rPr>
        <w:t xml:space="preserve">
      27) таблицу </w:t>
      </w:r>
      <w:r>
        <w:rPr>
          <w:rFonts w:ascii="Times New Roman"/>
          <w:b w:val="false"/>
          <w:i w:val="false"/>
          <w:color w:val="000000"/>
          <w:sz w:val="28"/>
        </w:rPr>
        <w:t>пункта 2</w:t>
      </w:r>
      <w:r>
        <w:rPr>
          <w:rFonts w:ascii="Times New Roman"/>
          <w:b w:val="false"/>
          <w:i w:val="false"/>
          <w:color w:val="000000"/>
          <w:sz w:val="28"/>
        </w:rPr>
        <w:t xml:space="preserve"> статьи 595 дополнить строкой 9.1 следующего содержания:</w:t>
      </w:r>
    </w:p>
    <w:bookmarkEnd w:id="119"/>
    <w:bookmarkStart w:name="z129" w:id="120"/>
    <w:p>
      <w:pPr>
        <w:spacing w:after="0"/>
        <w:ind w:left="0"/>
        <w:jc w:val="both"/>
      </w:pPr>
      <w:r>
        <w:rPr>
          <w:rFonts w:ascii="Times New Roman"/>
          <w:b w:val="false"/>
          <w:i w:val="false"/>
          <w:color w:val="000000"/>
          <w:sz w:val="28"/>
        </w:rPr>
        <w:t>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связь с применением негеостационарных спутников (за ширину полосой 2 МГц на прием/2 МГц на передачу, на одно приемо-передающее устройство станции сопряжения)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30" w:id="121"/>
    <w:p>
      <w:pPr>
        <w:spacing w:after="0"/>
        <w:ind w:left="0"/>
        <w:jc w:val="both"/>
      </w:pPr>
      <w:r>
        <w:rPr>
          <w:rFonts w:ascii="Times New Roman"/>
          <w:b w:val="false"/>
          <w:i w:val="false"/>
          <w:color w:val="000000"/>
          <w:sz w:val="28"/>
        </w:rPr>
        <w:t>
      ";</w:t>
      </w:r>
    </w:p>
    <w:bookmarkEnd w:id="121"/>
    <w:bookmarkStart w:name="z131" w:id="12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статью 606-3</w:t>
      </w:r>
      <w:r>
        <w:rPr>
          <w:rFonts w:ascii="Times New Roman"/>
          <w:b w:val="false"/>
          <w:i w:val="false"/>
          <w:color w:val="000000"/>
          <w:sz w:val="28"/>
        </w:rPr>
        <w:t xml:space="preserve"> изложить в следующей редакции:</w:t>
      </w:r>
    </w:p>
    <w:bookmarkEnd w:id="122"/>
    <w:bookmarkStart w:name="z132" w:id="123"/>
    <w:p>
      <w:pPr>
        <w:spacing w:after="0"/>
        <w:ind w:left="0"/>
        <w:jc w:val="both"/>
      </w:pPr>
      <w:r>
        <w:rPr>
          <w:rFonts w:ascii="Times New Roman"/>
          <w:b w:val="false"/>
          <w:i w:val="false"/>
          <w:color w:val="000000"/>
          <w:sz w:val="28"/>
        </w:rPr>
        <w:t>
      "Статья 606-3. Ставка платы</w:t>
      </w:r>
    </w:p>
    <w:bookmarkEnd w:id="123"/>
    <w:bookmarkStart w:name="z133" w:id="124"/>
    <w:p>
      <w:pPr>
        <w:spacing w:after="0"/>
        <w:ind w:left="0"/>
        <w:jc w:val="both"/>
      </w:pPr>
      <w:r>
        <w:rPr>
          <w:rFonts w:ascii="Times New Roman"/>
          <w:b w:val="false"/>
          <w:i w:val="false"/>
          <w:color w:val="000000"/>
          <w:sz w:val="28"/>
        </w:rPr>
        <w:t>
      1. Если иное не предусмотрено настоящей статьей, в целях цифрового майнинга исчисление платы производится по следующим ставкам в зависимости от цены за 1 киловатт-час потребленной электрической энергии за отчетный период:</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1 киловатт-час потребленной электрической энергии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за 1 киловатт-час электрической энергии (в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до 2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до 3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до 4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 до 5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до 6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6 до 7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 до 8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 до 9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9 до 10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до 11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11 до 12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 до 13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13 до 14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14 до 15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 до 16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 до 17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17 до 18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 до 19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19 до 20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до 21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21 до 22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22 до 23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23 до 24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34" w:id="125"/>
    <w:p>
      <w:pPr>
        <w:spacing w:after="0"/>
        <w:ind w:left="0"/>
        <w:jc w:val="both"/>
      </w:pPr>
      <w:r>
        <w:rPr>
          <w:rFonts w:ascii="Times New Roman"/>
          <w:b w:val="false"/>
          <w:i w:val="false"/>
          <w:color w:val="000000"/>
          <w:sz w:val="28"/>
        </w:rPr>
        <w:t>
      При использовании собственной электрической энергии, за исключением случаев, предусмотренных пунктом 2 настоящей статьи, в целях цифрового майнинга плата исчисляется по ставке 10 тенге за 1 киловатт-час потребленной электрической энергии.</w:t>
      </w:r>
    </w:p>
    <w:bookmarkEnd w:id="125"/>
    <w:bookmarkStart w:name="z135" w:id="126"/>
    <w:p>
      <w:pPr>
        <w:spacing w:after="0"/>
        <w:ind w:left="0"/>
        <w:jc w:val="both"/>
      </w:pPr>
      <w:r>
        <w:rPr>
          <w:rFonts w:ascii="Times New Roman"/>
          <w:b w:val="false"/>
          <w:i w:val="false"/>
          <w:color w:val="000000"/>
          <w:sz w:val="28"/>
        </w:rPr>
        <w:t>
      2. В целях цифрового майнинга плата исчисляется по ставке 1 тенге за 1 киловатт-час потребленной электрической энергии при использовании электрической энергии, произведенной из возобновляемых источников электрической энергии на собственных электростанциях на территории Республики Казахстан.</w:t>
      </w:r>
    </w:p>
    <w:bookmarkEnd w:id="126"/>
    <w:bookmarkStart w:name="z136" w:id="127"/>
    <w:p>
      <w:pPr>
        <w:spacing w:after="0"/>
        <w:ind w:left="0"/>
        <w:jc w:val="both"/>
      </w:pPr>
      <w:r>
        <w:rPr>
          <w:rFonts w:ascii="Times New Roman"/>
          <w:b w:val="false"/>
          <w:i w:val="false"/>
          <w:color w:val="000000"/>
          <w:sz w:val="28"/>
        </w:rPr>
        <w:t>
      При отсутствии контрольных приборов учета объема потребления электрической энергии и (или) нахождении их в неисправном состоянии в целях цифрового майнинга плата исчисляется по ставке 25 тенге за 1 киловатт-час потребленной электрической энергии.</w:t>
      </w:r>
    </w:p>
    <w:bookmarkEnd w:id="127"/>
    <w:bookmarkStart w:name="z137" w:id="128"/>
    <w:p>
      <w:pPr>
        <w:spacing w:after="0"/>
        <w:ind w:left="0"/>
        <w:jc w:val="both"/>
      </w:pPr>
      <w:r>
        <w:rPr>
          <w:rFonts w:ascii="Times New Roman"/>
          <w:b w:val="false"/>
          <w:i w:val="false"/>
          <w:color w:val="000000"/>
          <w:sz w:val="28"/>
        </w:rPr>
        <w:t>
      3. В случаях отсутствия контрольных приборов учета объема потребления электрической энергии и (или) нахождения их в неисправном состоянии в целях цифрового майнинга объем потребленной электрической энергии рассчитывается из расчета круглосуточного потребления максимальной мощности электрической энергии.</w:t>
      </w:r>
    </w:p>
    <w:bookmarkEnd w:id="128"/>
    <w:bookmarkStart w:name="z138" w:id="129"/>
    <w:p>
      <w:pPr>
        <w:spacing w:after="0"/>
        <w:ind w:left="0"/>
        <w:jc w:val="both"/>
      </w:pPr>
      <w:r>
        <w:rPr>
          <w:rFonts w:ascii="Times New Roman"/>
          <w:b w:val="false"/>
          <w:i w:val="false"/>
          <w:color w:val="000000"/>
          <w:sz w:val="28"/>
        </w:rPr>
        <w:t>
      4. При одновременном наличии нескольких оснований применения различных ставок платы применяется наиболее высокая ставка платы.";</w:t>
      </w:r>
    </w:p>
    <w:bookmarkEnd w:id="129"/>
    <w:bookmarkStart w:name="z139" w:id="130"/>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пункте 9</w:t>
      </w:r>
      <w:r>
        <w:rPr>
          <w:rFonts w:ascii="Times New Roman"/>
          <w:b w:val="false"/>
          <w:i w:val="false"/>
          <w:color w:val="000000"/>
          <w:sz w:val="28"/>
        </w:rPr>
        <w:t xml:space="preserve"> статьи 645:</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41" w:id="131"/>
    <w:p>
      <w:pPr>
        <w:spacing w:after="0"/>
        <w:ind w:left="0"/>
        <w:jc w:val="both"/>
      </w:pPr>
      <w:r>
        <w:rPr>
          <w:rFonts w:ascii="Times New Roman"/>
          <w:b w:val="false"/>
          <w:i w:val="false"/>
          <w:color w:val="000000"/>
          <w:sz w:val="28"/>
        </w:rPr>
        <w:t>
      "3) дивиденды и вознаграждения по ценным бумагам, находящимся на дату начисления таких дивидендов и вознаграждений в официальном списке фондовых бирж, функционирующих на территории Республики Казахстан.</w:t>
      </w:r>
    </w:p>
    <w:bookmarkEnd w:id="131"/>
    <w:bookmarkStart w:name="z142" w:id="132"/>
    <w:p>
      <w:pPr>
        <w:spacing w:after="0"/>
        <w:ind w:left="0"/>
        <w:jc w:val="both"/>
      </w:pPr>
      <w:r>
        <w:rPr>
          <w:rFonts w:ascii="Times New Roman"/>
          <w:b w:val="false"/>
          <w:i w:val="false"/>
          <w:color w:val="000000"/>
          <w:sz w:val="28"/>
        </w:rPr>
        <w:t>
      При этом положения настоящего подпункта применяются к дивидендам, начисленным по ценным бумагам, по которым за налоговый период осуществлялись торги на бирже в соответствии с критериями, определенными Правительством Республики Казахстан;";</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исключить;</w:t>
      </w:r>
    </w:p>
    <w:bookmarkStart w:name="z144" w:id="133"/>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646</w:t>
      </w:r>
      <w:r>
        <w:rPr>
          <w:rFonts w:ascii="Times New Roman"/>
          <w:b w:val="false"/>
          <w:i w:val="false"/>
          <w:color w:val="000000"/>
          <w:sz w:val="28"/>
        </w:rPr>
        <w:t>:</w:t>
      </w:r>
    </w:p>
    <w:bookmarkEnd w:id="133"/>
    <w:bookmarkStart w:name="z145" w:id="134"/>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w:t>
      </w:r>
      <w:r>
        <w:rPr>
          <w:rFonts w:ascii="Times New Roman"/>
          <w:b w:val="false"/>
          <w:i w:val="false"/>
          <w:color w:val="000000"/>
          <w:sz w:val="28"/>
        </w:rPr>
        <w:t xml:space="preserve"> слова "2 и 3" заменить словами "2, 3, 4 и 5";</w:t>
      </w:r>
    </w:p>
    <w:bookmarkEnd w:id="134"/>
    <w:bookmarkStart w:name="z146" w:id="135"/>
    <w:p>
      <w:pPr>
        <w:spacing w:after="0"/>
        <w:ind w:left="0"/>
        <w:jc w:val="both"/>
      </w:pPr>
      <w:r>
        <w:rPr>
          <w:rFonts w:ascii="Times New Roman"/>
          <w:b w:val="false"/>
          <w:i w:val="false"/>
          <w:color w:val="000000"/>
          <w:sz w:val="28"/>
        </w:rPr>
        <w:t>
      дополнить пунктами 4 и 5 следующего содержания:</w:t>
      </w:r>
    </w:p>
    <w:bookmarkEnd w:id="135"/>
    <w:bookmarkStart w:name="z147" w:id="136"/>
    <w:p>
      <w:pPr>
        <w:spacing w:after="0"/>
        <w:ind w:left="0"/>
        <w:jc w:val="both"/>
      </w:pPr>
      <w:r>
        <w:rPr>
          <w:rFonts w:ascii="Times New Roman"/>
          <w:b w:val="false"/>
          <w:i w:val="false"/>
          <w:color w:val="000000"/>
          <w:sz w:val="28"/>
        </w:rPr>
        <w:t>
      "4. Доходы нерезидента в виде дивидендов,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подлежат налогообложению по ставке 10 процентов при одновременном выполнении следующих условий:</w:t>
      </w:r>
    </w:p>
    <w:bookmarkEnd w:id="136"/>
    <w:bookmarkStart w:name="z148" w:id="137"/>
    <w:p>
      <w:pPr>
        <w:spacing w:after="0"/>
        <w:ind w:left="0"/>
        <w:jc w:val="both"/>
      </w:pPr>
      <w:r>
        <w:rPr>
          <w:rFonts w:ascii="Times New Roman"/>
          <w:b w:val="false"/>
          <w:i w:val="false"/>
          <w:color w:val="000000"/>
          <w:sz w:val="28"/>
        </w:rPr>
        <w:t>
      на день начисления дивидендов налогоплательщик владеет акциями или долями участия, по которым выплачиваются дивиденды, более трех лет;</w:t>
      </w:r>
    </w:p>
    <w:bookmarkEnd w:id="137"/>
    <w:bookmarkStart w:name="z149" w:id="138"/>
    <w:p>
      <w:pPr>
        <w:spacing w:after="0"/>
        <w:ind w:left="0"/>
        <w:jc w:val="both"/>
      </w:pPr>
      <w:r>
        <w:rPr>
          <w:rFonts w:ascii="Times New Roman"/>
          <w:b w:val="false"/>
          <w:i w:val="false"/>
          <w:color w:val="000000"/>
          <w:sz w:val="28"/>
        </w:rPr>
        <w:t>
      юридическое лицо – резидент, выплачивающее дивиденды, не является недропользователем в течение периода, за который выплачиваются дивиденды;</w:t>
      </w:r>
    </w:p>
    <w:bookmarkEnd w:id="138"/>
    <w:bookmarkStart w:name="z150" w:id="139"/>
    <w:p>
      <w:pPr>
        <w:spacing w:after="0"/>
        <w:ind w:left="0"/>
        <w:jc w:val="both"/>
      </w:pPr>
      <w:r>
        <w:rPr>
          <w:rFonts w:ascii="Times New Roman"/>
          <w:b w:val="false"/>
          <w:i w:val="false"/>
          <w:color w:val="000000"/>
          <w:sz w:val="28"/>
        </w:rPr>
        <w:t>
      имущество лиц (лица), являющихся (являющегося) недропользователями (недропользователем), в стоимости активов юридического лица – резидента, выплачивающего дивиденды, на день выплаты дивидендов составляет не более 50 процентов.</w:t>
      </w:r>
    </w:p>
    <w:bookmarkEnd w:id="139"/>
    <w:bookmarkStart w:name="z151" w:id="140"/>
    <w:p>
      <w:pPr>
        <w:spacing w:after="0"/>
        <w:ind w:left="0"/>
        <w:jc w:val="both"/>
      </w:pPr>
      <w:r>
        <w:rPr>
          <w:rFonts w:ascii="Times New Roman"/>
          <w:b w:val="false"/>
          <w:i w:val="false"/>
          <w:color w:val="000000"/>
          <w:sz w:val="28"/>
        </w:rPr>
        <w:t xml:space="preserve">
      В случае если юридическое лицо – резидент, за исключением юридического лица, указанного в </w:t>
      </w:r>
      <w:r>
        <w:rPr>
          <w:rFonts w:ascii="Times New Roman"/>
          <w:b w:val="false"/>
          <w:i w:val="false"/>
          <w:color w:val="000000"/>
          <w:sz w:val="28"/>
        </w:rPr>
        <w:t>подпункте 6)</w:t>
      </w:r>
      <w:r>
        <w:rPr>
          <w:rFonts w:ascii="Times New Roman"/>
          <w:b w:val="false"/>
          <w:i w:val="false"/>
          <w:color w:val="000000"/>
          <w:sz w:val="28"/>
        </w:rPr>
        <w:t xml:space="preserve"> пункта 1 статьи 293 настоящего Кодекса,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пункта применяются в следующем порядке:</w:t>
      </w:r>
    </w:p>
    <w:bookmarkEnd w:id="140"/>
    <w:bookmarkStart w:name="z152" w:id="141"/>
    <w:p>
      <w:pPr>
        <w:spacing w:after="0"/>
        <w:ind w:left="0"/>
        <w:jc w:val="both"/>
      </w:pPr>
      <w:r>
        <w:rPr>
          <w:rFonts w:ascii="Times New Roman"/>
          <w:b w:val="false"/>
          <w:i w:val="false"/>
          <w:color w:val="000000"/>
          <w:sz w:val="28"/>
        </w:rPr>
        <w:t>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 – резиденту, выплачивающему дивиденды, составляет 50 и более процентов, то положение настоящего пункта не применяется;</w:t>
      </w:r>
    </w:p>
    <w:bookmarkEnd w:id="141"/>
    <w:bookmarkStart w:name="z153" w:id="142"/>
    <w:p>
      <w:pPr>
        <w:spacing w:after="0"/>
        <w:ind w:left="0"/>
        <w:jc w:val="both"/>
      </w:pPr>
      <w:r>
        <w:rPr>
          <w:rFonts w:ascii="Times New Roman"/>
          <w:b w:val="false"/>
          <w:i w:val="false"/>
          <w:color w:val="000000"/>
          <w:sz w:val="28"/>
        </w:rPr>
        <w:t>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 – резиденту, выплачивающему дивиденды, составляет менее 50 процентов, то положение настоящего пункта применяется ко всей сумме дивидендов.</w:t>
      </w:r>
    </w:p>
    <w:bookmarkEnd w:id="142"/>
    <w:bookmarkStart w:name="z154" w:id="143"/>
    <w:p>
      <w:pPr>
        <w:spacing w:after="0"/>
        <w:ind w:left="0"/>
        <w:jc w:val="both"/>
      </w:pPr>
      <w:r>
        <w:rPr>
          <w:rFonts w:ascii="Times New Roman"/>
          <w:b w:val="false"/>
          <w:i w:val="false"/>
          <w:color w:val="000000"/>
          <w:sz w:val="28"/>
        </w:rPr>
        <w:t>
      Указанный в части первой настоящего 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 или приобретены одним юридическим лицом у другого юридического лица при условии, что учредителями (собственниками) данных юридических лиц являются одни и те же лица.</w:t>
      </w:r>
    </w:p>
    <w:bookmarkEnd w:id="143"/>
    <w:bookmarkStart w:name="z155" w:id="144"/>
    <w:p>
      <w:pPr>
        <w:spacing w:after="0"/>
        <w:ind w:left="0"/>
        <w:jc w:val="both"/>
      </w:pPr>
      <w:r>
        <w:rPr>
          <w:rFonts w:ascii="Times New Roman"/>
          <w:b w:val="false"/>
          <w:i w:val="false"/>
          <w:color w:val="000000"/>
          <w:sz w:val="28"/>
        </w:rPr>
        <w:t>
      Положения настоящего пункта применяются только к доходам, ранее обложенным корпоративным подоходным налогом и полученным от юридического лица – резидента в виде:</w:t>
      </w:r>
    </w:p>
    <w:bookmarkEnd w:id="144"/>
    <w:bookmarkStart w:name="z156" w:id="145"/>
    <w:p>
      <w:pPr>
        <w:spacing w:after="0"/>
        <w:ind w:left="0"/>
        <w:jc w:val="both"/>
      </w:pPr>
      <w:r>
        <w:rPr>
          <w:rFonts w:ascii="Times New Roman"/>
          <w:b w:val="false"/>
          <w:i w:val="false"/>
          <w:color w:val="000000"/>
          <w:sz w:val="28"/>
        </w:rPr>
        <w:t>
      дохода, подлежащего выплате по акциям, в том числе являющимся базовыми активами депозитарных расписок;</w:t>
      </w:r>
    </w:p>
    <w:bookmarkEnd w:id="145"/>
    <w:bookmarkStart w:name="z157" w:id="146"/>
    <w:p>
      <w:pPr>
        <w:spacing w:after="0"/>
        <w:ind w:left="0"/>
        <w:jc w:val="both"/>
      </w:pPr>
      <w:r>
        <w:rPr>
          <w:rFonts w:ascii="Times New Roman"/>
          <w:b w:val="false"/>
          <w:i w:val="false"/>
          <w:color w:val="000000"/>
          <w:sz w:val="28"/>
        </w:rPr>
        <w:t>
      части чистого дохода, распределяемого юридическим лицом – резидентом между его учредителями, участниками;</w:t>
      </w:r>
    </w:p>
    <w:bookmarkEnd w:id="146"/>
    <w:bookmarkStart w:name="z158" w:id="147"/>
    <w:p>
      <w:pPr>
        <w:spacing w:after="0"/>
        <w:ind w:left="0"/>
        <w:jc w:val="both"/>
      </w:pPr>
      <w:r>
        <w:rPr>
          <w:rFonts w:ascii="Times New Roman"/>
          <w:b w:val="false"/>
          <w:i w:val="false"/>
          <w:color w:val="000000"/>
          <w:sz w:val="28"/>
        </w:rPr>
        <w:t>
      дохода от распределения имущества при ликвидации юридического лица – резидента или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изъятии учредителем, участником доли участия в юридическом лице – резиденте, за исключением имущества, внесенного учредителем, участником в качестве вклада в уставный капитал.</w:t>
      </w:r>
    </w:p>
    <w:bookmarkEnd w:id="147"/>
    <w:bookmarkStart w:name="z159" w:id="148"/>
    <w:p>
      <w:pPr>
        <w:spacing w:after="0"/>
        <w:ind w:left="0"/>
        <w:jc w:val="both"/>
      </w:pPr>
      <w:r>
        <w:rPr>
          <w:rFonts w:ascii="Times New Roman"/>
          <w:b w:val="false"/>
          <w:i w:val="false"/>
          <w:color w:val="000000"/>
          <w:sz w:val="28"/>
        </w:rPr>
        <w:t xml:space="preserve">
      При этом доля имущества лиц (лица), являющихся (являющегося) недропользователями (недропользователем), в стоимости активов юридического лица – резидента, выплачивающего дивиденды, определяется в соответствии со </w:t>
      </w:r>
      <w:r>
        <w:rPr>
          <w:rFonts w:ascii="Times New Roman"/>
          <w:b w:val="false"/>
          <w:i w:val="false"/>
          <w:color w:val="000000"/>
          <w:sz w:val="28"/>
        </w:rPr>
        <w:t>статьей 650</w:t>
      </w:r>
      <w:r>
        <w:rPr>
          <w:rFonts w:ascii="Times New Roman"/>
          <w:b w:val="false"/>
          <w:i w:val="false"/>
          <w:color w:val="000000"/>
          <w:sz w:val="28"/>
        </w:rPr>
        <w:t xml:space="preserve"> настоящего Кодекса.</w:t>
      </w:r>
    </w:p>
    <w:bookmarkEnd w:id="148"/>
    <w:bookmarkStart w:name="z160" w:id="149"/>
    <w:p>
      <w:pPr>
        <w:spacing w:after="0"/>
        <w:ind w:left="0"/>
        <w:jc w:val="both"/>
      </w:pPr>
      <w:r>
        <w:rPr>
          <w:rFonts w:ascii="Times New Roman"/>
          <w:b w:val="false"/>
          <w:i w:val="false"/>
          <w:color w:val="000000"/>
          <w:sz w:val="28"/>
        </w:rPr>
        <w:t>
      В целях настоящего 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w:t>
      </w:r>
    </w:p>
    <w:bookmarkEnd w:id="149"/>
    <w:bookmarkStart w:name="z161" w:id="150"/>
    <w:p>
      <w:pPr>
        <w:spacing w:after="0"/>
        <w:ind w:left="0"/>
        <w:jc w:val="both"/>
      </w:pPr>
      <w:r>
        <w:rPr>
          <w:rFonts w:ascii="Times New Roman"/>
          <w:b w:val="false"/>
          <w:i w:val="false"/>
          <w:color w:val="000000"/>
          <w:sz w:val="28"/>
        </w:rPr>
        <w:t>
      5. Доходы нерезидента в виде дивидендов, выплачиваемые юридическими лицами – недропользователями,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подлежат налогообложению по ставке 10 процентов при одновременном выполнении следующих условий:</w:t>
      </w:r>
    </w:p>
    <w:bookmarkEnd w:id="150"/>
    <w:bookmarkStart w:name="z162" w:id="151"/>
    <w:p>
      <w:pPr>
        <w:spacing w:after="0"/>
        <w:ind w:left="0"/>
        <w:jc w:val="both"/>
      </w:pPr>
      <w:r>
        <w:rPr>
          <w:rFonts w:ascii="Times New Roman"/>
          <w:b w:val="false"/>
          <w:i w:val="false"/>
          <w:color w:val="000000"/>
          <w:sz w:val="28"/>
        </w:rPr>
        <w:t>
      на день начисления дивидендов налогоплательщик-нерезидент владеет акциями или долями участия, по которым выплачиваются дивиденды, более трех лет;</w:t>
      </w:r>
    </w:p>
    <w:bookmarkEnd w:id="151"/>
    <w:bookmarkStart w:name="z163" w:id="152"/>
    <w:p>
      <w:pPr>
        <w:spacing w:after="0"/>
        <w:ind w:left="0"/>
        <w:jc w:val="both"/>
      </w:pPr>
      <w:r>
        <w:rPr>
          <w:rFonts w:ascii="Times New Roman"/>
          <w:b w:val="false"/>
          <w:i w:val="false"/>
          <w:color w:val="000000"/>
          <w:sz w:val="28"/>
        </w:rPr>
        <w:t>
      юридическое лицо – 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70 процентов добытого за указанный период минерального сырья, включая уголь, на собственных и (или) принадлежащих юридическому лицу – резиденту, являющемуся взаимосвязанной стороной, производственных мощностях, расположенных на территории Республики Казахстан.</w:t>
      </w:r>
    </w:p>
    <w:bookmarkEnd w:id="152"/>
    <w:bookmarkStart w:name="z164" w:id="153"/>
    <w:p>
      <w:pPr>
        <w:spacing w:after="0"/>
        <w:ind w:left="0"/>
        <w:jc w:val="both"/>
      </w:pPr>
      <w:r>
        <w:rPr>
          <w:rFonts w:ascii="Times New Roman"/>
          <w:b w:val="false"/>
          <w:i w:val="false"/>
          <w:color w:val="000000"/>
          <w:sz w:val="28"/>
        </w:rPr>
        <w:t xml:space="preserve">
      В случае если юридическое лицо – недропользователь, являющееся резидентом, за исключением юридического лица, указанного в </w:t>
      </w:r>
      <w:r>
        <w:rPr>
          <w:rFonts w:ascii="Times New Roman"/>
          <w:b w:val="false"/>
          <w:i w:val="false"/>
          <w:color w:val="000000"/>
          <w:sz w:val="28"/>
        </w:rPr>
        <w:t>подпункте 6)</w:t>
      </w:r>
      <w:r>
        <w:rPr>
          <w:rFonts w:ascii="Times New Roman"/>
          <w:b w:val="false"/>
          <w:i w:val="false"/>
          <w:color w:val="000000"/>
          <w:sz w:val="28"/>
        </w:rPr>
        <w:t xml:space="preserve"> пункта 1 статьи 293 настоящего Кодекса,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пункта применяются в следующем порядке:</w:t>
      </w:r>
    </w:p>
    <w:bookmarkEnd w:id="153"/>
    <w:bookmarkStart w:name="z165" w:id="154"/>
    <w:p>
      <w:pPr>
        <w:spacing w:after="0"/>
        <w:ind w:left="0"/>
        <w:jc w:val="both"/>
      </w:pPr>
      <w:r>
        <w:rPr>
          <w:rFonts w:ascii="Times New Roman"/>
          <w:b w:val="false"/>
          <w:i w:val="false"/>
          <w:color w:val="000000"/>
          <w:sz w:val="28"/>
        </w:rPr>
        <w:t>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 – резиденту, выплачивающему дивиденды, составляет 50 и более процентов, то положение настоящего пункта не применяется;</w:t>
      </w:r>
    </w:p>
    <w:bookmarkEnd w:id="154"/>
    <w:bookmarkStart w:name="z166" w:id="155"/>
    <w:p>
      <w:pPr>
        <w:spacing w:after="0"/>
        <w:ind w:left="0"/>
        <w:jc w:val="both"/>
      </w:pPr>
      <w:r>
        <w:rPr>
          <w:rFonts w:ascii="Times New Roman"/>
          <w:b w:val="false"/>
          <w:i w:val="false"/>
          <w:color w:val="000000"/>
          <w:sz w:val="28"/>
        </w:rPr>
        <w:t>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 – резиденту, выплачивающему дивиденды, составляет менее 50 процентов, то положение настоящего пункта применяется ко всей сумме дивидендов.</w:t>
      </w:r>
    </w:p>
    <w:bookmarkEnd w:id="155"/>
    <w:bookmarkStart w:name="z167" w:id="156"/>
    <w:p>
      <w:pPr>
        <w:spacing w:after="0"/>
        <w:ind w:left="0"/>
        <w:jc w:val="both"/>
      </w:pPr>
      <w:r>
        <w:rPr>
          <w:rFonts w:ascii="Times New Roman"/>
          <w:b w:val="false"/>
          <w:i w:val="false"/>
          <w:color w:val="000000"/>
          <w:sz w:val="28"/>
        </w:rPr>
        <w:t>
      Указанный в части первой настоящего 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w:t>
      </w:r>
    </w:p>
    <w:bookmarkEnd w:id="156"/>
    <w:bookmarkStart w:name="z168" w:id="157"/>
    <w:p>
      <w:pPr>
        <w:spacing w:after="0"/>
        <w:ind w:left="0"/>
        <w:jc w:val="both"/>
      </w:pPr>
      <w:r>
        <w:rPr>
          <w:rFonts w:ascii="Times New Roman"/>
          <w:b w:val="false"/>
          <w:i w:val="false"/>
          <w:color w:val="000000"/>
          <w:sz w:val="28"/>
        </w:rPr>
        <w:t>
      В целях настоящего пункта при определении объема минерального сырья, включая уголь, направленного на последующую переработку, учитывается сырье:</w:t>
      </w:r>
    </w:p>
    <w:bookmarkEnd w:id="157"/>
    <w:bookmarkStart w:name="z169" w:id="158"/>
    <w:p>
      <w:pPr>
        <w:spacing w:after="0"/>
        <w:ind w:left="0"/>
        <w:jc w:val="both"/>
      </w:pPr>
      <w:r>
        <w:rPr>
          <w:rFonts w:ascii="Times New Roman"/>
          <w:b w:val="false"/>
          <w:i w:val="false"/>
          <w:color w:val="000000"/>
          <w:sz w:val="28"/>
        </w:rPr>
        <w:t>
      направленное непосредственно на производство продукции, полученной в результате любой переработки, следующей за первичной переработкой;</w:t>
      </w:r>
    </w:p>
    <w:bookmarkEnd w:id="158"/>
    <w:bookmarkStart w:name="z170" w:id="159"/>
    <w:p>
      <w:pPr>
        <w:spacing w:after="0"/>
        <w:ind w:left="0"/>
        <w:jc w:val="both"/>
      </w:pPr>
      <w:r>
        <w:rPr>
          <w:rFonts w:ascii="Times New Roman"/>
          <w:b w:val="false"/>
          <w:i w:val="false"/>
          <w:color w:val="000000"/>
          <w:sz w:val="28"/>
        </w:rPr>
        <w:t>
      использованное в производстве продукции первичной переработки в целях ее дальнейшего использования в последующей переработке.</w:t>
      </w:r>
    </w:p>
    <w:bookmarkEnd w:id="159"/>
    <w:bookmarkStart w:name="z171" w:id="160"/>
    <w:p>
      <w:pPr>
        <w:spacing w:after="0"/>
        <w:ind w:left="0"/>
        <w:jc w:val="both"/>
      </w:pPr>
      <w:r>
        <w:rPr>
          <w:rFonts w:ascii="Times New Roman"/>
          <w:b w:val="false"/>
          <w:i w:val="false"/>
          <w:color w:val="000000"/>
          <w:sz w:val="28"/>
        </w:rPr>
        <w:t>
      Положения настоящего пункта применяются только к доходам, ранее обложенным корпоративным подоходным налогом и полученным от юридического лица – резидента в виде:</w:t>
      </w:r>
    </w:p>
    <w:bookmarkEnd w:id="160"/>
    <w:bookmarkStart w:name="z172" w:id="161"/>
    <w:p>
      <w:pPr>
        <w:spacing w:after="0"/>
        <w:ind w:left="0"/>
        <w:jc w:val="both"/>
      </w:pPr>
      <w:r>
        <w:rPr>
          <w:rFonts w:ascii="Times New Roman"/>
          <w:b w:val="false"/>
          <w:i w:val="false"/>
          <w:color w:val="000000"/>
          <w:sz w:val="28"/>
        </w:rPr>
        <w:t>
      дохода, подлежащего выплате по акциям, в том числе являющимся базовыми активами депозитарных расписок;</w:t>
      </w:r>
    </w:p>
    <w:bookmarkEnd w:id="161"/>
    <w:bookmarkStart w:name="z173" w:id="162"/>
    <w:p>
      <w:pPr>
        <w:spacing w:after="0"/>
        <w:ind w:left="0"/>
        <w:jc w:val="both"/>
      </w:pPr>
      <w:r>
        <w:rPr>
          <w:rFonts w:ascii="Times New Roman"/>
          <w:b w:val="false"/>
          <w:i w:val="false"/>
          <w:color w:val="000000"/>
          <w:sz w:val="28"/>
        </w:rPr>
        <w:t>
      части чистого дохода, распределяемого юридическим лицом – резидентом между его учредителями, участниками;</w:t>
      </w:r>
    </w:p>
    <w:bookmarkEnd w:id="162"/>
    <w:bookmarkStart w:name="z174" w:id="163"/>
    <w:p>
      <w:pPr>
        <w:spacing w:after="0"/>
        <w:ind w:left="0"/>
        <w:jc w:val="both"/>
      </w:pPr>
      <w:r>
        <w:rPr>
          <w:rFonts w:ascii="Times New Roman"/>
          <w:b w:val="false"/>
          <w:i w:val="false"/>
          <w:color w:val="000000"/>
          <w:sz w:val="28"/>
        </w:rPr>
        <w:t>
      дохода от распределения имущества при ликвидации юридического лица – резидента или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 – резиденте, за исключением имущества, внесенного учредителем, участником в качестве вклада в уставный капитал.</w:t>
      </w:r>
    </w:p>
    <w:bookmarkEnd w:id="163"/>
    <w:bookmarkStart w:name="z175" w:id="164"/>
    <w:p>
      <w:pPr>
        <w:spacing w:after="0"/>
        <w:ind w:left="0"/>
        <w:jc w:val="both"/>
      </w:pPr>
      <w:r>
        <w:rPr>
          <w:rFonts w:ascii="Times New Roman"/>
          <w:b w:val="false"/>
          <w:i w:val="false"/>
          <w:color w:val="000000"/>
          <w:sz w:val="28"/>
        </w:rPr>
        <w:t xml:space="preserve">
      При этом доля имущества лиц (лица), являющихся (являющегося) недропользователями (недропользователем), в стоимости активов юридического лица – резидента, выплачивающего дивиденды, определяется в соответствии со </w:t>
      </w:r>
      <w:r>
        <w:rPr>
          <w:rFonts w:ascii="Times New Roman"/>
          <w:b w:val="false"/>
          <w:i w:val="false"/>
          <w:color w:val="000000"/>
          <w:sz w:val="28"/>
        </w:rPr>
        <w:t>статьей 650</w:t>
      </w:r>
      <w:r>
        <w:rPr>
          <w:rFonts w:ascii="Times New Roman"/>
          <w:b w:val="false"/>
          <w:i w:val="false"/>
          <w:color w:val="000000"/>
          <w:sz w:val="28"/>
        </w:rPr>
        <w:t xml:space="preserve"> настоящего Кодекса.</w:t>
      </w:r>
    </w:p>
    <w:bookmarkEnd w:id="164"/>
    <w:bookmarkStart w:name="z176" w:id="165"/>
    <w:p>
      <w:pPr>
        <w:spacing w:after="0"/>
        <w:ind w:left="0"/>
        <w:jc w:val="both"/>
      </w:pPr>
      <w:r>
        <w:rPr>
          <w:rFonts w:ascii="Times New Roman"/>
          <w:b w:val="false"/>
          <w:i w:val="false"/>
          <w:color w:val="000000"/>
          <w:sz w:val="28"/>
        </w:rPr>
        <w:t>
      В целях пункта 4 настоящей статьи и настоящего пункта доходы, ранее обложенные корпоративным подоходным налогом, определяются в следующем порядке:</w:t>
      </w:r>
    </w:p>
    <w:bookmarkEnd w:id="165"/>
    <w:bookmarkStart w:name="z177" w:id="166"/>
    <w:p>
      <w:pPr>
        <w:spacing w:after="0"/>
        <w:ind w:left="0"/>
        <w:jc w:val="both"/>
      </w:pPr>
      <w:r>
        <w:rPr>
          <w:rFonts w:ascii="Times New Roman"/>
          <w:b w:val="false"/>
          <w:i w:val="false"/>
          <w:color w:val="000000"/>
          <w:sz w:val="28"/>
        </w:rPr>
        <w:t xml:space="preserve">
      налогооблагаемый доход, уменьшенный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настоящего Кодекса, а также на сумму убытков, переносимых в соответствии со </w:t>
      </w:r>
      <w:r>
        <w:rPr>
          <w:rFonts w:ascii="Times New Roman"/>
          <w:b w:val="false"/>
          <w:i w:val="false"/>
          <w:color w:val="000000"/>
          <w:sz w:val="28"/>
        </w:rPr>
        <w:t>статьей 300</w:t>
      </w:r>
      <w:r>
        <w:rPr>
          <w:rFonts w:ascii="Times New Roman"/>
          <w:b w:val="false"/>
          <w:i w:val="false"/>
          <w:color w:val="000000"/>
          <w:sz w:val="28"/>
        </w:rPr>
        <w:t xml:space="preserve"> настоящего Кодекса,</w:t>
      </w:r>
    </w:p>
    <w:bookmarkEnd w:id="166"/>
    <w:bookmarkStart w:name="z178" w:id="167"/>
    <w:p>
      <w:pPr>
        <w:spacing w:after="0"/>
        <w:ind w:left="0"/>
        <w:jc w:val="both"/>
      </w:pPr>
      <w:r>
        <w:rPr>
          <w:rFonts w:ascii="Times New Roman"/>
          <w:b w:val="false"/>
          <w:i w:val="false"/>
          <w:color w:val="000000"/>
          <w:sz w:val="28"/>
        </w:rPr>
        <w:t>
      минус</w:t>
      </w:r>
    </w:p>
    <w:bookmarkEnd w:id="167"/>
    <w:bookmarkStart w:name="z179" w:id="168"/>
    <w:p>
      <w:pPr>
        <w:spacing w:after="0"/>
        <w:ind w:left="0"/>
        <w:jc w:val="both"/>
      </w:pPr>
      <w:r>
        <w:rPr>
          <w:rFonts w:ascii="Times New Roman"/>
          <w:b w:val="false"/>
          <w:i w:val="false"/>
          <w:color w:val="000000"/>
          <w:sz w:val="28"/>
        </w:rPr>
        <w:t xml:space="preserve">
      сумма корпоративного подоходного налога, исчисленного путем произведения ставки, установленной </w:t>
      </w:r>
      <w:r>
        <w:rPr>
          <w:rFonts w:ascii="Times New Roman"/>
          <w:b w:val="false"/>
          <w:i w:val="false"/>
          <w:color w:val="000000"/>
          <w:sz w:val="28"/>
        </w:rPr>
        <w:t>пунктом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статьи 313 настоящего Кодекса, и налогооблагаемого дохода, уменьшенного на сумму доходов и расходов, предусмотренных </w:t>
      </w:r>
      <w:r>
        <w:rPr>
          <w:rFonts w:ascii="Times New Roman"/>
          <w:b w:val="false"/>
          <w:i w:val="false"/>
          <w:color w:val="000000"/>
          <w:sz w:val="28"/>
        </w:rPr>
        <w:t>статьей 288</w:t>
      </w:r>
      <w:r>
        <w:rPr>
          <w:rFonts w:ascii="Times New Roman"/>
          <w:b w:val="false"/>
          <w:i w:val="false"/>
          <w:color w:val="000000"/>
          <w:sz w:val="28"/>
        </w:rPr>
        <w:t xml:space="preserve"> настоящего Кодекса, а также на сумму убытков, переносимых в соответствии со </w:t>
      </w:r>
      <w:r>
        <w:rPr>
          <w:rFonts w:ascii="Times New Roman"/>
          <w:b w:val="false"/>
          <w:i w:val="false"/>
          <w:color w:val="000000"/>
          <w:sz w:val="28"/>
        </w:rPr>
        <w:t>статьей 300</w:t>
      </w:r>
      <w:r>
        <w:rPr>
          <w:rFonts w:ascii="Times New Roman"/>
          <w:b w:val="false"/>
          <w:i w:val="false"/>
          <w:color w:val="000000"/>
          <w:sz w:val="28"/>
        </w:rPr>
        <w:t xml:space="preserve"> настоящего Кодекса.</w:t>
      </w:r>
    </w:p>
    <w:bookmarkEnd w:id="168"/>
    <w:bookmarkStart w:name="z180" w:id="169"/>
    <w:p>
      <w:pPr>
        <w:spacing w:after="0"/>
        <w:ind w:left="0"/>
        <w:jc w:val="both"/>
      </w:pPr>
      <w:r>
        <w:rPr>
          <w:rFonts w:ascii="Times New Roman"/>
          <w:b w:val="false"/>
          <w:i w:val="false"/>
          <w:color w:val="000000"/>
          <w:sz w:val="28"/>
        </w:rPr>
        <w:t>
      Доход, ранее обложенный корпоративном подоходным налогом, определяется за каждый налоговый период, за который распределяются дивиденды.</w:t>
      </w:r>
    </w:p>
    <w:bookmarkEnd w:id="169"/>
    <w:bookmarkStart w:name="z181" w:id="170"/>
    <w:p>
      <w:pPr>
        <w:spacing w:after="0"/>
        <w:ind w:left="0"/>
        <w:jc w:val="both"/>
      </w:pPr>
      <w:r>
        <w:rPr>
          <w:rFonts w:ascii="Times New Roman"/>
          <w:b w:val="false"/>
          <w:i w:val="false"/>
          <w:color w:val="000000"/>
          <w:sz w:val="28"/>
        </w:rPr>
        <w:t>
      При этом при определении дохода, ранее обложенного корпоративным подоходным налогом, не учитывается сумма уплаченных авансовых платежей по корпоративному подоходному налогу.</w:t>
      </w:r>
    </w:p>
    <w:bookmarkEnd w:id="170"/>
    <w:bookmarkStart w:name="z182" w:id="171"/>
    <w:p>
      <w:pPr>
        <w:spacing w:after="0"/>
        <w:ind w:left="0"/>
        <w:jc w:val="both"/>
      </w:pPr>
      <w:r>
        <w:rPr>
          <w:rFonts w:ascii="Times New Roman"/>
          <w:b w:val="false"/>
          <w:i w:val="false"/>
          <w:color w:val="000000"/>
          <w:sz w:val="28"/>
        </w:rPr>
        <w:t xml:space="preserve">
      В случаях распределения и выплаты дивидендов до окончания налогового периода, указанного в </w:t>
      </w:r>
      <w:r>
        <w:rPr>
          <w:rFonts w:ascii="Times New Roman"/>
          <w:b w:val="false"/>
          <w:i w:val="false"/>
          <w:color w:val="000000"/>
          <w:sz w:val="28"/>
        </w:rPr>
        <w:t>статье 314</w:t>
      </w:r>
      <w:r>
        <w:rPr>
          <w:rFonts w:ascii="Times New Roman"/>
          <w:b w:val="false"/>
          <w:i w:val="false"/>
          <w:color w:val="000000"/>
          <w:sz w:val="28"/>
        </w:rPr>
        <w:t xml:space="preserve"> настоящего Кодекса, налоговый агент не вправе применить положения пункта 4 настоящей статьи и настоящего пункта. </w:t>
      </w:r>
    </w:p>
    <w:bookmarkEnd w:id="171"/>
    <w:bookmarkStart w:name="z183" w:id="172"/>
    <w:p>
      <w:pPr>
        <w:spacing w:after="0"/>
        <w:ind w:left="0"/>
        <w:jc w:val="both"/>
      </w:pPr>
      <w:r>
        <w:rPr>
          <w:rFonts w:ascii="Times New Roman"/>
          <w:b w:val="false"/>
          <w:i w:val="false"/>
          <w:color w:val="000000"/>
          <w:sz w:val="28"/>
        </w:rPr>
        <w:t xml:space="preserve">
      При этом после окончания соответствующего налогового периода при выполнении условий, установленных пунктом 4 настоящей статьи и настоящим пунктом, налоговый агент вправе внести изменения и дополнения в ранее представленную налоговую отчетность по корпоративному подоходному налогу, удерживаемому у источника выплаты с дохода нерезидента, в порядке, установленном </w:t>
      </w:r>
      <w:r>
        <w:rPr>
          <w:rFonts w:ascii="Times New Roman"/>
          <w:b w:val="false"/>
          <w:i w:val="false"/>
          <w:color w:val="000000"/>
          <w:sz w:val="28"/>
        </w:rPr>
        <w:t>статьей 211</w:t>
      </w:r>
      <w:r>
        <w:rPr>
          <w:rFonts w:ascii="Times New Roman"/>
          <w:b w:val="false"/>
          <w:i w:val="false"/>
          <w:color w:val="000000"/>
          <w:sz w:val="28"/>
        </w:rPr>
        <w:t xml:space="preserve"> настоящего Кодекса. При возникновении излишне уплаченной суммы корпоративного подоходного налога налоговый агент имеет право на проведение зачета и (или) возврата такой суммы в порядке, предусмотренном </w:t>
      </w:r>
      <w:r>
        <w:rPr>
          <w:rFonts w:ascii="Times New Roman"/>
          <w:b w:val="false"/>
          <w:i w:val="false"/>
          <w:color w:val="000000"/>
          <w:sz w:val="28"/>
        </w:rPr>
        <w:t>параграфом 1</w:t>
      </w:r>
      <w:r>
        <w:rPr>
          <w:rFonts w:ascii="Times New Roman"/>
          <w:b w:val="false"/>
          <w:i w:val="false"/>
          <w:color w:val="000000"/>
          <w:sz w:val="28"/>
        </w:rPr>
        <w:t xml:space="preserve"> главы 11 настоящего Кодекса.";</w:t>
      </w:r>
    </w:p>
    <w:bookmarkEnd w:id="172"/>
    <w:bookmarkStart w:name="z184" w:id="173"/>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654</w:t>
      </w:r>
      <w:r>
        <w:rPr>
          <w:rFonts w:ascii="Times New Roman"/>
          <w:b w:val="false"/>
          <w:i w:val="false"/>
          <w:color w:val="000000"/>
          <w:sz w:val="28"/>
        </w:rPr>
        <w:t>:</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86" w:id="174"/>
    <w:p>
      <w:pPr>
        <w:spacing w:after="0"/>
        <w:ind w:left="0"/>
        <w:jc w:val="both"/>
      </w:pPr>
      <w:r>
        <w:rPr>
          <w:rFonts w:ascii="Times New Roman"/>
          <w:b w:val="false"/>
          <w:i w:val="false"/>
          <w:color w:val="000000"/>
          <w:sz w:val="28"/>
        </w:rPr>
        <w:t>
      "3) дивиденды и вознаграждения по ценным бумагам, находящимся на дату начисления таких дивидендов и вознаграждений в официальном списке фондовых бирж, функционирующих на территории Республики Казахстан.</w:t>
      </w:r>
    </w:p>
    <w:bookmarkEnd w:id="174"/>
    <w:bookmarkStart w:name="z187" w:id="175"/>
    <w:p>
      <w:pPr>
        <w:spacing w:after="0"/>
        <w:ind w:left="0"/>
        <w:jc w:val="both"/>
      </w:pPr>
      <w:r>
        <w:rPr>
          <w:rFonts w:ascii="Times New Roman"/>
          <w:b w:val="false"/>
          <w:i w:val="false"/>
          <w:color w:val="000000"/>
          <w:sz w:val="28"/>
        </w:rPr>
        <w:t>
      При этом положение части первой настоящего подпункта применяется к дивидендам, начисленным по ценным бумагам, по которым за календарный год осуществлялись торги на бирже в соответствии с критериями, определенными Правительством Республики Казахстан;";</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исключить;</w:t>
      </w:r>
    </w:p>
    <w:bookmarkStart w:name="z189" w:id="17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пункт 5</w:t>
      </w:r>
      <w:r>
        <w:rPr>
          <w:rFonts w:ascii="Times New Roman"/>
          <w:b w:val="false"/>
          <w:i w:val="false"/>
          <w:color w:val="000000"/>
          <w:sz w:val="28"/>
        </w:rPr>
        <w:t xml:space="preserve"> статьи 681 дополнить подпунктом 6) следующего содержания:</w:t>
      </w:r>
    </w:p>
    <w:bookmarkEnd w:id="176"/>
    <w:bookmarkStart w:name="z190" w:id="177"/>
    <w:p>
      <w:pPr>
        <w:spacing w:after="0"/>
        <w:ind w:left="0"/>
        <w:jc w:val="both"/>
      </w:pPr>
      <w:r>
        <w:rPr>
          <w:rFonts w:ascii="Times New Roman"/>
          <w:b w:val="false"/>
          <w:i w:val="false"/>
          <w:color w:val="000000"/>
          <w:sz w:val="28"/>
        </w:rPr>
        <w:t xml:space="preserve">
      "6) сумма полученных субъектами малого бизнеса денег на возмещение имущественного вреда, причиненного в период действия чрезвычайного положения, по решению комиссии, созданной местным исполнительным органом, при включении налогоплательщика в реестр, формируемый указанным местным исполнительным органом."; </w:t>
      </w:r>
    </w:p>
    <w:bookmarkEnd w:id="177"/>
    <w:bookmarkStart w:name="z191" w:id="178"/>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пункт 4</w:t>
      </w:r>
      <w:r>
        <w:rPr>
          <w:rFonts w:ascii="Times New Roman"/>
          <w:b w:val="false"/>
          <w:i w:val="false"/>
          <w:color w:val="000000"/>
          <w:sz w:val="28"/>
        </w:rPr>
        <w:t xml:space="preserve"> статьи 720 изложить в следующей редакции:</w:t>
      </w:r>
    </w:p>
    <w:bookmarkEnd w:id="178"/>
    <w:bookmarkStart w:name="z192" w:id="179"/>
    <w:p>
      <w:pPr>
        <w:spacing w:after="0"/>
        <w:ind w:left="0"/>
        <w:jc w:val="both"/>
      </w:pPr>
      <w:r>
        <w:rPr>
          <w:rFonts w:ascii="Times New Roman"/>
          <w:b w:val="false"/>
          <w:i w:val="false"/>
          <w:color w:val="000000"/>
          <w:sz w:val="28"/>
        </w:rPr>
        <w:t>
      "4. Порядок отнесения месторождения (группы месторождений, части месторождения) углеводородов к категории низкорентабельных, высоковязких, обводненных, малодебитных и выработанных, их перечень и порядок налогообложения в части налога на добычу полезных ископаемых определяются Правительством Республики Казахстан.</w:t>
      </w:r>
    </w:p>
    <w:bookmarkEnd w:id="179"/>
    <w:bookmarkStart w:name="z193" w:id="180"/>
    <w:p>
      <w:pPr>
        <w:spacing w:after="0"/>
        <w:ind w:left="0"/>
        <w:jc w:val="both"/>
      </w:pPr>
      <w:r>
        <w:rPr>
          <w:rFonts w:ascii="Times New Roman"/>
          <w:b w:val="false"/>
          <w:i w:val="false"/>
          <w:color w:val="000000"/>
          <w:sz w:val="28"/>
        </w:rPr>
        <w:t>
      Критерии отнесения месторождения (группы месторождений по одному контракту на недропользование, части месторождения) твердых видов полезных ископаемых к категории низкорентабельных, а также порядок определения уровня рентабельности и уровня внутренней нормы рентабельности определяются Правительством Республики Казахстан.";</w:t>
      </w:r>
    </w:p>
    <w:bookmarkEnd w:id="180"/>
    <w:bookmarkStart w:name="z194" w:id="181"/>
    <w:p>
      <w:pPr>
        <w:spacing w:after="0"/>
        <w:ind w:left="0"/>
        <w:jc w:val="both"/>
      </w:pPr>
      <w:r>
        <w:rPr>
          <w:rFonts w:ascii="Times New Roman"/>
          <w:b w:val="false"/>
          <w:i w:val="false"/>
          <w:color w:val="000000"/>
          <w:sz w:val="28"/>
        </w:rPr>
        <w:t xml:space="preserve">
      34) в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745:</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96" w:id="182"/>
    <w:p>
      <w:pPr>
        <w:spacing w:after="0"/>
        <w:ind w:left="0"/>
        <w:jc w:val="both"/>
      </w:pPr>
      <w:r>
        <w:rPr>
          <w:rFonts w:ascii="Times New Roman"/>
          <w:b w:val="false"/>
          <w:i w:val="false"/>
          <w:color w:val="000000"/>
          <w:sz w:val="28"/>
        </w:rPr>
        <w:t>
      "3) минерального сырья, указанного в подпункте 3) пункта 2 настоящей статьи, за исключением указанного в подпункте 4) части первой настоящего пункта,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bookmarkEnd w:id="182"/>
    <w:bookmarkStart w:name="z197" w:id="183"/>
    <w:p>
      <w:pPr>
        <w:spacing w:after="0"/>
        <w:ind w:left="0"/>
        <w:jc w:val="both"/>
      </w:pPr>
      <w:r>
        <w:rPr>
          <w:rFonts w:ascii="Times New Roman"/>
          <w:b w:val="false"/>
          <w:i w:val="false"/>
          <w:color w:val="000000"/>
          <w:sz w:val="28"/>
        </w:rPr>
        <w:t>
      дополнить подпунктом 4) следующего содержания:</w:t>
      </w:r>
    </w:p>
    <w:bookmarkEnd w:id="183"/>
    <w:bookmarkStart w:name="z198" w:id="184"/>
    <w:p>
      <w:pPr>
        <w:spacing w:after="0"/>
        <w:ind w:left="0"/>
        <w:jc w:val="both"/>
      </w:pPr>
      <w:r>
        <w:rPr>
          <w:rFonts w:ascii="Times New Roman"/>
          <w:b w:val="false"/>
          <w:i w:val="false"/>
          <w:color w:val="000000"/>
          <w:sz w:val="28"/>
        </w:rPr>
        <w:t>
      "4) урана, извлеченного из продуктивных растворов, – исходя из средневзвешенной цены за килограмм урана в форме концентрата природного урана (U3O8), определяемой как произведение среднеарифметического значения месячных котировок цен за фунт урана в форме концентрата природного урана (U3O8) в иностранной валюте за каждый месяц налогового периода с учетом перевода фунтов в килограммы в соответствии с утвержденным коэффициентом и среднеарифметического рыночного курса обмена валюты за соответствующий налоговый период по нижеприведенной формуле.</w:t>
      </w:r>
    </w:p>
    <w:bookmarkEnd w:id="184"/>
    <w:bookmarkStart w:name="z199" w:id="185"/>
    <w:p>
      <w:pPr>
        <w:spacing w:after="0"/>
        <w:ind w:left="0"/>
        <w:jc w:val="both"/>
      </w:pPr>
      <w:r>
        <w:rPr>
          <w:rFonts w:ascii="Times New Roman"/>
          <w:b w:val="false"/>
          <w:i w:val="false"/>
          <w:color w:val="000000"/>
          <w:sz w:val="28"/>
        </w:rPr>
        <w:t>
      Для целей части первой настоящего подпункта котировка цены за фунт урана в форме концентрата природного урана (U3O8) означает месячный индикатор спотовой цены за фунт концентрата природного урана (U3O8), действующий на последний день месяца в иностранной валюте на основании информации, публикуемой в источниках "Ux Weekly" компании "Ux Consulting LLC" (США) и "The Nuclear Market Review" компании "TradeTech LLC" (США). В случае отсутствия информации о котировке цены на уран в форме концентрата природного урана (U3O8) в одном из указанных источников применяется цена другого указанного источника, в котором имеется такая котировка.</w:t>
      </w:r>
    </w:p>
    <w:bookmarkEnd w:id="185"/>
    <w:bookmarkStart w:name="z200" w:id="186"/>
    <w:p>
      <w:pPr>
        <w:spacing w:after="0"/>
        <w:ind w:left="0"/>
        <w:jc w:val="both"/>
      </w:pPr>
      <w:r>
        <w:rPr>
          <w:rFonts w:ascii="Times New Roman"/>
          <w:b w:val="false"/>
          <w:i w:val="false"/>
          <w:color w:val="000000"/>
          <w:sz w:val="28"/>
        </w:rPr>
        <w:t>
      При отсутствии информации о котировке цены на уран в форме концентрата природного урана (U3O8) в источниках, указанных в части второй настоящего подпункта, применяется цена по данным других источников, определяемых законодательством Республики Казахстан о трансфертном ценообразовании.</w:t>
      </w:r>
    </w:p>
    <w:bookmarkEnd w:id="186"/>
    <w:bookmarkStart w:name="z201" w:id="187"/>
    <w:p>
      <w:pPr>
        <w:spacing w:after="0"/>
        <w:ind w:left="0"/>
        <w:jc w:val="both"/>
      </w:pPr>
      <w:r>
        <w:rPr>
          <w:rFonts w:ascii="Times New Roman"/>
          <w:b w:val="false"/>
          <w:i w:val="false"/>
          <w:color w:val="000000"/>
          <w:sz w:val="28"/>
        </w:rPr>
        <w:t>
      Средневзвешенная цена за килограмм урана в форме концентрата природного урана определяется по следующей формуле:</w:t>
      </w:r>
    </w:p>
    <w:bookmarkEnd w:id="187"/>
    <w:bookmarkStart w:name="z202" w:id="188"/>
    <w:p>
      <w:pPr>
        <w:spacing w:after="0"/>
        <w:ind w:left="0"/>
        <w:jc w:val="both"/>
      </w:pPr>
      <w:r>
        <w:rPr>
          <w:rFonts w:ascii="Times New Roman"/>
          <w:b w:val="false"/>
          <w:i w:val="false"/>
          <w:color w:val="000000"/>
          <w:sz w:val="28"/>
        </w:rPr>
        <w:t xml:space="preserve">
      </w:t>
      </w:r>
    </w:p>
    <w:bookmarkEnd w:id="188"/>
    <w:p>
      <w:pPr>
        <w:spacing w:after="0"/>
        <w:ind w:left="0"/>
        <w:jc w:val="both"/>
      </w:pPr>
      <w:r>
        <w:drawing>
          <wp:inline distT="0" distB="0" distL="0" distR="0">
            <wp:extent cx="30353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353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3" w:id="189"/>
    <w:p>
      <w:pPr>
        <w:spacing w:after="0"/>
        <w:ind w:left="0"/>
        <w:jc w:val="both"/>
      </w:pPr>
      <w:r>
        <w:rPr>
          <w:rFonts w:ascii="Times New Roman"/>
          <w:b w:val="false"/>
          <w:i w:val="false"/>
          <w:color w:val="000000"/>
          <w:sz w:val="28"/>
        </w:rPr>
        <w:t>
      где:</w:t>
      </w:r>
    </w:p>
    <w:bookmarkEnd w:id="189"/>
    <w:bookmarkStart w:name="z204" w:id="190"/>
    <w:p>
      <w:pPr>
        <w:spacing w:after="0"/>
        <w:ind w:left="0"/>
        <w:jc w:val="both"/>
      </w:pPr>
      <w:r>
        <w:rPr>
          <w:rFonts w:ascii="Times New Roman"/>
          <w:b w:val="false"/>
          <w:i w:val="false"/>
          <w:color w:val="000000"/>
          <w:sz w:val="28"/>
        </w:rPr>
        <w:t>
      S – средневзвешенная цена за килограмм урана в форме концентрата природного урана за налоговый период;</w:t>
      </w:r>
    </w:p>
    <w:bookmarkEnd w:id="190"/>
    <w:bookmarkStart w:name="z205" w:id="191"/>
    <w:p>
      <w:pPr>
        <w:spacing w:after="0"/>
        <w:ind w:left="0"/>
        <w:jc w:val="both"/>
      </w:pPr>
      <w:r>
        <w:rPr>
          <w:rFonts w:ascii="Times New Roman"/>
          <w:b w:val="false"/>
          <w:i w:val="false"/>
          <w:color w:val="000000"/>
          <w:sz w:val="28"/>
        </w:rPr>
        <w:t>
      P1, P2, Р3 – среднеарифметическая месячная котировка цен из источников за каждый месяц в течение налогового периода;</w:t>
      </w:r>
    </w:p>
    <w:bookmarkEnd w:id="191"/>
    <w:bookmarkStart w:name="z206" w:id="192"/>
    <w:p>
      <w:pPr>
        <w:spacing w:after="0"/>
        <w:ind w:left="0"/>
        <w:jc w:val="both"/>
      </w:pPr>
      <w:r>
        <w:rPr>
          <w:rFonts w:ascii="Times New Roman"/>
          <w:b w:val="false"/>
          <w:i w:val="false"/>
          <w:color w:val="000000"/>
          <w:sz w:val="28"/>
        </w:rPr>
        <w:t>
      среднеарифметическая месячная котировка цен определяется по формуле:</w:t>
      </w:r>
    </w:p>
    <w:bookmarkEnd w:id="192"/>
    <w:bookmarkStart w:name="z207"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23749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749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8" w:id="194"/>
    <w:p>
      <w:pPr>
        <w:spacing w:after="0"/>
        <w:ind w:left="0"/>
        <w:jc w:val="both"/>
      </w:pPr>
      <w:r>
        <w:rPr>
          <w:rFonts w:ascii="Times New Roman"/>
          <w:b w:val="false"/>
          <w:i w:val="false"/>
          <w:color w:val="000000"/>
          <w:sz w:val="28"/>
        </w:rPr>
        <w:t>
      где:</w:t>
      </w:r>
    </w:p>
    <w:bookmarkEnd w:id="194"/>
    <w:bookmarkStart w:name="z209" w:id="195"/>
    <w:p>
      <w:pPr>
        <w:spacing w:after="0"/>
        <w:ind w:left="0"/>
        <w:jc w:val="both"/>
      </w:pPr>
      <w:r>
        <w:rPr>
          <w:rFonts w:ascii="Times New Roman"/>
          <w:b w:val="false"/>
          <w:i w:val="false"/>
          <w:color w:val="000000"/>
          <w:sz w:val="28"/>
        </w:rPr>
        <w:t>
      Рn – среднеарифметическая котировка цен;</w:t>
      </w:r>
    </w:p>
    <w:bookmarkEnd w:id="195"/>
    <w:bookmarkStart w:name="z210" w:id="196"/>
    <w:p>
      <w:pPr>
        <w:spacing w:after="0"/>
        <w:ind w:left="0"/>
        <w:jc w:val="both"/>
      </w:pPr>
      <w:r>
        <w:rPr>
          <w:rFonts w:ascii="Times New Roman"/>
          <w:b w:val="false"/>
          <w:i w:val="false"/>
          <w:color w:val="000000"/>
          <w:sz w:val="28"/>
        </w:rPr>
        <w:t>
      Cn – значение месячной котировки цены за фунт урана в форме концентрата природного урана (U3O8) на последний день соответствующего месяца отчетного периода из источника "Ux Weekly" компании "Ux Consulting LLC" (США);</w:t>
      </w:r>
    </w:p>
    <w:bookmarkEnd w:id="196"/>
    <w:bookmarkStart w:name="z211" w:id="197"/>
    <w:p>
      <w:pPr>
        <w:spacing w:after="0"/>
        <w:ind w:left="0"/>
        <w:jc w:val="both"/>
      </w:pPr>
      <w:r>
        <w:rPr>
          <w:rFonts w:ascii="Times New Roman"/>
          <w:b w:val="false"/>
          <w:i w:val="false"/>
          <w:color w:val="000000"/>
          <w:sz w:val="28"/>
        </w:rPr>
        <w:t>
      Dn – значение месячной котировки цены за фунт урана в форме концентрата природного урана (U3O8) (Exchange Value) на последний день соответствующего месяца отчетного периода из источника "The Nuclear Market Review" компании "TradeTech LLC" (США);</w:t>
      </w:r>
    </w:p>
    <w:bookmarkEnd w:id="197"/>
    <w:bookmarkStart w:name="z212" w:id="198"/>
    <w:p>
      <w:pPr>
        <w:spacing w:after="0"/>
        <w:ind w:left="0"/>
        <w:jc w:val="both"/>
      </w:pPr>
      <w:r>
        <w:rPr>
          <w:rFonts w:ascii="Times New Roman"/>
          <w:b w:val="false"/>
          <w:i w:val="false"/>
          <w:color w:val="000000"/>
          <w:sz w:val="28"/>
        </w:rPr>
        <w:t>
      К – коэффициент перевода фунтов в килограммы, установленный в размере 2,59978;</w:t>
      </w:r>
    </w:p>
    <w:bookmarkEnd w:id="198"/>
    <w:bookmarkStart w:name="z213" w:id="199"/>
    <w:p>
      <w:pPr>
        <w:spacing w:after="0"/>
        <w:ind w:left="0"/>
        <w:jc w:val="both"/>
      </w:pPr>
      <w:r>
        <w:rPr>
          <w:rFonts w:ascii="Times New Roman"/>
          <w:b w:val="false"/>
          <w:i w:val="false"/>
          <w:color w:val="000000"/>
          <w:sz w:val="28"/>
        </w:rPr>
        <w:t>
      Е – среднеарифметический рыночный курс обмена иностранной валюты за соответствующий налоговый период.";</w:t>
      </w:r>
    </w:p>
    <w:bookmarkEnd w:id="199"/>
    <w:bookmarkStart w:name="z214" w:id="200"/>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746</w:t>
      </w:r>
      <w:r>
        <w:rPr>
          <w:rFonts w:ascii="Times New Roman"/>
          <w:b w:val="false"/>
          <w:i w:val="false"/>
          <w:color w:val="000000"/>
          <w:sz w:val="28"/>
        </w:rPr>
        <w:t>:</w:t>
      </w:r>
    </w:p>
    <w:bookmarkEnd w:id="200"/>
    <w:bookmarkStart w:name="z215" w:id="201"/>
    <w:p>
      <w:pPr>
        <w:spacing w:after="0"/>
        <w:ind w:left="0"/>
        <w:jc w:val="both"/>
      </w:pPr>
      <w:r>
        <w:rPr>
          <w:rFonts w:ascii="Times New Roman"/>
          <w:b w:val="false"/>
          <w:i w:val="false"/>
          <w:color w:val="000000"/>
          <w:sz w:val="28"/>
        </w:rPr>
        <w:t>
      в части первой:</w:t>
      </w:r>
    </w:p>
    <w:bookmarkEnd w:id="201"/>
    <w:bookmarkStart w:name="z216" w:id="202"/>
    <w:p>
      <w:pPr>
        <w:spacing w:after="0"/>
        <w:ind w:left="0"/>
        <w:jc w:val="both"/>
      </w:pPr>
      <w:r>
        <w:rPr>
          <w:rFonts w:ascii="Times New Roman"/>
          <w:b w:val="false"/>
          <w:i w:val="false"/>
          <w:color w:val="000000"/>
          <w:sz w:val="28"/>
        </w:rPr>
        <w:t>
      абзац первый изложить в следующей редакции:</w:t>
      </w:r>
    </w:p>
    <w:bookmarkEnd w:id="202"/>
    <w:bookmarkStart w:name="z217" w:id="203"/>
    <w:p>
      <w:pPr>
        <w:spacing w:after="0"/>
        <w:ind w:left="0"/>
        <w:jc w:val="both"/>
      </w:pPr>
      <w:r>
        <w:rPr>
          <w:rFonts w:ascii="Times New Roman"/>
          <w:b w:val="false"/>
          <w:i w:val="false"/>
          <w:color w:val="000000"/>
          <w:sz w:val="28"/>
        </w:rPr>
        <w:t>
      "1. Если иное не предусмотрено настоящей статьей, ставки налога на добычу полезных ископаемых, минерального сырья, в том числе прошедшего только первичную переработку, устанавливаются в следующих размерах:";</w:t>
      </w:r>
    </w:p>
    <w:bookmarkEnd w:id="203"/>
    <w:bookmarkStart w:name="z218" w:id="204"/>
    <w:p>
      <w:pPr>
        <w:spacing w:after="0"/>
        <w:ind w:left="0"/>
        <w:jc w:val="both"/>
      </w:pPr>
      <w:r>
        <w:rPr>
          <w:rFonts w:ascii="Times New Roman"/>
          <w:b w:val="false"/>
          <w:i w:val="false"/>
          <w:color w:val="000000"/>
          <w:sz w:val="28"/>
        </w:rPr>
        <w:t>
      строки 1, 2, 3 и 9 таблицы изложить в следующей редакции:</w:t>
      </w:r>
    </w:p>
    <w:bookmarkEnd w:id="204"/>
    <w:bookmarkStart w:name="z219" w:id="205"/>
    <w:p>
      <w:pPr>
        <w:spacing w:after="0"/>
        <w:ind w:left="0"/>
        <w:jc w:val="both"/>
      </w:pPr>
      <w:r>
        <w:rPr>
          <w:rFonts w:ascii="Times New Roman"/>
          <w:b w:val="false"/>
          <w:i w:val="false"/>
          <w:color w:val="000000"/>
          <w:sz w:val="28"/>
        </w:rPr>
        <w:t>
      "</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Руды черных, цветных и радиоактивных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Хромовая руда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Марганцевая, железо-марганцевая руда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Железная руда (концентрат)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(извлеченный из продуктивных растворов, шахтный метод)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 серебро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палладий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Минеральное сырье, содержащее металлы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титан, магний, кобальт, вольфрам, висмут, сурьма, ртуть, мышьяк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w:t>
            </w:r>
          </w:p>
        </w:tc>
      </w:tr>
    </w:tbl>
    <w:bookmarkStart w:name="z220" w:id="206"/>
    <w:p>
      <w:pPr>
        <w:spacing w:after="0"/>
        <w:ind w:left="0"/>
        <w:jc w:val="both"/>
      </w:pPr>
      <w:r>
        <w:rPr>
          <w:rFonts w:ascii="Times New Roman"/>
          <w:b w:val="false"/>
          <w:i w:val="false"/>
          <w:color w:val="000000"/>
          <w:sz w:val="28"/>
        </w:rPr>
        <w:t>
      ";</w:t>
      </w:r>
    </w:p>
    <w:bookmarkEnd w:id="206"/>
    <w:bookmarkStart w:name="z221" w:id="207"/>
    <w:p>
      <w:pPr>
        <w:spacing w:after="0"/>
        <w:ind w:left="0"/>
        <w:jc w:val="both"/>
      </w:pPr>
      <w:r>
        <w:rPr>
          <w:rFonts w:ascii="Times New Roman"/>
          <w:b w:val="false"/>
          <w:i w:val="false"/>
          <w:color w:val="000000"/>
          <w:sz w:val="28"/>
        </w:rPr>
        <w:t xml:space="preserve">
      " </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Горючее, химическое и агрономическое минеральное сырье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коксующийся, антрацит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(кроме коксующегося и антрацита), бурый уголь, горючие сланцы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Бораты, в том числе борный ангидрит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Калийные и калийно-магниевые соли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Воластанит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Шунгит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r>
    </w:tbl>
    <w:bookmarkStart w:name="z222" w:id="208"/>
    <w:p>
      <w:pPr>
        <w:spacing w:after="0"/>
        <w:ind w:left="0"/>
        <w:jc w:val="both"/>
      </w:pPr>
      <w:r>
        <w:rPr>
          <w:rFonts w:ascii="Times New Roman"/>
          <w:b w:val="false"/>
          <w:i w:val="false"/>
          <w:color w:val="000000"/>
          <w:sz w:val="28"/>
        </w:rPr>
        <w:t>
      ";</w:t>
      </w:r>
    </w:p>
    <w:bookmarkEnd w:id="208"/>
    <w:bookmarkStart w:name="z223" w:id="209"/>
    <w:p>
      <w:pPr>
        <w:spacing w:after="0"/>
        <w:ind w:left="0"/>
        <w:jc w:val="both"/>
      </w:pPr>
      <w:r>
        <w:rPr>
          <w:rFonts w:ascii="Times New Roman"/>
          <w:b w:val="false"/>
          <w:i w:val="false"/>
          <w:color w:val="000000"/>
          <w:sz w:val="28"/>
        </w:rPr>
        <w:t>
      абзац первый части второй изложить в следующей редакции:</w:t>
      </w:r>
    </w:p>
    <w:bookmarkEnd w:id="209"/>
    <w:bookmarkStart w:name="z224" w:id="210"/>
    <w:p>
      <w:pPr>
        <w:spacing w:after="0"/>
        <w:ind w:left="0"/>
        <w:jc w:val="both"/>
      </w:pPr>
      <w:r>
        <w:rPr>
          <w:rFonts w:ascii="Times New Roman"/>
          <w:b w:val="false"/>
          <w:i w:val="false"/>
          <w:color w:val="000000"/>
          <w:sz w:val="28"/>
        </w:rPr>
        <w:t>
      "При этом к ставке налога на добычу полезных ископаемых на добытый уголь каменный (кроме коксующегося и антрацита), бурый уголь, горючие сланцы, установленной настоящей статьей, применяется коэффициент 0,01 в случаях:";</w:t>
      </w:r>
    </w:p>
    <w:bookmarkEnd w:id="210"/>
    <w:bookmarkStart w:name="z225" w:id="211"/>
    <w:p>
      <w:pPr>
        <w:spacing w:after="0"/>
        <w:ind w:left="0"/>
        <w:jc w:val="both"/>
      </w:pPr>
      <w:r>
        <w:rPr>
          <w:rFonts w:ascii="Times New Roman"/>
          <w:b w:val="false"/>
          <w:i w:val="false"/>
          <w:color w:val="000000"/>
          <w:sz w:val="28"/>
        </w:rPr>
        <w:t>
      части третью, четвертую и пятую изложить в следующей редакции:</w:t>
      </w:r>
    </w:p>
    <w:bookmarkEnd w:id="211"/>
    <w:bookmarkStart w:name="z226" w:id="212"/>
    <w:p>
      <w:pPr>
        <w:spacing w:after="0"/>
        <w:ind w:left="0"/>
        <w:jc w:val="both"/>
      </w:pPr>
      <w:r>
        <w:rPr>
          <w:rFonts w:ascii="Times New Roman"/>
          <w:b w:val="false"/>
          <w:i w:val="false"/>
          <w:color w:val="000000"/>
          <w:sz w:val="28"/>
        </w:rPr>
        <w:t>
      "Если иное не установлено настоящей статьей, налог на добычу полезных ископаемых на все виды полезных ископаемых и минерального сырья, добываемых из состава забалансовых запасов по месторождению, уплачивается по ставке 0 процента.</w:t>
      </w:r>
    </w:p>
    <w:bookmarkEnd w:id="212"/>
    <w:bookmarkStart w:name="z227" w:id="213"/>
    <w:p>
      <w:pPr>
        <w:spacing w:after="0"/>
        <w:ind w:left="0"/>
        <w:jc w:val="both"/>
      </w:pPr>
      <w:r>
        <w:rPr>
          <w:rFonts w:ascii="Times New Roman"/>
          <w:b w:val="false"/>
          <w:i w:val="false"/>
          <w:color w:val="000000"/>
          <w:sz w:val="28"/>
        </w:rPr>
        <w:t>
      При этом ставка налога на добычу полезных ископаемых в размере 0 процента не применяется в случае реализации полезных ископаемых и минерального сырья, извлекаемых из состава забалансовых запасов, в том числе после первичной переработки (обогащения), за исключением случаев реализации полезных ископаемых и минерального сырья, добыча которых осуществляется на низкорентабельных месторождениях из состава забалансовых запасов, по которым ставка налога на добычу полезных ископаемых устанавливается в соответствии с пунктом 2 настоящей статьи.</w:t>
      </w:r>
    </w:p>
    <w:bookmarkEnd w:id="213"/>
    <w:bookmarkStart w:name="z228" w:id="214"/>
    <w:p>
      <w:pPr>
        <w:spacing w:after="0"/>
        <w:ind w:left="0"/>
        <w:jc w:val="both"/>
      </w:pPr>
      <w:r>
        <w:rPr>
          <w:rFonts w:ascii="Times New Roman"/>
          <w:b w:val="false"/>
          <w:i w:val="false"/>
          <w:color w:val="000000"/>
          <w:sz w:val="28"/>
        </w:rPr>
        <w:t xml:space="preserve">
      В случае, если сумма налога на добычу полезных ископаемых, исчисленная в соответствии со </w:t>
      </w:r>
      <w:r>
        <w:rPr>
          <w:rFonts w:ascii="Times New Roman"/>
          <w:b w:val="false"/>
          <w:i w:val="false"/>
          <w:color w:val="000000"/>
          <w:sz w:val="28"/>
        </w:rPr>
        <w:t>статьями 744</w:t>
      </w:r>
      <w:r>
        <w:rPr>
          <w:rFonts w:ascii="Times New Roman"/>
          <w:b w:val="false"/>
          <w:i w:val="false"/>
          <w:color w:val="000000"/>
          <w:sz w:val="28"/>
        </w:rPr>
        <w:t xml:space="preserve"> и </w:t>
      </w:r>
      <w:r>
        <w:rPr>
          <w:rFonts w:ascii="Times New Roman"/>
          <w:b w:val="false"/>
          <w:i w:val="false"/>
          <w:color w:val="000000"/>
          <w:sz w:val="28"/>
        </w:rPr>
        <w:t>745</w:t>
      </w:r>
      <w:r>
        <w:rPr>
          <w:rFonts w:ascii="Times New Roman"/>
          <w:b w:val="false"/>
          <w:i w:val="false"/>
          <w:color w:val="000000"/>
          <w:sz w:val="28"/>
        </w:rPr>
        <w:t xml:space="preserve"> настоящего Кодекса по нерудному минеральному сырью, указанному в строке 13 таблицы пункта 1 настоящей статьи, меньше суммы произведения физического объема добытого недропользователем за налоговый период такого нерудного минерального сырья и 0,02 месячного расчетного показателя, установленного законом о республиканском бюджете и действующего на 1 января соответствующего финансового года, налог на добычу полезных ископаемых по такому нерудному минеральному сырью определяется по ставке 0,02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единицу объема добытого такого нерудного минерального сырья.";</w:t>
      </w:r>
    </w:p>
    <w:bookmarkEnd w:id="214"/>
    <w:bookmarkStart w:name="z229" w:id="215"/>
    <w:p>
      <w:pPr>
        <w:spacing w:after="0"/>
        <w:ind w:left="0"/>
        <w:jc w:val="both"/>
      </w:pPr>
      <w:r>
        <w:rPr>
          <w:rFonts w:ascii="Times New Roman"/>
          <w:b w:val="false"/>
          <w:i w:val="false"/>
          <w:color w:val="000000"/>
          <w:sz w:val="28"/>
        </w:rPr>
        <w:t>
      дополнить пунктами 2 и 3 следующего содержания:</w:t>
      </w:r>
    </w:p>
    <w:bookmarkEnd w:id="215"/>
    <w:bookmarkStart w:name="z230" w:id="216"/>
    <w:p>
      <w:pPr>
        <w:spacing w:after="0"/>
        <w:ind w:left="0"/>
        <w:jc w:val="both"/>
      </w:pPr>
      <w:r>
        <w:rPr>
          <w:rFonts w:ascii="Times New Roman"/>
          <w:b w:val="false"/>
          <w:i w:val="false"/>
          <w:color w:val="000000"/>
          <w:sz w:val="28"/>
        </w:rPr>
        <w:t xml:space="preserve">
      "2. В случае, если уровень рентабельности по месторождению (группе месторождений по одному контракту на недропользование, части месторождения), соответствующему критериям, определенным Правительством Республики Казахстан в соответствии с частью второй </w:t>
      </w:r>
      <w:r>
        <w:rPr>
          <w:rFonts w:ascii="Times New Roman"/>
          <w:b w:val="false"/>
          <w:i w:val="false"/>
          <w:color w:val="000000"/>
          <w:sz w:val="28"/>
        </w:rPr>
        <w:t>пункта 4</w:t>
      </w:r>
      <w:r>
        <w:rPr>
          <w:rFonts w:ascii="Times New Roman"/>
          <w:b w:val="false"/>
          <w:i w:val="false"/>
          <w:color w:val="000000"/>
          <w:sz w:val="28"/>
        </w:rPr>
        <w:t xml:space="preserve"> статьи 720 настоящего Кодекса, составляет 5 процентов и менее, недропользователь по добытым на таком месторождении (группе месторождений по одному контракту на недропользование, части месторождения) полезным ископаемым вправе применять ставки налога на добычу полезных ископаемых, установленные настоящим Кодексом по состоянию на 31 декабря 2022 года.</w:t>
      </w:r>
    </w:p>
    <w:bookmarkEnd w:id="216"/>
    <w:bookmarkStart w:name="z231" w:id="217"/>
    <w:p>
      <w:pPr>
        <w:spacing w:after="0"/>
        <w:ind w:left="0"/>
        <w:jc w:val="both"/>
      </w:pPr>
      <w:r>
        <w:rPr>
          <w:rFonts w:ascii="Times New Roman"/>
          <w:b w:val="false"/>
          <w:i w:val="false"/>
          <w:color w:val="000000"/>
          <w:sz w:val="28"/>
        </w:rPr>
        <w:t>
      При фактическом несоответствии месторождения (группы месторождения по одному контракту на недропользование, части месторождения) критериям низкорентабельности, определенным в соответствии с частью первой настоящего пункта, недропользователь производит в срок не позднее 15 числа второго месяца, следующего за четвертым кварталом соответствующего календарного года, перерасчет налоговых обязательств по налогу на добычу полезных ископаемых на основании ставок, установленных пунктом 1 настоящей статьи, за весь год, в котором такие критерии были не соблюдены, и отражает полученные значения в дополнительной декларации по налогу на добычу полезных ископаемых за четвертый квартал. Сумма налога на добычу полезных ископаемых, отраженная в такой декларации, является налоговым обязательством четвертого квартала и подлежит уплате в общеустановленном порядке в бюджет.</w:t>
      </w:r>
    </w:p>
    <w:bookmarkEnd w:id="217"/>
    <w:bookmarkStart w:name="z232" w:id="218"/>
    <w:p>
      <w:pPr>
        <w:spacing w:after="0"/>
        <w:ind w:left="0"/>
        <w:jc w:val="both"/>
      </w:pPr>
      <w:r>
        <w:rPr>
          <w:rFonts w:ascii="Times New Roman"/>
          <w:b w:val="false"/>
          <w:i w:val="false"/>
          <w:color w:val="000000"/>
          <w:sz w:val="28"/>
        </w:rPr>
        <w:t>
      Положения настоящего пункта распространяются также на месторождения (группу месторождений по одному контракту на недропользование, часть месторождения), по которым осуществлено переоформление права недропользования (переход на лицензионный режим недропользования) либо преобразование участков недр, предоставленных для разведки или добычи твердых полезных ископаемых (выделение участка недр).</w:t>
      </w:r>
    </w:p>
    <w:bookmarkEnd w:id="218"/>
    <w:bookmarkStart w:name="z233" w:id="219"/>
    <w:p>
      <w:pPr>
        <w:spacing w:after="0"/>
        <w:ind w:left="0"/>
        <w:jc w:val="both"/>
      </w:pPr>
      <w:r>
        <w:rPr>
          <w:rFonts w:ascii="Times New Roman"/>
          <w:b w:val="false"/>
          <w:i w:val="false"/>
          <w:color w:val="000000"/>
          <w:sz w:val="28"/>
        </w:rPr>
        <w:t>
      3. Налог на добычу полезных ископаемых исчисляется по месторождению (группе месторождений по одному контракту на недропользование, части месторождения) по ставке 0 процента в течение шестидесяти месяцев с момента начала промышленной добычи при одновременном соблюдении следующих условий:</w:t>
      </w:r>
    </w:p>
    <w:bookmarkEnd w:id="219"/>
    <w:bookmarkStart w:name="z234" w:id="220"/>
    <w:p>
      <w:pPr>
        <w:spacing w:after="0"/>
        <w:ind w:left="0"/>
        <w:jc w:val="both"/>
      </w:pPr>
      <w:r>
        <w:rPr>
          <w:rFonts w:ascii="Times New Roman"/>
          <w:b w:val="false"/>
          <w:i w:val="false"/>
          <w:color w:val="000000"/>
          <w:sz w:val="28"/>
        </w:rPr>
        <w:t>
      1) промышленная добыча минерального сырья на месторождении (группе месторождений по одному контракту на недропользование, части месторождения) начата после 31 декабря 2022 года;</w:t>
      </w:r>
    </w:p>
    <w:bookmarkEnd w:id="220"/>
    <w:bookmarkStart w:name="z235" w:id="221"/>
    <w:p>
      <w:pPr>
        <w:spacing w:after="0"/>
        <w:ind w:left="0"/>
        <w:jc w:val="both"/>
      </w:pPr>
      <w:r>
        <w:rPr>
          <w:rFonts w:ascii="Times New Roman"/>
          <w:b w:val="false"/>
          <w:i w:val="false"/>
          <w:color w:val="000000"/>
          <w:sz w:val="28"/>
        </w:rPr>
        <w:t>
      2) уровень внутренней нормы рентабельности по месторождению (группе месторождений по одному контракту на недропользование, части месторождения) не превышает 15 процентов;</w:t>
      </w:r>
    </w:p>
    <w:bookmarkEnd w:id="221"/>
    <w:bookmarkStart w:name="z236" w:id="222"/>
    <w:p>
      <w:pPr>
        <w:spacing w:after="0"/>
        <w:ind w:left="0"/>
        <w:jc w:val="both"/>
      </w:pPr>
      <w:r>
        <w:rPr>
          <w:rFonts w:ascii="Times New Roman"/>
          <w:b w:val="false"/>
          <w:i w:val="false"/>
          <w:color w:val="000000"/>
          <w:sz w:val="28"/>
        </w:rPr>
        <w:t>
      3) право недропользования по месторождению, по которому применялась ставка налога на добычу полезных ископаемых, указанная в части первой настоящего пункта, не подлежит отчуждению в течение периода применения положений настоящего пункта, за исключением отчуждения в пользу взаимосвязанной стороны.</w:t>
      </w:r>
    </w:p>
    <w:bookmarkEnd w:id="222"/>
    <w:bookmarkStart w:name="z237" w:id="223"/>
    <w:p>
      <w:pPr>
        <w:spacing w:after="0"/>
        <w:ind w:left="0"/>
        <w:jc w:val="both"/>
      </w:pPr>
      <w:r>
        <w:rPr>
          <w:rFonts w:ascii="Times New Roman"/>
          <w:b w:val="false"/>
          <w:i w:val="false"/>
          <w:color w:val="000000"/>
          <w:sz w:val="28"/>
        </w:rPr>
        <w:t xml:space="preserve">
      В целях настоящего пункта уровень внутренней нормы рентабельности по месторождению (группе месторождений по одному контракту на недропользование, части месторождения) определяется в соответствии с порядком, указанным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720 настоящего Кодекса.</w:t>
      </w:r>
    </w:p>
    <w:bookmarkEnd w:id="223"/>
    <w:bookmarkStart w:name="z238" w:id="224"/>
    <w:p>
      <w:pPr>
        <w:spacing w:after="0"/>
        <w:ind w:left="0"/>
        <w:jc w:val="both"/>
      </w:pPr>
      <w:r>
        <w:rPr>
          <w:rFonts w:ascii="Times New Roman"/>
          <w:b w:val="false"/>
          <w:i w:val="false"/>
          <w:color w:val="000000"/>
          <w:sz w:val="28"/>
        </w:rPr>
        <w:t xml:space="preserve">
      При несоблюдении условий, установленных подпунктами 1) и 3) части первой настоящего пункта, налог на добычу полезных ископаемых уплачивается по ставкам, установленным в соответствии с пунктом 1 или 2 настоящей статьи, за весь период применения положений настоящего пункта. </w:t>
      </w:r>
    </w:p>
    <w:bookmarkEnd w:id="224"/>
    <w:bookmarkStart w:name="z239" w:id="225"/>
    <w:p>
      <w:pPr>
        <w:spacing w:after="0"/>
        <w:ind w:left="0"/>
        <w:jc w:val="both"/>
      </w:pPr>
      <w:r>
        <w:rPr>
          <w:rFonts w:ascii="Times New Roman"/>
          <w:b w:val="false"/>
          <w:i w:val="false"/>
          <w:color w:val="000000"/>
          <w:sz w:val="28"/>
        </w:rPr>
        <w:t>
      При достижении уровня внутренней нормы рентабельности по месторождению (группе месторождений по одному контракту на недропользование, части месторождения) показателя, установленного подпунктом 2) настоящего пункта, налогоплательщик производит перерасчет налоговых обязательств по налогу на добычу полезных ископаемых в срок не позднее 15 числа второго месяца, следующего за четвертым кварталом соответствующего календарного года. Указанный перерасчет налоговых обязательств по налогу на добычу полезных ископаемых осуществляется с применением ставок налога на добычу полезных ископаемых, указанных в пункте 1 или 2 настоящей статьи, за весь год, в котором уровень внутренней нормы рентабельности превысил пятнадцать процентов, и отражается в дополнительной декларации по налогу на добычу полезных ископаемых за четвертый квартал такого года. Сумма налога на добычу полезных ископаемых, отраженная в такой декларации, является налоговым обязательством четвертого квартала и подлежит уплате в общеустановленном порядке в бюджет.</w:t>
      </w:r>
    </w:p>
    <w:bookmarkEnd w:id="225"/>
    <w:bookmarkStart w:name="z240" w:id="226"/>
    <w:p>
      <w:pPr>
        <w:spacing w:after="0"/>
        <w:ind w:left="0"/>
        <w:jc w:val="both"/>
      </w:pPr>
      <w:r>
        <w:rPr>
          <w:rFonts w:ascii="Times New Roman"/>
          <w:b w:val="false"/>
          <w:i w:val="false"/>
          <w:color w:val="000000"/>
          <w:sz w:val="28"/>
        </w:rPr>
        <w:t>
      В случае, если в последующие периоды после перерасчета налоговых обязательств по налогу на добычу полезных ископаемых уровень внутренней нормы рентабельности снижается ниже пятнадцати процентов, налогоплательщик не вправе применять положения настоящего пункта для этих последующих периодов.".</w:t>
      </w:r>
    </w:p>
    <w:bookmarkEnd w:id="226"/>
    <w:bookmarkStart w:name="z241" w:id="22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w:t>
      </w:r>
    </w:p>
    <w:bookmarkEnd w:id="227"/>
    <w:bookmarkStart w:name="z242" w:id="228"/>
    <w:p>
      <w:pPr>
        <w:spacing w:after="0"/>
        <w:ind w:left="0"/>
        <w:jc w:val="both"/>
      </w:pPr>
      <w:r>
        <w:rPr>
          <w:rFonts w:ascii="Times New Roman"/>
          <w:b w:val="false"/>
          <w:i w:val="false"/>
          <w:color w:val="000000"/>
          <w:sz w:val="28"/>
        </w:rPr>
        <w:t>
      1) по всему тексту:</w:t>
      </w:r>
    </w:p>
    <w:bookmarkEnd w:id="228"/>
    <w:bookmarkStart w:name="z243" w:id="229"/>
    <w:p>
      <w:pPr>
        <w:spacing w:after="0"/>
        <w:ind w:left="0"/>
        <w:jc w:val="both"/>
      </w:pPr>
      <w:r>
        <w:rPr>
          <w:rFonts w:ascii="Times New Roman"/>
          <w:b w:val="false"/>
          <w:i w:val="false"/>
          <w:color w:val="000000"/>
          <w:sz w:val="28"/>
        </w:rPr>
        <w:t>
      слова "инвалиду", "инвалидов", "инвалидом", "ребенком-инвалидом", "ребенка-инвалида", "инвалид" заменить соответственно словами "лицу с инвалидностью", "лиц с инвалидностью", "лицом с инвалидностью", "ребенком с инвалидностью", "ребенка с инвалидностью", "лицо с инвалидностью";</w:t>
      </w:r>
    </w:p>
    <w:bookmarkEnd w:id="229"/>
    <w:bookmarkStart w:name="z244" w:id="230"/>
    <w:p>
      <w:pPr>
        <w:spacing w:after="0"/>
        <w:ind w:left="0"/>
        <w:jc w:val="both"/>
      </w:pPr>
      <w:r>
        <w:rPr>
          <w:rFonts w:ascii="Times New Roman"/>
          <w:b w:val="false"/>
          <w:i w:val="false"/>
          <w:color w:val="000000"/>
          <w:sz w:val="28"/>
        </w:rPr>
        <w:t>
      слова "I или II группы", "I, II или III групп" заменить соответственно словами "первой или второй группы", "первой, второй или третьей групп";</w:t>
      </w:r>
    </w:p>
    <w:bookmarkEnd w:id="230"/>
    <w:bookmarkStart w:name="z245" w:id="23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2)</w:t>
      </w:r>
      <w:r>
        <w:rPr>
          <w:rFonts w:ascii="Times New Roman"/>
          <w:b w:val="false"/>
          <w:i w:val="false"/>
          <w:color w:val="000000"/>
          <w:sz w:val="28"/>
        </w:rPr>
        <w:t xml:space="preserve"> статьи 33:</w:t>
      </w:r>
    </w:p>
    <w:bookmarkEnd w:id="231"/>
    <w:bookmarkStart w:name="z246" w:id="232"/>
    <w:p>
      <w:pPr>
        <w:spacing w:after="0"/>
        <w:ind w:left="0"/>
        <w:jc w:val="both"/>
      </w:pPr>
      <w:r>
        <w:rPr>
          <w:rFonts w:ascii="Times New Roman"/>
          <w:b w:val="false"/>
          <w:i w:val="false"/>
          <w:color w:val="000000"/>
          <w:sz w:val="28"/>
        </w:rPr>
        <w:t xml:space="preserve">
      в абзаце десятом слова "и 40" заменить словами ", </w:t>
      </w:r>
      <w:r>
        <w:rPr>
          <w:rFonts w:ascii="Times New Roman"/>
          <w:b w:val="false"/>
          <w:i w:val="false"/>
          <w:color w:val="000000"/>
          <w:sz w:val="28"/>
        </w:rPr>
        <w:t>40</w:t>
      </w:r>
      <w:r>
        <w:rPr>
          <w:rFonts w:ascii="Times New Roman"/>
          <w:b w:val="false"/>
          <w:i w:val="false"/>
          <w:color w:val="000000"/>
          <w:sz w:val="28"/>
        </w:rPr>
        <w:t xml:space="preserve"> и </w:t>
      </w:r>
      <w:r>
        <w:rPr>
          <w:rFonts w:ascii="Times New Roman"/>
          <w:b w:val="false"/>
          <w:i w:val="false"/>
          <w:color w:val="000000"/>
          <w:sz w:val="28"/>
        </w:rPr>
        <w:t>71</w:t>
      </w:r>
      <w:r>
        <w:rPr>
          <w:rFonts w:ascii="Times New Roman"/>
          <w:b w:val="false"/>
          <w:i w:val="false"/>
          <w:color w:val="000000"/>
          <w:sz w:val="28"/>
        </w:rPr>
        <w:t xml:space="preserve">"; </w:t>
      </w:r>
    </w:p>
    <w:bookmarkEnd w:id="232"/>
    <w:bookmarkStart w:name="z247" w:id="233"/>
    <w:p>
      <w:pPr>
        <w:spacing w:after="0"/>
        <w:ind w:left="0"/>
        <w:jc w:val="both"/>
      </w:pPr>
      <w:r>
        <w:rPr>
          <w:rFonts w:ascii="Times New Roman"/>
          <w:b w:val="false"/>
          <w:i w:val="false"/>
          <w:color w:val="000000"/>
          <w:sz w:val="28"/>
        </w:rPr>
        <w:t>
      абзац сто пятьдесят второй изложить в следующей редакции:</w:t>
      </w:r>
    </w:p>
    <w:bookmarkEnd w:id="233"/>
    <w:bookmarkStart w:name="z248" w:id="234"/>
    <w:p>
      <w:pPr>
        <w:spacing w:after="0"/>
        <w:ind w:left="0"/>
        <w:jc w:val="both"/>
      </w:pPr>
      <w:r>
        <w:rPr>
          <w:rFonts w:ascii="Times New Roman"/>
          <w:b w:val="false"/>
          <w:i w:val="false"/>
          <w:color w:val="000000"/>
          <w:sz w:val="28"/>
        </w:rPr>
        <w:t>
      "1. Доходы налогоплательщика облагаются налогом по ставке 10 процентов.";</w:t>
      </w:r>
    </w:p>
    <w:bookmarkEnd w:id="234"/>
    <w:bookmarkStart w:name="z249" w:id="235"/>
    <w:p>
      <w:pPr>
        <w:spacing w:after="0"/>
        <w:ind w:left="0"/>
        <w:jc w:val="both"/>
      </w:pPr>
      <w:r>
        <w:rPr>
          <w:rFonts w:ascii="Times New Roman"/>
          <w:b w:val="false"/>
          <w:i w:val="false"/>
          <w:color w:val="000000"/>
          <w:sz w:val="28"/>
        </w:rPr>
        <w:t>
      абзац сто пятьдесят третий исключить;</w:t>
      </w:r>
    </w:p>
    <w:bookmarkEnd w:id="235"/>
    <w:bookmarkStart w:name="z250" w:id="236"/>
    <w:p>
      <w:pPr>
        <w:spacing w:after="0"/>
        <w:ind w:left="0"/>
        <w:jc w:val="both"/>
      </w:pPr>
      <w:r>
        <w:rPr>
          <w:rFonts w:ascii="Times New Roman"/>
          <w:b w:val="false"/>
          <w:i w:val="false"/>
          <w:color w:val="000000"/>
          <w:sz w:val="28"/>
        </w:rPr>
        <w:t>
      в абзацах четырехсотом и четыреста двадцатом слова "подпунктам 3), 4) и 5)" заменить словами "</w:t>
      </w:r>
      <w:r>
        <w:rPr>
          <w:rFonts w:ascii="Times New Roman"/>
          <w:b w:val="false"/>
          <w:i w:val="false"/>
          <w:color w:val="000000"/>
          <w:sz w:val="28"/>
        </w:rPr>
        <w:t>подпункту 3)</w:t>
      </w:r>
      <w:r>
        <w:rPr>
          <w:rFonts w:ascii="Times New Roman"/>
          <w:b w:val="false"/>
          <w:i w:val="false"/>
          <w:color w:val="000000"/>
          <w:sz w:val="28"/>
        </w:rPr>
        <w:t>";</w:t>
      </w:r>
    </w:p>
    <w:bookmarkEnd w:id="236"/>
    <w:bookmarkStart w:name="z251" w:id="237"/>
    <w:p>
      <w:pPr>
        <w:spacing w:after="0"/>
        <w:ind w:left="0"/>
        <w:jc w:val="both"/>
      </w:pPr>
      <w:r>
        <w:rPr>
          <w:rFonts w:ascii="Times New Roman"/>
          <w:b w:val="false"/>
          <w:i w:val="false"/>
          <w:color w:val="000000"/>
          <w:sz w:val="28"/>
        </w:rPr>
        <w:t>
      абзац четыреста тридцать пятый изложить в следующей редакции:</w:t>
      </w:r>
    </w:p>
    <w:bookmarkEnd w:id="237"/>
    <w:bookmarkStart w:name="z252" w:id="238"/>
    <w:p>
      <w:pPr>
        <w:spacing w:after="0"/>
        <w:ind w:left="0"/>
        <w:jc w:val="both"/>
      </w:pPr>
      <w:r>
        <w:rPr>
          <w:rFonts w:ascii="Times New Roman"/>
          <w:b w:val="false"/>
          <w:i w:val="false"/>
          <w:color w:val="000000"/>
          <w:sz w:val="28"/>
        </w:rPr>
        <w:t>
      "7) дивиденды и вознаграждения по ценным бумагам, находящимся на дату начисления таких дивидендов и вознаграждений в официальном списке фондовых бирж, функционирующих на территории Республики Казахстан.";</w:t>
      </w:r>
    </w:p>
    <w:bookmarkEnd w:id="238"/>
    <w:bookmarkStart w:name="z253" w:id="239"/>
    <w:p>
      <w:pPr>
        <w:spacing w:after="0"/>
        <w:ind w:left="0"/>
        <w:jc w:val="both"/>
      </w:pPr>
      <w:r>
        <w:rPr>
          <w:rFonts w:ascii="Times New Roman"/>
          <w:b w:val="false"/>
          <w:i w:val="false"/>
          <w:color w:val="000000"/>
          <w:sz w:val="28"/>
        </w:rPr>
        <w:t>
      дополнить абзацем четыреста тридцать шестым следующего содержания:</w:t>
      </w:r>
    </w:p>
    <w:bookmarkEnd w:id="239"/>
    <w:bookmarkStart w:name="z254" w:id="240"/>
    <w:p>
      <w:pPr>
        <w:spacing w:after="0"/>
        <w:ind w:left="0"/>
        <w:jc w:val="both"/>
      </w:pPr>
      <w:r>
        <w:rPr>
          <w:rFonts w:ascii="Times New Roman"/>
          <w:b w:val="false"/>
          <w:i w:val="false"/>
          <w:color w:val="000000"/>
          <w:sz w:val="28"/>
        </w:rPr>
        <w:t>
      "Положение части первой настоящего подпункта применяется к дивидендам по ценным бумагам, по которым за календарный год осуществлялись торги на бирже в соответствии с критериями, определенными Правительством Республики Казахстан;";</w:t>
      </w:r>
    </w:p>
    <w:bookmarkEnd w:id="240"/>
    <w:bookmarkStart w:name="z255" w:id="241"/>
    <w:p>
      <w:pPr>
        <w:spacing w:after="0"/>
        <w:ind w:left="0"/>
        <w:jc w:val="both"/>
      </w:pPr>
      <w:r>
        <w:rPr>
          <w:rFonts w:ascii="Times New Roman"/>
          <w:b w:val="false"/>
          <w:i w:val="false"/>
          <w:color w:val="000000"/>
          <w:sz w:val="28"/>
        </w:rPr>
        <w:t>
      абзацы четыреста тридцать шестой – четыреста тридцать девятый изложить в следующей редакции:</w:t>
      </w:r>
    </w:p>
    <w:bookmarkEnd w:id="241"/>
    <w:bookmarkStart w:name="z256" w:id="242"/>
    <w:p>
      <w:pPr>
        <w:spacing w:after="0"/>
        <w:ind w:left="0"/>
        <w:jc w:val="both"/>
      </w:pPr>
      <w:r>
        <w:rPr>
          <w:rFonts w:ascii="Times New Roman"/>
          <w:b w:val="false"/>
          <w:i w:val="false"/>
          <w:color w:val="000000"/>
          <w:sz w:val="28"/>
        </w:rPr>
        <w:t>
      "8) дивиденды, полученные от юридического лица – резидента за календарный год в пределах 30 000-кратного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при распределении:</w:t>
      </w:r>
    </w:p>
    <w:bookmarkEnd w:id="242"/>
    <w:bookmarkStart w:name="z257" w:id="243"/>
    <w:p>
      <w:pPr>
        <w:spacing w:after="0"/>
        <w:ind w:left="0"/>
        <w:jc w:val="both"/>
      </w:pPr>
      <w:r>
        <w:rPr>
          <w:rFonts w:ascii="Times New Roman"/>
          <w:b w:val="false"/>
          <w:i w:val="false"/>
          <w:color w:val="000000"/>
          <w:sz w:val="28"/>
        </w:rPr>
        <w:t>
      чистого дохода или его части, подлежащих выплате по акциям, в том числе по акциям, являющимся базовыми активами депозитарных расписок;</w:t>
      </w:r>
    </w:p>
    <w:bookmarkEnd w:id="243"/>
    <w:bookmarkStart w:name="z258" w:id="244"/>
    <w:p>
      <w:pPr>
        <w:spacing w:after="0"/>
        <w:ind w:left="0"/>
        <w:jc w:val="both"/>
      </w:pPr>
      <w:r>
        <w:rPr>
          <w:rFonts w:ascii="Times New Roman"/>
          <w:b w:val="false"/>
          <w:i w:val="false"/>
          <w:color w:val="000000"/>
          <w:sz w:val="28"/>
        </w:rPr>
        <w:t>
      чистого дохода или его части, распределяемых юридическим лицом – резидентом между его учредителями, участниками;</w:t>
      </w:r>
    </w:p>
    <w:bookmarkEnd w:id="244"/>
    <w:bookmarkStart w:name="z259" w:id="245"/>
    <w:p>
      <w:pPr>
        <w:spacing w:after="0"/>
        <w:ind w:left="0"/>
        <w:jc w:val="both"/>
      </w:pPr>
      <w:r>
        <w:rPr>
          <w:rFonts w:ascii="Times New Roman"/>
          <w:b w:val="false"/>
          <w:i w:val="false"/>
          <w:color w:val="000000"/>
          <w:sz w:val="28"/>
        </w:rPr>
        <w:t>
      дохода от распределения имущества при ликвидации юридического лица – резидента или при уменьшении уставного капитала, а также при выкупе юридическим лицом у учредителя, участника доли участия или ее части в этом юридическом лице – резиденте и при выкупе таким юридическим лицом – эмитентом у акционера акций, выпущенных этим эмитентом;";</w:t>
      </w:r>
    </w:p>
    <w:bookmarkEnd w:id="245"/>
    <w:bookmarkStart w:name="z260" w:id="246"/>
    <w:p>
      <w:pPr>
        <w:spacing w:after="0"/>
        <w:ind w:left="0"/>
        <w:jc w:val="both"/>
      </w:pPr>
      <w:r>
        <w:rPr>
          <w:rFonts w:ascii="Times New Roman"/>
          <w:b w:val="false"/>
          <w:i w:val="false"/>
          <w:color w:val="000000"/>
          <w:sz w:val="28"/>
        </w:rPr>
        <w:t>
      абзацы четыреста сороковой – четыреста сорок восьмой исключить;</w:t>
      </w:r>
    </w:p>
    <w:bookmarkEnd w:id="246"/>
    <w:bookmarkStart w:name="z261" w:id="247"/>
    <w:p>
      <w:pPr>
        <w:spacing w:after="0"/>
        <w:ind w:left="0"/>
        <w:jc w:val="both"/>
      </w:pPr>
      <w:r>
        <w:rPr>
          <w:rFonts w:ascii="Times New Roman"/>
          <w:b w:val="false"/>
          <w:i w:val="false"/>
          <w:color w:val="000000"/>
          <w:sz w:val="28"/>
        </w:rPr>
        <w:t>
      дополнить абзацем пятьсот седьмым следующего содержания:</w:t>
      </w:r>
    </w:p>
    <w:bookmarkEnd w:id="247"/>
    <w:bookmarkStart w:name="z262" w:id="248"/>
    <w:p>
      <w:pPr>
        <w:spacing w:after="0"/>
        <w:ind w:left="0"/>
        <w:jc w:val="both"/>
      </w:pPr>
      <w:r>
        <w:rPr>
          <w:rFonts w:ascii="Times New Roman"/>
          <w:b w:val="false"/>
          <w:i w:val="false"/>
          <w:color w:val="000000"/>
          <w:sz w:val="28"/>
        </w:rPr>
        <w:t>
      "в виде возмещения имущественного вреда, причиненного в период действия чрезвычайного положения;";</w:t>
      </w:r>
    </w:p>
    <w:bookmarkEnd w:id="248"/>
    <w:bookmarkStart w:name="z263" w:id="249"/>
    <w:p>
      <w:pPr>
        <w:spacing w:after="0"/>
        <w:ind w:left="0"/>
        <w:jc w:val="both"/>
      </w:pPr>
      <w:r>
        <w:rPr>
          <w:rFonts w:ascii="Times New Roman"/>
          <w:b w:val="false"/>
          <w:i w:val="false"/>
          <w:color w:val="000000"/>
          <w:sz w:val="28"/>
        </w:rPr>
        <w:t>
      абзац семьсот шестьдесят восьмой изложить в следующей редакции:</w:t>
      </w:r>
    </w:p>
    <w:bookmarkEnd w:id="249"/>
    <w:bookmarkStart w:name="z264" w:id="250"/>
    <w:p>
      <w:pPr>
        <w:spacing w:after="0"/>
        <w:ind w:left="0"/>
        <w:jc w:val="both"/>
      </w:pPr>
      <w:r>
        <w:rPr>
          <w:rFonts w:ascii="Times New Roman"/>
          <w:b w:val="false"/>
          <w:i w:val="false"/>
          <w:color w:val="000000"/>
          <w:sz w:val="28"/>
        </w:rPr>
        <w:t>
      "1. Если иное не предусмотрено настоящим пунктом, исчисление индивидуального подоходного налога с доходов, подлежащих налогообложению физическим лицом самостоятельно, производится по доходам, полученным за налоговый период, с последующим отражением в декларации по индивидуальному подоходному налогу.";</w:t>
      </w:r>
    </w:p>
    <w:bookmarkEnd w:id="250"/>
    <w:bookmarkStart w:name="z265" w:id="251"/>
    <w:p>
      <w:pPr>
        <w:spacing w:after="0"/>
        <w:ind w:left="0"/>
        <w:jc w:val="both"/>
      </w:pPr>
      <w:r>
        <w:rPr>
          <w:rFonts w:ascii="Times New Roman"/>
          <w:b w:val="false"/>
          <w:i w:val="false"/>
          <w:color w:val="000000"/>
          <w:sz w:val="28"/>
        </w:rPr>
        <w:t>
      дополнить абзацем семьсот семидесятым следующего содержания:</w:t>
      </w:r>
    </w:p>
    <w:bookmarkEnd w:id="251"/>
    <w:bookmarkStart w:name="z266" w:id="252"/>
    <w:p>
      <w:pPr>
        <w:spacing w:after="0"/>
        <w:ind w:left="0"/>
        <w:jc w:val="both"/>
      </w:pPr>
      <w:r>
        <w:rPr>
          <w:rFonts w:ascii="Times New Roman"/>
          <w:b w:val="false"/>
          <w:i w:val="false"/>
          <w:color w:val="000000"/>
          <w:sz w:val="28"/>
        </w:rPr>
        <w:t xml:space="preserve">
      "Лица, на которых возложена обязанность по представлению декларации о доходах и имуществе в соответствии с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исчисляют индивидуальный подоходный налог с доходов, подлежащих налогообложению физическим лицом самостоятельно, путем отражения в декларации о доходах и имуществе.";</w:t>
      </w:r>
    </w:p>
    <w:bookmarkEnd w:id="252"/>
    <w:bookmarkStart w:name="z267" w:id="253"/>
    <w:p>
      <w:pPr>
        <w:spacing w:after="0"/>
        <w:ind w:left="0"/>
        <w:jc w:val="both"/>
      </w:pPr>
      <w:r>
        <w:rPr>
          <w:rFonts w:ascii="Times New Roman"/>
          <w:b w:val="false"/>
          <w:i w:val="false"/>
          <w:color w:val="000000"/>
          <w:sz w:val="28"/>
        </w:rPr>
        <w:t>
      абзац восемьсот двенадцатый дополнить словами ", за исключением случая, предусмотренного частью второй настоящего пункта";</w:t>
      </w:r>
    </w:p>
    <w:bookmarkEnd w:id="253"/>
    <w:bookmarkStart w:name="z268" w:id="254"/>
    <w:p>
      <w:pPr>
        <w:spacing w:after="0"/>
        <w:ind w:left="0"/>
        <w:jc w:val="both"/>
      </w:pPr>
      <w:r>
        <w:rPr>
          <w:rFonts w:ascii="Times New Roman"/>
          <w:b w:val="false"/>
          <w:i w:val="false"/>
          <w:color w:val="000000"/>
          <w:sz w:val="28"/>
        </w:rPr>
        <w:t>
      дополнить абзацем восемьсот пятнадцатым следующего содержания:</w:t>
      </w:r>
    </w:p>
    <w:bookmarkEnd w:id="254"/>
    <w:bookmarkStart w:name="z269" w:id="255"/>
    <w:p>
      <w:pPr>
        <w:spacing w:after="0"/>
        <w:ind w:left="0"/>
        <w:jc w:val="both"/>
      </w:pPr>
      <w:r>
        <w:rPr>
          <w:rFonts w:ascii="Times New Roman"/>
          <w:b w:val="false"/>
          <w:i w:val="false"/>
          <w:color w:val="000000"/>
          <w:sz w:val="28"/>
        </w:rPr>
        <w:t xml:space="preserve">
      "При этом лица, на которых возложена обязанность по представлению декларации о доходах и имуществе в соответствии с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 производят уплату индивидуального подоходного налога не позднее десяти календарных дней после срока, установленного </w:t>
      </w:r>
      <w:r>
        <w:rPr>
          <w:rFonts w:ascii="Times New Roman"/>
          <w:b w:val="false"/>
          <w:i w:val="false"/>
          <w:color w:val="000000"/>
          <w:sz w:val="28"/>
        </w:rPr>
        <w:t>статьей 635</w:t>
      </w:r>
      <w:r>
        <w:rPr>
          <w:rFonts w:ascii="Times New Roman"/>
          <w:b w:val="false"/>
          <w:i w:val="false"/>
          <w:color w:val="000000"/>
          <w:sz w:val="28"/>
        </w:rPr>
        <w:t xml:space="preserve"> настоящего Кодекса для представления декларации о доходах и имуществе в зависимости от способов ее представления.";</w:t>
      </w:r>
    </w:p>
    <w:bookmarkEnd w:id="255"/>
    <w:bookmarkStart w:name="z270" w:id="256"/>
    <w:p>
      <w:pPr>
        <w:spacing w:after="0"/>
        <w:ind w:left="0"/>
        <w:jc w:val="both"/>
      </w:pPr>
      <w:r>
        <w:rPr>
          <w:rFonts w:ascii="Times New Roman"/>
          <w:b w:val="false"/>
          <w:i w:val="false"/>
          <w:color w:val="000000"/>
          <w:sz w:val="28"/>
        </w:rPr>
        <w:t>
      абзац восемьсот двадцать девятый изложить в следующей редакции:</w:t>
      </w:r>
    </w:p>
    <w:bookmarkEnd w:id="256"/>
    <w:bookmarkStart w:name="z271" w:id="257"/>
    <w:p>
      <w:pPr>
        <w:spacing w:after="0"/>
        <w:ind w:left="0"/>
        <w:jc w:val="both"/>
      </w:pPr>
      <w:r>
        <w:rPr>
          <w:rFonts w:ascii="Times New Roman"/>
          <w:b w:val="false"/>
          <w:i w:val="false"/>
          <w:color w:val="000000"/>
          <w:sz w:val="28"/>
        </w:rPr>
        <w:t xml:space="preserve">
      "Положения подпунктов 3), 4), 5), 6), 7), 9), 10), 11), 11-1) и 12) части первой настоящего пункта не распространяются на лиц, на которых возложена обязанность по представлению декларации о доходах и имуществе в соответствии с </w:t>
      </w:r>
      <w:r>
        <w:rPr>
          <w:rFonts w:ascii="Times New Roman"/>
          <w:b w:val="false"/>
          <w:i w:val="false"/>
          <w:color w:val="000000"/>
          <w:sz w:val="28"/>
        </w:rPr>
        <w:t>главой 71</w:t>
      </w:r>
      <w:r>
        <w:rPr>
          <w:rFonts w:ascii="Times New Roman"/>
          <w:b w:val="false"/>
          <w:i w:val="false"/>
          <w:color w:val="000000"/>
          <w:sz w:val="28"/>
        </w:rPr>
        <w:t xml:space="preserve"> настоящего Кодекса.";</w:t>
      </w:r>
    </w:p>
    <w:bookmarkEnd w:id="257"/>
    <w:bookmarkStart w:name="z272" w:id="258"/>
    <w:p>
      <w:pPr>
        <w:spacing w:after="0"/>
        <w:ind w:left="0"/>
        <w:jc w:val="both"/>
      </w:pPr>
      <w:r>
        <w:rPr>
          <w:rFonts w:ascii="Times New Roman"/>
          <w:b w:val="false"/>
          <w:i w:val="false"/>
          <w:color w:val="000000"/>
          <w:sz w:val="28"/>
        </w:rPr>
        <w:t>
      дополнить абзацем восемьсот тридцать третьим следующего содержания:</w:t>
      </w:r>
    </w:p>
    <w:bookmarkEnd w:id="258"/>
    <w:bookmarkStart w:name="z273" w:id="259"/>
    <w:p>
      <w:pPr>
        <w:spacing w:after="0"/>
        <w:ind w:left="0"/>
        <w:jc w:val="both"/>
      </w:pPr>
      <w:r>
        <w:rPr>
          <w:rFonts w:ascii="Times New Roman"/>
          <w:b w:val="false"/>
          <w:i w:val="false"/>
          <w:color w:val="000000"/>
          <w:sz w:val="28"/>
        </w:rPr>
        <w:t>
      "11-1) граждане Республики Казахстан, кандасы и лица, имеющие вид на жительство в Республике Казахстан, которые имеют по состоянию на 31 декабря отчетного налогового периода деньги на банковских счетах в иностранных банках, находящихся за пределами Республики Казахстан, в сумме, превышающей 2 000-кратный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bookmarkEnd w:id="259"/>
    <w:bookmarkStart w:name="z274" w:id="260"/>
    <w:p>
      <w:pPr>
        <w:spacing w:after="0"/>
        <w:ind w:left="0"/>
        <w:jc w:val="both"/>
      </w:pPr>
      <w:r>
        <w:rPr>
          <w:rFonts w:ascii="Times New Roman"/>
          <w:b w:val="false"/>
          <w:i w:val="false"/>
          <w:color w:val="000000"/>
          <w:sz w:val="28"/>
        </w:rPr>
        <w:t>
      дополнить абзацем восемьсот тридцать девятым следующего содержания:</w:t>
      </w:r>
    </w:p>
    <w:bookmarkEnd w:id="260"/>
    <w:bookmarkStart w:name="z275" w:id="261"/>
    <w:p>
      <w:pPr>
        <w:spacing w:after="0"/>
        <w:ind w:left="0"/>
        <w:jc w:val="both"/>
      </w:pPr>
      <w:r>
        <w:rPr>
          <w:rFonts w:ascii="Times New Roman"/>
          <w:b w:val="false"/>
          <w:i w:val="false"/>
          <w:color w:val="000000"/>
          <w:sz w:val="28"/>
        </w:rPr>
        <w:t>
      "При этом лица, указанные в настоящем пункте, в том числе находящиеся за пределами Республики Казахстан с целью обучения, стажировки или прохождения практики, не представляют декларацию по индивидуальному подоходному налогу в случае отсутствия оснований, предусмотренных настоящим пунктом.";</w:t>
      </w:r>
    </w:p>
    <w:bookmarkEnd w:id="261"/>
    <w:bookmarkStart w:name="z276" w:id="262"/>
    <w:p>
      <w:pPr>
        <w:spacing w:after="0"/>
        <w:ind w:left="0"/>
        <w:jc w:val="both"/>
      </w:pPr>
      <w:r>
        <w:rPr>
          <w:rFonts w:ascii="Times New Roman"/>
          <w:b w:val="false"/>
          <w:i w:val="false"/>
          <w:color w:val="000000"/>
          <w:sz w:val="28"/>
        </w:rPr>
        <w:t>
      абзацы восемьсот тридцать девятый и восемьсот сороковой исключить;</w:t>
      </w:r>
    </w:p>
    <w:bookmarkEnd w:id="262"/>
    <w:bookmarkStart w:name="z277" w:id="26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43</w:t>
      </w:r>
      <w:r>
        <w:rPr>
          <w:rFonts w:ascii="Times New Roman"/>
          <w:b w:val="false"/>
          <w:i w:val="false"/>
          <w:color w:val="000000"/>
          <w:sz w:val="28"/>
        </w:rPr>
        <w:t>:</w:t>
      </w:r>
    </w:p>
    <w:bookmarkEnd w:id="263"/>
    <w:bookmarkStart w:name="z278" w:id="264"/>
    <w:p>
      <w:pPr>
        <w:spacing w:after="0"/>
        <w:ind w:left="0"/>
        <w:jc w:val="both"/>
      </w:pPr>
      <w:r>
        <w:rPr>
          <w:rFonts w:ascii="Times New Roman"/>
          <w:b w:val="false"/>
          <w:i w:val="false"/>
          <w:color w:val="000000"/>
          <w:sz w:val="28"/>
        </w:rPr>
        <w:t>
      в абзаце первом слово "Приостановить" заменить словами "1. Приостановить";</w:t>
      </w:r>
    </w:p>
    <w:bookmarkEnd w:id="264"/>
    <w:bookmarkStart w:name="z279" w:id="265"/>
    <w:p>
      <w:pPr>
        <w:spacing w:after="0"/>
        <w:ind w:left="0"/>
        <w:jc w:val="both"/>
      </w:pPr>
      <w:r>
        <w:rPr>
          <w:rFonts w:ascii="Times New Roman"/>
          <w:b w:val="false"/>
          <w:i w:val="false"/>
          <w:color w:val="000000"/>
          <w:sz w:val="28"/>
        </w:rPr>
        <w:t>
      дополнить пунктом 2 следующего содержания:</w:t>
      </w:r>
    </w:p>
    <w:bookmarkEnd w:id="265"/>
    <w:bookmarkStart w:name="z280" w:id="266"/>
    <w:p>
      <w:pPr>
        <w:spacing w:after="0"/>
        <w:ind w:left="0"/>
        <w:jc w:val="both"/>
      </w:pPr>
      <w:r>
        <w:rPr>
          <w:rFonts w:ascii="Times New Roman"/>
          <w:b w:val="false"/>
          <w:i w:val="false"/>
          <w:color w:val="000000"/>
          <w:sz w:val="28"/>
        </w:rPr>
        <w:t xml:space="preserve">
      "2. Приостановить до 1 января 2024 года действие строк 14, 15, 16, 18, 21 и 22 таблицы подпункта 1) </w:t>
      </w:r>
      <w:r>
        <w:rPr>
          <w:rFonts w:ascii="Times New Roman"/>
          <w:b w:val="false"/>
          <w:i w:val="false"/>
          <w:color w:val="000000"/>
          <w:sz w:val="28"/>
        </w:rPr>
        <w:t>пункта 4</w:t>
      </w:r>
      <w:r>
        <w:rPr>
          <w:rFonts w:ascii="Times New Roman"/>
          <w:b w:val="false"/>
          <w:i w:val="false"/>
          <w:color w:val="000000"/>
          <w:sz w:val="28"/>
        </w:rPr>
        <w:t xml:space="preserve"> статьи 463 Налогового кодекса, установив, что в период приостановления данные строки действуют в следующей редакции:</w:t>
      </w:r>
    </w:p>
    <w:bookmarkEnd w:id="266"/>
    <w:bookmarkStart w:name="z281" w:id="267"/>
    <w:p>
      <w:pPr>
        <w:spacing w:after="0"/>
        <w:ind w:left="0"/>
        <w:jc w:val="both"/>
      </w:pPr>
      <w:r>
        <w:rPr>
          <w:rFonts w:ascii="Times New Roman"/>
          <w:b w:val="false"/>
          <w:i w:val="false"/>
          <w:color w:val="000000"/>
          <w:sz w:val="28"/>
        </w:rPr>
        <w:t>
      "</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без фильтра, папиросы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Сигариллы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 тенге/1 000 штук</w:t>
            </w:r>
          </w:p>
        </w:tc>
      </w:tr>
    </w:tbl>
    <w:bookmarkStart w:name="z282" w:id="268"/>
    <w:p>
      <w:pPr>
        <w:spacing w:after="0"/>
        <w:ind w:left="0"/>
        <w:jc w:val="both"/>
      </w:pPr>
      <w:r>
        <w:rPr>
          <w:rFonts w:ascii="Times New Roman"/>
          <w:b w:val="false"/>
          <w:i w:val="false"/>
          <w:color w:val="000000"/>
          <w:sz w:val="28"/>
        </w:rPr>
        <w:t>
      ";</w:t>
      </w:r>
    </w:p>
    <w:bookmarkEnd w:id="268"/>
    <w:bookmarkStart w:name="z283" w:id="269"/>
    <w:p>
      <w:pPr>
        <w:spacing w:after="0"/>
        <w:ind w:left="0"/>
        <w:jc w:val="both"/>
      </w:pPr>
      <w:r>
        <w:rPr>
          <w:rFonts w:ascii="Times New Roman"/>
          <w:b w:val="false"/>
          <w:i w:val="false"/>
          <w:color w:val="000000"/>
          <w:sz w:val="28"/>
        </w:rPr>
        <w:t>
      "</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12 950 тенге/килограмм</w:t>
            </w:r>
          </w:p>
        </w:tc>
      </w:tr>
    </w:tbl>
    <w:bookmarkStart w:name="z284" w:id="270"/>
    <w:p>
      <w:pPr>
        <w:spacing w:after="0"/>
        <w:ind w:left="0"/>
        <w:jc w:val="both"/>
      </w:pPr>
      <w:r>
        <w:rPr>
          <w:rFonts w:ascii="Times New Roman"/>
          <w:b w:val="false"/>
          <w:i w:val="false"/>
          <w:color w:val="000000"/>
          <w:sz w:val="28"/>
        </w:rPr>
        <w:t xml:space="preserve">
      "; </w:t>
      </w:r>
    </w:p>
    <w:bookmarkEnd w:id="270"/>
    <w:bookmarkStart w:name="z285" w:id="271"/>
    <w:p>
      <w:pPr>
        <w:spacing w:after="0"/>
        <w:ind w:left="0"/>
        <w:jc w:val="both"/>
      </w:pPr>
      <w:r>
        <w:rPr>
          <w:rFonts w:ascii="Times New Roman"/>
          <w:b w:val="false"/>
          <w:i w:val="false"/>
          <w:color w:val="000000"/>
          <w:sz w:val="28"/>
        </w:rPr>
        <w:t>
      "</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2403,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 нагреваемым табаком (нагреваемая табачная палочка, нагреваемая капсула с табаком 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9 870 тенге/1 000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Никотиносодержащая жидкость в картриджах, резервуарах и других контейнерах для использования в электронных сигаретах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тенге/миллилитр жидкости</w:t>
            </w:r>
          </w:p>
        </w:tc>
      </w:tr>
    </w:tbl>
    <w:bookmarkStart w:name="z286" w:id="272"/>
    <w:p>
      <w:pPr>
        <w:spacing w:after="0"/>
        <w:ind w:left="0"/>
        <w:jc w:val="both"/>
      </w:pPr>
      <w:r>
        <w:rPr>
          <w:rFonts w:ascii="Times New Roman"/>
          <w:b w:val="false"/>
          <w:i w:val="false"/>
          <w:color w:val="000000"/>
          <w:sz w:val="28"/>
        </w:rPr>
        <w:t>
      ";</w:t>
      </w:r>
    </w:p>
    <w:bookmarkEnd w:id="272"/>
    <w:bookmarkStart w:name="z287" w:id="27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44</w:t>
      </w:r>
      <w:r>
        <w:rPr>
          <w:rFonts w:ascii="Times New Roman"/>
          <w:b w:val="false"/>
          <w:i w:val="false"/>
          <w:color w:val="000000"/>
          <w:sz w:val="28"/>
        </w:rPr>
        <w:t xml:space="preserve"> дополнить подпунктом 1-2) следующего содержания:</w:t>
      </w:r>
    </w:p>
    <w:bookmarkEnd w:id="273"/>
    <w:bookmarkStart w:name="z288" w:id="274"/>
    <w:p>
      <w:pPr>
        <w:spacing w:after="0"/>
        <w:ind w:left="0"/>
        <w:jc w:val="both"/>
      </w:pPr>
      <w:r>
        <w:rPr>
          <w:rFonts w:ascii="Times New Roman"/>
          <w:b w:val="false"/>
          <w:i w:val="false"/>
          <w:color w:val="000000"/>
          <w:sz w:val="28"/>
        </w:rPr>
        <w:t xml:space="preserve">
      "1-2) с 1 января 2023 года действие строк 9, 9.1 и 10 таблицы </w:t>
      </w:r>
      <w:r>
        <w:rPr>
          <w:rFonts w:ascii="Times New Roman"/>
          <w:b w:val="false"/>
          <w:i w:val="false"/>
          <w:color w:val="000000"/>
          <w:sz w:val="28"/>
        </w:rPr>
        <w:t>пункта 2</w:t>
      </w:r>
      <w:r>
        <w:rPr>
          <w:rFonts w:ascii="Times New Roman"/>
          <w:b w:val="false"/>
          <w:i w:val="false"/>
          <w:color w:val="000000"/>
          <w:sz w:val="28"/>
        </w:rPr>
        <w:t xml:space="preserve"> статьи 595 Налогового кодекса и до 1 января 2028 года действие годовых ставок плат за спутниковую связь с применением негеостационарных спутников (за ширину полосой 2 МГц на прием/2 МГц на передачу, на одно приемо-передающее устройство), спутниковую связь с HUB-технологией (за ширину полосой 100 кГц на прием/100 кГц на передачу, используемую на HUB) и спутниковую связь без HUB-технологии (за используемые частоты одной станцией), предусмотренных таблицей </w:t>
      </w:r>
      <w:r>
        <w:rPr>
          <w:rFonts w:ascii="Times New Roman"/>
          <w:b w:val="false"/>
          <w:i w:val="false"/>
          <w:color w:val="000000"/>
          <w:sz w:val="28"/>
        </w:rPr>
        <w:t>пункта 2</w:t>
      </w:r>
      <w:r>
        <w:rPr>
          <w:rFonts w:ascii="Times New Roman"/>
          <w:b w:val="false"/>
          <w:i w:val="false"/>
          <w:color w:val="000000"/>
          <w:sz w:val="28"/>
        </w:rPr>
        <w:t xml:space="preserve"> статьи 595 Налогового кодекса, для операторов связи, принявших на себя обязательства в рамках выданных уполномоченным органом в области связи разрешений на использование радиочастотного спектра, самостоятельно направивших средства не менее высвобожденных средств от снижения соответствующей ставки платы на финансирование проектов широкополосного доступа в Интернет в сельских населенных пунктах с применением спутниковых технологий, установив, что определенные годовые ставки платы уменьшаются на 90 процентов со дня принятия соответствующих обязательств.</w:t>
      </w:r>
    </w:p>
    <w:bookmarkEnd w:id="274"/>
    <w:bookmarkStart w:name="z289" w:id="275"/>
    <w:p>
      <w:pPr>
        <w:spacing w:after="0"/>
        <w:ind w:left="0"/>
        <w:jc w:val="both"/>
      </w:pPr>
      <w:r>
        <w:rPr>
          <w:rFonts w:ascii="Times New Roman"/>
          <w:b w:val="false"/>
          <w:i w:val="false"/>
          <w:color w:val="000000"/>
          <w:sz w:val="28"/>
        </w:rPr>
        <w:t>
      Возврат уплаченных плательщиками сумм платы не производится.</w:t>
      </w:r>
    </w:p>
    <w:bookmarkEnd w:id="275"/>
    <w:bookmarkStart w:name="z290" w:id="276"/>
    <w:p>
      <w:pPr>
        <w:spacing w:after="0"/>
        <w:ind w:left="0"/>
        <w:jc w:val="both"/>
      </w:pPr>
      <w:r>
        <w:rPr>
          <w:rFonts w:ascii="Times New Roman"/>
          <w:b w:val="false"/>
          <w:i w:val="false"/>
          <w:color w:val="000000"/>
          <w:sz w:val="28"/>
        </w:rPr>
        <w:t>
      В целях оформления таких обязательств операторы связи направляют разрешение на использование радиочастотного спектра в уполномоченный орган в области связи, который вносит обязательства и возвращает разрешение на использование радиочастотного спектра оператору связи.</w:t>
      </w:r>
    </w:p>
    <w:bookmarkEnd w:id="276"/>
    <w:bookmarkStart w:name="z291" w:id="277"/>
    <w:p>
      <w:pPr>
        <w:spacing w:after="0"/>
        <w:ind w:left="0"/>
        <w:jc w:val="both"/>
      </w:pPr>
      <w:r>
        <w:rPr>
          <w:rFonts w:ascii="Times New Roman"/>
          <w:b w:val="false"/>
          <w:i w:val="false"/>
          <w:color w:val="000000"/>
          <w:sz w:val="28"/>
        </w:rPr>
        <w:t>
      Операторы связи представляют в уполномоченный орган в области связи ежегодные аудированные сведения по финансированию указанных проектов после выполнения соответствующих обязательств;".</w:t>
      </w:r>
    </w:p>
    <w:bookmarkEnd w:id="277"/>
    <w:bookmarkStart w:name="z292" w:id="278"/>
    <w:p>
      <w:pPr>
        <w:spacing w:after="0"/>
        <w:ind w:left="0"/>
        <w:jc w:val="both"/>
      </w:pPr>
      <w:r>
        <w:rPr>
          <w:rFonts w:ascii="Times New Roman"/>
          <w:b w:val="false"/>
          <w:i w:val="false"/>
          <w:color w:val="000000"/>
          <w:sz w:val="28"/>
        </w:rPr>
        <w:t>
      Статья 2. Установить, что реализация до 1 июля 2022 года по истечении трех лет с даты выпуска для внутреннего потребления на территорию Республики Казахстан или с даты ввоза с территории государств – членов Евразийского экономического союза товаров, по которым налог на добавленную стоимость уплачен методом зачета, не подлежит обложению налогом на добавленную стоимость на импортируемые товары.</w:t>
      </w:r>
    </w:p>
    <w:bookmarkEnd w:id="278"/>
    <w:bookmarkStart w:name="z293" w:id="279"/>
    <w:p>
      <w:pPr>
        <w:spacing w:after="0"/>
        <w:ind w:left="0"/>
        <w:jc w:val="both"/>
      </w:pPr>
      <w:r>
        <w:rPr>
          <w:rFonts w:ascii="Times New Roman"/>
          <w:b w:val="false"/>
          <w:i w:val="false"/>
          <w:color w:val="000000"/>
          <w:sz w:val="28"/>
        </w:rPr>
        <w:t xml:space="preserve">
      Положения части первой настоящей статьи распространяются на лиц, являющихся субъектами малого и среднего предпринимательства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279"/>
    <w:bookmarkStart w:name="z294" w:id="280"/>
    <w:p>
      <w:pPr>
        <w:spacing w:after="0"/>
        <w:ind w:left="0"/>
        <w:jc w:val="both"/>
      </w:pPr>
      <w:r>
        <w:rPr>
          <w:rFonts w:ascii="Times New Roman"/>
          <w:b w:val="false"/>
          <w:i w:val="false"/>
          <w:color w:val="000000"/>
          <w:sz w:val="28"/>
        </w:rPr>
        <w:t>
      Статья 3.</w:t>
      </w:r>
    </w:p>
    <w:bookmarkEnd w:id="280"/>
    <w:bookmarkStart w:name="z295" w:id="281"/>
    <w:p>
      <w:pPr>
        <w:spacing w:after="0"/>
        <w:ind w:left="0"/>
        <w:jc w:val="both"/>
      </w:pPr>
      <w:r>
        <w:rPr>
          <w:rFonts w:ascii="Times New Roman"/>
          <w:b w:val="false"/>
          <w:i w:val="false"/>
          <w:color w:val="000000"/>
          <w:sz w:val="28"/>
        </w:rPr>
        <w:t>
      1. Настоящий Закон вводится в действие с 1 января 2023 года, за исключением:</w:t>
      </w:r>
    </w:p>
    <w:bookmarkEnd w:id="281"/>
    <w:bookmarkStart w:name="z296" w:id="2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абзацев девятого и десятого </w:t>
      </w:r>
      <w:r>
        <w:rPr>
          <w:rFonts w:ascii="Times New Roman"/>
          <w:b w:val="false"/>
          <w:i w:val="false"/>
          <w:color w:val="000000"/>
          <w:sz w:val="28"/>
        </w:rPr>
        <w:t>подпункта 14)</w:t>
      </w:r>
      <w:r>
        <w:rPr>
          <w:rFonts w:ascii="Times New Roman"/>
          <w:b w:val="false"/>
          <w:i w:val="false"/>
          <w:color w:val="000000"/>
          <w:sz w:val="28"/>
        </w:rPr>
        <w:t xml:space="preserve">, </w:t>
      </w:r>
      <w:r>
        <w:rPr>
          <w:rFonts w:ascii="Times New Roman"/>
          <w:b w:val="false"/>
          <w:i w:val="false"/>
          <w:color w:val="000000"/>
          <w:sz w:val="28"/>
        </w:rPr>
        <w:t>подпункта 15)</w:t>
      </w:r>
      <w:r>
        <w:rPr>
          <w:rFonts w:ascii="Times New Roman"/>
          <w:b w:val="false"/>
          <w:i w:val="false"/>
          <w:color w:val="000000"/>
          <w:sz w:val="28"/>
        </w:rPr>
        <w:t xml:space="preserve">, абзацев второго – десятого, тринадцатого, четырнадцатого и пятнадцатого </w:t>
      </w:r>
      <w:r>
        <w:rPr>
          <w:rFonts w:ascii="Times New Roman"/>
          <w:b w:val="false"/>
          <w:i w:val="false"/>
          <w:color w:val="000000"/>
          <w:sz w:val="28"/>
        </w:rPr>
        <w:t>подпункта 16)</w:t>
      </w:r>
      <w:r>
        <w:rPr>
          <w:rFonts w:ascii="Times New Roman"/>
          <w:b w:val="false"/>
          <w:i w:val="false"/>
          <w:color w:val="000000"/>
          <w:sz w:val="28"/>
        </w:rPr>
        <w:t xml:space="preserve">, абзацев второго – десятого, тринадцатого, четырнадцатого и пятнадцатого </w:t>
      </w:r>
      <w:r>
        <w:rPr>
          <w:rFonts w:ascii="Times New Roman"/>
          <w:b w:val="false"/>
          <w:i w:val="false"/>
          <w:color w:val="000000"/>
          <w:sz w:val="28"/>
        </w:rPr>
        <w:t>подпункта 17)</w:t>
      </w:r>
      <w:r>
        <w:rPr>
          <w:rFonts w:ascii="Times New Roman"/>
          <w:b w:val="false"/>
          <w:i w:val="false"/>
          <w:color w:val="000000"/>
          <w:sz w:val="28"/>
        </w:rPr>
        <w:t xml:space="preserve">, </w:t>
      </w:r>
      <w:r>
        <w:rPr>
          <w:rFonts w:ascii="Times New Roman"/>
          <w:b w:val="false"/>
          <w:i w:val="false"/>
          <w:color w:val="000000"/>
          <w:sz w:val="28"/>
        </w:rPr>
        <w:t>подпунктов 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пункта 1, абзацев первого, второго, семнадцатого – двадцать седьмого, тридцатого, тридцать первого и тридцать второго </w:t>
      </w:r>
      <w:r>
        <w:rPr>
          <w:rFonts w:ascii="Times New Roman"/>
          <w:b w:val="false"/>
          <w:i w:val="false"/>
          <w:color w:val="000000"/>
          <w:sz w:val="28"/>
        </w:rPr>
        <w:t>подпункта 2)</w:t>
      </w:r>
      <w:r>
        <w:rPr>
          <w:rFonts w:ascii="Times New Roman"/>
          <w:b w:val="false"/>
          <w:i w:val="false"/>
          <w:color w:val="000000"/>
          <w:sz w:val="28"/>
        </w:rPr>
        <w:t xml:space="preserve"> пункта 2 статьи 1, которые вводятся в действие с 1 января 2022 года;</w:t>
      </w:r>
    </w:p>
    <w:bookmarkEnd w:id="282"/>
    <w:bookmarkStart w:name="z297" w:id="2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 1)</w:t>
      </w:r>
      <w:r>
        <w:rPr>
          <w:rFonts w:ascii="Times New Roman"/>
          <w:b w:val="false"/>
          <w:i w:val="false"/>
          <w:color w:val="000000"/>
          <w:sz w:val="28"/>
        </w:rPr>
        <w:t xml:space="preserve">, абзацев одиннадцатого, двенадцатого и шестнадцатого </w:t>
      </w:r>
      <w:r>
        <w:rPr>
          <w:rFonts w:ascii="Times New Roman"/>
          <w:b w:val="false"/>
          <w:i w:val="false"/>
          <w:color w:val="000000"/>
          <w:sz w:val="28"/>
        </w:rPr>
        <w:t>подпункта 16)</w:t>
      </w:r>
      <w:r>
        <w:rPr>
          <w:rFonts w:ascii="Times New Roman"/>
          <w:b w:val="false"/>
          <w:i w:val="false"/>
          <w:color w:val="000000"/>
          <w:sz w:val="28"/>
        </w:rPr>
        <w:t xml:space="preserve">, абзацев одиннадцатого и двенадцатого </w:t>
      </w:r>
      <w:r>
        <w:rPr>
          <w:rFonts w:ascii="Times New Roman"/>
          <w:b w:val="false"/>
          <w:i w:val="false"/>
          <w:color w:val="000000"/>
          <w:sz w:val="28"/>
        </w:rPr>
        <w:t>подпункта 17)</w:t>
      </w:r>
      <w:r>
        <w:rPr>
          <w:rFonts w:ascii="Times New Roman"/>
          <w:b w:val="false"/>
          <w:i w:val="false"/>
          <w:color w:val="000000"/>
          <w:sz w:val="28"/>
        </w:rPr>
        <w:t xml:space="preserve"> пункта 1, </w:t>
      </w:r>
      <w:r>
        <w:rPr>
          <w:rFonts w:ascii="Times New Roman"/>
          <w:b w:val="false"/>
          <w:i w:val="false"/>
          <w:color w:val="000000"/>
          <w:sz w:val="28"/>
        </w:rPr>
        <w:t>подпункта 1)</w:t>
      </w:r>
      <w:r>
        <w:rPr>
          <w:rFonts w:ascii="Times New Roman"/>
          <w:b w:val="false"/>
          <w:i w:val="false"/>
          <w:color w:val="000000"/>
          <w:sz w:val="28"/>
        </w:rPr>
        <w:t xml:space="preserve"> пункта 2 статьи 1, </w:t>
      </w:r>
      <w:r>
        <w:rPr>
          <w:rFonts w:ascii="Times New Roman"/>
          <w:b w:val="false"/>
          <w:i w:val="false"/>
          <w:color w:val="000000"/>
          <w:sz w:val="28"/>
        </w:rPr>
        <w:t>статьи 2</w:t>
      </w:r>
      <w:r>
        <w:rPr>
          <w:rFonts w:ascii="Times New Roman"/>
          <w:b w:val="false"/>
          <w:i w:val="false"/>
          <w:color w:val="000000"/>
          <w:sz w:val="28"/>
        </w:rPr>
        <w:t>, которые вводятся в действие с 1 июля 2022 года.</w:t>
      </w:r>
    </w:p>
    <w:bookmarkEnd w:id="283"/>
    <w:bookmarkStart w:name="z298" w:id="284"/>
    <w:p>
      <w:pPr>
        <w:spacing w:after="0"/>
        <w:ind w:left="0"/>
        <w:jc w:val="both"/>
      </w:pPr>
      <w:r>
        <w:rPr>
          <w:rFonts w:ascii="Times New Roman"/>
          <w:b w:val="false"/>
          <w:i w:val="false"/>
          <w:color w:val="000000"/>
          <w:sz w:val="28"/>
        </w:rPr>
        <w:t xml:space="preserve">
      2. Установить, что абзацы пятый и шестой </w:t>
      </w:r>
      <w:r>
        <w:rPr>
          <w:rFonts w:ascii="Times New Roman"/>
          <w:b w:val="false"/>
          <w:i w:val="false"/>
          <w:color w:val="000000"/>
          <w:sz w:val="28"/>
        </w:rPr>
        <w:t>подпункта 4)</w:t>
      </w: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пункта 1 статьи 1 настоящего Закона действуют с 1 января 2022 года до 1 января 2023 года.</w:t>
      </w:r>
    </w:p>
    <w:bookmarkEnd w:id="28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