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505c" w14:textId="67f5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Кодекс Республики Казахстан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ноября 2022 года № 158-VII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следующие изменения и дополнения: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"Совета" заменить словом "Суда";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первом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"Совет", "Совета" заменить соответственно словами "Суд", "Суда";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"и онлайн-платформы";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1-1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Распространение субъектами телерадиовещания любых агитационных материалов в новостных, аналитических программах –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пятидесяти месячных расчетных показателей.";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второй после слов "массовой информации" дополнить словами ", пользователями онлайн-платформ";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абзац первый </w:t>
      </w:r>
      <w:r>
        <w:rPr>
          <w:rFonts w:ascii="Times New Roman"/>
          <w:b w:val="false"/>
          <w:i w:val="false"/>
          <w:color w:val="000000"/>
          <w:sz w:val="28"/>
        </w:rPr>
        <w:t>статьи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"Изготовление или распространение в период подготовки и проведения выборов в органы государственной власти и органы местного самоуправления (республиканского референдума) агитационных материалов, не содержащих информацию об организациях, выпустивших данные материалы (по печатным материалам – месте их печатания и тираже), лицах, сделавших заказ, и из каких средств оплачено, а также изготовление агитационных материалов за пределами территории Республики Казахстан, распространение анонимных агитационных материалов –";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примечаний статьи 246-1 слова "Счетным комитетом по контролю за исполнением республиканского бюджета" заменить словами "Высшей аудиторской палатой Республики Казахстан";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дополнить статьей 653-1 следующего содержания: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653-1. Проявление неуважения к Конституционному Суду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Неуважение к Конституционному Суду, выразившееся в неявке в Конституционный Суд без уважительных причин участников конституционного производства, иных лиц и органов, привлекаемых при рассмотрении обращения, их представителей по уведомлению или вызову в случаях, когда дальнейшее рассмотрение обращения в их отсутствие представляется невозможным, неподчинении распоряжениям председательствующего в заседании, нарушении установленных в Конституционном Суде правил, а также иные действия (бездействие), явно свидетельствующие о неуважении к Конституционному Суду и (или) судье Конституционного Суда, –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влекут предупреждение либо штраф в размере двадцати месячных расчетных показателей либо административный арест на срок до пяти суток.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Действия (бездействие), предусмотренные частью первой настоящей статьи, совершенные повторно в течение года после наложения административного взыскания, –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влекут штраф в размере тридцати месячных расчетных показателей либо административный арест на срок до десяти суток.";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668-1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668-1. Вмешательство либо воспрепятствование законной деятельности Уполномоченного по правам человека в Республике Казахстан, воспрепятствование законной деятельности его представителя в области, городе республиканского значения, столице";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 "служебных обязанностей" дополнить словами ", воспрепятствование осуществлению законной деятельности его представителя в области, городе республиканского значения, столице, выразившееся в необеспечении беспрепятственного посещения и общения с лицами, находящимися в организациях и учреждениях, указанных в Конституционном законе Республики Казахстан "Об Уполномоченном по правам человека в Республике Казахстан,";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722-1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"Счетный комитет по контролю за исполнением республиканского бюджета" заменить словами "Высшая аудиторская палата Республики Казахстан";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"Счетный комитет по контролю за исполнением республиканского бюджета" заменить словами "Высшая аудиторская палата Республики Казахстан";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"Счетного комитета по контролю за исполнением республиканского бюджета" заменить словами "Высшей аудиторской палаты Республики Казахстан";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подпункте 4)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741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"Советом" заменить словом "Судом";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804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47) слова "Счетного комитета по контролю за исполнением республиканского бюджета" заменить словами "Высшей аудиторской палаты Республики Казахстан";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69) следующего содержания: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"69) аппарата Конституционного Суда Республики Казахстан (статья 653 -1).";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подпункте 5)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852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"Советом" заменить словом "Судом";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подпункте 4) </w:t>
      </w:r>
      <w:r>
        <w:rPr>
          <w:rFonts w:ascii="Times New Roman"/>
          <w:b w:val="false"/>
          <w:i w:val="false"/>
          <w:color w:val="000000"/>
          <w:sz w:val="28"/>
        </w:rPr>
        <w:t>статьи 858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"Совета" заменить словом "Суда";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статье 872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"Председателя или члена Конституционного Совета" заменить словами "Председателя, заместителя Председателя или судьи Конституционного Суда";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"Председатель или члены Конституционного Совета" заменить словами "Председатель, заместитель Председателя или судья Конституционного Суда";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"Председателя или членов Конституционного Совета", "Председателя или члена Конституционного Совета" заменить соответственно словами "Председателя, заместителя Председателя или судьи Конституционного Суда";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</w:t>
      </w:r>
      <w:r>
        <w:rPr>
          <w:rFonts w:ascii="Times New Roman"/>
          <w:b w:val="false"/>
          <w:i w:val="false"/>
          <w:color w:val="000000"/>
          <w:sz w:val="28"/>
        </w:rPr>
        <w:t>статье 874-1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"Генерального Прокурора" заменить словами "Сената Парламента";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"первый руководитель государственного органа в соответствии с подведомственностью дел об административных правонарушениях вносит представление Генеральному Прокурору Республики Казахстан" заменить словами "Генеральный Прокурор Республики Казахстан вносит представление в Сенат Парламента Республики Казахстан";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"первым руководителем государственного органа решения Генерального Прокурора" заменить словами "Генеральным Прокурором Республики Казахстан решения Сената Парламента";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</w:t>
      </w:r>
      <w:r>
        <w:rPr>
          <w:rFonts w:ascii="Times New Roman"/>
          <w:b w:val="false"/>
          <w:i w:val="false"/>
          <w:color w:val="000000"/>
          <w:sz w:val="28"/>
        </w:rPr>
        <w:t>статье 875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"Председателя или членов Конституционного Совета" заменить словами "Председателя, заместителя Председателя или судьи Конституционного Суда";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"Председателю или членам Конституционного Совета" заменить словами "Председателю, заместителю Председателя или судье Конституционного Суда".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шестидесяти календарных дней после дня его первого официального опубликования, за исключением: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третьего и четвертого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10)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подпунктов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которые вводятся в действие с 1 января 2023 года;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подпунктов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которые вводятся в действие по истечении десяти календарных дней после дня его первого официального опубликования.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