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0706" w14:textId="c6e0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февраля 2023 года № 197-VII ЗРК.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г., совершенный в Москве 19 апреля 2022 года.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Евразийского экономического союза, именуемые в дальнейшем государствами – членами,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абзацем третьим статьи 1 Договора о присоединении Кыргызской Республики к Договору о Евразийском экономическом союзе от 29 мая 2014 года, подписанного 23 декабря 2014 г.,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заключили настоящий Протокол о нижеследующем: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Протоколу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подписанному 8 мая 2015 г., цифры "72" заменить цифрами "96".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 - членами внутригосударственных процедур, необходимых для его вступления в силу, и распространяется на правоотношения, возникшие с 12 августа 2021 г.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Москве 19 апреля 2022 года в одном подлинном экземпляре на русском языке.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 – члену его заверенную копию.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Протокола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г., подписанного 19 апреля 2022 г. в городе Москве: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Н. В. Пашиняном;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 А. Г. Лукашенко;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К. К. Токаевым;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Кыргызскую Республику - Президентом Кыргызской Республики С. Н. Жапаровым;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Президентом Российской Федерации В. В. Путиным.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Евразийской экономической комиссии.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Директор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