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7291" w14:textId="2d17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республиканском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марта 2023 года № 218-VII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декабря 2022 года "О республиканском бюджете на 2023 – 2025 годы" следующие изменения и дополнение: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Утвердить республиканский бюджет на 2023 – 2025 годы согласно приложениям 1, 2 и 3 к настоящему Закону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19 063 995 118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14 279 036 264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351 800 230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1 248 374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4 431 910 250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21 647 463 677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416 911 978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661 400 027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244 488 049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208 212 300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208 212 300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-3 208 592 837 тысяч тенге, или 2,7 процента к валовому внутреннему продукту страны;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-8 969 908 437 тысяч тенге, или 7,4 процента к валовому внутреннему продукту страны;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3 208 592 837 тысяч тенге.";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Предусмотреть в республиканском бюджете на 2023 год целевой трансферт из Национального фонда Республики Казахстан в сумме 1 800 000 000 тысяч тенге на цели, определенные Президентом Республики Казахстан.";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Распределение целевых текущих трансфертов областным бюджетам, бюджетам городов республиканского значения, столицы на 2023 год определяется на основании решения Правительства Республики Казахстан на: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природоохранных и специальных учреждений;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противоэпизоотических мероприятий;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развития производства приоритетных культур;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прав и улучшение качества жизни лиц с инвалидностью в Республике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оплаты труда педагогов организаций дошкольного образования;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объектов среднего образования, построенных в рамках пилотного национального проекта "Комфортная школа";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реализацию подушевого нормативного финансирования в государственных дневных общеобразовательных сельских полнокомплектных школах;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капитального ремонта объектов здравоохранения в рамках пилотного национального проекта "Модернизация сельского здравоохранения";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изъятие земельных участков для государственных нужд;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приобретение жилья коммунального жилищного фонда для социально уязвимых слоев населения.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целевых текущих трансфертов областными бюджетами, бюджетами городов республиканского значения, столицы на 2023 год, указанных в подпунктах 6) и 8) части первой настоящей статьи, определяется на основании решения Правительства Республики Казахстан.";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15-1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Распределение средств на кредитование областных бюджетов, бюджетов городов республиканского значения, столицы на инвестиционные проекты в агропромышленном комплексе определяется на основании решения Правительства Республики Казахстан.";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2023 год в сумме 249 167 878 тысяч тенге.";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Учесть, что в составе затрат Министерства по чрезвычайным ситуациям Республики Казахстан на 2023 год предусмотрены средства на формирование и хранение государственного материального резерва в сумме 15 348 008 тысяч тенге с отражением в доходах республиканского бюджета средств от реализации материальных ценностей, выпущенных в порядке освежения, в сумме 1 248 374 тысяч тенге.";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24. Установить лимит правительственного долга на 31 декабря 2023 года в размере 25 208 800 000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2023 год в размере 3 812 799 020 тысяч тенге.";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2023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218-VII ЗРК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163-VII ЗРК  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2023 год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19 063 995 118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14 279 036 264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4 965 770 732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4 965 770 732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7 140 093 635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5 823 701 023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1 128 435 946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2 167 624 788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2 123 791 357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5 547 109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351 800 230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300 650 556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2 849 306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45 711 270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4 431 910 250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431 910 250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21 647 463 677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1 010 251 132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14 769 262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11 206 183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1 109 394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972 336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1 481 349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1 057 300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990 433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эффективности национальных правозащитных механизмов в Казахстане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679 284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679 284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1 549 428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591 232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958 196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4 176 806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4 176 806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158 293 173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158 293 173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95 541 761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65 360 395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3 958 040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186 584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457 449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22 647 023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1 904 843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дипломатической службы Министерства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256 655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16 967 264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 и природных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16 967 264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13 415 486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9 838 532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3 576 954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8 885 225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8 885 225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177 438 987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119 326 985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276 580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11 879 858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718 734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45 220 730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23 531 330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23 531 330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158 480 145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9 484 837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148 995 308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5 418 703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5 418 703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13 633 698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10 082 409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1 310 111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1 752 462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282 500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93 571 518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геологии,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18 377 837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75 193 681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Высшая аудиторская палата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3 638 135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Высшей аудиторской палаты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2 967 760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670 375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5 927 503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5 155 967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267 926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181 610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9 631 888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9 631 888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24 034 138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20 699 481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предоставления статистической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3 324 505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мультииндикаторного кластерного обследования для мониторинга положения детей и женщин в Республике Казахстан в целях выполнения международных обязательств и достижения целей устойчивого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3 548 378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3 548 378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18 592 780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18 592 780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Суда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1 533 580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1 533 580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41 743 460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1 248 093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40 495 367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27 138 162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27 138 162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87 053 738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80 093 664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6 960 074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1 148 199 687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264 626 979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24 712 006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120 250 440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51 121 113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68 543 420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534 507 954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3 661 363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530 846 591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349 064 754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349 064 754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1 262 039 415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1 839 582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1 839 582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420 809 837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28 919 160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295 412 968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76 423 084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20 054 625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50 148 513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16 229 541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и юридическими консультантами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2 719 506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408 001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986 060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16 181 032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13 262 013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362 360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543 342 012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541 607 640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1 734 372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80 448 680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80 448 680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59 322 128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58 169 370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1 152 758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34 047 970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22 965 346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10 044 625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1 037 999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8 545 566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7 574 580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экономических расследований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445 102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63 535 127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63 375 677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159 450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1 261 640 787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18 549 401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18 549 401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2 313 529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2 313 529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20 800 253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1 531 580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17 477 863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1 790 810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судебно-экспертных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727 171 955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государственной политики в области просвещения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8 651 323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28 063 754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654 167 087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кадрами с техническим и профессиональным образованием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14 499 168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1 763 991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12 828 173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1 415 973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5 782 486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41 428 132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1 087 577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40 340 555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408 430 848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государственной политики в области науки и высшего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10 711 706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918 786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2 205 231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393 346 771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1 205 867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Соглашения об условиях и порядке размещения Тюркской Академии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36 319 029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3 505 854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2 964 079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7 590 567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19 309 576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2 939 293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работников мобилизационных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2 977 418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2 977 418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3 036 430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833 233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2 203 197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2 171 115 595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7 165 702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7 165 702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3 656 717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3 656 717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8 952 012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8 952 012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1 329 224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Оздоровление, реабилитация и организация отдыха детей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1 329 224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2 105 243 373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40 114 693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3 062 310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"Назарбаев Университет"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858 222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92 289 319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613 701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399 646 808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1 536 854 241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31 804 079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44 768 567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44 768 567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4 686 909 660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4 686 909 660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11 539 489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4 658 995 402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258 438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15 369 169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313 720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433 442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619 583 952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619 583 952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247 101 193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369 482 759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252 136 303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66 855 270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61 777 915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3 466 454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молодежной и семейной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1 432 765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проектов, осуществляемых совместно с международными организациями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169 955 873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спорта, архивной и туристской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2 810 183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31 683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56 670 129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1 033 920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105 739 764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2 742 409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664 184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ономастической и геральдической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204 022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13 096 051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10 193 355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2 408 313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494 383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184 752 773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780 092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780 092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171 399 836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73 930 124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5 824 648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тепло-, электроэнергетики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91 645 064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12 572 845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788 609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565 497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10 770 638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448 101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303 209 621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161 280 672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6 546 765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12 234 172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883 406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73 901 274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52 679 236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1 799 077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12 971 104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128 658 432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28 393 840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49 434 419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2 477 297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28 422 391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11 622 030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8 308 455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11 027 195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11 027 195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2 243 322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2 243 322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59 626 652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9 613 182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649 726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8 963 456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49 880 270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бытовой техники в г. Сарани Карагандинской области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технологического характера в области промышленности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2 232 261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участия в уставном капитале ТОО "KIA Qazaqstan" для реализации проекта по строительству завода по производству автомобилей "KIA" в индустриальной зоне в г. Костанае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10 115 521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реализации проектов машиностроительной отрасли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2 532 488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835 381 644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114 805 589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105 388 677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1 584 540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6 832 372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ввод в эксплуатацию космической системы дистанционного зондирования Земли среднего разрешения "KazEOSat-MR"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720 576 055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93 459 731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регулярных авиаперевозок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7 194 170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43 864 121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проекта "Новая транспортная система города Астаны. LRT (участок от аэропорта до нового железнодорожного вокзала)"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52 434 322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313 453 481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19 326 647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22 276 927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19 063 322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развития городского рельсового транспорта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11 736 618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129 464 653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8 302 063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1 014 836 534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15 348 008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15 348 008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5 829 577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2 290 402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539 079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7 135 953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7 135 953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425 987 952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249 167 878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4 375 543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10 395 603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3 346 499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компенсации (премии) по депозитам физических лиц, размещенным в национальной валюте (тенге), путем целевого перечисления в АО "Фонд проблемных кредитов"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158 702 429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31 610 879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8 723 184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17 233 009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5 654 686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463 662 453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350 904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176 196 060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243 666 380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41 488 083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520 407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"НК "QazExpoCongress" для организации и проведения Международного форума Астана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1 440 619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15 862 249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15 862 249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49 399 463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46 723 249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2 676 214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1 842 725 170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1 842 725 170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1 842 725 170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4 995 054 752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4 995 054 752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4 995 054 752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416 911 978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661 400 027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предпринимательской инициативе молодежи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3 522 357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3 522 357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2 435 659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1 086 698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инвестиционные проекты в агропромышленном комплексе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34 400 000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34 400 000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"Байтерек"" с последующим кредитованием АО "Банк Развития Казахстана" для финансирования крупных проектов обрабатывающей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234 497 670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162 600 000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162 600 000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71 897 670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71 897 670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244 488 049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244 488 049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244 488 049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244 487 877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208 212 300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208 212 300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142 220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142 220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142 220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2 917 807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2 917 807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некоммерческого акционерного общества "Казахский национальный женский педагогический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2 917 807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674 611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674 611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"Казахфильм" имени Шакена Айманова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366 721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РГКП "Казахский национальный театр драмы имени Мухтара Ауэзова"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307 890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акционерного общества "Национальный управляющий холдинг "Байтерек" с последующим увеличением уставного капитала акционерного общества "КазАгроФинанс" через увеличение уставного капитала акционерного общества "Аграрная кредитная корпорация" для финансирования приобретения сельскохозяйственной техники, кормозаготовительной техники и мобильных систем орошения для последующей передачи в лизинг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для финансирования проектов обрабатывающей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"Казына Капитал Менеджмент" для фондирования фонда (фондов) прямых инвестиций с целью финансирования проектов в рамках Концепции индустриально-инновационного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49 477 662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49 477 662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49 477 662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-3 208 592 837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-8 969 908 437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3 208 592 837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218-VII ЗРК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163-VII ЗРК  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2023 год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 реализация государственной политики в области просвещения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 колледжей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 государственного образовательного заказа в частных организациях среднего образования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единовременного вознаграждения победителям и призерам международных олимпиад по общеобразовательным предметам и подготовившим их педагогам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подушевого нормативного финансирования в государственных дневных общеобразовательных сельских полнокомплектных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науки и высшего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студентов, магистрантов и докторантов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обучения и воспитания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обучения и воспитания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 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гарантированного трансферта из Национального фонда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218-VII ЗРК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163-VII ЗРК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</w:tbl>
    <w:p>
      <w:pPr>
        <w:spacing w:after="0"/>
        <w:ind w:left="0"/>
        <w:jc w:val="both"/>
      </w:pPr>
      <w:bookmarkStart w:name="z66" w:id="5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Образование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 по специальным образовательным учебным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 одаренных детей в специализированных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Общеобразовательное обучение в государственных организациях начального, основного и общего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подушевого финансирования в государственных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Услуги по охране материнства и детства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Пропаганда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в экстренных случаях доставки тяжелобольных людей до ближайшей организации здравоохранения, оказывающей врачебную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Дополнительное обеспечение гарантированного объема бесплатной медицинской помощи по решению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мероприятий по профилактике и борьбе со СПИД в Республике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дополнения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2023 – 2025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2023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218-VII ЗРК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2023 – 2025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163-VII ЗРК     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поступлений и расходов Государственного фонда социального страхования и фонда социального медицинского страхования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фонд социального страхования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1 218 541 953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1 080 560 517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1 353 533 973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доход от управления фондом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129 864 482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125 733 407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132 020 077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487 693 937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523 205 942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780 944 414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активов из доверительного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600 983 534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431 621 168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440 569 482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1 218 141 953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1 079 982 095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1 351 408 355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634 671 656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712 395 489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793 676 848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вознаграждение, перечисленное на обеспечение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3 961 737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4 284 916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579 508 560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363 446 591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553 446 591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 социального медицинского страхования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1 160 183 910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1 139 526 878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1 262 791 263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Начисленный инвестиционный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55 011 857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33 069 378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31 918 803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386 262 544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352 237 438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371 648 726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392 476 226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467 733 817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556 662 013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обязательное социальное медицинское страхование, за исключением взносов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318 789 391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278 877 403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294 870 613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Пени, полученные за просрочку уплаты отчислений и (или)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на возмещение затрат фонда на оплату услуг субъектам здравоохранения за оказание медицинской помощи военнослужащим, сотрудникам специальных государственных и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1 109 203 885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1 063 491 990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1 133 412 804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оказанию медицинской помощи в системе обязательного социального медицинского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1 099 421 368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1 040 639 001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1 109 265 247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от активов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9 504 330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10 047 195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обеспечение ежемесячного неинвестируемого остатка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9 693 851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10 367 913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обеспечение резерва на покрытие непредвиденных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3 732 449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