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3783" w14:textId="3013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аpбитpажном суде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К О Н Республики Казахстан от 17 янваpя 1992 г. Утратил силу - Законом РК от 13 июля 1999 г. № 412-I ~Z990412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Арбитражный суд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Республики Казахстан является самостоятельным, независимым органом судебной власти Республики Казахстан по разрешению споров, возникающих в экономических отношениях и в процессе управления ими в пределах компетенции и в порядке, установленных Конституцией Республики Казахстан и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Задачи органов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органов арбитражного суда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защиты прав и охраняемых законом интересов предприятий, учреждений и организаций, единообразного и правильного применения законов при разрешении споров путем осуществления правосудия.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Содействие правовыми средствами соблюдению законности; предупреждение нарушений в экономических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Компетенции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Республики Казахстан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Рассматривает заявления и разрешает хозяйственные споры между: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предприятиями, учреждениями и организациями, в том числе с участием совместных предприяитй и иностранных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предприятиями, учреждениями, организациями и органами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предприятиями, учреждениями, организациями и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Рассматривает заявления о признании недействительными полностью или частично актов органов управления, местных органов власти, вышестоящих органов предприятий, не соответствующих их компетенции либо изданных с нарушением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Рассматривает иные споры, отнесенные законодательством к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компетенции арбитражного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Разрабатывает предложения по совершенствованию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Высшему арбитражному суду Республики Казахстан принадлежит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законодательной инициативы.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Решения Высшего арбитражного суда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спорам между предприятиями, расположенными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принятые в порядке надзора, являются окончательными,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дальнейшему обжалованию не подлежат.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4. Основные принципы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арбитражного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принципами деятельности арбитражного суда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Неуклонное соблюдение законности.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Равенство сторон при рассмотрении споров.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5. Правовые основы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порядок деятельности арбитражного суда Республики Казахстан, его компетенция определяются Конституцией Республики Казахстан, настоящим Законом, Законом о порядке разрешения хозяйственных споров арбитражными судами Республики Казахстан, международными и межреспубликанскими договорами (соглашениями), иными законами, действующими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5 -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Язык арбитражного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 арбитражных судах Республики Казахстан ведется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Участвующим в деле лицам, не владеющим языком, на котором ведется производство, обеспечивается право ознакомления с материалами дела, участие в действиях арбитражного суда через переводчика, право выступать в арбитражном суде на родном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Сотрудничество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органами, разрешающими споры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Республики Казахстан осуществляет сотрудничество с другими органами, разрешающими споры (судами, третейскими судами) путем проведения совместных конференций, совещаний, обмена информацией о законодательстве и практике его применения и в других формах.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разрабатывает рекомендации по вопросам организации и деятельности третейских судов, создаваемых для разрешения хозяйственных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II. ОРГАНИЗАЦИЯ И СИТЕМА АРБИТРАЖНЫХ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Система арбитражных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Арбитражными судами Республики Казахстан являются: Высший арбитражный суд Республики Казахстан, областные и Алматинский городской арбитражные суды Республики Казахстан, составляющие систему арбитражных судов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 представлению Председателя Высшего арбитражного суда может образовать и другие арбитражные 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8 -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Состав арбитражных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арбитражный суд Республики Казахстан состоит из Председателя, заместителей Председателя, судей Высшего арбитражного суда и действует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Пленума Высшего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Президиума Высшего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Коллегии Высшего арбитражного суда по проверке законности и обоснованности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Коллегии Высшего арбитражного суда по разрешению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и Алматинский городской арбитражные суды Республики Казахстан состоят из председателя, заместителей председателя,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9 -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Руководство арбитражными 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арбитражный суд Республики Казахстан осуществляет руководство нижестоящими арбитражными судами Республики Казахстан. Высший арбитражный суд Республики Казахстан несет ответственность за организацию, состояние и совершенствование деятельности всех арбитражных судов Республики Казахстан.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Высший арбитражный суд Республики Казахстан систематически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изучает деятельность нижестоящих арбитражных судов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обобщает и распространяет положительный опыт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арбитражных судов.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11. Председатель Высшего арбитражного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Высший арбитражный суд Республики Казахстан возглавляет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Высшего арбитражного суда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руководит деятельностью арбитражного суда республики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организует его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обеспечивает независимость арбитражных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созывает Пленум Высшего арбитражного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председательствует на заседаниях Пленума Высшего арбитражного суда и Президиума Высшего арбитражного суда Республики Казахстан. Может председательстовать в заседании арбитражных коллегий Высшего арбитражного суда Республики Казахстан при рассмотрении любого дела, руководит организацией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вправе рассматривать единолично заявления о пересмотре решений судей Высшего арбитражного суда Республики Казахстан с вынесением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приостанавливает исполнение решений, определений и постановлений по арбитражным делам в случаях и в порядке, установленных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 протесты на решения арбитражного суда в порядке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издает в пределах своей компетенции приказы и распоряжения, обязательные для арбитражных судов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распределяет обязанности между своими заместителями, а также между судьями;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положение о структурных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назначает на должность и освобождает от должности работников, за исключением тех, которые в соответствии с настоящим Законом назначаются и освобождаются в ином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применяет в установленном порядке меры поощрения и взыскания к работникам арбитражного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руководство по подбору и расстановке кадров в арбитражных судах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выполняет другие функции, предусмотренные законодательными актами, регулирующими деятельность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арбитражного суда Республики Казахстан вправе вносить представления Конституционному суду Республики Казахстан о соответствии Конституции Республики Казахстан и законам Республики Казахстан нормативных актов государственных органов и общественных организаций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арбитражного суда Республики Казахстан имеет заместителей, в том числе первого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11 -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Заместители Председателя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арбитражного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Высшего арбитражного суда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председательствуют в судебных заседаниях коллегий Высшего арбитражного суда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вносят протесты на решения арбитражного суда в порядке надзора в арбитражную коллегию, Президиум Высшего арбитражного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рассматривают единолично заявления о пересмотре решений судьи Высшего арбитражного суда Республики Казахстан с вынесением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приостанавливают исполнение решений, определений и постановлений по арбитражным делам в случаях и в порядке, установленных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в соответствии с распределением обязанностей руководство работой структурных подразделений аппарата Высшего арбитражного суда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осуществляют другие полномочия, предоставленные 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Председателя Высшего арбитражного суда Республики Казахстан его права и обязанности осуществляет первый заместитель Председателя Высшего арбитражного суда Республики Казахстан, а при отсутствии первого заместителя - заместитель Председателя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Избрание Председателя и судей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арбитражного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судьи Высшего арбитражного суда Республики Казахстан избирается Верховным Советом Республики Казахстан по представлению Президента Республики Казахстан сроком на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13 в редакции Закона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Компетенция областного (Алматинского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городского) арбитражного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(Алматинский городской) арбитражный суд в пределах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подведомственности споров осуществляет полномочия, предусмотренные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Законом и Законом о порядке разрешения хозяйственных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арбитражными судами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14 - с изменениями, внесенными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18 октября 1993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15. Председатель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(Алматинского городского)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арбитражного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областного (Алматинского городского) арбитражного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руководит деятельностью областного (Алматинского городского)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арбитражного суда и организует его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обеспечивает независимость арбитражного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рассматривает в надзорном порядке правильность решений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руководимого арбитражного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приостанавливает исполнение решений, определений и постановлений по арбитражным делам в случаях и в порядке,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распределяет обязанности между судьями, сотрудниками аппарата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назначает на должность и освобождает от должности работников, 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тех, которые в соответствии с настоящим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назначаются и освобождаются в ином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применяет в установленном порядке меры поощрения и взыскания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работникам арбитражного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организует работу по изучению и обобщению практики арбитражного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и его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осуществляет другие полномочия,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областного (Алматинского городского) арбитражного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имеет заместителей.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15 - с изменениями, внесенными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18 октября 1993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16. Заместители председателя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(Алматинского городского) арбитражного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Заместители председателя областного (Алматинского городского)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арбитражного суда: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рассматривают в надзорном порядке правильность решений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осуществляют другие полномочия, предоставленные им законом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распределением обязанностей.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случае отсутствия председателя областного (Алматинского городского) арбитражного суда осуществляют его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16 -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Избрание председателя и судей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(Алматинского городского)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судьи областного (Алматинского городского) арбитражного суда Республики Казахстан избираются Верховным Советом Республики Казахстан по представлению Председателя Высшего арбитражного суда Республики Казахстан сроком на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17 в редакции Закона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Судья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 установленном порядке рассматривает споры между предприятиями, учреждениями и организациями, обеспечивает защиту нарушенных или оспариваемых прав и законных интересов сторон путем принятия решения по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ведет работу по предупреждению нарушений законности в экономических отношениях, изучает и обобщает практику рассмотрения споров, разрабатывает предложения по совершенствованию законодательства, осуществляет пропаганду хозяйственного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судьи в иных учреждениях, предприятиях и организациях на условиях совместительства не допускается, за исключением педагогической и научно-исследовательской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Права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обладает полномочиями, необходимыми для осуществления своей деятельности, которые определяются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требовать от государственных и иных органов, предприятий и организаций, а также от должностных лиц исполнения своих поручений, связанных с осуществлением возложенных на него законом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необходимую информацию от государственных и иных органов, научных учреждений и информационных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направлять государственным и иным органам частные определения о выявленных нарушениях закона с требованием об их устранении.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судьи, предъявляемые в пределах полномочий арбитражного суда Республики Казахстан, обязательны к исполнению для государственных и иных органов, предприятий и организаций, а также должностных лиц, к которым эти требования обращены.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за неисполнение требований судьи несут ответственность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Высшего арбитражного суда Республики Казахстан может вносить на обсуждение Пленума Высшего арбитражного суда Республики Казахстан предложения о даче разъяснений по вопросам применения законодательства, совершенствования правового регулирования экономических отношений. #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Обязанности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при рассмотрении споров и осуществлении предупредительной деятельности обязан быть объективным, точно исполнять требования закона, обеспечивать высокую культуру и воспитательное воздействие арбитражного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обязан всемерно способствовать повышению авторитета правосудия, достоинства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обязан повышать уровень профессиональных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Независимость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Судьи арбитражного суда при осуществлении правосудия независимы и подчиняются только закону. Вмешательство любых органов, организаций и должностных лиц в деятельность судей по разрешению споров не допускается. Должностные лица, допускающие вмешательство в какой-либо форме в деятельность судей при осуществлении правосудия, несут ответственность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Независимость судей обеспечивается порядком их избрания и освобождения, процессуальной формой разрешения споров, созданием необходимых условий для деятельности арбитражного суда, а также материальным и социально-бытовым обеспечением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массовой информации не вправе предрешать в своих сообщениях результаты арбитражного разбирательства по конкретному делу до принятия решения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Неприкосновенность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арбитражного суда не может быть привлечен к уголовной ответственности или арестован без согласия Верховного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Уголовное дело в отношении судей Высшего арбитражного суда Республики Казахстан может быть возбуждено только Генеральным прокурором Республики Казахстан, а в отношении судей областного (Алматинского городского) арбитражного суда - прокурорами областей (г. Алматы).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Уголовные дела в отношении судей Высшего арбитражного суда Республики Казахстан подсудны только Верховному Суду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Уголовные дела в отношении судей областного (Алматинского городского) арбитражного суда подсудны областному (Алматинскому городскому)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22 -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Ответственность за неуважение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арбитражному суду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Проявление неуважения к суду со стороны участников арбитражного процесса или граждан, присутствующих в заседании арбитражного суда, а также совершение ими действий, свидетельствующих о пренебрежении к арбитражному суду, влечет ответственность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Избрание судей и освобождение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Судьями могут быть избраны граждане Республики Казахстан не моложе 25 лет, имеющие высшее юридическое образование и стаж работы по специальности не менее 3 лет, обладающие необходимыми профессиональными качествами.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представления к избранию судей кандидат проходит стажировку в арбитражном суде сроком от 6 месяцев до одного года в качестве стажера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Судьи в порядке, устанавливаемом Президиумом Верховного Совета Республики Казахстан, проходят аттестацию, по результатам которой им с учетом квалификации и опыта работы присваиваются квалификационные классы.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Судьям арбитражных судов удостоверения выдаются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Судьи освобождаются от должности органом, их избравшим: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совершении проступка, несовместимого с их высоким званием, либо в силу состоявшегося о них обвинительного приговора суда, вступившего в законную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состоянию здоровья, препятствующему продолжению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вследствие избрания на другую должность или перевода с их согласия на другую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собственному желанию.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24 -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Пленум Высшего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Пленума входят Председатель Высшего арбитражного суда Республики Казахстан, его заместители, судьи Высшего арбитражного суда Республики Казахстан и председатели областных и Алматинского городского арбитражных судов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Пленума правомочно при наличии не менее двух третей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Пленума участвует Генеральный прокурор Республики Казахстан. По приглашению Председателя Высшего арбитражного суда Республики Казахстан в работе Пленума могут участвовать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Пленума осуществляется в порядке, определяемом Председателем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вопросов принимается постановление большинством голосов членов Пленума.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Пленум созывается не реже 2-х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Пленума определяется его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25 -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Полномочия Пленума Высшего арбитражного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Пленум Высшего арбитражного суда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Рассматривает в порядке надзора дела по протесту Председателя Высшего арбитражного суда Республики Казахстан либо по протесту Генерального прокурора Республики Казахстан о пересмотре решений, принятых Высшим арбитражным судом Республики Казахстан, в связи с противоречием их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Рассматривает заключения Конституционного суда Республики Казахстан о несоответствии разъяснений Пленума Высшего арбитражного суда Республики Казахстан Республики Казахстан и законам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Расасматривает материалы обобщения практики разрешения споров арбитражными судами Республики Казахстан и дает руководящие разъяснения по вопросам применения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Рассматривает вопросы о внесении в Верховный Совет Республики Казахстан предложений в порядке законодательной инициативы, а также в другие органы предложений по совершенствованию правового регулирования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Заслушивает сообщения о работе Президиума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Заслушивает сообщения председателей областных и Алматинского городского арбитражных судов Республики Казахстан о практике примененмя хозяйственного законодательства и иным вопросам деятельности арбитражных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Избирает квалификационную коллегию судей высшего арбитражного суда Республики Казахстан, заслушивает отчеты о ее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26 -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Президиум Высшего арбитражного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Президиум Высшего арбитражного суда Республики Казахстан образуется в составе Председателя Высшего арбитражного суда Республики Казахстан, его заместителей, председателей арбитражных коллегий по должности и членов из состава судей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состав Президиума Высшего арбитражного суда Республики Казахстан утверждаются Верховным Советом Республики Казахстан по представлению Председателя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Президиум Высшего арбитражного суда Республики Казахстан рассматривает: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порядке надзора дела по протесту Председателя, заместителей Председателя Высшего арбитражного суда Республики Казахстан, по протесту Генерального прокурора Республики Казахстан, его заместителей о пересмотре принятых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вопросы организации и деятельности Высшего арбитражного суда Республики Казахстан, подбора, расстановки кадров и повышения профессиональной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вопросы взаимодействия и сотрудничества с органами, разрешающими споры в республике, а также с другими правоохранительными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предложения по обеспечению единообразного и правильного применения законодательства при разрешении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предложения по совершенствованию правового регулирования 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отчеты руководителей структурных подразделений и сообщения судей о выполнении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Президиум принимает постановление большинством голосов членов Президиума.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Коллегия Высшего арбитражного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Высшем арбитражном суде Республики Казахстан действуют коллегии: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проверке законности и обоснованности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разрешению споров. Состав коллегии образуется из числа судей Высшего арбитражного суда Республики Казахстан Президиумом Высшего арбитражного суда Республики Казахстан по представлению Председателя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дел по 1 инстанции в Высшем арбитражном суде Республики Казахстан осуществляется единолично либо коллегиально в составе трех судей Высшего арбитражного суда Республики Казахстан в случаях, установленных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дел в надзорном порядке осуществляется коллегиально в составе трех судей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арбитражного суда Республики Казахстан в необходимых случаях вправе привлекать судей одной коллегии для рассмотрения дел в составе другой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Раздел III. ДЕЯТЕЛЬНОСТЬ АРБИТРАЖНЫХ СУДОВ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ПРЕДУПРЕЖДЕНИЮ НАРУШЕНИЙ ЗАКОННОСТИ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ЭКОНОМИЧЕСКИХ ОТНОШЕНИЯХ И ПРОПАГАНДЕ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Предупреждение арбитражными 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нарушений законности в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отношениях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Арбитражные суды ведут работу по предупреждению нарушений законности в экономических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арбитражный суд: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Ведет анализ данных и материалов, характеризующих причины нарушений законности в экономических отношениях, разрабатывает и принимает в пределах своей компетенции меры к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Направляет государственным и иным органам частные определения и представления о выявленных нарушениях законности с предложениями об их устранении.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частные определения и представления о выявленных нарушениях законности направляются для решения о привлечении виновных лиц к ответственности в органы прокуратуры, внутренних дел, другие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Рассматривает споры, имеющие важное общественное значение,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 на предприятиях, в учреждениях и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Арбитражный суд Республики Казахстан координирует свою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предупреждению нарушений законов в 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отношениях с деятельностью других правоохранительных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30. Пропаганда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Арбитражный суд Республики Казахстан ведет пропаганду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законодательства и в этих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осуществляет лекционную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освещает свою работу в 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Раздел IV. СОВЕРШЕНСТВОВАНИЕ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31. Обобщение практики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Высший арбитражный суд Республики Казахстан изучает и обобщает арбитражную практику, подготавливает предложения по ее совершенствованию, анализирует опыт применения законодательства арбитражными судами Республики Казахстан с целью его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Разработка предложений по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Арбитражные суды Республики Казахстан на основе изучения и обобщения практики применения законодательства разрабатывают и в установленном порядке вносят предложения по совершенствованию правового регулирования экономических отношений, а также деятельности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арбитражный суд Республики Казахстан вправе привлекать к этой работе специалистов и научных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Раздел V. ИНЫЕ ВОПРОСЫ ОРГАНИЗАЦИИ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ДЕЯТЕЛЬНОСТИ АРБИТРАЖНОГО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Научно-консультативный совет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Высшем арбитражном суде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подготовки научно обоснованных рекомендаций по вопросам, связанным с формированием арбитражной практики, разработкой предложений по совершенствованию законодательства, предупреждением и устранением выявленных нарушений законности, организации и деятельности арбитражных судов при Высшем арбитражном суде Республики Казахстан создается научно-консультативный совет из ученых и других высококвалифицированных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научно-консультативного совета и Положение о нем утверждается Президиумом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Статистический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Арбитражный суд Республики Казахстан ведет в установленном порядке статистический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Международные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арбитражный суд Республики Казахстан осуществляет международные связи с органами, разрешающими споры, а также с организациями, занимающимися вопросами правового регулирования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Аттестация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 работники (кроме избираемых на должность) и специалисты арбитражных судов Республики Казахстан подлежат аттестации в соответствии с законодательством. Положение о порядке проведения аттестации в арбитражных судах утверждается Президиумом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Льготы за выслугу лет и надбавки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квалификационные классы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Судьям арбитражного суда устанавливаются надбавки к заработной плате за выслугу и за квалификационные классы в соответствии с Положениями, утверждаемыми Президиумом Верховного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Структура и штаты арбитражных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Штатная численность судей арбитражных судов утверждается Верховным Советом Республики Казахстан по представлению Председателя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Структура и штатная численность аппарата Высшего арбитражного суда, областных и Алматинского городского арбитражных судов, положения об управлениях, отделах и других структурных подразделениях утверждается Председателем Высшего арбитражного суда Республики Казахстан по представлению председателя соответствующего арбитражного суда в пределах ассигнований, определенных Верховным Советом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38 - с изменениями, внесенными Законом Республики Казахстан от 18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Финансирование и материально-техническое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обеспечение арбитражных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Финансирование, материально-техническое обеспечение и обслуживание арбитражных судов осуществляется за счет ассигнований из республиканского бюджета. Размер ассигнований утверждается Верховным Советом Республики Казахстан по представлению Председателя Высшего арбитражного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Квалификационная коллегия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арбитражных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Квалификационная коллегия судей арбитражных судов Республики Казахстан избирается сроком на пять лет Пленумом Высшего арбитражного суда Республики Казахстан тайным голосованием из числа судей арбитражных судов в составе председателя, его заместителя и </w:t>
      </w:r>
    </w:p>
    <w:bookmarkEnd w:id="9"/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Высшего арбитражного суда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заместители в состав квалификационной коллегии не входят.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Квалификационная коллегия судей подотчетна Пленуму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арбитражного суда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41. Полномочия квалификационной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судей арбитражных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Квалификационная коллегия: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дает заключения о возможности выдвижения в судьи арбитражного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проводит квалификационную аттестацию судей арбитражных судов;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дает заключения об отзыве судей арбитражных судов, рассматривает вопросы об их дисциплинарной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42. Статус и печать арбитражного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арбитражный суд Республики Казахстан, областные и Алматинский городской арбитражные суды наделены статусом юридического лица, имеют печать с изображением Государственного герба Республики Казахстан и со своим наименованием на казахском и 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42 - с изменениями, внесенными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октября 1993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43. Печатный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Высший арбитражный суд Республики Казахстан издает "Бюллетень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арбитражного суда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