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960e" w14:textId="9169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обороне и Вооруженных Силах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апpеля 1993 года. Утратил силу - Законом Республики Казахстан от 7 января 2005 года N 29 (Z050029)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устанавливает основы организации обороны Республики Казахстан, полномочия органов государственной власти и управления в решении вопросов обороны, систему ее экономического обеспечения, обязанности организаций, должностных лиц и граждан по укреплению обороноспособности государства; определяет роль, место и задачи Вооруженных Сил в общей системе обеспечения безопасности Республики Казахстан, а также порядок проведения оборонных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с изменениями, внесенными Указом Президента Республики Казахстан, имеющим силу Закона,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Общие положения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1. Основы обороны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Оборона Республики Казахстан - это система государственных мер политического, военного, экономического, экологического и социально-правового характера, осуществляемых в целях обеспечения готовности республики к защите суверенитета, территориальной целостности и неприкосновенности ее границ.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Оборона Республики Казахстан предусматривает создание необходимых условий для предотвращения военного нападения и вооруженного отпора возможной агрессии против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Оборона Республики Казахстан относится к важнейшим функциям государства, является делом всего народа.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Оборона Республики Казахстан строится в соответствии с военной доктриной государства, которая имеет оборонительную направленность.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Организация обороны Республики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Организация обороны Республики Казахстан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высших органов управления государством, направленную на укрепление обороноспособности государства, поддержание войск (сил) в постоянной боевой готовности;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прогнозирование и оценку военной угрозы; разработку военной политики государства и военной доктрины; обеспечение военно-политического и военного сотрудничества с другими государствами и согласование усилий по совместной обороне, а также участие в проведении соответствующих мероприятий на международной арене для предотвращения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оборону государственной границы, подготовку и осуществление мероприятий гражданской и территориальной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структуры, определение необходимой численности Вооруженных Сил и поддержание их на уровне оборонной достаточности;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и проведение военно-технической политики, реализации программ (планов) развития вооружения и военной техники, военной науки;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мобилизационную подготовку экономики, государственных органов, организаций к функционированию в военное время, а также подготовку населения и территорий, коммуникаций республики к обороне;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запасов материальных ценностей в государственном и мобилизационном резервах;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граждан Республики Казахстан к военной службе, накопление мобилизационных людских ресурсов на военное время;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координацию деятельности органов государственной власти и управления в военное время;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государственной и военной тайны;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мероприятий по охране окружающей среды в связи с военной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2 - с изменениями, внесенными Указом Президента Республики Казахстан, имеющим силу Закона,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3. Законодательство об обороне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Законодательство об обороне Республики Казахстан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настоящем Законе, а также других законодательных и иных нормативных актах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3 - в редакции Указа Президента Республики Казахстан, имеющего силу Закона,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7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II. </w:t>
      </w:r>
      <w:r>
        <w:br/>
      </w:r>
      <w:r>
        <w:rPr>
          <w:rFonts w:ascii="Times New Roman"/>
          <w:b/>
          <w:i w:val="false"/>
          <w:color w:val="000000"/>
        </w:rPr>
        <w:t xml:space="preserve">
Вооруженные Силы, другие войска и воинские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формирования Республики Казахстан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Название раздела II в редакции Указа Президента Республики Казахстан, имеющего силу Закона, от 14 ноября 1995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7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4. Предназначение и состав Вооруженных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Сил Республики Казахстан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Вооруженные Силы Республики Казахстан предназначены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неприкосновенности государственной границы Республики Казахстан, ее территориальной целостности и суверенитета;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отражения нападения и нанесения поражения агрессору;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охраны и обороны государственных и военных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выполнения с вооруженными силами иностранных государств задач по совместной обороне в соответствии с международными договорами, ратифицированными Республикой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Вооруженных Сил Республики Казахстан в других случаях осуществляется в соответствии с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Вооруженные Силы Республики Казахстан включают: органы военного управления Вооруженных Сил (центральные и местные органы военного управления); виды Вооруженных Сил  Сухопутные войска, Силы воздушной обороны. Сухопутные войска в составе: военных округов (Восточный, Западный, Центральный, Южный), родов войск (ракетные войска и артиллерия, войска противовоздушной обороны); Мобильные силы; Специальные войска; Тыл Вооруженных Сил; военно-учебные заведения, военно-научные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военное время, кроме того, в состав Вооруженных Сил входят: внутренние войска Министерства внутренних дел; Пограничная служба и войска Комитета национальной безопасности; Республиканская гвардия; органы управления и части гражданской обороны Агентства Республики Казахстан по чрезвычайным ситуациям (далее  другие войска и воинские формирования).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Отдельные воинские формирования Республики Казахстан временно могут входить в состав объединенных (коалиционных) вооруженных сил (группировок войск) или находиться под объединенным командованием в соответствии с международными договорами, ратифицированными Республикой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4 - в редакции Закона РК от 29 января 2002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5. Принципы строительства Вооруженных Сил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Республики Казахстан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Вооруженные Силы Республики Казахстан формируются на основе всеобщей воинской обязанности и контрактной системы, строятся на принципах сочетания демократического управления с централизованным руководством и единоначалием, подотчетности конституционным органам законодательной и исполнительной власти, постоянной боевой готовности, социально-правовой защищенности военнослужащих.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5 - с изменениями, внесенными Указом Президента Республики Казахстан, имеющим силу Закона,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6. Дислокация войск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Дислокация и размещение воинских объединений, соединений, частей и учреждений осуществляется в соответствии с планами, разработанными Министерством обороны Республики Казахстан по решению Верховного Главнокомандующего Вооруженными Силами.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Передислокация и размещение соединений, частей, учреждений на землях, отведенных Вооруженным Силам, другим войскам и воинским формированиям Республики Казахстан, осуществляется решением Министра обороны, Министра внутренних дел, Председателя Агентства Республики Казахстан по чрезвычайным ситуациям, Председателя Комитета национальной безопасности и Командующего Республиканской гвардией Республики Казахстан после утверждения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в редакции Указа Президента Республики Казахстан, имеющего силу Закона,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Указом Президента, имеющим силу Закона, от 19 мая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2283 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Законами РК от 5 апреля 1999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360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января 2002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7. Гражданский персонал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Рабочие и служащие Вооруженных Сил, других войск и воинских формирований Республики Казахстан выполняют административные, научно-исследовательские, хозяйственные, производственные, строительные и другие работы. Их численность устанавливается в пределах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Рабочие и служащие Вооруженных Сил, других войск и воинских формирований обладают всей совокупностью трудовых прав и обязанностей, предусмотренных законодательством Республики Казахстан о труде и государственной службе.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основных обязанностей рабочих и служащих Вооруженных Сил, других войск и воинских формирований является сохранение служебной и государственной тайны.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7 - с изменениями, внесенными Указом Президента Республики Казахстан, имеющим силу Закона,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Законом РК от 29 января 2002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8. Цели и принципы воспитательной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в Вооруженных Силах Республики Казахстан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воспитательной работы в Вооруженных Силах, других войсках и воинских формированиях Республики Казахстан является формирование у личного состава высоких морально-волевых, боевых и психологических качеств. При этом приоритет отдается принципам гуманизма, казахстанского патриотизма и интернационализма.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8 - с изменениями, внесенными Указом Президента Республики Казахстан, имеющим силу Закона,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Законом РК от 29 января 2002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9. О деятельности политических партий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в Вооруженных Силах, других войсках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и воинских формированиях Республики Казахстан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Создание и деятельность политических партий в Вооруженных Силах, других войсках и воинских формированиях Республики Казахстан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9 - с изменениями, внесенными Указом Президента Республики Казахстан,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10. Надзор за соблюдением законности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Вооруженных Силах, других войсках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воинских формированиях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правовая защита военнослужащих,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правопорядка в войсках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Надзор за соблюдением законности в деятельности Вооруженных Сил, других войск и воинских формирований Республики Казахстан осуществляет Генеральный Прокурор Республики Казахстан и подчиненные ему военные прокуроры. Надзор за соблюдением законности воинскими формированиями других государств, временно дислоцированными на территории Республики Казахстан, осуществляется в соответствии с заключенными международными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Правовую защиту военнослужащих, рассмотрение гражданских и уголовных дел в Вооруженных Силах, других войсках и воинских формированиях Республики Казахстан осуществляют суды.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правопорядка в Вооруженных Силах, других войсках и воинских формированиях Республики Казахстан осуществляет военная полиция, организационно входящая в состав Министерства обороны, Министерства внутренних дел, Пограничной службы Комитета национальной безопасности Республики Казахстан. Функции и права военной полиции регулируются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10 - с изменениями, внесенными Указом Президента Республики Казахстан, имеющим силу Закона,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Законом РК от 29 января 2002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III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Полномочия органов государственной власти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обороны и руководство Вооруженными Силам,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другими войсками и воинскими формированиями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11. Руководство обороной, Вооруженными Силами,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другими войсками и воинскими формированиями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Республики Казахстан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Общее руководство обороной, Вооруженными Силами, другими войсками и воинскими формированиями Республики Казахстан осуществляется органами государственной власти Республики Казахстан - Президентом Республики Казахстан, Парламентом Республики Казахстан,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Военно-политическое руководство Вооруженными Силами Республики Казахстан возлагается на Министра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Оперативное руководство служебно-боевой деятельностью других войск и воинских формирований возлагается: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внутренних войск  на Министра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Пограничной службы и войск Комитета национальной безопасности на Председателя Комитета национальной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органов управления и частей гражданской обороны  на Председателя Агентства Республики Казахстан по чрезвычайным ситуациям;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гвардии  на Командующего Республиканской гвардией.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Непосредственное руководство и управление видами Вооруженных Сил, родами войск, военными округами, объединениями (соединениями и частями) осуществляют соответствующие командующие (командиры и начальники).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11 - в редакции Указа Президента Республики Казахстан, имеющего силу Закона,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Законом РК от 29 января 2002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12. Полномочия Президента Республики Казахстан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Президент Республики Казахстан является Верховным Главнокомандующим Вооруженными Силами Республики Казахстан. Он принимает необходимые меры по обеспечению обороноспособности государства и поддержанию его Вооруженных Сил в постоянной боевой готовности.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военную доктрину, структуру, лимит штатной численности, основные направления военного строительства Вооруженных Сил, других войск и воинских формирований Республики Казахстан, оперативного оборудования территории Республики, а также долгосрочные программы развития вооружения и военной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агрессии против Республики Казахстан либо непосредственной внешней угрозы ее безопасности вводит на всей территории Республики или в отдельных ее местностях военное положение, объявляет частичную или общую мобилизацию и незамедлительно информирует об этом Парламент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вводит в действие нормативные акты военного времени и прекращает их действие, принимает решение о демобилизации;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и отдает приказ Вооруженным Силам Республики Казахстан на ведение боевых действий, исходя из положений военной доктрины;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переговоры и подписывает международные договоры Республики Казахстан о сотрудничестве в военной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полномочия, организацию и порядок деятельности органов военного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должности и освобождает от должностей высшее командование Вооруженных Сил; присваивает высшие воинские звания;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текст военной присяги, уставы, знамена и флаги, военную форму одежды и знаки различия Вооруженных Сил, других войск и воинских формирований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решения о призыве граждан Республики Казахстан на срочную военную службу и увольнении в запас военнослужащих срочной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12 - в редакции Указа Президента Республики Казахстан, имеющего силу Закона,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. Внесены изменения Законом РК от 5 апреля 1999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360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13. Полномочия Парламента Республики Казахстан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Парламент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законодательное регулирование вопросов в области обороны и безопасности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ежегодные расходы на оборону;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воинские звания;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ратифицирует и денонсирует международные договоры Республики Казахстан по вопросам обороны и военного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по предложению Президента Республики Казахстан решение об использовании Вооруженных Сил, других войск и воинских формирований для выполнения международных обязательств по поддержанию мира и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решает вопросы войны и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13 - в редакции Указа Президента Республики Казахстан, имеющего силу Закона,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14. Полномочия Совета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Казахстан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 безопасности Республики Казахстан является специальным органом коллегиального руководства по вопросам обороны и безопасности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Полномочия Совета безопасности определяются Президентом Республики Казахстан. 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15. Полномочия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Казахстан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основные направления политики государства в области обеспечения его обороноспособности, безопасности и организует их осуществление;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нормы снабжения и определяет объем материально-технических ресурсов, продовольствия, вещевого и другого имущества, объем ассигнований для нужд обороны и Вооруженных Сил, других войск и воинских формирований;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обеспечение Вооруженных Сил, других войск и воинских формирований Республики Казахстан оружием, военной техникой и материально-техническими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государственных программ и планов развития вооружений;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созданием инфраструктуры Вооруженных Сил, других войск и воинских формирований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ежегодные контингенты граждан, подлежащих призыву на военную службу, а также ежегодное количество военнообученных специалистов, подлежащих подготовке и переподготовке; осуществляет общее руководство подготовкой допризывников и призывников к военной службе и призывом граждан на военную службу и накоплением военнообученных ресурсов, издает постановления о призыве военнообязанных на сборы;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Правила о порядке ведения воинского учета военнообязанных и призывников, Правила прохождения военной службы в Вооруженных Силах Республики Казахстан и службы в запасе;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комиссию по вопросам бронирования рабочей силы за организациями, независимо от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и упраздняет высшие и средние военно-учебные заведения, научно-исследовательские организации Вооруженных Сил, других войск и воинских формирований, военные кафедры высших учебных заведений, республиканские военные школы, военные представительства на предприятиях промышленности, а также утверждает положения об их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положения о местных органах военного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гражданской и территориальной обороной;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 мобилизационных планов экономики, устанавливает министерствам, агентствам и организациям, независимо от форм собственности, задания по накоплению и сохранению мобилизационных резервов и мобилизационных мощностей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положение о военно-транспортной обязанности министерств, агентств, организаций, независимо от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мобилизационной подготовкой экономики, мобилизационным развертыванием и переводом ее на режим работы в условиях военного времени, издает нормативные акты военного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задания по подготовке и передаче в Вооруженные Силы, другие войска и воинские формирования средств транспорта, связи, других материально-технических средств при объявлении мобилизации и в военное время, возлагает иные мобилизационные задания;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контроль за экспортом оружия и военной техники, стратегических материалов, передовых технологий и продукции двойного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решения о создании на территории Республики Казахстан оборонных объектов и порядке пользования 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порядок передачи, сдачи в аренду, реализации и утилизации оружия, военной техники, оборонных объектов и другого военного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решения по вопросам социальных и правовых гарантий военнослужащих, лиц, уволенных в запас или в отставку, их семей, а также семей военнослужащих, погибших (умерших), пропавших без вести или попавших в плен при выполнении служебных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льготы для гражданского персонала Вооруженных Сил, других войск и воинских формирований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качественные требования и порядок технической приемки продукции, изготовляемой по государственному оборонному заказу.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15 - с изменениями, внесенными Указом Президента Республики Казахстан, имеющим силу Закона,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Законом РК от 29 января 2002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16. Полномочия Министерства обороны и функции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Генерального штаба Вооруженных Сил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Республики Казахстан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обороны Республики Казахстан является центральным исполнительным органом военного управления, проводящим единую военно-техническую политику в государстве и осуществляющим руководство Вооруженными Силами и оборонным строительством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Министерстве обороны создается коллегия, численный и персональный состав которой утверждается Министром обороны.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Вооруженными Силами в мирное время Министр обороны осуществляет через Генеральный штаб.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обороны: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вопросам военной политики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работу по разработке Военной доктрины, концепций строительства и развития Вооруженных Сил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структуру, штатную численность видов, родов войск Вооруженных Сил, а также штатную численность по подведомственным Министерству обороны государственным учреждениям в пределах утвержденных Президентом и Правительством Республики Казахстан лимитов штатной численности Вооруженных Сил, аппарата Министерства и подведомственных Министерству государственных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Правила о порядке ведения воинского учета военнообязанных и призывников, Правила прохождения военной службы в Вооруженных Силах Республики Казахстан и службы в запасе;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обеспечивает охрану и защиту воздушного пространства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разведывательную деятельность в целях обеспечения безопасности и обороны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оперативное предназначение и задачи видов Вооруженных Сил, родов войск и специальных войск, их применение во взаимодействии с другими войсками и воинскими формированиями Республики Казахстан, а также с вооруженными силами иностранных государств в соответствии с международными договорами, ратифицированными Республикой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мероприятия по поддержанию боевой и мобилизационной готовности Вооруженных Сил;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научно-исследовательскими, опытно-конструкторскими и другими работами, организует контроль за их качеством;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инспектирование войск и контроль за расходом финансовых средств в Вооруженных Силах;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взаимодействие с органами государственного управления по вопросам обеспечения военной безопасности и обороны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деятельностью и качеством учебно-воспитательной работы военно-учебных заведений, военных кафедр гражданских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совместно с другими государственными уполномоченными органами в разработке планов гражданской и территориальной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соответствии с законодательством призыв граждан на военную службу (сборы) и увольнение в запас военнослужащих, выслуживших установленные сроки службы, а также призыв граждан по мобилизации в военное время и увольнение по демобилизации;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допризывной и призывной молодежи к военной службе;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воспитательной и социально-правовой работой в Вооруженных Силах;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расходам на оборону в проекте республиканского бюджета и определяет порядок расходования выделенных финансовых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производство, капитальный ремонт и закупку вооружения, военной техники и снаряжения для Вооруженных Сил, а также строительство и ремонт военных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заказ и финансирование производства и закупок преимущественно у отечественных товаропроизводителей продовольствия, вещевого и другого имущества для Вооруженных Сил;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и выполнении государственных программ развития и конверсии оборонной промышленности, ликвидации продукции оборонного и двойного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международное военное сотрудничество с военными ведомствами иностранных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мероприятия по соблюдению законности и правопорядка в Вооруженных Силах и обеспечивает социальные и правовые гарантии военнослужащим, членам их семей и гражданскому персоналу;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в случаях, предусмотренных законодательством Республики Казахстан, нормативные правовые акты по вопросам обороны и контролирует их выполнение;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необходимые полномочия по вопросам обороны и безопасности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штаб Вооруженных Сил Республики Казахстан является главным органом управления Вооруженными Силами государства в мирное и в военное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мирное время Генеральный штаб: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разработку планов строительства, развития Вооруженных Сил, других войск и воинских формирований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оперативной, боевой и мобилизационной подготовкой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осуществляет оперативно-стратегическое планирование и взаимодействие Вооруженных Сил, других войск и воинских формирований, а также разрабатывает план оперативного оборудования территории страны в интересах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плана оперативного применения и взаимодействия Вооруженных Сил, других войск и воинских формирований Республики Казахстан с вооруженными силами иностранных государств в соответствии с международными договорами, ратифицированными Республикой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военное время Генеральный штаб является основным рабочим органом Ставки Верховного Главнокомандующего Вооруженными Силами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Генерального штаба является первым заместителем Министра обороны.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16 - в редакции Закона РК от 29 января 2002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17. Полномочия министерств, агентств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организаций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экономики и торговли Республики Казахстан разрабатывает мобилизационный план, формирует и представляет на утверждение в Правительство Республики Казахстан проект государственного оборонного заказа, который предусматривает государственные нужды обороны и безопасности Республики Казахстан, а также экспорт вооружения, военной техники и других материальных средств в соответствии с межправительственными соглашениями и решениями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формирования, утверждения и исполнения мобилизационного плана, государственных оборонных заказов устанавливается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и агентства разрабатывают проекты планов: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выпуска и поставок вооружения и военной техники на текущий год и на военное время;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создания, развития и сохранения мобилизационных мощностей для производства вооружения, военной техники и другого военного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поставок продовольственных товаров и вещевого имущества для нужд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государственных и мобилизационных материальных резервов;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объемам материально-технических ресурсов для нужд обороны на соответствующий плановый период. Совместно с Министерством обороны республики вносят указанные проекты и предложения в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Министерства, агентства, организации несут ответственность в порученных отраслях экономики за поставку необходимой для нужд обороны продукции и осуществление других, возложенных на них задач в этой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Министерства, агентства,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выполнение заданий по исследованиям, разработкам, испытаниям, производству и ремонту вооружения, военной техники, а также по поставкам материально-технических ресурсов, продовольственных товаров и вещевого имущества для нужд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руководят мобилизационной подготовкой отрасли, созданием, развитием и сохранением объектов мобилизационного назначения, мощностей по разработке, производству, выпуску и ремонту необходимой для нужд обороны продукции и обеспечивают накопление мобилизационных резервов;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мероприятия по устойчивому функционированию отрасли в военное время, разрабатывают планы ее перевода на режим работы военного 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подготовку транспорта к работе в военное время, а также выполняют иные мобилизационные задания с объявлением мобилизации и в военное время;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организуют и проводят мероприятия гражданской и территориальной обороны и обеспечивают их выполнение подведомственными предприятиями, учреждениями 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участвуют в подготовке населения и территории республики к обороне, создают за счет собственных средств необходимую учебно-материальную базу для подготовки граждан к военной службе, осуществляют постоянный контроль за соблюдением законодательства Республики Казахстан по вопросам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выделяют подведомственным предприятиям, учреждениям и организациям необходимые ассигнования для выполнения оборонных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предоставляют без оплаты аэродромные сети воздушным судам Вооруженных Сил, других войск и воинских формирований по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оборонных отраслей промышленности помимо задач, указанных в абзаце 2, представляют в Правительство Республики Казахстан и Министерство экономики и торговли Республики Казахстан предложения по обеспечению межотраслевой кооперации по научно-исследовательским и опытно-конструкторским работам, разработке и изготовлению сложных изделий вооружения и военной техники и по приоритетным направлениям межотраслевого и отраслевого развития промышленности в интересах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по назначению Правительства Республики Казахстан функции головных учреждений по производству вооружения и военной техники, выполнению крупных комплексных программ развития науки, промышленности в интересах обороны.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оборонных отраслей промышленности обязаны предусматривать в учредительном договоре (уставе) меры по осуществлению задач, указанных в статье 19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17 - с изменениями, внесенными Указом Президента Республики Казахстан, имеющего силу Закона,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Законом РК от 29 января 2002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18. Полномочия местных представительных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и исполнительных органов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Местные представительные и исполнительные органы несут ответственность за выполнение всеми подведомственными предприятиями, учреждениями, организациями, а также должностными лицами и гражданами законодательства об обороне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представительные и исполнительные органы в пределах своей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организуют и контролируют выполнение мероприятий в области обороны и мобилизационных заданий;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предоставляют земли для нужд обороны и осуществляют контроль за их использованием и охраной воинскими частями, учреждениями, военно-учебными заведениями, предприятиями и организациями Вооруженных Сил, других войск и воинских формирований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содействуют в размещении и расквартировании войск, обеспечивают на договорной основе поставку в приоритетном порядке воинским частям, учреждениям и организациям продукции производственно-технического назначения и продовольствия, производимых предприятиями местного подчинения, а также отвечают за бесперебойное снабжение водой, электро- и теплоэнергией, предоставление средств связи, коммунально-бытовых и других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руководят гражданской обороной на своей территории и отвечают за ее состояние;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участвуют совместно с органами военного управления в организации территориальной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предусматривают в местном бюджете и осуществляют расходы по проведению учетно-призывной и мобилизационной работы, возложенной на них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поддерживают во взаимодействии с военными комиссариатами в надлежащем порядке памятники, военные кладбища и могилы воинов, оказывают помощь в захоронении погибших (умерших) военнослужащих;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проводят во взаимодействии с военными комиссариатами работу по воинскому учету допризывников, призывников и военнообязанных, подготовке и призыву граждан на военную службу и сборы, подготовке населения к выполнению конституционного долга по защите Республики Казахстан к участию в гражданской обороне, по материальному, медицинскому и иному обеспечению проводимых оборонных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в установленном порядке жилыми помещениями военнослужащих, лиц уволенных с военной службы и членов их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принимают меры по недопущению противоправных действий в отношении военных объектов, военных городков, военнослужащих, членов их семей в местах их проживания;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устанавливают и поддерживают связь с воинскими частями, дислоцирующимися на их территории, и принимают меры по улучшению культурно-просветительного, торгово-бытового и медицинского обеспечения военнослужащих и членов их семей, по трудоустройству членов семей военнослужащих и лиц уволенных с военной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18 - с изменениями, внесенными Указом Президента Республики Казахстан, имеющего силу Закона,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Законом РК от 29 января 2002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19. Деятельность организаций, независимо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форм собственности, по обеспечению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Организации, независимо от форм собственности, в соответствии с законодательством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приоритетном порядке выполняют заявки государственных нужд обороны, договорные обязательства по созданию, производству, поставке и ремонту необходимых для обороны вооружений, техники и другого имущества, продукции производственно-технического назначения, продовольствия, электроэнергии, топлива, горюче-смазочных материалов, а также осуществляют подрядные работы и предоставляют коммунальные, бытовые услуги воинским частям;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создают своим работникам необходимые условия для выполнения ими воинской обязанности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создание, развитие и сохранение мобилизационных мощностей, а также накопление, освежение, хранение и неприкосновенность материальных ценностей мобилизационного резерва, установленных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19 - с изменениями, внесенными Указом Президента Республики Казахстан, имеющего силу Закона,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Законом РК от 29 января 2002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2"/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IV </w:t>
      </w:r>
      <w:r>
        <w:br/>
      </w:r>
      <w:r>
        <w:rPr>
          <w:rFonts w:ascii="Times New Roman"/>
          <w:b/>
          <w:i w:val="false"/>
          <w:color w:val="000000"/>
        </w:rPr>
        <w:t xml:space="preserve">
Состояние войны, военное время, военное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положение, мобилизация 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20. Состояние войны, военное время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Состояние войны объявляется Парламентом Республики Казахстан в случае военного нападения (агрессии) на республику или при необходимости выполнения международных договорных обязательств по совместной обороне от агрессии.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объявлением состояния войны или началом боевых действий наступает военное время. Началом военного времени является день и время объявления состояния войны или военного нападения (агрессии) на Республику Казахстан. Окончанием военного времени является объявленный день и время прекращения военных 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военного нападения (агрессии) на Республику Казахстан военное командование и органы государственной власти и управления, не ожидая объявления войны, обязаны принять все меры для отражения нападения (агрессии).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Часть первая статьи 20 - с изменениями, внесенными Указом Президента Республики Казахстан, имеющего силу Закона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21. Военное положение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Президент Республики Казахстан в случае агрессии против республики либо непосредственной внешней угрозы ее безопасности вводит на всей территории Республики или отдельных ее местностях военное положение, объявляет частичную или общую мобилизацию и незамедлительно информирует об этом Парламент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местностях, объявленных на военном положении, расширяются полномочия военного командования, к нему переходят все функции органов государственной власти и управления в области обороны и обеспечения общественного порядка, вводятся ограничения для населения, в деятельности предприятий и организаций. Режим военного положения определяется законом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Часть вторая статьи 21 - с изменениями, внесенными Указом Президента Республики, имеющего силу Закона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Законом РК от 29 января 2002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22. Мобилизация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объявлением состояния войны или военного положения объявляется частичная или общая мобилизация, если она не объявлена ранее.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объявлением мобилизации осуществляются мероприятия по мобилизационному развертыванию Вооруженных Сил, других войск и воинских формирований Республики и отраслей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мобилизации определяется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22 - с изменениями, внесенными Указом Президента Республики Казахстан, имеющего силу Закона, от 14 декабря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V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Экономическое обеспечение обороны 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23. Подготовка экономики к обеспечению обороны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Ответственность за подготовку экономики Республики Казахстан к обороне возлагается на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удовлетворения потребностей обороны создаются и используются: научно-технический потенциал, производственные мощности для проведения исследований и разработок, для производства и ремонта вооружения, военной техники и другой продукции оборонного назначения; материальные резервы. Кроме того, формируются системы финансового и материального обеспечения, цен, кредитов, экономических нормативов, льгот и санкций, а также порядок выполнения заказов и договоров по продукции оборонного назначения. Ведется подготовка трудовых ресурсов, экономики к работе в условиях военного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Эта работа осуществляется заблаговременно в мирное время. В этих целях проводится комплекс мероприятий по мобилизационной подготовке и обеспечению устойчивого функционирования промышленности, сельского хозяйства, транспорта, связи, здравоохранения и других отраслей экономики. Разрабатываются документы, регламентирующие управление экономикой в военное время. Для планирования и контроля за подготовкой экономики к работе в военное время Правительством Республики Казахстан создаются военно-мобилизационные органы в министерствах, агентствах,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Часть вторая статьи 23 - с изменениями, внесенными Указом Президента Республики Казахстан, имеющим силу Закона, от 5 октября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2488 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Законом РК от 29 января 2002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7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24. Научно-исследовательская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и подготовка кадров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потребности обороны научно-исследовательскими учреждениями военного профиля осуществляются фундаментальные исследования в области военного дела, а также конкретные разработки и внедрение новых видов вооружений.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переподготовка военных кадров осуществляется в военных и гражданских учебных заведениях Республики Казахстан, а также за рубежом на основе международных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Часть вторая статьи 24 - с изменениями, внесенными Указом Президента Республики Казахстан, имеющим силу Закона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25. Финансовое обеспечение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Финансирование Вооруженных Сил, других войск и воинских формирований, а также затрат на разработку, производство, реализацию, ремонт и приобретение вооружений, военной техники, продукции производственно-технического назначения, капитального строительства, пенсионного обеспечения, обязательного государственного личного страхования военнослужащих осуществляется централизованно через соответствующие министерства и агентства Республики Казахстан за счет и в пределах средств, предусмотренных в республиканском и местных бюджетах, утвержденных Парламентом Республики Казахстан и маслихатами.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военных объектов совместного использования с государствами Содружества, дислоцированными на территории Республики Казахстан, производится за счет средств долевого участия, оговоренных специальными соглашениями 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25 - с изменениями, внесенными Указом Президента Республики Казахстан, имеющим силу Закона,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Законом РК от 29 января 2002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26. Материально-техническое обеспечение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Государство обеспечивает материальные потребности обороны и оснащает Вооруженные Силы, другие войска и воинские формирования Республики Казахстан всем необходимым для вооруженной защиты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Материально-техническое обеспечение Вооруженных Сил, других войск и воинских формирований осуществляется в приоритетном порядке на основе заказов на поставку продукции для государственных нужд и межгосударственных соглашений на разработку, производство, поставку и обеспечение продукцией производственно-технического назначения, включая вооружение и военную технику, а также вещевым имуществом, продовольствием, медицинской техникой и медпрепаратами, другими материальными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формирования государственного оборонного заказа, его материально-техническое и финансовое обеспечение и условия закупки определяются законодательными актами Республики Казахстан. Министерства, агентства и другие государственные органы, организации не вправе уклоняться от исполнения государственного оборонного заказа.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26 - с изменениями, внесенными Указом Президента Республики Казахстан, имеющим силу Закона,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Законом РК от 29 января 2002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27. Использование имущества в интересах обороны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Военные объекты и сооружения, все виды вооружения, военной техники, боеприпасы и другое военно-техническое имущество являются республиканской собственностью, находятся в оперативном управлении Вооруженных Сил, других войск и воинских формирований Республики Казахстан, которые на основании и в пределах, установленных законодательством, осуществляют право владения, пользования и распоряжения 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Имущество, являющееся государственной собственностью и закрепленное за организациями отраслей экономики на праве оперативного управления, хозяйственного ведения и предназначенное для обеспечения нужд обороны и выполнения мобилизационных заданий, не может переходить в собственность трудовых коллективов и служить объектом купли-продажи. Указанное имущество может быть передано в аренду с согласия собственника.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Оборонные объекты на территории Республики Казахстан, не используемые Вооруженными Силами, другими войсками и воинскими формированиями Республики Казахстан в мирное время, подлежат консервации за счет их владельцев и могут быть переданы (в том числе в аренду) местным исполнительным органам во временную эксплуатацию, а также организациям других государств Содружества Независимых Государств на основе специальных соглашений между правительствами заинтересованных государств. Оборонные объекты, надобность в которых отпала, могут быть проданы.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передачи (продажи) указанных в настоящем пункте имущества и оборонных объектов устанавливаются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и имущество, не являющиеся государственной собственностью, в военное время при необходимости могут использоваться для обеспечения нужд обороны и выполнения мобилизационных заданий в порядке, устанавливаемом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27 - с изменениями, внесенными Указом Президента Республики Казахстан, имеющим силу Закона,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Законом РК от 29 января 2002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28. Предоставление земли, передача зданий,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сооружений, объектов и другого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для нужд обороны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Земля для нужд обороны предоставляется за плату в порядке, предусмотренном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Предоставленные для размещения и постоянной деятельности воинских частей, учреждений, военно-учебных заведений, и иных организаций земельные участки находятся во владении и пользовании Вооруженных Сил, других войск и воинских формирований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Убытки, причиненные землевладельцам и землепользователям в связи с изъятием земель для нужд обороны, возмещаются в полном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потерь сельскохозяйственного производства при изъятии земель для нужд обороны решается в каждом конкретном случае Правительством Республики Казахстан в процессе оформления отвода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пользовании землями, предоставленными для нужд обороны, Вооруженные Силы, другие войска и воинские формирования обязаны соблюдать законодательство Республики Казахстан, а при передислокации и перемещении проводят за свой счет рекультивацию освобождаемых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нужд обороны могут передаваться военным ведомствам здания, сооружения, различные объекты и другое имущество, а также может производиться их возврат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предоставления во владение и пользование земель, движимого и недвижимого имущества военных объектов Республики Казахстан, в том числе передаваемых в аренду воинским формированиям других государств, определяется международными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28 - с изменениями, внесенными Указом Президента Республики Казахстан, имеющим силу Закона,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Законом РК от 29 января 2002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5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VI </w:t>
      </w:r>
      <w:r>
        <w:br/>
      </w:r>
      <w:r>
        <w:rPr>
          <w:rFonts w:ascii="Times New Roman"/>
          <w:b/>
          <w:i w:val="false"/>
          <w:color w:val="000000"/>
        </w:rPr>
        <w:t xml:space="preserve">
Обязанности и права граждан в области обороны 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29. Обязанности граждан в области обороны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Защита Республики Казахстан и служба в Вооруженных Силах, других войсках и воинских формированиях Республики Казахстан являются священным долгом и обязанностью каждого ее гражданина.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обязаны оберегать интересы Республики Казахстан, укреплять ее могущество, готовить себя к защите Республики Казахстан и выполнять всеобщую воинскую обязанность, принимать участие в мероприятиях гражданской обороны и выполнять в интересах обороны иные обязанности, предусмотренные законодательными актами Республики Казахстан. За уклонение от военной службы граждане Республики Казахстан несут ответственность в установленном Законом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Часть первая статьи 29 - с изменениями, внесенными Указом Президента Республики Казахстан, имеющим силу Закона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Законом РК от 29 января 2002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30. Права граждан в области обороны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Граждане Республики Казахстан, участвующие в обеспечении обороны Республики Казахстан, обладают социально-экономическими, политическими и личными правами и свободами, предусмотренными законодательством для граждан Республики Казахстан, с изъятиями и ограничениями, обусловленными особенностями исполнения оборонных обязанностей. Государство гарантирует военнослужащим надлежащие условия для выполнения своего воинского долга по защите Республики Казахстан, устанавливает порядок прохождения военной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других государств и лица без гражданства, проживающие в Республике Казахстан, имеют право нести военную службу в интересах Республики Казахстан в соответствии с международными договорами, ратифицированными Республикой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ограничивать или лишать лиц, указанных в настоящей статье, прав и свобод, предусмотренных законодательством Республики Казахстан. Лица, виновные в этом, привлекаются к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30 внесены изменения - Законом РК от 29 января 2002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VII </w:t>
      </w:r>
      <w:r>
        <w:br/>
      </w:r>
      <w:r>
        <w:rPr>
          <w:rFonts w:ascii="Times New Roman"/>
          <w:b/>
          <w:i w:val="false"/>
          <w:color w:val="000000"/>
        </w:rPr>
        <w:t xml:space="preserve">
Гражданская оборона, территориальная оборона </w:t>
      </w:r>
    </w:p>
    <w:bookmarkEnd w:id="37"/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31. Гражданская оборона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Гражданская оборона Республики Казахстан является составной частью общегосударственных оборонных мероприятий и предназначена для осуществления в мирное и военное время мероприятий по защите населения и экономики республики от последствий стихийных бедствий, крупных аварий, катастроф и применения агрессором современных средств поражения, а также для проведения спасательных и других неотложных работ в районах возникновения чрезвычайных ситуаций и в очагах поражения.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Задачи, организация и порядок ликвидации последствий чрезвычайных ситуаций определяются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31 в редакции Указа Президента Республики Казахстан, имеющего силу Закона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32. Территориальная оборона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Территориальная оборона организуется Правительством Республики Казахстан и осуществляется в целях защиты участков государственной границы, важных объектов и коммуникаций на территории Республики Казахстан, борьбы с десантами и диверсионными силами в случае агрессии, а также поддержания режима военного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Задачи, организация и порядок взаимодействия сил и средств территориальной обороны определяются Верховным Главнокомандующим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Часть первая статьи 32 - с изменениями, внесенными Указом Президента Республики Казахстан, имеющим силу Закона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VIII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Заключительные положения 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33. Международное право и оборона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Казахстан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организации и осуществлении обороны Республика Казахстан соблюдает нормы международного права, договоры и соглашения, участником которых она является.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Республики Казахстан с другими государствами по обеспечению совместной обороны от агрессии, поддержанию международного мира и безопасности строится в соответствии с положениями Устава Организации Объединенных Наций о праве на индивидуальную и коллективную оборону. </w:t>
      </w:r>
    </w:p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34. Ответственность за нарушение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законодательства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об обороне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неисполнение государственными органами и организациями, независимо от форм собственности, законодательства об обороне Республики Казахстан их руководители и другие должностные лица, а также граждане за невыполнение своих обязанностей по обеспечению обороны несут ответственность в порядке, устанавливаемом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Действия, препятствующие выполнению воинскими частями, подразделениями, военнослужащими возложенных на них обязанностей, подстрекательства и сопротивление им, публичное оскорбление и клевета на Вооруженные Силы, другие войска и воинские формирования Республики Казахстан, а также надругательство над воинскими символами, памятниками, кладбищами и могилами погибших (умерших) воинов влекут ответственность в порядке, устанавливаемом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34 - с изменениями, внесенными Указом Президента Республики Казахстан, имеющим силу Закона от 14 ноября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2636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Законом РК от 29 января 2002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