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a4b04" w14:textId="f3a4b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 изменений и дополнений в некоторые Указы Президента Республики Казахстан, имеющие силу Закона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16 мая 1997 г. N 110-1.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Внести изменения и дополнения в следующие Указы Президента Республики Казахстан, имеющие силу Закона: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 Указ Президента Республики Казахстан, имеющий силу Закона, от 3 октября 1995 года N 2483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Z952483_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Службе охраны Президента Республики Казахстан" (Ведомости Верховного Совета Республики Казахстан, 1995 год, N 19, ст. 118; N 23, ст. 142):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исключить второе предложение;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после слова "наименования" дополнить словами "свою символику и знаки отличия",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2 абзац шестой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считать абзацем вторым, в этом абзаце предложение "Начальник Службы охраны Президента по должности является Командующим Республиканской гвардией"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7-1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8 статьи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"8. Обеспечивать безопасность систем связи Президента Республики Казахстан с целью недопущения информационной изоляции Главы государства.".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Указ Президента Республики Казахстан, имеющий силу Закона, от 21 декабря 1995 года N 2710 </w:t>
      </w:r>
      <w:r>
        <w:rPr>
          <w:rFonts w:ascii="Times New Roman"/>
          <w:b w:val="false"/>
          <w:i w:val="false"/>
          <w:color w:val="000000"/>
          <w:sz w:val="28"/>
        </w:rPr>
        <w:t xml:space="preserve">Z952710_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органах национальной безопасности Республики Казахстан" (Ведомости Верховного Совета Республики Казахстан, 1995 год, N 24, ст. 157):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 1 статьи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6)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"6) обеспечение Президента Республики Казахстан, государственных органов, Вооруженных Сил, других войск и воинских формирований страны правительственной связью в мирное и военное время;";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"7) организация шифровальной работы в государственных органах, организациях и воинских формированиях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статьи 6 после слов "специальными службами" дополнить словами "и органами правительственной связи";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7 дополнить: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второго словосочетания "Республики Казахстан" словами "орган правительственной связи при Комитете национальной безопасности", далее по тексту; после слов "органы военной контрразведки" словами "войска Комитета национальной безопасности",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пункта 1 статьи 8 после слов "осуществляет руководство" дополнить словами "органом правительственной связи при Комитете национальной безопасности", далее по тексту; после слов "органами военной контрразведки" - словами "войсками Комитета национальной безопасности",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после слова "наименования" дополнить словами "свою символику и знаки отличия", далее по тексту;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статьями 8-1, 10-1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8-1. Орган правительственной связи при Комитете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Орган правительственной связи при Комитете национальной безопасности создается для реализации возложенных на органы национальной безопасности задач по обеспечению правительственной связью.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Орган правительственной связи при Комитете национальной безопасности является юридическим лицом, имеет действительное и условное наименования, соответствующие печати и штампы, счета в банках, основные фонды.";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10-1. Войска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Войска Комитета национальной безопасности состоят из войск правительственной связи и других войск, предназначенных для выполнения возложенных на органы национальной безопасности задач в мирное и военное время.";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16) статьи 12 изложить в новой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организовывать шифровальную и дешифровальную работу, эксплуатировать, развивать правительственную и иные системы специальных видов связи, обеспечивать их безопасность;".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Президент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