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427f7" w14:textId="48427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Республикой Казахстан, Кыргызской Республикой и Республикой Узбекистан об организации и формировании коллективного миротворческого батальона под эгидой ООН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31 октября 1997 г. N 181-I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Ратифицировать Соглашение между Республикой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Кыргызской Республикой и Республикой Узбекистан об организации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формировании коллективного миротворческого батальона под эгидой ООН,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подписанное 15 декабря 1995 года в Жамбыле.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Президент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между Республикой Казахстан, Кыргызской Республикой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Республикой Узбекистан об организации и формировании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коллективного миротворческого батальона под эгидой ООН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Казахстан, Кыргызская Республика и Республика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Узбекистан, в дальнейшем именуемые Сторонами,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являясь членами Организации Объединенных Наций,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разделяя высокую ответственность международного сообщества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сохранение мира во всем мире,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принимая во внимание наличие высокого конфликтного потенциала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различных регионах мира,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стремясь внести совместный вклад в усилия ООН по урегулированию кризисов, предотвращению угрозы войны и сохранению мира,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в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принимают на себя обязательства сформировать коллективный миротворческий батальон под эгидой ООН для выполнения миссии на принципах деятельности военных и миротворческих сил ООН, называемый Центральноазиатским батальоном миротворческих сил и в дальнейшем именуемый Центразбат.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Структура, командование и руководство Центразбата, а также разграничения ответственности внутри батальона будут определены по согласованию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Центразбат будет укомплектован личным составом на контрактной и добровольной основе из числа военнослужащих Сторон и граждан, имеющих военную подготовку.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Численный состав Центразбата будет определяться в соответствии со структурой и составом Центразбата и с согласия Сторон по согласованию с Миссией ООН.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целях подготовки и обучения личного состава Центразбата Стороны по согласованию друг с другом сформируют соответствующие национальные миротворческие подразделения.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До перехода национальных миротворческих подразделений под контроль командования Центразбата они находятся под контролем соответствующих органов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Финансирование и материально-техническое снабжение личного состава Центразбата будет организовано в соответствии со специальными соглашениями между Республикой Казахстан, Кыргызской Республикой и Республикой Узбекистан, с одной стороны, и ООН - с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Условия службы, оплаты, взимания налогов, а также социальные и юридические гарантии для личного состава Центразбата в течение службы на месте постоянной дислокации, а также в течение их пребывания на территории другой Стороны (обучение, подготовка, занятия и т.д.) подлежат согласованию Сторонами путем заключения отдельного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Руководство операциями миротворческих миссий ООН на территории другого государства, а также функции, ответственность и их права на месте пребывания определяются мандатом ООН, а также дополнительными соглашениями между Сторонами.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решения срочных вопросов, связанных с формированием Центразбата, Стороны сформируют объединенную рабочую группу (ОРГ), которая будет утверждена Советом Глав правительств на основе консенсуса.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Соглашение временно применяется с даты его подписания и вступает в силу с момента уведомления Сторонами друг друга о выполнении необходимых внутригосударственных процедур и будет действовать до тех пор, пока одна из Сторон письменно не уведомит другие Стороны о своем желании выйти из настоящего Соглашения. Соглашение прекратит свою силу через шесть месяцев после такого уведомления, но не ранее окончания миротворческой операции, проводимой Центразбатом.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Все вопросы, связанные с окончанием действия Соглашения, </w:t>
      </w:r>
    </w:p>
    <w:bookmarkEnd w:id="1"/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будут разрешены специальной комиссией, назначаемой Советом Глав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правительств.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 СТАТЬЯ 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Все вопросы относительно толкования и объявления этого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соглашения могут быть разрешены только через трехсторонние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консультации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г. Жамбыле 15 декабря 1995 г. в трех экземплярах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русском языке.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                  ЗА                 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РЕСПУБЛИКУ          КЫРГЫЗСКУЮ         РЕСПУБЛИКУ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           РЕСПУБЛИКУ        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СОГЛАШЕНИЕ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О МАТЕРИАЛЬНО-ТЕХНИЧЕСКОМ ОБЕСПЕЧЕНИИ МИРОТВОРЧЕСКОГО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БАТАЛЬОНА РЕСПУБЛИКИ КАЗАХСТАН, КЫРГЫЗСКОЙ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 РЕСПУБЛИКИ УЗБЕКИСТАН,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ПРЕДНАЗНАЧЕННОГО ДЛЯ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В МИРОТВОРЧЕСКИХ ОПЕРАЦИЯХ ПОД ЭГИДОЙ ООН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Правительство Республики Казахстан, Правительство Кыргызской Республики и Правительство Республики Узбекистан, именуемые в дальнейшем - Стороны,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Решением Глав государств Республики Казахстан, Кыргызской Республики и Республики Узбекистан о формировании миротворческого батальона под эгидой ООН, Соглашением между Республикой Казахстан, Кыргызской Республикой и Республикой Узбекистан об организации и формировании коллективного миротворческого батальона под эгидой ООН,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к созданию благоприятных условий для своевременного и качественного материально-технического обеспечения миротворческого батальона, согласились о нижеследующем: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из Сторон самостоятельно осуществляет комплектование подразделений, входящих в состав миротворческого батальона личным составом, вооружением, техникой, вещевым и табельным имуществом согласно штата в количестве по согласованным нормам, определяемым министрами обороны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обеспечивает военнослужащих миротворческого батальона денежным довольствием самостоятельно по единым нормам, устанавливаемым министрами обороны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Единым платежным средством в месте дислокации миротворческого батальона является национальная валюта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Обмен валют в месте дислокации миротворческого батальона осуществляется в соответствии с законодательством принимающего государства.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Принимающая Сторона осуществляет размещение миротворческого батальона в военном городке, обеспечивает его имеющимися имуществом квартирно-эксплуатационной службы и стационарными средствами связи.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остальные расходы, связанные с обеспечением деятельности и содержанием личного состава миротворческого батальона, пользованием коммунально-бытовыми услугами, необходимой инфраструктурой для выполнения поставленных задач, материальными средствами и иными услугами, предоставляемыми Сторонами, осуществляются за счет долевых взносов Сторон. При этом размеры долевых взносов Сторон определяются в соответствии с Приложением к настоящему Соглашению.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необходимости, для решения вопросов о взаиморасчетах Стороны будут проводить консультации.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Стороны будут осуществлять ремонт военной техники и вооружения за счет своих сил и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обеспечивает беспрепятственное перемещение воинских грузов в установленном порядке, доставляемых воздушным и наземным транспортом для материально-технического обеспечения миротворческого батальона через свою территорию без лицензий на ввоз (вывоз) и без взимания таможенных пошлин и налогов, на основании воинских пропусков, выдаваемых министерствами обороны Сторон.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Все споры, возникающие в ходе реализации настоящего Соглашения, Стороны будут разрешать путем взаимных консультаций и заключения дополнительных соглашений.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 Статья 8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Настоящее Соглашение вступает в силу с момента его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Каждая Сторона имеет право выйти из настоящего Соглашения, направив соответствующее письменное уведомление депозитарию.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Действие Соглашения для этой Стороны прекращается по истечении </w:t>
      </w:r>
    </w:p>
    <w:bookmarkEnd w:id="3"/>
    <w:bookmarkStart w:name="z3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шести месяцев после получения депозитарием упомянутого уведомления.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Совершено в Ташкенте 5 апреля 1995 г. в одном подлинном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экземпляре на русском языке.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Подлинный экземпляр находится в Исполнительном комитете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Межгосударственного Совета Республики Казахстан, Кыргызской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и Республики Узбекистан, который направляет каждому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государству, подписавшему настоящее Соглашение, его заверенную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копию.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За Правительство     За Правительство    За Правительство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Республики           Кыргызской          Республики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Казахстан            Республики          Узбекистан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 ПРИЛОЖЕНИЕ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К СОГЛАШЕНИЮ О МАТЕРИАЛЬНО-ТЕХНИЧЕСКОМ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 ОБЕСПЕЧЕНИИ МИРОТВОРЧЕСКОГО БАТАЛЬОНА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РЕСПУБЛИКИ КАЗАХСТАН, КЫРГЫЗСКОЙ РЕСПУБЛИКИ,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РЕСПУБЛИКИ УЗБЕКИСТАН, ПРЕДНАЗНАЧЕННОГО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 ДЛЯ ИСПОЛЬЗОВАНИЯ В МИРОТВОРЧЕСКИХ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 ОПЕРАЦИЯХ ПОД ЭГИДОЙ ООН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Размеры долевых взносов государств-участников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финансирования деятельности миротворческого батальона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Казахстан         40 %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Кыргызская Республика        20 %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Республика Узбекистан        40 %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