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2eed" w14:textId="ba62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декабря 1997 года N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Признать утратившими силу:
     Закон Казахской ССР от 13 ноября 1980 г. "Об утверждении Положения
об адвокатуре Казахской ССР" (Ведомости Верховного Совета Казахской ССР,
1980 г.,N 48, ст.188,189; 1991 г.,N 28, ст.382; Ведомости Верховного
Совета Республики Казахстан, 1993 г., N 8, ст.179; 1995 г.,N 20, ст. 120,
121);
     постановление Верховного Совета Казахской ССР от 28 июня
1991 г. "О введении в действие Закона Казахской ССР "О внесении
изменений и дополнений в Положение об адвокатуре Казахской ССР"
(Ведомости Верховного Совета Казахской ССР, 1991 г.,N 28, ст.383).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