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e9f6" w14:textId="8abe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продлении Договора о 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№ 4-II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     Ратифицировать Протокол о продлении Договора о коллективной 
безопасности от 15 мая 1992 года, совершенный в Москве 2 апреля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Протокол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 продлении Договора о коллективной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от 15 мая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Договора о коллективной безопасности (далее - 
Договор), подписанного в Ташкенте 15 мая 1992 года и вступившего в силу 20 
апреля 1994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учитывая, что определенный статьей 11 Договора срок его действия 
истекает 20 апреля 1999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стремления продолжать сотрудничество в рамках Договора и 
обеспечить непрерывность его действия,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договорились о нижеследующем: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Действие Договора продлевается на пять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дальнейшем действие Договора будет автоматически продлеваться на 
очередные пятилетние периоды без ущерба для положений части второй его 
статьи 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Настоящий Протокол, который является неотъемлемой частью Договора, 
продлевает действие Договора с 21 апреля 1999 года и вступает в силу с 
даты получения депозитарием пятого письменного уведомления о выполнении 
подписавшими его государствами внутригосударственных процедур, необходимых 
для его вступления в силу. Для государств, которые выполняют такие 
процедуры позднее, настоящий Протокол вступит в силу с даты получения 
депозитарием соответствующего письменного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Москве 2 апреля 1999 года в одном подлинном 
экземпляре на русском языке. Подлинный экземпляр хранится в Секретариате 
Совета коллективной безопасности, который направит государствам, 
подписавшим настоящий Протокол, его заверенную копию.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*       *       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