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2870" w14:textId="2082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Украины о принципах сотрудничества в нефтегазовых отраслях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июня 1999 года №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Ратифицировать Соглашение между Правительством Республики Казахстан и 
Правительством Украины о принципах сотрудничества в нефтегазовых отраслях, 
совершенное в Киеве 9 июля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Соглашение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между Правительством Республики Казахстан и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Правительством Украины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 принципах сотрудничества в нефтегазовых отраслях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(Бюллетень международных договоров РК, 2000 г., N 4, ст. 39)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(Вступило в силу 20 июля 1999 года - ж. "Дипломатический курьер",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спецвыпуск N 2, сентябрь 2000 года, стр. 176)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и Правительство Украины, далее 
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целесообразности сохранения и развития на долгосрочной 
основе специализации, кооперации и технологически взаимосвязанных 
производств,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 необходимость совместной разработки и реализации целевых 
программ и проектов научно-технического сотрудничества в нефтегазовых 
отраслях,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взаимную заинтересованность Сторон в эффективном 
использовании сырьевой базы, организации совместных предприятий и 
межгосударственных компаний в нефтегазовых отраслях, создании 
благоприятных условий для совершенствования рыночных отношений между 
хозяйствующими субъектами,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на основе взаимной выгоды, взаимопомощи и недопущения 
действий, наносящих экономический ущерб друг другу, будут всемерно 
развивать сотрудничество в нефтегазовых отраслях.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поручат Министерству нефтяной и газовой промышленности 
Республики Казахстан и Государственному комитету нефтяной, газовой и 
нефтеперерабатывающей промышленности Украины обеспечить координацию 
деятельности хозяйствующих субъектов различных форм собственности по 
осуществлению взаимосвязанных поставок топливно-энергетических ресурсов и 
других товаров, а также по выполнению работ и оказанию услуг в 
нефтегазовых отраслях.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согласились, что регионы совместной деятельности, объемы 
работ по разведке, обустройству и разработке нефтяных и газовых 
месторождений, ремонту и строительству объектов нефтегазовых отраслей и их 
инфраструктуры на территориях Республики Казахстан и Украины, объемы 
переработки топливно-энергетических ресурсов и нефтепродуктобеспечения, а 
также, при необходимости, объемы взаимопоставок топливно-энергетических 
ресурсов и других товаров, определяются ежегодными отдельными протоколами 
между Министерством нефтяной и газовой промышленности Республики Казахстан 
и Государственным комитетом нефтяной, газовой и нефтеперерабатывающей 
промышленности Украины. Указанные протоколы являются неотъемлемой частью 
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Ответственность за реализацию взаимосвязанных поставок продукции и 
задолженности несут хозяйствующие субъекты, заключившие 
внешнеэкономические договора (контракты).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Взаимосвязанные поставки продукции, а также поставки продукции, 
осуществляемые в счет оплаты работ и услуг, которые выполняются по 
договорам в рамках настоящего Соглашения, освобождаются от взимания 
ввозных и вывозных таможенных пошлин с обеих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Расчеты по поставкам продукции между предприятиями и организациями 
Сторон, а также за выполнение работ и оказание услуг будут осуществляться 
по договорным ценам в свободно конвертируемой валюте или в национальных 
валютах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Статья 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содействовать созданию совместных предприятий различных 
форм собственности в соответствии с действующим законодательством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согласились при разработке национальных энергетических 
программ проводить взаимные консультации с целью дальнейшего углубления 
интеграционных связей, развития научно-технического сотрудничества и 
внедрения новых технологий в нефтегазовых отраслях.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примут меры по разработке и реализации экологических программ 
в нефтегазовых отраслях на основе единых методологических подходов, 
обеспечивающих скорейшее достижение международных экологических стандартов.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взаимодействовать при ликвидации последствий стихийных 
бедствий и аварий, а также финансировать отдельные совместные работы по 
повышению надежности и устойчивости функционирования объектов нефтегазовых 
отраслей.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примут надлежащие меры по обеспечению устойчивой работы 
магистральных нефте-, газо- и нефтепродуктопроводов, проходящих по их 
территориям, и будут осуществлять беспрепятственный транзит 
углеводородного сырья и нефтепродуктов.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необходимости Украинская Сторона обеспечит хранение в своих 
подземных хранилищах газа Казахстанской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Объемы и условия транзита энергоресурсов Сторон на экспорт 
определяются протоколами между Министерством нефтяной и газовой 
промышленности Республики Казахстан и Государственным комитетом нефтяной, 
газовой и нефтеперерабатывающей промышленности Украины. Указанные 
протоколы являются неотъемлемой частью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оказывать взаимное содействие в решении необходимых 
социальных вопросов путем распространения на специалистов, привлекаемых 
для выполнения работ на объектах нефтегазовых отраслей Сторон, 
национальных режимов в области предоставления им социальных прав и 
гарантий в соответствии с действующим законодательством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Вопросы, возникающие в связи с толкованием или применением положений 
настоящего Соглашения, будут разрешаться путем переговоров и консультаций 
или другим приемлемым для Сторон способом.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поручат Министерству нефтяной и газовой промышленности, 
Таможенному комитету Республики Казахстан и Государственному комитету 
нефтяной, газовой и нефтеперерабатывающей промышленности, Государственному 
таможенному комитету Украины организовать ежеквартальный обмен информацией 
о ходе выполнения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Стороны, при взаимном согласии, могут вносить в настоящее Соглашение 
необходимые дополнения и изменения, которые оформляются соответствующими 
протоколами.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вступает в силу после взаимного обмена 
уведомлениями, подтверждающими выполнение необходимых 
внутригосударственных процедур, и будет оставаться в силе до истечения 
шести месяцев со дня, когда одна из Сторон уведомит в письменной форме 
другую Сторону о своем намерении прекратить его 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г. Киеве 9 июля 1996 г. в двух подлинных экземплярах, 
каждый на казахском, украинском и русском языках, причем все тексты имеют 
одинаковую юридическую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толкования положений этого Соглашения Стороны будут 
использовать текст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