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93132" w14:textId="11931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financing activities related to subsidizing the management system of agricultural production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April 16, 2010 № 319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1" w:id="0"/>
    <w:p>
      <w:pPr>
        <w:spacing w:after="0"/>
        <w:ind w:left="0"/>
        <w:jc w:val="both"/>
      </w:pPr>
      <w:r>
        <w:rPr>
          <w:rFonts w:ascii="Times New Roman"/>
          <w:b w:val="false"/>
          <w:i w:val="false"/>
          <w:color w:val="000000"/>
          <w:sz w:val="28"/>
        </w:rPr>
        <w:t xml:space="preserve">
      In order to implement the Law of the Republic of Kazakhstan dated December 7, 2009 "On republican budget for 2010 - 2012" the Government of the Republic of Kazakhstan </w:t>
      </w:r>
      <w:r>
        <w:rPr>
          <w:rFonts w:ascii="Times New Roman"/>
          <w:b/>
          <w:i w:val="false"/>
          <w:color w:val="000000"/>
          <w:sz w:val="28"/>
        </w:rPr>
        <w:t>hereby RESOLVED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To approve the attached Rules for financing activities related to subsidizing the management system of agricultural production. </w:t>
      </w:r>
    </w:p>
    <w:bookmarkEnd w:id="1"/>
    <w:bookmarkStart w:name="z3" w:id="2"/>
    <w:p>
      <w:pPr>
        <w:spacing w:after="0"/>
        <w:ind w:left="0"/>
        <w:jc w:val="both"/>
      </w:pPr>
      <w:r>
        <w:rPr>
          <w:rFonts w:ascii="Times New Roman"/>
          <w:b w:val="false"/>
          <w:i w:val="false"/>
          <w:color w:val="000000"/>
          <w:sz w:val="28"/>
        </w:rPr>
        <w:t>
      2. This resolution shall be enforced after its first official publication.</w:t>
      </w:r>
    </w:p>
    <w:bookmarkEnd w:id="2"/>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Republic of Kazakhstan </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resolution 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April 16, 2010 № 319</w:t>
            </w:r>
          </w:p>
        </w:tc>
      </w:tr>
    </w:tbl>
    <w:bookmarkStart w:name="z5" w:id="3"/>
    <w:p>
      <w:pPr>
        <w:spacing w:after="0"/>
        <w:ind w:left="0"/>
        <w:jc w:val="left"/>
      </w:pPr>
      <w:r>
        <w:rPr>
          <w:rFonts w:ascii="Times New Roman"/>
          <w:b/>
          <w:i w:val="false"/>
          <w:color w:val="000000"/>
        </w:rPr>
        <w:t xml:space="preserve"> Rules</w:t>
      </w:r>
      <w:r>
        <w:br/>
      </w:r>
      <w:r>
        <w:rPr>
          <w:rFonts w:ascii="Times New Roman"/>
          <w:b/>
          <w:i w:val="false"/>
          <w:color w:val="000000"/>
        </w:rPr>
        <w:t xml:space="preserve">for financing activities related to subsidizing the management system of agricultural production. </w:t>
      </w:r>
      <w:r>
        <w:br/>
      </w:r>
    </w:p>
    <w:bookmarkEnd w:id="3"/>
    <w:bookmarkStart w:name="z6" w:id="4"/>
    <w:p>
      <w:pPr>
        <w:spacing w:after="0"/>
        <w:ind w:left="0"/>
        <w:jc w:val="left"/>
      </w:pPr>
      <w:r>
        <w:rPr>
          <w:rFonts w:ascii="Times New Roman"/>
          <w:b/>
          <w:i w:val="false"/>
          <w:color w:val="000000"/>
        </w:rPr>
        <w:t xml:space="preserve"> 1. General provisions</w:t>
      </w:r>
    </w:p>
    <w:bookmarkEnd w:id="4"/>
    <w:bookmarkStart w:name="z7" w:id="5"/>
    <w:p>
      <w:pPr>
        <w:spacing w:after="0"/>
        <w:ind w:left="0"/>
        <w:jc w:val="both"/>
      </w:pPr>
      <w:r>
        <w:rPr>
          <w:rFonts w:ascii="Times New Roman"/>
          <w:b w:val="false"/>
          <w:i w:val="false"/>
          <w:color w:val="000000"/>
          <w:sz w:val="28"/>
        </w:rPr>
        <w:t>
      1. These Rules for financing activities related to subsidizing the management system of agricultural production. (hereinafter referred to as the Rules) shall be developed in accordance with the Laws of the Republic of Kazakhstan dated July 8, 2005 "On state regulation of development of agro-industrial complex and rural areas" dated December 7, 2009 "On republican budget for 2010 - 2012" and shall define the procedure for financing measures related to subsidizing the cost of services for the development, implementation and certification of international standards of enterprises of agro-industrial complex.</w:t>
      </w:r>
    </w:p>
    <w:bookmarkEnd w:id="5"/>
    <w:bookmarkStart w:name="z8" w:id="6"/>
    <w:p>
      <w:pPr>
        <w:spacing w:after="0"/>
        <w:ind w:left="0"/>
        <w:jc w:val="both"/>
      </w:pPr>
      <w:r>
        <w:rPr>
          <w:rFonts w:ascii="Times New Roman"/>
          <w:b w:val="false"/>
          <w:i w:val="false"/>
          <w:color w:val="000000"/>
          <w:sz w:val="28"/>
        </w:rPr>
        <w:t>
      2. Financing activities related to subsidies shall be financed from the republican budget for the relevant years (hereinafter referred to as the funds) under the republican budget program 051 "Subsidies of management systems of agricultural production" (hereinafter referred to as the program).</w:t>
      </w:r>
    </w:p>
    <w:bookmarkEnd w:id="6"/>
    <w:bookmarkStart w:name="z9" w:id="7"/>
    <w:p>
      <w:pPr>
        <w:spacing w:after="0"/>
        <w:ind w:left="0"/>
        <w:jc w:val="both"/>
      </w:pPr>
      <w:r>
        <w:rPr>
          <w:rFonts w:ascii="Times New Roman"/>
          <w:b w:val="false"/>
          <w:i w:val="false"/>
          <w:color w:val="000000"/>
          <w:sz w:val="28"/>
        </w:rPr>
        <w:t>
      3. The following concepts and definitions shall be used in these Rules:</w:t>
      </w:r>
    </w:p>
    <w:bookmarkEnd w:id="7"/>
    <w:bookmarkStart w:name="z10" w:id="8"/>
    <w:p>
      <w:pPr>
        <w:spacing w:after="0"/>
        <w:ind w:left="0"/>
        <w:jc w:val="both"/>
      </w:pPr>
      <w:r>
        <w:rPr>
          <w:rFonts w:ascii="Times New Roman"/>
          <w:b w:val="false"/>
          <w:i w:val="false"/>
          <w:color w:val="000000"/>
          <w:sz w:val="28"/>
        </w:rPr>
        <w:t>
      1) program administrator - Ministry of Agriculture of the Republic of Kazakhstan;</w:t>
      </w:r>
    </w:p>
    <w:bookmarkEnd w:id="8"/>
    <w:bookmarkStart w:name="z11" w:id="9"/>
    <w:p>
      <w:pPr>
        <w:spacing w:after="0"/>
        <w:ind w:left="0"/>
        <w:jc w:val="both"/>
      </w:pPr>
      <w:r>
        <w:rPr>
          <w:rFonts w:ascii="Times New Roman"/>
          <w:b w:val="false"/>
          <w:i w:val="false"/>
          <w:color w:val="000000"/>
          <w:sz w:val="28"/>
        </w:rPr>
        <w:t>
      2) selection - identification of participating customers participating in the program for allocation of funds provided for in the republican budget for 2010 - 2012;</w:t>
      </w:r>
    </w:p>
    <w:bookmarkEnd w:id="9"/>
    <w:bookmarkStart w:name="z12" w:id="10"/>
    <w:p>
      <w:pPr>
        <w:spacing w:after="0"/>
        <w:ind w:left="0"/>
        <w:jc w:val="both"/>
      </w:pPr>
      <w:r>
        <w:rPr>
          <w:rFonts w:ascii="Times New Roman"/>
          <w:b w:val="false"/>
          <w:i w:val="false"/>
          <w:color w:val="000000"/>
          <w:sz w:val="28"/>
        </w:rPr>
        <w:t xml:space="preserve">
      3) compliance confirmation body - a legal entity accredited in accordance with the established procedure to perform compliance confirmation works; </w:t>
      </w:r>
    </w:p>
    <w:bookmarkEnd w:id="10"/>
    <w:bookmarkStart w:name="z13" w:id="11"/>
    <w:p>
      <w:pPr>
        <w:spacing w:after="0"/>
        <w:ind w:left="0"/>
        <w:jc w:val="both"/>
      </w:pPr>
      <w:r>
        <w:rPr>
          <w:rFonts w:ascii="Times New Roman"/>
          <w:b w:val="false"/>
          <w:i w:val="false"/>
          <w:color w:val="000000"/>
          <w:sz w:val="28"/>
        </w:rPr>
        <w:t>
      4) certification - a procedure by which the confirmation authority shall certify in writing the conformity of the products, services with the established requirements;</w:t>
      </w:r>
    </w:p>
    <w:bookmarkEnd w:id="11"/>
    <w:bookmarkStart w:name="z14" w:id="12"/>
    <w:p>
      <w:pPr>
        <w:spacing w:after="0"/>
        <w:ind w:left="0"/>
        <w:jc w:val="both"/>
      </w:pPr>
      <w:r>
        <w:rPr>
          <w:rFonts w:ascii="Times New Roman"/>
          <w:b w:val="false"/>
          <w:i w:val="false"/>
          <w:color w:val="000000"/>
          <w:sz w:val="28"/>
        </w:rPr>
        <w:t>
      5) the customer – the entity of the agro-industrial complex, being at the stage of development, implementation and certification of international standards, having submitted an application according to the form of Annex 1 to these Rules;</w:t>
      </w:r>
    </w:p>
    <w:bookmarkEnd w:id="12"/>
    <w:bookmarkStart w:name="z15" w:id="13"/>
    <w:p>
      <w:pPr>
        <w:spacing w:after="0"/>
        <w:ind w:left="0"/>
        <w:jc w:val="both"/>
      </w:pPr>
      <w:r>
        <w:rPr>
          <w:rFonts w:ascii="Times New Roman"/>
          <w:b w:val="false"/>
          <w:i w:val="false"/>
          <w:color w:val="000000"/>
          <w:sz w:val="28"/>
        </w:rPr>
        <w:t>
      6) participating customers - customers participating in the program;</w:t>
      </w:r>
    </w:p>
    <w:bookmarkEnd w:id="13"/>
    <w:bookmarkStart w:name="z16" w:id="14"/>
    <w:p>
      <w:pPr>
        <w:spacing w:after="0"/>
        <w:ind w:left="0"/>
        <w:jc w:val="both"/>
      </w:pPr>
      <w:r>
        <w:rPr>
          <w:rFonts w:ascii="Times New Roman"/>
          <w:b w:val="false"/>
          <w:i w:val="false"/>
          <w:color w:val="000000"/>
          <w:sz w:val="28"/>
        </w:rPr>
        <w:t>
      7) the involved consultant - the legal entity or individual, carrying out consulting (consulting) services in development, introduction of the international standards;</w:t>
      </w:r>
    </w:p>
    <w:bookmarkEnd w:id="14"/>
    <w:bookmarkStart w:name="z17" w:id="15"/>
    <w:p>
      <w:pPr>
        <w:spacing w:after="0"/>
        <w:ind w:left="0"/>
        <w:jc w:val="both"/>
      </w:pPr>
      <w:r>
        <w:rPr>
          <w:rFonts w:ascii="Times New Roman"/>
          <w:b w:val="false"/>
          <w:i w:val="false"/>
          <w:color w:val="000000"/>
          <w:sz w:val="28"/>
        </w:rPr>
        <w:t>
      8) the international standard - the standard adopted by the international organization for standardization and accessible to a wide range of consumers;</w:t>
      </w:r>
    </w:p>
    <w:bookmarkEnd w:id="15"/>
    <w:bookmarkStart w:name="z18" w:id="16"/>
    <w:p>
      <w:pPr>
        <w:spacing w:after="0"/>
        <w:ind w:left="0"/>
        <w:jc w:val="both"/>
      </w:pPr>
      <w:r>
        <w:rPr>
          <w:rFonts w:ascii="Times New Roman"/>
          <w:b w:val="false"/>
          <w:i w:val="false"/>
          <w:color w:val="000000"/>
          <w:sz w:val="28"/>
        </w:rPr>
        <w:t>
      9) the staff consultant - the individual, the customer's employee, carrying out consulting (consulting) services in development, introduction of the international standards.</w:t>
      </w:r>
    </w:p>
    <w:bookmarkEnd w:id="16"/>
    <w:bookmarkStart w:name="z19" w:id="17"/>
    <w:p>
      <w:pPr>
        <w:spacing w:after="0"/>
        <w:ind w:left="0"/>
        <w:jc w:val="left"/>
      </w:pPr>
      <w:r>
        <w:rPr>
          <w:rFonts w:ascii="Times New Roman"/>
          <w:b/>
          <w:i w:val="false"/>
          <w:color w:val="000000"/>
        </w:rPr>
        <w:t xml:space="preserve"> 2. Procedure for financing activities related to subsidizing the cost of services for the </w:t>
      </w:r>
      <w:r>
        <w:br/>
      </w:r>
      <w:r>
        <w:rPr>
          <w:rFonts w:ascii="Times New Roman"/>
          <w:b/>
          <w:i w:val="false"/>
          <w:color w:val="000000"/>
        </w:rPr>
        <w:t>development, implementation and certification of international standards of enterprises</w:t>
      </w:r>
      <w:r>
        <w:br/>
      </w:r>
      <w:r>
        <w:rPr>
          <w:rFonts w:ascii="Times New Roman"/>
          <w:b/>
          <w:i w:val="false"/>
          <w:color w:val="000000"/>
        </w:rPr>
        <w:t>of agro-industrial complex</w:t>
      </w:r>
    </w:p>
    <w:bookmarkEnd w:id="17"/>
    <w:bookmarkStart w:name="z20" w:id="18"/>
    <w:p>
      <w:pPr>
        <w:spacing w:after="0"/>
        <w:ind w:left="0"/>
        <w:jc w:val="both"/>
      </w:pPr>
      <w:r>
        <w:rPr>
          <w:rFonts w:ascii="Times New Roman"/>
          <w:b w:val="false"/>
          <w:i w:val="false"/>
          <w:color w:val="000000"/>
          <w:sz w:val="28"/>
        </w:rPr>
        <w:t xml:space="preserve">
      4. In order to allocate funds for financing activities related to subsidizing the cost of work on the development, implementation and certification of international standards of enterprises of agro-industrial complexes, the administrator of the program shall perform selection among customers. </w:t>
      </w:r>
    </w:p>
    <w:bookmarkEnd w:id="18"/>
    <w:bookmarkStart w:name="z21" w:id="19"/>
    <w:p>
      <w:pPr>
        <w:spacing w:after="0"/>
        <w:ind w:left="0"/>
        <w:jc w:val="both"/>
      </w:pPr>
      <w:r>
        <w:rPr>
          <w:rFonts w:ascii="Times New Roman"/>
          <w:b w:val="false"/>
          <w:i w:val="false"/>
          <w:color w:val="000000"/>
          <w:sz w:val="28"/>
        </w:rPr>
        <w:t>
      5. The amount of funds paid from the republican budget shall not be more than 50% of the expenses of the customer-participant from the total cost of the project for the development, implementation and certification of international standards.</w:t>
      </w:r>
    </w:p>
    <w:bookmarkEnd w:id="19"/>
    <w:bookmarkStart w:name="z22" w:id="20"/>
    <w:p>
      <w:pPr>
        <w:spacing w:after="0"/>
        <w:ind w:left="0"/>
        <w:jc w:val="both"/>
      </w:pPr>
      <w:r>
        <w:rPr>
          <w:rFonts w:ascii="Times New Roman"/>
          <w:b w:val="false"/>
          <w:i w:val="false"/>
          <w:color w:val="000000"/>
          <w:sz w:val="28"/>
        </w:rPr>
        <w:t>
      6. For carrying out selection of the customers participating in implementation of the program, the administrator of the program:</w:t>
      </w:r>
    </w:p>
    <w:bookmarkEnd w:id="20"/>
    <w:bookmarkStart w:name="z23" w:id="21"/>
    <w:p>
      <w:pPr>
        <w:spacing w:after="0"/>
        <w:ind w:left="0"/>
        <w:jc w:val="both"/>
      </w:pPr>
      <w:r>
        <w:rPr>
          <w:rFonts w:ascii="Times New Roman"/>
          <w:b w:val="false"/>
          <w:i w:val="false"/>
          <w:color w:val="000000"/>
          <w:sz w:val="28"/>
        </w:rPr>
        <w:t>
      1) forms a commission consisting of the chairman, members and secretary of the commission. The size of the commission should be odd and at least five;</w:t>
      </w:r>
    </w:p>
    <w:bookmarkEnd w:id="21"/>
    <w:bookmarkStart w:name="z24" w:id="22"/>
    <w:p>
      <w:pPr>
        <w:spacing w:after="0"/>
        <w:ind w:left="0"/>
        <w:jc w:val="both"/>
      </w:pPr>
      <w:r>
        <w:rPr>
          <w:rFonts w:ascii="Times New Roman"/>
          <w:b w:val="false"/>
          <w:i w:val="false"/>
          <w:color w:val="000000"/>
          <w:sz w:val="28"/>
        </w:rPr>
        <w:t>
      2) sends an invitation to all customers on the list presented by the agriculture departments of akimats of the regions, cities of Almaty, Astana (hereinafter referred to as the department).</w:t>
      </w:r>
    </w:p>
    <w:bookmarkEnd w:id="22"/>
    <w:bookmarkStart w:name="z25" w:id="23"/>
    <w:p>
      <w:pPr>
        <w:spacing w:after="0"/>
        <w:ind w:left="0"/>
        <w:jc w:val="both"/>
      </w:pPr>
      <w:r>
        <w:rPr>
          <w:rFonts w:ascii="Times New Roman"/>
          <w:b w:val="false"/>
          <w:i w:val="false"/>
          <w:color w:val="000000"/>
          <w:sz w:val="28"/>
        </w:rPr>
        <w:t>
      7. The program administrator shall select customers participating in the program and meet the following criteria:</w:t>
      </w:r>
    </w:p>
    <w:bookmarkEnd w:id="23"/>
    <w:bookmarkStart w:name="z26" w:id="24"/>
    <w:p>
      <w:pPr>
        <w:spacing w:after="0"/>
        <w:ind w:left="0"/>
        <w:jc w:val="both"/>
      </w:pPr>
      <w:r>
        <w:rPr>
          <w:rFonts w:ascii="Times New Roman"/>
          <w:b w:val="false"/>
          <w:i w:val="false"/>
          <w:color w:val="000000"/>
          <w:sz w:val="28"/>
        </w:rPr>
        <w:t>
      1) resident of the Republic of Kazakhstan (for legal entities);</w:t>
      </w:r>
    </w:p>
    <w:bookmarkEnd w:id="24"/>
    <w:bookmarkStart w:name="z27" w:id="25"/>
    <w:p>
      <w:pPr>
        <w:spacing w:after="0"/>
        <w:ind w:left="0"/>
        <w:jc w:val="both"/>
      </w:pPr>
      <w:r>
        <w:rPr>
          <w:rFonts w:ascii="Times New Roman"/>
          <w:b w:val="false"/>
          <w:i w:val="false"/>
          <w:color w:val="000000"/>
          <w:sz w:val="28"/>
        </w:rPr>
        <w:t>
      2) citizen of the Republic of Kazakhstan (for individuals);</w:t>
      </w:r>
    </w:p>
    <w:bookmarkEnd w:id="25"/>
    <w:bookmarkStart w:name="z28" w:id="26"/>
    <w:p>
      <w:pPr>
        <w:spacing w:after="0"/>
        <w:ind w:left="0"/>
        <w:jc w:val="both"/>
      </w:pPr>
      <w:r>
        <w:rPr>
          <w:rFonts w:ascii="Times New Roman"/>
          <w:b w:val="false"/>
          <w:i w:val="false"/>
          <w:color w:val="000000"/>
          <w:sz w:val="28"/>
        </w:rPr>
        <w:t>
      3) absence of tax arrears and arrears on other mandatory payments to the budget.</w:t>
      </w:r>
    </w:p>
    <w:bookmarkEnd w:id="26"/>
    <w:bookmarkStart w:name="z29" w:id="27"/>
    <w:p>
      <w:pPr>
        <w:spacing w:after="0"/>
        <w:ind w:left="0"/>
        <w:jc w:val="both"/>
      </w:pPr>
      <w:r>
        <w:rPr>
          <w:rFonts w:ascii="Times New Roman"/>
          <w:b w:val="false"/>
          <w:i w:val="false"/>
          <w:color w:val="000000"/>
          <w:sz w:val="28"/>
        </w:rPr>
        <w:t>
      8. The Customer shall use an international standard, the implementation of which shall be provided by the engaged consultant, or shall introduce it independently if there is a quality service in the structure of the enterprise, consisting of regular employees, of at least two people.</w:t>
      </w:r>
    </w:p>
    <w:bookmarkEnd w:id="27"/>
    <w:bookmarkStart w:name="z30" w:id="28"/>
    <w:p>
      <w:pPr>
        <w:spacing w:after="0"/>
        <w:ind w:left="0"/>
        <w:jc w:val="both"/>
      </w:pPr>
      <w:r>
        <w:rPr>
          <w:rFonts w:ascii="Times New Roman"/>
          <w:b w:val="false"/>
          <w:i w:val="false"/>
          <w:color w:val="000000"/>
          <w:sz w:val="28"/>
        </w:rPr>
        <w:t>
      9. Requirements to the engaged consultant:</w:t>
      </w:r>
    </w:p>
    <w:bookmarkEnd w:id="28"/>
    <w:bookmarkStart w:name="z31" w:id="29"/>
    <w:p>
      <w:pPr>
        <w:spacing w:after="0"/>
        <w:ind w:left="0"/>
        <w:jc w:val="both"/>
      </w:pPr>
      <w:r>
        <w:rPr>
          <w:rFonts w:ascii="Times New Roman"/>
          <w:b w:val="false"/>
          <w:i w:val="false"/>
          <w:color w:val="000000"/>
          <w:sz w:val="28"/>
        </w:rPr>
        <w:t>
      1) availability of qualified specialists in the field of development, implementation and further confirmation of compliance of international standards with corresponding diplomas, certificates of completion of seminars, courses, and experience of work on development and implementation of international standards (for legal entities);</w:t>
      </w:r>
    </w:p>
    <w:bookmarkEnd w:id="29"/>
    <w:bookmarkStart w:name="z32" w:id="30"/>
    <w:p>
      <w:pPr>
        <w:spacing w:after="0"/>
        <w:ind w:left="0"/>
        <w:jc w:val="both"/>
      </w:pPr>
      <w:r>
        <w:rPr>
          <w:rFonts w:ascii="Times New Roman"/>
          <w:b w:val="false"/>
          <w:i w:val="false"/>
          <w:color w:val="000000"/>
          <w:sz w:val="28"/>
        </w:rPr>
        <w:t>
      2) availability of a corresponding diploma, certificates of completion of seminars, courses, and experience in the development and implementation of international standards (for individuals).</w:t>
      </w:r>
    </w:p>
    <w:bookmarkEnd w:id="30"/>
    <w:bookmarkStart w:name="z33" w:id="31"/>
    <w:p>
      <w:pPr>
        <w:spacing w:after="0"/>
        <w:ind w:left="0"/>
        <w:jc w:val="both"/>
      </w:pPr>
      <w:r>
        <w:rPr>
          <w:rFonts w:ascii="Times New Roman"/>
          <w:b w:val="false"/>
          <w:i w:val="false"/>
          <w:color w:val="000000"/>
          <w:sz w:val="28"/>
        </w:rPr>
        <w:t>
      10. Staff consultant requirements:</w:t>
      </w:r>
    </w:p>
    <w:bookmarkEnd w:id="31"/>
    <w:bookmarkStart w:name="z34" w:id="32"/>
    <w:p>
      <w:pPr>
        <w:spacing w:after="0"/>
        <w:ind w:left="0"/>
        <w:jc w:val="both"/>
      </w:pPr>
      <w:r>
        <w:rPr>
          <w:rFonts w:ascii="Times New Roman"/>
          <w:b w:val="false"/>
          <w:i w:val="false"/>
          <w:color w:val="000000"/>
          <w:sz w:val="28"/>
        </w:rPr>
        <w:t>
      1) availability of relevant diplomas, certificates of completion of seminars, courses and experience in the development and implementation of international standards;</w:t>
      </w:r>
    </w:p>
    <w:bookmarkEnd w:id="32"/>
    <w:bookmarkStart w:name="z35" w:id="33"/>
    <w:p>
      <w:pPr>
        <w:spacing w:after="0"/>
        <w:ind w:left="0"/>
        <w:jc w:val="both"/>
      </w:pPr>
      <w:r>
        <w:rPr>
          <w:rFonts w:ascii="Times New Roman"/>
          <w:b w:val="false"/>
          <w:i w:val="false"/>
          <w:color w:val="000000"/>
          <w:sz w:val="28"/>
        </w:rPr>
        <w:t>
      2) work experience of at least two years by a customer quality service employee.</w:t>
      </w:r>
    </w:p>
    <w:bookmarkEnd w:id="33"/>
    <w:bookmarkStart w:name="z36" w:id="34"/>
    <w:p>
      <w:pPr>
        <w:spacing w:after="0"/>
        <w:ind w:left="0"/>
        <w:jc w:val="both"/>
      </w:pPr>
      <w:r>
        <w:rPr>
          <w:rFonts w:ascii="Times New Roman"/>
          <w:b w:val="false"/>
          <w:i w:val="false"/>
          <w:color w:val="000000"/>
          <w:sz w:val="28"/>
        </w:rPr>
        <w:t>
      11. Customers wishing to participate in the selection shall submit to the commission an application in the form according to Annex 1 to these Rules, signed by the first head of the customer or a person with a duly executed power of attorney for the right to sign the application, sealed by the customer's seal, in a sealed envelope.</w:t>
      </w:r>
    </w:p>
    <w:bookmarkEnd w:id="34"/>
    <w:bookmarkStart w:name="z37" w:id="35"/>
    <w:p>
      <w:pPr>
        <w:spacing w:after="0"/>
        <w:ind w:left="0"/>
        <w:jc w:val="both"/>
      </w:pPr>
      <w:r>
        <w:rPr>
          <w:rFonts w:ascii="Times New Roman"/>
          <w:b w:val="false"/>
          <w:i w:val="false"/>
          <w:color w:val="000000"/>
          <w:sz w:val="28"/>
        </w:rPr>
        <w:t>
      12. The following shall be attached to the application as an integral part by the customer:</w:t>
      </w:r>
    </w:p>
    <w:bookmarkEnd w:id="35"/>
    <w:bookmarkStart w:name="z38" w:id="36"/>
    <w:p>
      <w:pPr>
        <w:spacing w:after="0"/>
        <w:ind w:left="0"/>
        <w:jc w:val="both"/>
      </w:pPr>
      <w:r>
        <w:rPr>
          <w:rFonts w:ascii="Times New Roman"/>
          <w:b w:val="false"/>
          <w:i w:val="false"/>
          <w:color w:val="000000"/>
          <w:sz w:val="28"/>
        </w:rPr>
        <w:t>
      1) notarized copy of the certificate of the taxpayer of the Republic of Kazakhstan;</w:t>
      </w:r>
    </w:p>
    <w:bookmarkEnd w:id="36"/>
    <w:bookmarkStart w:name="z39" w:id="37"/>
    <w:p>
      <w:pPr>
        <w:spacing w:after="0"/>
        <w:ind w:left="0"/>
        <w:jc w:val="both"/>
      </w:pPr>
      <w:r>
        <w:rPr>
          <w:rFonts w:ascii="Times New Roman"/>
          <w:b w:val="false"/>
          <w:i w:val="false"/>
          <w:color w:val="000000"/>
          <w:sz w:val="28"/>
        </w:rPr>
        <w:t>
      2) the original certificate of the established form of the corresponding tax authority on the absence or presence of tax debts and debts on other mandatory payments to the budget, issued not more than three months before the date of opening of envelopes with applications, signed by the first leader or person entitled to sign with the seal of the corresponding tax authority;</w:t>
      </w:r>
    </w:p>
    <w:bookmarkEnd w:id="37"/>
    <w:bookmarkStart w:name="z40" w:id="38"/>
    <w:p>
      <w:pPr>
        <w:spacing w:after="0"/>
        <w:ind w:left="0"/>
        <w:jc w:val="both"/>
      </w:pPr>
      <w:r>
        <w:rPr>
          <w:rFonts w:ascii="Times New Roman"/>
          <w:b w:val="false"/>
          <w:i w:val="false"/>
          <w:color w:val="000000"/>
          <w:sz w:val="28"/>
        </w:rPr>
        <w:t>
      3) the curriculum vitae of the main employees of the customer rendering consulting (consulting) services (a surname, a name, a patronymic name, a position, education, professional experience, participation in the implemented projects and contact information with the application of the copies of the corresponding diplomas, certificates on the end of seminars, courses certified in accordance with the established procedure);</w:t>
      </w:r>
    </w:p>
    <w:bookmarkEnd w:id="38"/>
    <w:bookmarkStart w:name="z41" w:id="39"/>
    <w:p>
      <w:pPr>
        <w:spacing w:after="0"/>
        <w:ind w:left="0"/>
        <w:jc w:val="both"/>
      </w:pPr>
      <w:r>
        <w:rPr>
          <w:rFonts w:ascii="Times New Roman"/>
          <w:b w:val="false"/>
          <w:i w:val="false"/>
          <w:color w:val="000000"/>
          <w:sz w:val="28"/>
        </w:rPr>
        <w:t>
      4) a notarized copy of the certification agreement between the customer and the conformity confirmation body;</w:t>
      </w:r>
    </w:p>
    <w:bookmarkEnd w:id="39"/>
    <w:bookmarkStart w:name="z42" w:id="40"/>
    <w:p>
      <w:pPr>
        <w:spacing w:after="0"/>
        <w:ind w:left="0"/>
        <w:jc w:val="both"/>
      </w:pPr>
      <w:r>
        <w:rPr>
          <w:rFonts w:ascii="Times New Roman"/>
          <w:b w:val="false"/>
          <w:i w:val="false"/>
          <w:color w:val="000000"/>
          <w:sz w:val="28"/>
        </w:rPr>
        <w:t>
      5) power of attorney for the right to sign the application, in case the application is not signed by the first head of the customer;</w:t>
      </w:r>
    </w:p>
    <w:bookmarkEnd w:id="40"/>
    <w:bookmarkStart w:name="z43" w:id="41"/>
    <w:p>
      <w:pPr>
        <w:spacing w:after="0"/>
        <w:ind w:left="0"/>
        <w:jc w:val="both"/>
      </w:pPr>
      <w:r>
        <w:rPr>
          <w:rFonts w:ascii="Times New Roman"/>
          <w:b w:val="false"/>
          <w:i w:val="false"/>
          <w:color w:val="000000"/>
          <w:sz w:val="28"/>
        </w:rPr>
        <w:t>
      6) notarized copies of certificates of state registration (re-registration) of the customer;</w:t>
      </w:r>
    </w:p>
    <w:bookmarkEnd w:id="41"/>
    <w:bookmarkStart w:name="z44" w:id="42"/>
    <w:p>
      <w:pPr>
        <w:spacing w:after="0"/>
        <w:ind w:left="0"/>
        <w:jc w:val="both"/>
      </w:pPr>
      <w:r>
        <w:rPr>
          <w:rFonts w:ascii="Times New Roman"/>
          <w:b w:val="false"/>
          <w:i w:val="false"/>
          <w:color w:val="000000"/>
          <w:sz w:val="28"/>
        </w:rPr>
        <w:t>
      7) the notarized copy of the agreement for rendering consulting (consulting) services in development, introduction of the international standards with the engaged consultant;</w:t>
      </w:r>
    </w:p>
    <w:bookmarkEnd w:id="42"/>
    <w:bookmarkStart w:name="z45" w:id="43"/>
    <w:p>
      <w:pPr>
        <w:spacing w:after="0"/>
        <w:ind w:left="0"/>
        <w:jc w:val="both"/>
      </w:pPr>
      <w:r>
        <w:rPr>
          <w:rFonts w:ascii="Times New Roman"/>
          <w:b w:val="false"/>
          <w:i w:val="false"/>
          <w:color w:val="000000"/>
          <w:sz w:val="28"/>
        </w:rPr>
        <w:t>
      8) for the engaged consultant: notarized copies of certificates of state registration (re-registration) for legal entities, and notarized copies of certificates of state registration of an individual entrepreneur for individuals;</w:t>
      </w:r>
    </w:p>
    <w:bookmarkEnd w:id="43"/>
    <w:bookmarkStart w:name="z46" w:id="44"/>
    <w:p>
      <w:pPr>
        <w:spacing w:after="0"/>
        <w:ind w:left="0"/>
        <w:jc w:val="both"/>
      </w:pPr>
      <w:r>
        <w:rPr>
          <w:rFonts w:ascii="Times New Roman"/>
          <w:b w:val="false"/>
          <w:i w:val="false"/>
          <w:color w:val="000000"/>
          <w:sz w:val="28"/>
        </w:rPr>
        <w:t>
      9) summary information on the engaged consultant (history of the company's development, main directions of the company's activity, information on implemented projects on development, implementation of international standards, experience of working with enterprises on processing of agricultural products on development, implementation of international standards);</w:t>
      </w:r>
    </w:p>
    <w:bookmarkEnd w:id="44"/>
    <w:bookmarkStart w:name="z47" w:id="45"/>
    <w:p>
      <w:pPr>
        <w:spacing w:after="0"/>
        <w:ind w:left="0"/>
        <w:jc w:val="both"/>
      </w:pPr>
      <w:r>
        <w:rPr>
          <w:rFonts w:ascii="Times New Roman"/>
          <w:b w:val="false"/>
          <w:i w:val="false"/>
          <w:color w:val="000000"/>
          <w:sz w:val="28"/>
        </w:rPr>
        <w:t>
      10) information about clients of the engaged consultant (address, contact numbers, e-mail,) who implemented international standards;</w:t>
      </w:r>
    </w:p>
    <w:bookmarkEnd w:id="45"/>
    <w:bookmarkStart w:name="z48" w:id="46"/>
    <w:p>
      <w:pPr>
        <w:spacing w:after="0"/>
        <w:ind w:left="0"/>
        <w:jc w:val="both"/>
      </w:pPr>
      <w:r>
        <w:rPr>
          <w:rFonts w:ascii="Times New Roman"/>
          <w:b w:val="false"/>
          <w:i w:val="false"/>
          <w:color w:val="000000"/>
          <w:sz w:val="28"/>
        </w:rPr>
        <w:t xml:space="preserve">
      11) ) the curriculum vitae of the main employees of the engaged consultant (for legal entities) providing consulting services (surname, first name, patronymic name, position, education, professional experience, participation in implemented projects and contact information with the Annex of copies of the corresponding diplomas, certificates of completion of seminars, courses certified in accordance with the established procedure). </w:t>
      </w:r>
    </w:p>
    <w:bookmarkEnd w:id="46"/>
    <w:bookmarkStart w:name="z49" w:id="47"/>
    <w:p>
      <w:pPr>
        <w:spacing w:after="0"/>
        <w:ind w:left="0"/>
        <w:jc w:val="both"/>
      </w:pPr>
      <w:r>
        <w:rPr>
          <w:rFonts w:ascii="Times New Roman"/>
          <w:b w:val="false"/>
          <w:i w:val="false"/>
          <w:color w:val="000000"/>
          <w:sz w:val="28"/>
        </w:rPr>
        <w:t>
      The documents referred to in subparagraphs 7), 8), 9), 10) and 11) of this paragraph shall be provided by the customer if a consultant is engaged.</w:t>
      </w:r>
    </w:p>
    <w:bookmarkEnd w:id="47"/>
    <w:bookmarkStart w:name="z50" w:id="48"/>
    <w:p>
      <w:pPr>
        <w:spacing w:after="0"/>
        <w:ind w:left="0"/>
        <w:jc w:val="both"/>
      </w:pPr>
      <w:r>
        <w:rPr>
          <w:rFonts w:ascii="Times New Roman"/>
          <w:b w:val="false"/>
          <w:i w:val="false"/>
          <w:color w:val="000000"/>
          <w:sz w:val="28"/>
        </w:rPr>
        <w:t>
      13. The application and all the attached documents shall be bound in one bag, numbered, at the turn of the last page the ends of the thread shall be sealed with a sheet of paper with the words "Bound and numbered ____ sheets. Date "____"_________ 20 __ ", signed by the customer's official and sealed with the customer's seal. If there are no separate documents in the envelope, such documents are not considered by the commission and returned to the customer.</w:t>
      </w:r>
    </w:p>
    <w:bookmarkEnd w:id="48"/>
    <w:bookmarkStart w:name="z51" w:id="49"/>
    <w:p>
      <w:pPr>
        <w:spacing w:after="0"/>
        <w:ind w:left="0"/>
        <w:jc w:val="both"/>
      </w:pPr>
      <w:r>
        <w:rPr>
          <w:rFonts w:ascii="Times New Roman"/>
          <w:b w:val="false"/>
          <w:i w:val="false"/>
          <w:color w:val="000000"/>
          <w:sz w:val="28"/>
        </w:rPr>
        <w:t>
      14. According to the procedure of opening envelopes with applications within 5 (five) working days, a protocol of opening envelopes with applications shall be drawn up, signed by the chairman and members of the Commission.</w:t>
      </w:r>
    </w:p>
    <w:bookmarkEnd w:id="49"/>
    <w:bookmarkStart w:name="z52" w:id="50"/>
    <w:p>
      <w:pPr>
        <w:spacing w:after="0"/>
        <w:ind w:left="0"/>
        <w:jc w:val="both"/>
      </w:pPr>
      <w:r>
        <w:rPr>
          <w:rFonts w:ascii="Times New Roman"/>
          <w:b w:val="false"/>
          <w:i w:val="false"/>
          <w:color w:val="000000"/>
          <w:sz w:val="28"/>
        </w:rPr>
        <w:t>
      15. The Commission shall, within 15 (fifteen) working days from the date of opening of envelopes with applications at a separate meeting, consider the customers' applications for their completeness and compliance with the requirements of these Rules.</w:t>
      </w:r>
    </w:p>
    <w:bookmarkEnd w:id="50"/>
    <w:bookmarkStart w:name="z53" w:id="51"/>
    <w:p>
      <w:pPr>
        <w:spacing w:after="0"/>
        <w:ind w:left="0"/>
        <w:jc w:val="both"/>
      </w:pPr>
      <w:r>
        <w:rPr>
          <w:rFonts w:ascii="Times New Roman"/>
          <w:b w:val="false"/>
          <w:i w:val="false"/>
          <w:color w:val="000000"/>
          <w:sz w:val="28"/>
        </w:rPr>
        <w:t>
      16. Customers fully meeting the requirements of these Rules shall be determined by the decision of the commission by the participating customers.</w:t>
      </w:r>
    </w:p>
    <w:bookmarkEnd w:id="51"/>
    <w:bookmarkStart w:name="z54" w:id="52"/>
    <w:p>
      <w:pPr>
        <w:spacing w:after="0"/>
        <w:ind w:left="0"/>
        <w:jc w:val="both"/>
      </w:pPr>
      <w:r>
        <w:rPr>
          <w:rFonts w:ascii="Times New Roman"/>
          <w:b w:val="false"/>
          <w:i w:val="false"/>
          <w:color w:val="000000"/>
          <w:sz w:val="28"/>
        </w:rPr>
        <w:t>
      17. The percentage of funds allocated to each customer-participant to finance activities related to subsidization of costs shall be determined by the commission directly in proportion to the amounts of the customer's costs from the total cost of the project for the development, implementation and certification of international standards.</w:t>
      </w:r>
    </w:p>
    <w:bookmarkEnd w:id="52"/>
    <w:bookmarkStart w:name="z55" w:id="53"/>
    <w:p>
      <w:pPr>
        <w:spacing w:after="0"/>
        <w:ind w:left="0"/>
        <w:jc w:val="both"/>
      </w:pPr>
      <w:r>
        <w:rPr>
          <w:rFonts w:ascii="Times New Roman"/>
          <w:b w:val="false"/>
          <w:i w:val="false"/>
          <w:color w:val="000000"/>
          <w:sz w:val="28"/>
        </w:rPr>
        <w:t>
      18. At the meeting of the commission the minutes of consideration of submitted documents and evaluation of applications (hereinafter referred to as the minutes of the meeting of the commission) shall be kept. The results of the commission's decision shall be reflected in the minutes of the commission meeting, which shall specify the name, location of the participating customers, the criteria on the basis of which the participating customers are determined, the amount of subsidies to the participating customers, as well as the name of the customers who do not meet the established requirements, and the reasons for rejection of the applications.</w:t>
      </w:r>
    </w:p>
    <w:bookmarkEnd w:id="53"/>
    <w:bookmarkStart w:name="z56" w:id="54"/>
    <w:p>
      <w:pPr>
        <w:spacing w:after="0"/>
        <w:ind w:left="0"/>
        <w:jc w:val="both"/>
      </w:pPr>
      <w:r>
        <w:rPr>
          <w:rFonts w:ascii="Times New Roman"/>
          <w:b w:val="false"/>
          <w:i w:val="false"/>
          <w:color w:val="000000"/>
          <w:sz w:val="28"/>
        </w:rPr>
        <w:t>
      19. The minutes of the meeting of the commission shall be drawn up within 5 (five) working days from the date of the meeting, signed by the chairman and members of the commission. The commission's decision shall be communicated in writing to all customers.</w:t>
      </w:r>
    </w:p>
    <w:bookmarkEnd w:id="54"/>
    <w:bookmarkStart w:name="z57" w:id="55"/>
    <w:p>
      <w:pPr>
        <w:spacing w:after="0"/>
        <w:ind w:left="0"/>
        <w:jc w:val="both"/>
      </w:pPr>
      <w:r>
        <w:rPr>
          <w:rFonts w:ascii="Times New Roman"/>
          <w:b w:val="false"/>
          <w:i w:val="false"/>
          <w:color w:val="000000"/>
          <w:sz w:val="28"/>
        </w:rPr>
        <w:t>
      20. Within 30 (thirty) calendar days from the date of notification of the participating customers, an agreement shall be concluded between the program administrator and the participating customer, providing for the procedure and conditions for the transfer of funds, liability of the parties and other conditions.</w:t>
      </w:r>
    </w:p>
    <w:bookmarkEnd w:id="55"/>
    <w:bookmarkStart w:name="z58" w:id="56"/>
    <w:p>
      <w:pPr>
        <w:spacing w:after="0"/>
        <w:ind w:left="0"/>
        <w:jc w:val="both"/>
      </w:pPr>
      <w:r>
        <w:rPr>
          <w:rFonts w:ascii="Times New Roman"/>
          <w:b w:val="false"/>
          <w:i w:val="false"/>
          <w:color w:val="000000"/>
          <w:sz w:val="28"/>
        </w:rPr>
        <w:t>
      21. Work on the development, implementation and certification of international standards should be completed by December 1, of the relevant year.</w:t>
      </w:r>
    </w:p>
    <w:bookmarkEnd w:id="56"/>
    <w:bookmarkStart w:name="z59" w:id="57"/>
    <w:p>
      <w:pPr>
        <w:spacing w:after="0"/>
        <w:ind w:left="0"/>
        <w:jc w:val="both"/>
      </w:pPr>
      <w:r>
        <w:rPr>
          <w:rFonts w:ascii="Times New Roman"/>
          <w:b w:val="false"/>
          <w:i w:val="false"/>
          <w:color w:val="000000"/>
          <w:sz w:val="28"/>
        </w:rPr>
        <w:t>
      22. In order to receive subsidies, the customer-participant submits to the program administrator the following supporting documents:</w:t>
      </w:r>
    </w:p>
    <w:bookmarkEnd w:id="57"/>
    <w:bookmarkStart w:name="z60" w:id="58"/>
    <w:p>
      <w:pPr>
        <w:spacing w:after="0"/>
        <w:ind w:left="0"/>
        <w:jc w:val="both"/>
      </w:pPr>
      <w:r>
        <w:rPr>
          <w:rFonts w:ascii="Times New Roman"/>
          <w:b w:val="false"/>
          <w:i w:val="false"/>
          <w:color w:val="000000"/>
          <w:sz w:val="28"/>
        </w:rPr>
        <w:t>
      1) applications for financing of activities related to subsidizing the costs of the customer-participant for the development, implementation and certification of international standards in accordance with Annex 2 to these Rules;</w:t>
      </w:r>
    </w:p>
    <w:bookmarkEnd w:id="58"/>
    <w:bookmarkStart w:name="z61" w:id="59"/>
    <w:p>
      <w:pPr>
        <w:spacing w:after="0"/>
        <w:ind w:left="0"/>
        <w:jc w:val="both"/>
      </w:pPr>
      <w:r>
        <w:rPr>
          <w:rFonts w:ascii="Times New Roman"/>
          <w:b w:val="false"/>
          <w:i w:val="false"/>
          <w:color w:val="000000"/>
          <w:sz w:val="28"/>
        </w:rPr>
        <w:t>
      2) notarized copies of certificates of performed works (accounting) signed by the engaged consultant (in case of engagement of the consultant) and the customer-participant;</w:t>
      </w:r>
    </w:p>
    <w:bookmarkEnd w:id="59"/>
    <w:bookmarkStart w:name="z62" w:id="60"/>
    <w:p>
      <w:pPr>
        <w:spacing w:after="0"/>
        <w:ind w:left="0"/>
        <w:jc w:val="both"/>
      </w:pPr>
      <w:r>
        <w:rPr>
          <w:rFonts w:ascii="Times New Roman"/>
          <w:b w:val="false"/>
          <w:i w:val="false"/>
          <w:color w:val="000000"/>
          <w:sz w:val="28"/>
        </w:rPr>
        <w:t>
      3) notarized copies of certificates of performed certification works (accounting) signed by the conformity confirmation body and the customer-participant;</w:t>
      </w:r>
    </w:p>
    <w:bookmarkEnd w:id="60"/>
    <w:bookmarkStart w:name="z63" w:id="61"/>
    <w:p>
      <w:pPr>
        <w:spacing w:after="0"/>
        <w:ind w:left="0"/>
        <w:jc w:val="both"/>
      </w:pPr>
      <w:r>
        <w:rPr>
          <w:rFonts w:ascii="Times New Roman"/>
          <w:b w:val="false"/>
          <w:i w:val="false"/>
          <w:color w:val="000000"/>
          <w:sz w:val="28"/>
        </w:rPr>
        <w:t>
      4) copies of payment orders and invoices on payment by the customer-participant of the services of the engaged consultant (in case of engagement of the consultant) and the body on confirmation of compliance with the seal and signature of the customer-participant, or copies of other documents confirming payment of the services;</w:t>
      </w:r>
    </w:p>
    <w:bookmarkEnd w:id="61"/>
    <w:bookmarkStart w:name="z64" w:id="62"/>
    <w:p>
      <w:pPr>
        <w:spacing w:after="0"/>
        <w:ind w:left="0"/>
        <w:jc w:val="both"/>
      </w:pPr>
      <w:r>
        <w:rPr>
          <w:rFonts w:ascii="Times New Roman"/>
          <w:b w:val="false"/>
          <w:i w:val="false"/>
          <w:color w:val="000000"/>
          <w:sz w:val="28"/>
        </w:rPr>
        <w:t>
      5) notarized copies of quality certificate.</w:t>
      </w:r>
    </w:p>
    <w:bookmarkEnd w:id="62"/>
    <w:bookmarkStart w:name="z65" w:id="63"/>
    <w:p>
      <w:pPr>
        <w:spacing w:after="0"/>
        <w:ind w:left="0"/>
        <w:jc w:val="both"/>
      </w:pPr>
      <w:r>
        <w:rPr>
          <w:rFonts w:ascii="Times New Roman"/>
          <w:b w:val="false"/>
          <w:i w:val="false"/>
          <w:color w:val="000000"/>
          <w:sz w:val="28"/>
        </w:rPr>
        <w:t>
      23. The documents referred to in paragraph 22 of these Rules shall be submitted to the program administrator by the customer-participant no later than December 10, of the relevant year.</w:t>
      </w:r>
    </w:p>
    <w:bookmarkEnd w:id="63"/>
    <w:bookmarkStart w:name="z66" w:id="64"/>
    <w:p>
      <w:pPr>
        <w:spacing w:after="0"/>
        <w:ind w:left="0"/>
        <w:jc w:val="both"/>
      </w:pPr>
      <w:r>
        <w:rPr>
          <w:rFonts w:ascii="Times New Roman"/>
          <w:b w:val="false"/>
          <w:i w:val="false"/>
          <w:color w:val="000000"/>
          <w:sz w:val="28"/>
        </w:rPr>
        <w:t>
      24. The Budget Program Administrator shall, after reviewing the supporting documents, draw up a list for the payment of grants in two copies in accordance with Annex 3 to these Rules and the invoice payable.</w:t>
      </w:r>
    </w:p>
    <w:bookmarkEnd w:id="64"/>
    <w:bookmarkStart w:name="z67" w:id="65"/>
    <w:p>
      <w:pPr>
        <w:spacing w:after="0"/>
        <w:ind w:left="0"/>
        <w:jc w:val="both"/>
      </w:pPr>
      <w:r>
        <w:rPr>
          <w:rFonts w:ascii="Times New Roman"/>
          <w:b w:val="false"/>
          <w:i w:val="false"/>
          <w:color w:val="000000"/>
          <w:sz w:val="28"/>
        </w:rPr>
        <w:t>
      25. In order to pay subsidies to participating customers, the program administrator to territorial divisions of the Treasury Committee of the Ministry of Finance of the Republic of Kazakhstan submits a register of accounts payable in two copies and an invoice payable.</w:t>
      </w:r>
    </w:p>
    <w:bookmarkEnd w:id="65"/>
    <w:bookmarkStart w:name="z68" w:id="66"/>
    <w:p>
      <w:pPr>
        <w:spacing w:after="0"/>
        <w:ind w:left="0"/>
        <w:jc w:val="both"/>
      </w:pPr>
      <w:r>
        <w:rPr>
          <w:rFonts w:ascii="Times New Roman"/>
          <w:b w:val="false"/>
          <w:i w:val="false"/>
          <w:color w:val="000000"/>
          <w:sz w:val="28"/>
        </w:rPr>
        <w:t>
      26. In case of incomplete allocation of funds during selection, as well as refusal of the grant by the participating customers, the program administrator performs re-selection, with approval of the date and place of selection.</w:t>
      </w:r>
    </w:p>
    <w:bookmarkEnd w:id="66"/>
    <w:bookmarkStart w:name="z69" w:id="67"/>
    <w:p>
      <w:pPr>
        <w:spacing w:after="0"/>
        <w:ind w:left="0"/>
        <w:jc w:val="both"/>
      </w:pPr>
      <w:r>
        <w:rPr>
          <w:rFonts w:ascii="Times New Roman"/>
          <w:b w:val="false"/>
          <w:i w:val="false"/>
          <w:color w:val="000000"/>
          <w:sz w:val="28"/>
        </w:rPr>
        <w:t>
      Re-selection shall be in accordance with these Rules.</w:t>
      </w:r>
    </w:p>
    <w:bookmarkEnd w:id="67"/>
    <w:bookmarkStart w:name="z70" w:id="68"/>
    <w:p>
      <w:pPr>
        <w:spacing w:after="0"/>
        <w:ind w:left="0"/>
        <w:jc w:val="both"/>
      </w:pPr>
      <w:r>
        <w:rPr>
          <w:rFonts w:ascii="Times New Roman"/>
          <w:b w:val="false"/>
          <w:i w:val="false"/>
          <w:color w:val="000000"/>
          <w:sz w:val="28"/>
        </w:rPr>
        <w:t>
      27. The first head of the budget program administrator shall be responsible for the failure to achieve the results of the budget program provided for by the Laws of the Republic of Kazakhstan.</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Rules for financing</w:t>
            </w:r>
            <w:r>
              <w:br/>
            </w:r>
            <w:r>
              <w:rPr>
                <w:rFonts w:ascii="Times New Roman"/>
                <w:b w:val="false"/>
                <w:i w:val="false"/>
                <w:color w:val="000000"/>
                <w:sz w:val="20"/>
              </w:rPr>
              <w:t>activities, related to</w:t>
            </w:r>
            <w:r>
              <w:br/>
            </w:r>
            <w:r>
              <w:rPr>
                <w:rFonts w:ascii="Times New Roman"/>
                <w:b w:val="false"/>
                <w:i w:val="false"/>
                <w:color w:val="000000"/>
                <w:sz w:val="20"/>
              </w:rPr>
              <w:t>subsidies of management</w:t>
            </w:r>
            <w:r>
              <w:br/>
            </w:r>
            <w:r>
              <w:rPr>
                <w:rFonts w:ascii="Times New Roman"/>
                <w:b w:val="false"/>
                <w:i w:val="false"/>
                <w:color w:val="000000"/>
                <w:sz w:val="20"/>
              </w:rPr>
              <w:t xml:space="preserve">systems of agricultural </w:t>
            </w:r>
            <w:r>
              <w:br/>
            </w:r>
            <w:r>
              <w:rPr>
                <w:rFonts w:ascii="Times New Roman"/>
                <w:b w:val="false"/>
                <w:i w:val="false"/>
                <w:color w:val="000000"/>
                <w:sz w:val="20"/>
              </w:rPr>
              <w:t xml:space="preserve">production </w:t>
            </w:r>
          </w:p>
        </w:tc>
      </w:tr>
    </w:tbl>
    <w:bookmarkStart w:name="z72" w:id="69"/>
    <w:p>
      <w:pPr>
        <w:spacing w:after="0"/>
        <w:ind w:left="0"/>
        <w:jc w:val="left"/>
      </w:pPr>
      <w:r>
        <w:rPr>
          <w:rFonts w:ascii="Times New Roman"/>
          <w:b/>
          <w:i w:val="false"/>
          <w:color w:val="000000"/>
        </w:rPr>
        <w:t xml:space="preserve"> Application</w:t>
      </w:r>
    </w:p>
    <w:bookmarkEnd w:id="69"/>
    <w:p>
      <w:pPr>
        <w:spacing w:after="0"/>
        <w:ind w:left="0"/>
        <w:jc w:val="both"/>
      </w:pPr>
      <w:r>
        <w:rPr>
          <w:rFonts w:ascii="Times New Roman"/>
          <w:b w:val="false"/>
          <w:i w:val="false"/>
          <w:color w:val="000000"/>
          <w:sz w:val="28"/>
        </w:rPr>
        <w:t>
      _________________________________________________________(customer’s name)</w:t>
      </w:r>
    </w:p>
    <w:p>
      <w:pPr>
        <w:spacing w:after="0"/>
        <w:ind w:left="0"/>
        <w:jc w:val="both"/>
      </w:pPr>
      <w:r>
        <w:rPr>
          <w:rFonts w:ascii="Times New Roman"/>
          <w:b w:val="false"/>
          <w:i w:val="false"/>
          <w:color w:val="000000"/>
          <w:sz w:val="28"/>
        </w:rPr>
        <w:t>
      desiring to take part in implementation of the republican budget program 051”Subsidies of management systems of agricultural production”</w:t>
      </w:r>
    </w:p>
    <w:p>
      <w:pPr>
        <w:spacing w:after="0"/>
        <w:ind w:left="0"/>
        <w:jc w:val="both"/>
      </w:pPr>
      <w:r>
        <w:rPr>
          <w:rFonts w:ascii="Times New Roman"/>
          <w:b w:val="false"/>
          <w:i w:val="false"/>
          <w:color w:val="000000"/>
          <w:sz w:val="28"/>
        </w:rPr>
        <w:t>
      1. Information about participating customer in implementation of the program</w:t>
      </w:r>
    </w:p>
    <w:p>
      <w:pPr>
        <w:spacing w:after="0"/>
        <w:ind w:left="0"/>
        <w:jc w:val="both"/>
      </w:pPr>
      <w:r>
        <w:rPr>
          <w:rFonts w:ascii="Times New Roman"/>
          <w:b w:val="false"/>
          <w:i w:val="false"/>
          <w:color w:val="000000"/>
          <w:sz w:val="28"/>
        </w:rPr>
        <w:t>
      Full name ______________________________________</w:t>
      </w:r>
    </w:p>
    <w:p>
      <w:pPr>
        <w:spacing w:after="0"/>
        <w:ind w:left="0"/>
        <w:jc w:val="both"/>
      </w:pPr>
      <w:r>
        <w:rPr>
          <w:rFonts w:ascii="Times New Roman"/>
          <w:b w:val="false"/>
          <w:i w:val="false"/>
          <w:color w:val="000000"/>
          <w:sz w:val="28"/>
        </w:rPr>
        <w:t>
      Legal address__________________________________</w:t>
      </w:r>
    </w:p>
    <w:p>
      <w:pPr>
        <w:spacing w:after="0"/>
        <w:ind w:left="0"/>
        <w:jc w:val="both"/>
      </w:pPr>
      <w:r>
        <w:rPr>
          <w:rFonts w:ascii="Times New Roman"/>
          <w:b w:val="false"/>
          <w:i w:val="false"/>
          <w:color w:val="000000"/>
          <w:sz w:val="28"/>
        </w:rPr>
        <w:t>
      Actual address, phones, fax, e-mail address___________</w:t>
      </w:r>
    </w:p>
    <w:p>
      <w:pPr>
        <w:spacing w:after="0"/>
        <w:ind w:left="0"/>
        <w:jc w:val="both"/>
      </w:pPr>
      <w:r>
        <w:rPr>
          <w:rFonts w:ascii="Times New Roman"/>
          <w:b w:val="false"/>
          <w:i w:val="false"/>
          <w:color w:val="000000"/>
          <w:sz w:val="28"/>
        </w:rPr>
        <w:t>
      Size of authorized capital, KZT___________________</w:t>
      </w:r>
    </w:p>
    <w:p>
      <w:pPr>
        <w:spacing w:after="0"/>
        <w:ind w:left="0"/>
        <w:jc w:val="both"/>
      </w:pPr>
      <w:r>
        <w:rPr>
          <w:rFonts w:ascii="Times New Roman"/>
          <w:b w:val="false"/>
          <w:i w:val="false"/>
          <w:color w:val="000000"/>
          <w:sz w:val="28"/>
        </w:rPr>
        <w:t>
      Equity size, KZT______________________________</w:t>
      </w:r>
    </w:p>
    <w:p>
      <w:pPr>
        <w:spacing w:after="0"/>
        <w:ind w:left="0"/>
        <w:jc w:val="both"/>
      </w:pPr>
      <w:r>
        <w:rPr>
          <w:rFonts w:ascii="Times New Roman"/>
          <w:b w:val="false"/>
          <w:i w:val="false"/>
          <w:color w:val="000000"/>
          <w:sz w:val="28"/>
        </w:rPr>
        <w:t>
      Shareholders__________________________________</w:t>
      </w:r>
    </w:p>
    <w:p>
      <w:pPr>
        <w:spacing w:after="0"/>
        <w:ind w:left="0"/>
        <w:jc w:val="both"/>
      </w:pPr>
      <w:r>
        <w:rPr>
          <w:rFonts w:ascii="Times New Roman"/>
          <w:b w:val="false"/>
          <w:i w:val="false"/>
          <w:color w:val="000000"/>
          <w:sz w:val="28"/>
        </w:rPr>
        <w:t>
      Bank details___________________________________</w:t>
      </w:r>
    </w:p>
    <w:p>
      <w:pPr>
        <w:spacing w:after="0"/>
        <w:ind w:left="0"/>
        <w:jc w:val="both"/>
      </w:pPr>
      <w:r>
        <w:rPr>
          <w:rFonts w:ascii="Times New Roman"/>
          <w:b w:val="false"/>
          <w:i w:val="false"/>
          <w:color w:val="000000"/>
          <w:sz w:val="28"/>
        </w:rPr>
        <w:t>
      Full name of the Head, service and home telephones______________________________________</w:t>
      </w:r>
    </w:p>
    <w:p>
      <w:pPr>
        <w:spacing w:after="0"/>
        <w:ind w:left="0"/>
        <w:jc w:val="both"/>
      </w:pPr>
      <w:r>
        <w:rPr>
          <w:rFonts w:ascii="Times New Roman"/>
          <w:b w:val="false"/>
          <w:i w:val="false"/>
          <w:color w:val="000000"/>
          <w:sz w:val="28"/>
        </w:rPr>
        <w:t>
      Types of primary activity _________________________</w:t>
      </w:r>
    </w:p>
    <w:p>
      <w:pPr>
        <w:spacing w:after="0"/>
        <w:ind w:left="0"/>
        <w:jc w:val="both"/>
      </w:pPr>
      <w:r>
        <w:rPr>
          <w:rFonts w:ascii="Times New Roman"/>
          <w:b w:val="false"/>
          <w:i w:val="false"/>
          <w:color w:val="000000"/>
          <w:sz w:val="28"/>
        </w:rPr>
        <w:t>
      Annual turnover, the sum _________________________</w:t>
      </w:r>
    </w:p>
    <w:p>
      <w:pPr>
        <w:spacing w:after="0"/>
        <w:ind w:left="0"/>
        <w:jc w:val="both"/>
      </w:pPr>
      <w:r>
        <w:rPr>
          <w:rFonts w:ascii="Times New Roman"/>
          <w:b w:val="false"/>
          <w:i w:val="false"/>
          <w:color w:val="000000"/>
          <w:sz w:val="28"/>
        </w:rPr>
        <w:t>
      Actual number of workers _________________________</w:t>
      </w:r>
    </w:p>
    <w:p>
      <w:pPr>
        <w:spacing w:after="0"/>
        <w:ind w:left="0"/>
        <w:jc w:val="both"/>
      </w:pPr>
      <w:r>
        <w:rPr>
          <w:rFonts w:ascii="Times New Roman"/>
          <w:b w:val="false"/>
          <w:i w:val="false"/>
          <w:color w:val="000000"/>
          <w:sz w:val="28"/>
        </w:rPr>
        <w:t>
      2. Brief description of the consultant involved</w:t>
      </w:r>
    </w:p>
    <w:p>
      <w:pPr>
        <w:spacing w:after="0"/>
        <w:ind w:left="0"/>
        <w:jc w:val="both"/>
      </w:pPr>
      <w:r>
        <w:rPr>
          <w:rFonts w:ascii="Times New Roman"/>
          <w:b w:val="false"/>
          <w:i w:val="false"/>
          <w:color w:val="000000"/>
          <w:sz w:val="28"/>
        </w:rPr>
        <w:t>
      Full name ______________________________________</w:t>
      </w:r>
    </w:p>
    <w:p>
      <w:pPr>
        <w:spacing w:after="0"/>
        <w:ind w:left="0"/>
        <w:jc w:val="both"/>
      </w:pPr>
      <w:r>
        <w:rPr>
          <w:rFonts w:ascii="Times New Roman"/>
          <w:b w:val="false"/>
          <w:i w:val="false"/>
          <w:color w:val="000000"/>
          <w:sz w:val="28"/>
        </w:rPr>
        <w:t>
      Experience in development, implementation of quality management systems</w:t>
      </w:r>
    </w:p>
    <w:p>
      <w:pPr>
        <w:spacing w:after="0"/>
        <w:ind w:left="0"/>
        <w:jc w:val="both"/>
      </w:pPr>
      <w:r>
        <w:rPr>
          <w:rFonts w:ascii="Times New Roman"/>
          <w:b w:val="false"/>
          <w:i w:val="false"/>
          <w:color w:val="000000"/>
          <w:sz w:val="28"/>
        </w:rPr>
        <w:t>
      in the enterprises for processing of agricultural products ____________________________________________</w:t>
      </w:r>
    </w:p>
    <w:p>
      <w:pPr>
        <w:spacing w:after="0"/>
        <w:ind w:left="0"/>
        <w:jc w:val="both"/>
      </w:pPr>
      <w:r>
        <w:rPr>
          <w:rFonts w:ascii="Times New Roman"/>
          <w:b w:val="false"/>
          <w:i w:val="false"/>
          <w:color w:val="000000"/>
          <w:sz w:val="28"/>
        </w:rPr>
        <w:t>
      The number of the enterprises which received the certificate ___________________</w:t>
      </w:r>
    </w:p>
    <w:p>
      <w:pPr>
        <w:spacing w:after="0"/>
        <w:ind w:left="0"/>
        <w:jc w:val="both"/>
      </w:pPr>
      <w:r>
        <w:rPr>
          <w:rFonts w:ascii="Times New Roman"/>
          <w:b w:val="false"/>
          <w:i w:val="false"/>
          <w:color w:val="000000"/>
          <w:sz w:val="28"/>
        </w:rPr>
        <w:t>
      Legal address __________________________________</w:t>
      </w:r>
    </w:p>
    <w:p>
      <w:pPr>
        <w:spacing w:after="0"/>
        <w:ind w:left="0"/>
        <w:jc w:val="both"/>
      </w:pPr>
      <w:r>
        <w:rPr>
          <w:rFonts w:ascii="Times New Roman"/>
          <w:b w:val="false"/>
          <w:i w:val="false"/>
          <w:color w:val="000000"/>
          <w:sz w:val="28"/>
        </w:rPr>
        <w:t>
      Actual address, phones, fax, e-mail address ____________</w:t>
      </w:r>
    </w:p>
    <w:p>
      <w:pPr>
        <w:spacing w:after="0"/>
        <w:ind w:left="0"/>
        <w:jc w:val="both"/>
      </w:pPr>
      <w:r>
        <w:rPr>
          <w:rFonts w:ascii="Times New Roman"/>
          <w:b w:val="false"/>
          <w:i w:val="false"/>
          <w:color w:val="000000"/>
          <w:sz w:val="28"/>
        </w:rPr>
        <w:t>
      Shareholders____________________________________</w:t>
      </w:r>
    </w:p>
    <w:p>
      <w:pPr>
        <w:spacing w:after="0"/>
        <w:ind w:left="0"/>
        <w:jc w:val="both"/>
      </w:pPr>
      <w:r>
        <w:rPr>
          <w:rFonts w:ascii="Times New Roman"/>
          <w:b w:val="false"/>
          <w:i w:val="false"/>
          <w:color w:val="000000"/>
          <w:sz w:val="28"/>
        </w:rPr>
        <w:t>
      Full name of the first manager, service and home phones</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Number of workers _____________________________</w:t>
      </w:r>
    </w:p>
    <w:p>
      <w:pPr>
        <w:spacing w:after="0"/>
        <w:ind w:left="0"/>
        <w:jc w:val="both"/>
      </w:pPr>
      <w:r>
        <w:rPr>
          <w:rFonts w:ascii="Times New Roman"/>
          <w:b w:val="false"/>
          <w:i w:val="false"/>
          <w:color w:val="000000"/>
          <w:sz w:val="28"/>
        </w:rPr>
        <w:t>
      3. Short project description</w:t>
      </w:r>
    </w:p>
    <w:p>
      <w:pPr>
        <w:spacing w:after="0"/>
        <w:ind w:left="0"/>
        <w:jc w:val="both"/>
      </w:pPr>
      <w:r>
        <w:rPr>
          <w:rFonts w:ascii="Times New Roman"/>
          <w:b w:val="false"/>
          <w:i w:val="false"/>
          <w:color w:val="000000"/>
          <w:sz w:val="28"/>
        </w:rPr>
        <w:t>
      Total cost of the project ___________________________</w:t>
      </w:r>
    </w:p>
    <w:p>
      <w:pPr>
        <w:spacing w:after="0"/>
        <w:ind w:left="0"/>
        <w:jc w:val="both"/>
      </w:pPr>
      <w:r>
        <w:rPr>
          <w:rFonts w:ascii="Times New Roman"/>
          <w:b w:val="false"/>
          <w:i w:val="false"/>
          <w:color w:val="000000"/>
          <w:sz w:val="28"/>
        </w:rPr>
        <w:t>
      Terms of payment _______________________________</w:t>
      </w:r>
    </w:p>
    <w:p>
      <w:pPr>
        <w:spacing w:after="0"/>
        <w:ind w:left="0"/>
        <w:jc w:val="both"/>
      </w:pPr>
      <w:r>
        <w:rPr>
          <w:rFonts w:ascii="Times New Roman"/>
          <w:b w:val="false"/>
          <w:i w:val="false"/>
          <w:color w:val="000000"/>
          <w:sz w:val="28"/>
        </w:rPr>
        <w:t>
      Start date and completion of works on the project 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4242"/>
        <w:gridCol w:w="1083"/>
        <w:gridCol w:w="4250"/>
        <w:gridCol w:w="2206"/>
      </w:tblGrid>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stages and types of works</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r>
              <w:br/>
            </w:r>
            <w:r>
              <w:rPr>
                <w:rFonts w:ascii="Times New Roman"/>
                <w:b w:val="false"/>
                <w:i w:val="false"/>
                <w:color w:val="000000"/>
                <w:sz w:val="20"/>
              </w:rPr>
              <w:t>
 (KZT)</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Start date and completion of works</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them</w:t>
            </w:r>
            <w:r>
              <w:br/>
            </w:r>
            <w:r>
              <w:rPr>
                <w:rFonts w:ascii="Times New Roman"/>
                <w:b w:val="false"/>
                <w:i w:val="false"/>
                <w:color w:val="000000"/>
                <w:sz w:val="20"/>
              </w:rPr>
              <w:t>
the act, submitted</w:t>
            </w:r>
            <w:r>
              <w:br/>
            </w:r>
            <w:r>
              <w:rPr>
                <w:rFonts w:ascii="Times New Roman"/>
                <w:b w:val="false"/>
                <w:i w:val="false"/>
                <w:color w:val="000000"/>
                <w:sz w:val="20"/>
              </w:rPr>
              <w:t>
executed works</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The planned results from implementation of the project 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 seal</w:t>
      </w:r>
    </w:p>
    <w:p>
      <w:pPr>
        <w:spacing w:after="0"/>
        <w:ind w:left="0"/>
        <w:jc w:val="both"/>
      </w:pPr>
      <w:r>
        <w:rPr>
          <w:rFonts w:ascii="Times New Roman"/>
          <w:b w:val="false"/>
          <w:i w:val="false"/>
          <w:color w:val="000000"/>
          <w:sz w:val="28"/>
        </w:rPr>
        <w:t>
      (position, full name)</w:t>
      </w:r>
    </w:p>
    <w:p>
      <w:pPr>
        <w:spacing w:after="0"/>
        <w:ind w:left="0"/>
        <w:jc w:val="both"/>
      </w:pPr>
      <w:r>
        <w:rPr>
          <w:rFonts w:ascii="Times New Roman"/>
          <w:b w:val="false"/>
          <w:i w:val="false"/>
          <w:color w:val="000000"/>
          <w:sz w:val="28"/>
        </w:rPr>
        <w:t xml:space="preserve">
      (signature, date)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Rules for financing</w:t>
            </w:r>
            <w:r>
              <w:br/>
            </w:r>
            <w:r>
              <w:rPr>
                <w:rFonts w:ascii="Times New Roman"/>
                <w:b w:val="false"/>
                <w:i w:val="false"/>
                <w:color w:val="000000"/>
                <w:sz w:val="20"/>
              </w:rPr>
              <w:t>activities, related to</w:t>
            </w:r>
            <w:r>
              <w:br/>
            </w:r>
            <w:r>
              <w:rPr>
                <w:rFonts w:ascii="Times New Roman"/>
                <w:b w:val="false"/>
                <w:i w:val="false"/>
                <w:color w:val="000000"/>
                <w:sz w:val="20"/>
              </w:rPr>
              <w:t xml:space="preserve">subsidies of management systems </w:t>
            </w:r>
            <w:r>
              <w:br/>
            </w:r>
            <w:r>
              <w:rPr>
                <w:rFonts w:ascii="Times New Roman"/>
                <w:b w:val="false"/>
                <w:i w:val="false"/>
                <w:color w:val="000000"/>
                <w:sz w:val="20"/>
              </w:rPr>
              <w:t xml:space="preserve">of agricultural production </w:t>
            </w:r>
          </w:p>
        </w:tc>
      </w:tr>
    </w:tbl>
    <w:bookmarkStart w:name="z74" w:id="70"/>
    <w:p>
      <w:pPr>
        <w:spacing w:after="0"/>
        <w:ind w:left="0"/>
        <w:jc w:val="left"/>
      </w:pPr>
      <w:r>
        <w:rPr>
          <w:rFonts w:ascii="Times New Roman"/>
          <w:b/>
          <w:i w:val="false"/>
          <w:color w:val="000000"/>
        </w:rPr>
        <w:t xml:space="preserve"> Application</w:t>
      </w:r>
    </w:p>
    <w:bookmarkEnd w:id="70"/>
    <w:bookmarkStart w:name="z75" w:id="71"/>
    <w:p>
      <w:pPr>
        <w:spacing w:after="0"/>
        <w:ind w:left="0"/>
        <w:jc w:val="left"/>
      </w:pPr>
      <w:r>
        <w:rPr>
          <w:rFonts w:ascii="Times New Roman"/>
          <w:b/>
          <w:i w:val="false"/>
          <w:color w:val="000000"/>
        </w:rPr>
        <w:t xml:space="preserve"> for financing activities related to subsidies of customer-participant expenses to develop, </w:t>
      </w:r>
      <w:r>
        <w:br/>
      </w:r>
      <w:r>
        <w:rPr>
          <w:rFonts w:ascii="Times New Roman"/>
          <w:b/>
          <w:i w:val="false"/>
          <w:color w:val="000000"/>
        </w:rPr>
        <w:t>implement, and certifications of the international standards</w:t>
      </w:r>
    </w:p>
    <w:bookmarkEnd w:id="71"/>
    <w:p>
      <w:pPr>
        <w:spacing w:after="0"/>
        <w:ind w:left="0"/>
        <w:jc w:val="both"/>
      </w:pPr>
      <w:r>
        <w:rPr>
          <w:rFonts w:ascii="Times New Roman"/>
          <w:b w:val="false"/>
          <w:i w:val="false"/>
          <w:color w:val="000000"/>
          <w:sz w:val="28"/>
        </w:rPr>
        <w:t>
      Date ____ ___________ 20 __.</w:t>
      </w:r>
    </w:p>
    <w:p>
      <w:pPr>
        <w:spacing w:after="0"/>
        <w:ind w:left="0"/>
        <w:jc w:val="both"/>
      </w:pPr>
      <w:r>
        <w:rPr>
          <w:rFonts w:ascii="Times New Roman"/>
          <w:b w:val="false"/>
          <w:i w:val="false"/>
          <w:color w:val="000000"/>
          <w:sz w:val="28"/>
        </w:rPr>
        <w:t>
      The customer-participant hereby ____________________ requests</w:t>
      </w:r>
    </w:p>
    <w:p>
      <w:pPr>
        <w:spacing w:after="0"/>
        <w:ind w:left="0"/>
        <w:jc w:val="both"/>
      </w:pPr>
      <w:r>
        <w:rPr>
          <w:rFonts w:ascii="Times New Roman"/>
          <w:b w:val="false"/>
          <w:i w:val="false"/>
          <w:color w:val="000000"/>
          <w:sz w:val="28"/>
        </w:rPr>
        <w:t>
      The Ministry of Agriculture of the Republic of Kazakhstan to list according to the Agreement on subsidizing the cost of services on development, implementation and certification of international standards dated_________ 20__ № _ _ funds from the republican budget for the account of the customer № ______ in (bank name), under the republican budget program 051 "Subsidies of management systems of agricultural production",</w:t>
      </w:r>
    </w:p>
    <w:p>
      <w:pPr>
        <w:spacing w:after="0"/>
        <w:ind w:left="0"/>
        <w:jc w:val="both"/>
      </w:pPr>
      <w:r>
        <w:rPr>
          <w:rFonts w:ascii="Times New Roman"/>
          <w:b w:val="false"/>
          <w:i w:val="false"/>
          <w:color w:val="000000"/>
          <w:sz w:val="28"/>
        </w:rPr>
        <w:t>
      in total KZT___________. seal</w:t>
      </w:r>
    </w:p>
    <w:p>
      <w:pPr>
        <w:spacing w:after="0"/>
        <w:ind w:left="0"/>
        <w:jc w:val="both"/>
      </w:pPr>
      <w:r>
        <w:rPr>
          <w:rFonts w:ascii="Times New Roman"/>
          <w:b w:val="false"/>
          <w:i w:val="false"/>
          <w:color w:val="000000"/>
          <w:sz w:val="28"/>
        </w:rPr>
        <w:t>
      __________________________ ________________________</w:t>
      </w:r>
    </w:p>
    <w:p>
      <w:pPr>
        <w:spacing w:after="0"/>
        <w:ind w:left="0"/>
        <w:jc w:val="both"/>
      </w:pPr>
      <w:r>
        <w:rPr>
          <w:rFonts w:ascii="Times New Roman"/>
          <w:b w:val="false"/>
          <w:i w:val="false"/>
          <w:color w:val="000000"/>
          <w:sz w:val="28"/>
        </w:rPr>
        <w:t>
      (name of the enterprise) (signature and full name of</w:t>
      </w:r>
    </w:p>
    <w:p>
      <w:pPr>
        <w:spacing w:after="0"/>
        <w:ind w:left="0"/>
        <w:jc w:val="both"/>
      </w:pPr>
      <w:r>
        <w:rPr>
          <w:rFonts w:ascii="Times New Roman"/>
          <w:b w:val="false"/>
          <w:i w:val="false"/>
          <w:color w:val="000000"/>
          <w:sz w:val="28"/>
        </w:rPr>
        <w:t>
      the first head)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Rules for financing</w:t>
            </w:r>
            <w:r>
              <w:br/>
            </w:r>
            <w:r>
              <w:rPr>
                <w:rFonts w:ascii="Times New Roman"/>
                <w:b w:val="false"/>
                <w:i w:val="false"/>
                <w:color w:val="000000"/>
                <w:sz w:val="20"/>
              </w:rPr>
              <w:t>activities, related to</w:t>
            </w:r>
            <w:r>
              <w:br/>
            </w:r>
            <w:r>
              <w:rPr>
                <w:rFonts w:ascii="Times New Roman"/>
                <w:b w:val="false"/>
                <w:i w:val="false"/>
                <w:color w:val="000000"/>
                <w:sz w:val="20"/>
              </w:rPr>
              <w:t xml:space="preserve">subsidies of management systems </w:t>
            </w:r>
            <w:r>
              <w:br/>
            </w:r>
            <w:r>
              <w:rPr>
                <w:rFonts w:ascii="Times New Roman"/>
                <w:b w:val="false"/>
                <w:i w:val="false"/>
                <w:color w:val="000000"/>
                <w:sz w:val="20"/>
              </w:rPr>
              <w:t xml:space="preserve">of agricultural production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“Approved”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Responsible Secretary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Ministry of Agriculture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________20____№__</w:t>
            </w:r>
          </w:p>
        </w:tc>
      </w:tr>
    </w:tbl>
    <w:p>
      <w:pPr>
        <w:spacing w:after="0"/>
        <w:ind w:left="0"/>
        <w:jc w:val="left"/>
      </w:pPr>
      <w:r>
        <w:rPr>
          <w:rFonts w:ascii="Times New Roman"/>
          <w:b/>
          <w:i w:val="false"/>
          <w:color w:val="000000"/>
        </w:rPr>
        <w:t xml:space="preserve"> Sheet</w:t>
      </w:r>
      <w:r>
        <w:br/>
      </w:r>
      <w:r>
        <w:rPr>
          <w:rFonts w:ascii="Times New Roman"/>
          <w:b/>
          <w:i w:val="false"/>
          <w:color w:val="000000"/>
        </w:rPr>
        <w:t>for the payment of subsidies under the republican budget program</w:t>
      </w:r>
      <w:r>
        <w:br/>
      </w:r>
      <w:r>
        <w:rPr>
          <w:rFonts w:ascii="Times New Roman"/>
          <w:b/>
          <w:i w:val="false"/>
          <w:color w:val="000000"/>
        </w:rPr>
        <w:t>051 "Subsidizing production control systems of agricultural products"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2836"/>
        <w:gridCol w:w="3365"/>
        <w:gridCol w:w="1722"/>
        <w:gridCol w:w="1398"/>
        <w:gridCol w:w="1143"/>
        <w:gridCol w:w="1374"/>
      </w:tblGrid>
      <w:tr>
        <w:trPr>
          <w:trHeight w:val="3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r/n</w:t>
            </w:r>
          </w:p>
        </w:tc>
        <w:tc>
          <w:tcPr>
            <w:tcW w:w="2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customer</w:t>
            </w:r>
          </w:p>
        </w:tc>
        <w:tc>
          <w:tcPr>
            <w:tcW w:w="3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and date of the agreement</w:t>
            </w:r>
            <w:r>
              <w:br/>
            </w:r>
            <w:r>
              <w:rPr>
                <w:rFonts w:ascii="Times New Roman"/>
                <w:b w:val="false"/>
                <w:i w:val="false"/>
                <w:color w:val="000000"/>
                <w:sz w:val="20"/>
              </w:rPr>
              <w:t xml:space="preserve">
for subsidizing </w:t>
            </w:r>
            <w:r>
              <w:br/>
            </w:r>
            <w:r>
              <w:rPr>
                <w:rFonts w:ascii="Times New Roman"/>
                <w:b w:val="false"/>
                <w:i w:val="false"/>
                <w:color w:val="000000"/>
                <w:sz w:val="20"/>
              </w:rPr>
              <w:t>
 </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total</w:t>
            </w:r>
            <w:r>
              <w:br/>
            </w:r>
            <w:r>
              <w:rPr>
                <w:rFonts w:ascii="Times New Roman"/>
                <w:b w:val="false"/>
                <w:i w:val="false"/>
                <w:color w:val="000000"/>
                <w:sz w:val="20"/>
              </w:rPr>
              <w:t>
it is rendered</w:t>
            </w:r>
            <w:r>
              <w:br/>
            </w:r>
            <w:r>
              <w:rPr>
                <w:rFonts w:ascii="Times New Roman"/>
                <w:b w:val="false"/>
                <w:i w:val="false"/>
                <w:color w:val="000000"/>
                <w:sz w:val="20"/>
              </w:rPr>
              <w:t>
services on</w:t>
            </w:r>
            <w:r>
              <w:br/>
            </w:r>
            <w:r>
              <w:rPr>
                <w:rFonts w:ascii="Times New Roman"/>
                <w:b w:val="false"/>
                <w:i w:val="false"/>
                <w:color w:val="000000"/>
                <w:sz w:val="20"/>
              </w:rPr>
              <w:t>
sum</w:t>
            </w:r>
            <w:r>
              <w:br/>
            </w:r>
            <w:r>
              <w:rPr>
                <w:rFonts w:ascii="Times New Roman"/>
                <w:b w:val="false"/>
                <w:i w:val="false"/>
                <w:color w:val="000000"/>
                <w:sz w:val="20"/>
              </w:rPr>
              <w:t>
(KZT)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value</w:t>
            </w:r>
            <w:r>
              <w:br/>
            </w:r>
            <w:r>
              <w:rPr>
                <w:rFonts w:ascii="Times New Roman"/>
                <w:b w:val="false"/>
                <w:i w:val="false"/>
                <w:color w:val="000000"/>
                <w:sz w:val="20"/>
              </w:rPr>
              <w:t>
(KZT)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consulting</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certified</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Amount of due value _________________KZT.</w:t>
      </w:r>
    </w:p>
    <w:p>
      <w:pPr>
        <w:spacing w:after="0"/>
        <w:ind w:left="0"/>
        <w:jc w:val="both"/>
      </w:pPr>
      <w:r>
        <w:rPr>
          <w:rFonts w:ascii="Times New Roman"/>
          <w:b w:val="false"/>
          <w:i w:val="false"/>
          <w:color w:val="000000"/>
          <w:sz w:val="28"/>
        </w:rPr>
        <w:t>
      (figures, in letters)</w:t>
      </w:r>
    </w:p>
    <w:p>
      <w:pPr>
        <w:spacing w:after="0"/>
        <w:ind w:left="0"/>
        <w:jc w:val="both"/>
      </w:pPr>
      <w:r>
        <w:rPr>
          <w:rFonts w:ascii="Times New Roman"/>
          <w:b w:val="false"/>
          <w:i w:val="false"/>
          <w:color w:val="000000"/>
          <w:sz w:val="28"/>
        </w:rPr>
        <w:t>
      Director, Department of development</w:t>
      </w:r>
    </w:p>
    <w:p>
      <w:pPr>
        <w:spacing w:after="0"/>
        <w:ind w:left="0"/>
        <w:jc w:val="both"/>
      </w:pPr>
      <w:r>
        <w:rPr>
          <w:rFonts w:ascii="Times New Roman"/>
          <w:b w:val="false"/>
          <w:i w:val="false"/>
          <w:color w:val="000000"/>
          <w:sz w:val="28"/>
        </w:rPr>
        <w:t>
      of processing industry</w:t>
      </w:r>
    </w:p>
    <w:p>
      <w:pPr>
        <w:spacing w:after="0"/>
        <w:ind w:left="0"/>
        <w:jc w:val="both"/>
      </w:pPr>
      <w:r>
        <w:rPr>
          <w:rFonts w:ascii="Times New Roman"/>
          <w:b w:val="false"/>
          <w:i w:val="false"/>
          <w:color w:val="000000"/>
          <w:sz w:val="28"/>
        </w:rPr>
        <w:t>
      agricultural production markets _________________</w:t>
      </w:r>
    </w:p>
    <w:p>
      <w:pPr>
        <w:spacing w:after="0"/>
        <w:ind w:left="0"/>
        <w:jc w:val="both"/>
      </w:pPr>
      <w:r>
        <w:rPr>
          <w:rFonts w:ascii="Times New Roman"/>
          <w:b w:val="false"/>
          <w:i w:val="false"/>
          <w:color w:val="000000"/>
          <w:sz w:val="28"/>
        </w:rPr>
        <w:t>
      Department director</w:t>
      </w:r>
    </w:p>
    <w:p>
      <w:pPr>
        <w:spacing w:after="0"/>
        <w:ind w:left="0"/>
        <w:jc w:val="both"/>
      </w:pPr>
      <w:r>
        <w:rPr>
          <w:rFonts w:ascii="Times New Roman"/>
          <w:b w:val="false"/>
          <w:i w:val="false"/>
          <w:color w:val="000000"/>
          <w:sz w:val="28"/>
        </w:rPr>
        <w:t>
      of financial security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