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6254" w14:textId="27d6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goods, except for excisable, materials and equipment are exempt from payment of customs duties, customs duties and value added tax, directly related to the production process of construction of the second section of "Kazakhstan - China" gas pipeline and imported into the territory of the Republic of Kazakhstan for use in construction of the second section of "Kazakhstan - China" gas pipeline organization established in the territory of the Republic of Kazakhstan for the purpose of realization of the project of the second section of the gas pipeline "Kaz ahstan - China "</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December 14, 2011 № 1533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the law</w:t>
      </w:r>
      <w:r>
        <w:rPr>
          <w:rFonts w:ascii="Times New Roman"/>
          <w:b w:val="false"/>
          <w:i w:val="false"/>
          <w:color w:val="000000"/>
          <w:sz w:val="28"/>
        </w:rPr>
        <w:t xml:space="preserve"> Republic of Kazakhstan dated July 15, 2010 “On ratification of the Protocol on amendments and additions to the Agreement between the Government of the Republic of Kazakhstan and the Government of the People's Republic of China on cooperation in construction and exploitation of the gas pipeline Kazakhstan - China on August 18, 2007” The Government of the Republic of Kazakhstan RESOLVES:</w:t>
      </w:r>
    </w:p>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scroll</w:t>
      </w:r>
      <w:r>
        <w:rPr>
          <w:rFonts w:ascii="Times New Roman"/>
          <w:b w:val="false"/>
          <w:i w:val="false"/>
          <w:color w:val="000000"/>
          <w:sz w:val="28"/>
        </w:rPr>
        <w:t>goods, except for excisable, materials and equipment are exempt from payment of customs duties, customs duties and value added tax (hereinafter - VAT), directly related to the production of the second section the construction process of the gas pipeline “Kazakhstan – China” and imported into the territory of the Republic of Kazakhstan for use in the construction of the second section of “Kazakhstan – China” gas pipeline organization established in the territory of the Republic of Kazakhstan for the purpose of realization of the project of the second section of the gas pipeline “Kazakhstan - China"</w:t>
      </w:r>
    </w:p>
    <w:p>
      <w:pPr>
        <w:spacing w:after="0"/>
        <w:ind w:left="0"/>
        <w:jc w:val="both"/>
      </w:pPr>
      <w:r>
        <w:rPr>
          <w:rFonts w:ascii="Times New Roman"/>
          <w:b w:val="false"/>
          <w:i w:val="false"/>
          <w:color w:val="000000"/>
          <w:sz w:val="28"/>
        </w:rPr>
        <w:t>
      2. To establish that the importation into the territory of the Republic of Kazakhstan goods, except for excisable, materials and equipment are exempt from payment of customs duties, customs duties and VAT made within the number of such goods, materials and equipment specified in the design and estimate documentation for the project “Construction of the pipeline” Beineu - Shymkent "(The second section of the gas pipeline" Kazakhstan - China "(I of II stage and second portions), approved in accordance with the legislation of the Republic of Kazakhstan.</w:t>
      </w:r>
    </w:p>
    <w:p>
      <w:pPr>
        <w:spacing w:after="0"/>
        <w:ind w:left="0"/>
        <w:jc w:val="both"/>
      </w:pPr>
      <w:r>
        <w:rPr>
          <w:rFonts w:ascii="Times New Roman"/>
          <w:b w:val="false"/>
          <w:i w:val="false"/>
          <w:color w:val="000000"/>
          <w:sz w:val="28"/>
        </w:rPr>
        <w:t>
      3. Control over execution of the present decision to assign to the Ministry of Finance of the Republic of Kazakhstan.</w:t>
      </w:r>
    </w:p>
    <w:p>
      <w:pPr>
        <w:spacing w:after="0"/>
        <w:ind w:left="0"/>
        <w:jc w:val="both"/>
      </w:pPr>
      <w:r>
        <w:rPr>
          <w:rFonts w:ascii="Times New Roman"/>
          <w:b w:val="false"/>
          <w:i w:val="false"/>
          <w:color w:val="000000"/>
          <w:sz w:val="28"/>
        </w:rPr>
        <w:t>
      4. This Decree shall be enforced from October 1, 2011 and is subject to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Resolution of the Government</w:t>
            </w:r>
            <w:r>
              <w:br/>
            </w:r>
            <w:r>
              <w:rPr>
                <w:rFonts w:ascii="Times New Roman"/>
                <w:b w:val="false"/>
                <w:i w:val="false"/>
                <w:color w:val="000000"/>
                <w:sz w:val="20"/>
              </w:rPr>
              <w:t>Republic of Kazakhstan</w:t>
            </w:r>
            <w:r>
              <w:br/>
            </w:r>
            <w:r>
              <w:rPr>
                <w:rFonts w:ascii="Times New Roman"/>
                <w:b w:val="false"/>
                <w:i w:val="false"/>
                <w:color w:val="000000"/>
                <w:sz w:val="20"/>
              </w:rPr>
              <w:t>on December 14, 2011 № 1533</w:t>
            </w:r>
          </w:p>
        </w:tc>
      </w:tr>
    </w:tbl>
    <w:p>
      <w:pPr>
        <w:spacing w:after="0"/>
        <w:ind w:left="0"/>
        <w:jc w:val="left"/>
      </w:pPr>
      <w:r>
        <w:rPr>
          <w:rFonts w:ascii="Times New Roman"/>
          <w:b/>
          <w:i w:val="false"/>
          <w:color w:val="000000"/>
        </w:rPr>
        <w:t xml:space="preserve"> SCROLL goods, except for excisable, materials and equipment, are exempt from payment of customs duties, customs fees, value added tax, directly related to the production process of construction of the second portion pipeline "Kazakhstan - China" and imported into the territory The Republic of Kazakhstan for construction The second section of the gas pipeline "Kazakhstan - China" organization,  established in the territory of the Republic of Kazakhstan for the purposes of the project of the second section of the gas pipeline "Kazakhstan - China"</w:t>
      </w:r>
    </w:p>
    <w:p>
      <w:pPr>
        <w:spacing w:after="0"/>
        <w:ind w:left="0"/>
        <w:jc w:val="both"/>
      </w:pPr>
      <w:r>
        <w:rPr>
          <w:rFonts w:ascii="Times New Roman"/>
          <w:b w:val="false"/>
          <w:i w:val="false"/>
          <w:color w:val="ff0000"/>
          <w:sz w:val="28"/>
        </w:rPr>
        <w:t xml:space="preserve">
      Footnote. The list, as amended by the RoK Government dated 04.12.2012 </w:t>
      </w:r>
      <w:r>
        <w:rPr>
          <w:rFonts w:ascii="Times New Roman"/>
          <w:b w:val="false"/>
          <w:i w:val="false"/>
          <w:color w:val="ff0000"/>
          <w:sz w:val="28"/>
        </w:rPr>
        <w:t>number 1543</w:t>
      </w:r>
      <w:r>
        <w:rPr>
          <w:rFonts w:ascii="Times New Roman"/>
          <w:b w:val="false"/>
          <w:i w:val="false"/>
          <w:color w:val="ff0000"/>
          <w:sz w:val="28"/>
        </w:rPr>
        <w:t xml:space="preserve">(Put into effect after ten days after the first publication); on 31.12.2013 </w:t>
      </w:r>
      <w:r>
        <w:rPr>
          <w:rFonts w:ascii="Times New Roman"/>
          <w:b w:val="false"/>
          <w:i w:val="false"/>
          <w:color w:val="ff0000"/>
          <w:sz w:val="28"/>
        </w:rPr>
        <w:t>number 1483</w:t>
      </w:r>
      <w:r>
        <w:rPr>
          <w:rFonts w:ascii="Times New Roman"/>
          <w:b w:val="false"/>
          <w:i w:val="false"/>
          <w:color w:val="ff0000"/>
          <w:sz w:val="28"/>
        </w:rPr>
        <w:t xml:space="preserve"> (The order of introduction of cm. </w:t>
      </w:r>
      <w:r>
        <w:rPr>
          <w:rFonts w:ascii="Times New Roman"/>
          <w:b w:val="false"/>
          <w:i w:val="false"/>
          <w:color w:val="ff0000"/>
          <w:sz w:val="28"/>
        </w:rPr>
        <w:t>n. 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400"/>
        <w:gridCol w:w="1977"/>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 / p</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w:t>
            </w:r>
            <w:r>
              <w:br/>
            </w:r>
            <w:r>
              <w:rPr>
                <w:rFonts w:ascii="Times New Roman"/>
                <w:b w:val="false"/>
                <w:i w:val="false"/>
                <w:color w:val="000000"/>
                <w:sz w:val="20"/>
              </w:rPr>
              <w:t>
HS TS</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tubular products</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1067x14.3mm,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D1067h14,3mm, Rr7,4Mpa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1067x17.5mm,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D1067h17,5mm</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1067x25.4mm,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D1067h25,4mm</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HSAW 1067x11.9 mm, 3RE coat. Tube for oil and gas pipelines spiral made by arc welding with factory isolates. D1067x11,9 mm, Fp = 7.4 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7305 19 000 0, 7306 19 900 0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1067x11.9mm,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D1067x11,9mm, Rr7,4MPa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1067x19.1mm,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D1067x19,1, Rr9,8MPa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1067x15.9mm, coat of view. Pipe for oil and gas pipelines</w:t>
            </w:r>
            <w:r>
              <w:br/>
            </w:r>
            <w:r>
              <w:rPr>
                <w:rFonts w:ascii="Times New Roman"/>
                <w:b w:val="false"/>
                <w:i w:val="false"/>
                <w:color w:val="000000"/>
                <w:sz w:val="20"/>
              </w:rPr>
              <w:t>
welded, produced by arc welding from the factory</w:t>
            </w:r>
            <w:r>
              <w:br/>
            </w:r>
            <w:r>
              <w:rPr>
                <w:rFonts w:ascii="Times New Roman"/>
                <w:b w:val="false"/>
                <w:i w:val="false"/>
                <w:color w:val="000000"/>
                <w:sz w:val="20"/>
              </w:rPr>
              <w:t>
insulation. D1067h15,9, Rr9,8MPa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HSAW 1067x15.9 mm, of view coat. Tube for oil and gas pipelines spiral made by arc welding with factory isolates. D1067h15,9, Pp = 9.8 MPa</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7305 19 000 0,</w:t>
            </w:r>
            <w:r>
              <w:br/>
            </w:r>
            <w:r>
              <w:rPr>
                <w:rFonts w:ascii="Times New Roman"/>
                <w:b w:val="false"/>
                <w:i w:val="false"/>
                <w:color w:val="000000"/>
                <w:sz w:val="20"/>
              </w:rPr>
              <w:t>
7306 19 900 0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813x15.9mm, coat of view. Pipe for oil and gas pipelines</w:t>
            </w:r>
            <w:r>
              <w:br/>
            </w:r>
            <w:r>
              <w:rPr>
                <w:rFonts w:ascii="Times New Roman"/>
                <w:b w:val="false"/>
                <w:i w:val="false"/>
                <w:color w:val="000000"/>
                <w:sz w:val="20"/>
              </w:rPr>
              <w:t>
welded, produced by arc welding D813x15.9mm,</w:t>
            </w:r>
            <w:r>
              <w:br/>
            </w:r>
            <w:r>
              <w:rPr>
                <w:rFonts w:ascii="Times New Roman"/>
                <w:b w:val="false"/>
                <w:i w:val="false"/>
                <w:color w:val="000000"/>
                <w:sz w:val="20"/>
              </w:rPr>
              <w:t>
pre-insulated</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813x12.7mm, coat of view. Pipe for oil and gas pipelines</w:t>
            </w:r>
            <w:r>
              <w:br/>
            </w:r>
            <w:r>
              <w:rPr>
                <w:rFonts w:ascii="Times New Roman"/>
                <w:b w:val="false"/>
                <w:i w:val="false"/>
                <w:color w:val="000000"/>
                <w:sz w:val="20"/>
              </w:rPr>
              <w:t>
welded, produced by arc welding D813h12.7mm,</w:t>
            </w:r>
            <w:r>
              <w:br/>
            </w:r>
            <w:r>
              <w:rPr>
                <w:rFonts w:ascii="Times New Roman"/>
                <w:b w:val="false"/>
                <w:i w:val="false"/>
                <w:color w:val="000000"/>
                <w:sz w:val="20"/>
              </w:rPr>
              <w:t>
pre-insulated</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1420-15.9 mm, 3PE coat. Pipe for oil and gas pipelines</w:t>
            </w:r>
            <w:r>
              <w:br/>
            </w:r>
            <w:r>
              <w:rPr>
                <w:rFonts w:ascii="Times New Roman"/>
                <w:b w:val="false"/>
                <w:i w:val="false"/>
                <w:color w:val="000000"/>
                <w:sz w:val="20"/>
              </w:rPr>
              <w:t>
welded, produced by arc welding with insulation</w:t>
            </w:r>
            <w:r>
              <w:br/>
            </w:r>
            <w:r>
              <w:rPr>
                <w:rFonts w:ascii="Times New Roman"/>
                <w:b w:val="false"/>
                <w:i w:val="false"/>
                <w:color w:val="000000"/>
                <w:sz w:val="20"/>
              </w:rPr>
              <w:t>
D1420h15,9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1020-15.9 mm, 3PE coat. Pipe for oil and gas pipelines</w:t>
            </w:r>
            <w:r>
              <w:br/>
            </w:r>
            <w:r>
              <w:rPr>
                <w:rFonts w:ascii="Times New Roman"/>
                <w:b w:val="false"/>
                <w:i w:val="false"/>
                <w:color w:val="000000"/>
                <w:sz w:val="20"/>
              </w:rPr>
              <w:t>
welded, produced by arc welding with insulation</w:t>
            </w:r>
            <w:r>
              <w:br/>
            </w:r>
            <w:r>
              <w:rPr>
                <w:rFonts w:ascii="Times New Roman"/>
                <w:b w:val="false"/>
                <w:i w:val="false"/>
                <w:color w:val="000000"/>
                <w:sz w:val="20"/>
              </w:rPr>
              <w:t>
D1020h15,9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thirteen</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LSAW 1220xl6 mm, 3PE coat. Pipe for oil and gas pipelines</w:t>
            </w:r>
            <w:r>
              <w:br/>
            </w:r>
            <w:r>
              <w:rPr>
                <w:rFonts w:ascii="Times New Roman"/>
                <w:b w:val="false"/>
                <w:i w:val="false"/>
                <w:color w:val="000000"/>
                <w:sz w:val="20"/>
              </w:rPr>
              <w:t>
welded, produced by arc welding with insulation</w:t>
            </w:r>
            <w:r>
              <w:br/>
            </w:r>
            <w:r>
              <w:rPr>
                <w:rFonts w:ascii="Times New Roman"/>
                <w:b w:val="false"/>
                <w:i w:val="false"/>
                <w:color w:val="000000"/>
                <w:sz w:val="20"/>
              </w:rPr>
              <w:t>
D1220x16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397"/>
        <w:gridCol w:w="1950"/>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cranes</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Du1050 ball valve with a pipe for the butt welding - 14,3mm (42 "), with</w:t>
            </w:r>
            <w:r>
              <w:br/>
            </w:r>
            <w:r>
              <w:rPr>
                <w:rFonts w:ascii="Times New Roman"/>
                <w:b w:val="false"/>
                <w:i w:val="false"/>
                <w:color w:val="000000"/>
                <w:sz w:val="20"/>
              </w:rPr>
              <w:t>
pneumohydrodrive,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Du1050 ball valve with a pipe for the butt welding - 14,3mm (42 "), with</w:t>
            </w:r>
            <w:r>
              <w:br/>
            </w:r>
            <w:r>
              <w:rPr>
                <w:rFonts w:ascii="Times New Roman"/>
                <w:b w:val="false"/>
                <w:i w:val="false"/>
                <w:color w:val="000000"/>
                <w:sz w:val="20"/>
              </w:rPr>
              <w:t>
pneumohydrodrive with automatic emergency closing the valve,</w:t>
            </w:r>
            <w:r>
              <w:br/>
            </w:r>
            <w:r>
              <w:rPr>
                <w:rFonts w:ascii="Times New Roman"/>
                <w:b w:val="false"/>
                <w:i w:val="false"/>
                <w:color w:val="000000"/>
                <w:sz w:val="20"/>
              </w:rPr>
              <w:t>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Du1050 ball valve with a pipe for the butt welding - 15,9mm (42 "), with</w:t>
            </w:r>
            <w:r>
              <w:br/>
            </w:r>
            <w:r>
              <w:rPr>
                <w:rFonts w:ascii="Times New Roman"/>
                <w:b w:val="false"/>
                <w:i w:val="false"/>
                <w:color w:val="000000"/>
                <w:sz w:val="20"/>
              </w:rPr>
              <w:t>
pneumohydrodrive, Pp = 5,4MPa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Du1050 ball valve with a pipe for the butt welding - 19,1mm (42 "), with</w:t>
            </w:r>
            <w:r>
              <w:br/>
            </w:r>
            <w:r>
              <w:rPr>
                <w:rFonts w:ascii="Times New Roman"/>
                <w:b w:val="false"/>
                <w:i w:val="false"/>
                <w:color w:val="000000"/>
                <w:sz w:val="20"/>
              </w:rPr>
              <w:t>
pneumohydrodrive,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Du1050 ball valve with a pipe for the butt welding - 19,1mm (42 "), with</w:t>
            </w:r>
            <w:r>
              <w:br/>
            </w:r>
            <w:r>
              <w:rPr>
                <w:rFonts w:ascii="Times New Roman"/>
                <w:b w:val="false"/>
                <w:i w:val="false"/>
                <w:color w:val="000000"/>
                <w:sz w:val="20"/>
              </w:rPr>
              <w:t>
pneumohydrodrive with automatic emergency closing the valve,</w:t>
            </w:r>
            <w:r>
              <w:br/>
            </w:r>
            <w:r>
              <w:rPr>
                <w:rFonts w:ascii="Times New Roman"/>
                <w:b w:val="false"/>
                <w:i w:val="false"/>
                <w:color w:val="000000"/>
                <w:sz w:val="20"/>
              </w:rPr>
              <w:t>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Du800h14,3mm ball valve (32 ') with pneumohydrodrive,</w:t>
            </w:r>
            <w:r>
              <w:br/>
            </w:r>
            <w:r>
              <w:rPr>
                <w:rFonts w:ascii="Times New Roman"/>
                <w:b w:val="false"/>
                <w:i w:val="false"/>
                <w:color w:val="000000"/>
                <w:sz w:val="20"/>
              </w:rPr>
              <w:t>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DN500 ball valve with a pipe for the butt welding - 8,7mm (20 "), with</w:t>
            </w:r>
            <w:r>
              <w:br/>
            </w:r>
            <w:r>
              <w:rPr>
                <w:rFonts w:ascii="Times New Roman"/>
                <w:b w:val="false"/>
                <w:i w:val="false"/>
                <w:color w:val="000000"/>
                <w:sz w:val="20"/>
              </w:rPr>
              <w:t>
pneumohydrodrive,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DN500 ball valve with a pipe for the butt welding - 11,1mm (20 "), with</w:t>
            </w:r>
            <w:r>
              <w:br/>
            </w:r>
            <w:r>
              <w:rPr>
                <w:rFonts w:ascii="Times New Roman"/>
                <w:b w:val="false"/>
                <w:i w:val="false"/>
                <w:color w:val="000000"/>
                <w:sz w:val="20"/>
              </w:rPr>
              <w:t>
pneumohydrodrive,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DN400 ball valve with a pipe for the butt welding - 7,1mm (16 ") with</w:t>
            </w:r>
            <w:r>
              <w:br/>
            </w:r>
            <w:r>
              <w:rPr>
                <w:rFonts w:ascii="Times New Roman"/>
                <w:b w:val="false"/>
                <w:i w:val="false"/>
                <w:color w:val="000000"/>
                <w:sz w:val="20"/>
              </w:rPr>
              <w:t>
pneumohydrodrive,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DN400 ball valve with a pipe for the butt welding - 9.5 mm (16 "), with</w:t>
            </w:r>
            <w:r>
              <w:br/>
            </w:r>
            <w:r>
              <w:rPr>
                <w:rFonts w:ascii="Times New Roman"/>
                <w:b w:val="false"/>
                <w:i w:val="false"/>
                <w:color w:val="000000"/>
                <w:sz w:val="20"/>
              </w:rPr>
              <w:t>
pneumohydrodrive,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DN300 ball valve with a pipe for the butt welding - 5,6mm (12 "), with</w:t>
            </w:r>
            <w:r>
              <w:br/>
            </w:r>
            <w:r>
              <w:rPr>
                <w:rFonts w:ascii="Times New Roman"/>
                <w:b w:val="false"/>
                <w:i w:val="false"/>
                <w:color w:val="000000"/>
                <w:sz w:val="20"/>
              </w:rPr>
              <w:t>
pneumohydrodrive,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DN300 ball valve with a pipe for the butt welding - 5,6mm (12 "), with</w:t>
            </w:r>
            <w:r>
              <w:br/>
            </w:r>
            <w:r>
              <w:rPr>
                <w:rFonts w:ascii="Times New Roman"/>
                <w:b w:val="false"/>
                <w:i w:val="false"/>
                <w:color w:val="000000"/>
                <w:sz w:val="20"/>
              </w:rPr>
              <w:t>
manually operated, Pp = 7,4MPa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 valve with DN300 pipe butt welding - 9.5 mm (12 "), with</w:t>
            </w:r>
            <w:r>
              <w:br/>
            </w:r>
            <w:r>
              <w:rPr>
                <w:rFonts w:ascii="Times New Roman"/>
                <w:b w:val="false"/>
                <w:i w:val="false"/>
                <w:color w:val="000000"/>
                <w:sz w:val="20"/>
              </w:rPr>
              <w:t>
pneumohydrodrive,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DN300 ball valve with a pipe for the butt welding - 9.5 mm (12 ") with</w:t>
            </w:r>
            <w:r>
              <w:br/>
            </w:r>
            <w:r>
              <w:rPr>
                <w:rFonts w:ascii="Times New Roman"/>
                <w:b w:val="false"/>
                <w:i w:val="false"/>
                <w:color w:val="000000"/>
                <w:sz w:val="20"/>
              </w:rPr>
              <w:t>
manually operated, Pp = 9,8MPa</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9595"/>
        <w:gridCol w:w="190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tees</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1067x1067x1067 (42 "-42") t = 19.1mm, Fp = 8MPa, welding ends</w:t>
            </w:r>
            <w:r>
              <w:br/>
            </w:r>
            <w:r>
              <w:rPr>
                <w:rFonts w:ascii="Times New Roman"/>
                <w:b w:val="false"/>
                <w:i w:val="false"/>
                <w:color w:val="000000"/>
                <w:sz w:val="20"/>
              </w:rPr>
              <w:t>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1067x1067x1067 (42 "-42") t = 19.1mm, Fp = 10,0MPa ends under</w:t>
            </w:r>
            <w:r>
              <w:br/>
            </w:r>
            <w:r>
              <w:rPr>
                <w:rFonts w:ascii="Times New Roman"/>
                <w:b w:val="false"/>
                <w:i w:val="false"/>
                <w:color w:val="000000"/>
                <w:sz w:val="20"/>
              </w:rPr>
              <w:t>
weld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thirty</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1067x1067x1067 (42 "-42") t = 14.3mm, Fp = 10,0MPa ends under</w:t>
            </w:r>
            <w:r>
              <w:br/>
            </w:r>
            <w:r>
              <w:rPr>
                <w:rFonts w:ascii="Times New Roman"/>
                <w:b w:val="false"/>
                <w:i w:val="false"/>
                <w:color w:val="000000"/>
                <w:sz w:val="20"/>
              </w:rPr>
              <w:t>
weld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1067x1067x406 (42 "-16")</w:t>
            </w:r>
            <w:r>
              <w:br/>
            </w:r>
            <w:r>
              <w:rPr>
                <w:rFonts w:ascii="Times New Roman"/>
                <w:b w:val="false"/>
                <w:i w:val="false"/>
                <w:color w:val="000000"/>
                <w:sz w:val="20"/>
              </w:rPr>
              <w:t>
t = 25.4h25.4h9.5mm,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1067x1067x406 (42 "-16")</w:t>
            </w:r>
            <w:r>
              <w:br/>
            </w:r>
            <w:r>
              <w:rPr>
                <w:rFonts w:ascii="Times New Roman"/>
                <w:b w:val="false"/>
                <w:i w:val="false"/>
                <w:color w:val="000000"/>
                <w:sz w:val="20"/>
              </w:rPr>
              <w:t>
t = 19.1x19.4x7.1mm,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1067x1067x406 (42 "-16")</w:t>
            </w:r>
            <w:r>
              <w:br/>
            </w:r>
            <w:r>
              <w:rPr>
                <w:rFonts w:ascii="Times New Roman"/>
                <w:b w:val="false"/>
                <w:i w:val="false"/>
                <w:color w:val="000000"/>
                <w:sz w:val="20"/>
              </w:rPr>
              <w:t>
t = 14.3xl4.3x7.lmm,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1067x1067x406 (42 "-16")</w:t>
            </w:r>
            <w:r>
              <w:br/>
            </w:r>
            <w:r>
              <w:rPr>
                <w:rFonts w:ascii="Times New Roman"/>
                <w:b w:val="false"/>
                <w:i w:val="false"/>
                <w:color w:val="000000"/>
                <w:sz w:val="20"/>
              </w:rPr>
              <w:t>
t = 19.1xl9.1x9.5mm,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1016x1016x1016 (40 "-40")</w:t>
            </w:r>
            <w:r>
              <w:br/>
            </w:r>
            <w:r>
              <w:rPr>
                <w:rFonts w:ascii="Times New Roman"/>
                <w:b w:val="false"/>
                <w:i w:val="false"/>
                <w:color w:val="000000"/>
                <w:sz w:val="20"/>
              </w:rPr>
              <w:t>
t = 14,3mm,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1067x1067x508 (42 "-20")</w:t>
            </w:r>
            <w:r>
              <w:br/>
            </w:r>
            <w:r>
              <w:rPr>
                <w:rFonts w:ascii="Times New Roman"/>
                <w:b w:val="false"/>
                <w:i w:val="false"/>
                <w:color w:val="000000"/>
                <w:sz w:val="20"/>
              </w:rPr>
              <w:t>
t = 14.3xl4.3x8.7mm,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1067x1067x324 (42 "-12")</w:t>
            </w:r>
            <w:r>
              <w:br/>
            </w:r>
            <w:r>
              <w:rPr>
                <w:rFonts w:ascii="Times New Roman"/>
                <w:b w:val="false"/>
                <w:i w:val="false"/>
                <w:color w:val="000000"/>
                <w:sz w:val="20"/>
              </w:rPr>
              <w:t>
t = 19.1h19.1h9,5mm,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1219x1219x813 (48 "-32")</w:t>
            </w:r>
            <w:r>
              <w:br/>
            </w:r>
            <w:r>
              <w:rPr>
                <w:rFonts w:ascii="Times New Roman"/>
                <w:b w:val="false"/>
                <w:i w:val="false"/>
                <w:color w:val="000000"/>
                <w:sz w:val="20"/>
              </w:rPr>
              <w:t>
t = 19.1xl9.1xl5,9mm, Pp = 5,4 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1067x1067x324 (42 "-12") t = 14,3xl4,3x9,5mm, Pp = 5,4 MPa ends</w:t>
            </w:r>
            <w:r>
              <w:br/>
            </w:r>
            <w:r>
              <w:rPr>
                <w:rFonts w:ascii="Times New Roman"/>
                <w:b w:val="false"/>
                <w:i w:val="false"/>
                <w:color w:val="000000"/>
                <w:sz w:val="20"/>
              </w:rPr>
              <w:t>
Weld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1420x1420x1067 (46 "-42") t = 15,9x15,9x14,3mm, Pp = 7.4 MPa, the ends</w:t>
            </w:r>
            <w:r>
              <w:br/>
            </w:r>
            <w:r>
              <w:rPr>
                <w:rFonts w:ascii="Times New Roman"/>
                <w:b w:val="false"/>
                <w:i w:val="false"/>
                <w:color w:val="000000"/>
                <w:sz w:val="20"/>
              </w:rPr>
              <w:t>
Weld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or steel with no array for butt welding</w:t>
            </w:r>
            <w:r>
              <w:br/>
            </w:r>
            <w:r>
              <w:rPr>
                <w:rFonts w:ascii="Times New Roman"/>
                <w:b w:val="false"/>
                <w:i w:val="false"/>
                <w:color w:val="000000"/>
                <w:sz w:val="20"/>
              </w:rPr>
              <w:t>
1020x1020x1067 (40 "-40" -42 ") t = 15,9xl5,9xl4,3mm, Pp = 7.4 MPa</w:t>
            </w:r>
            <w:r>
              <w:br/>
            </w:r>
            <w:r>
              <w:rPr>
                <w:rFonts w:ascii="Times New Roman"/>
                <w:b w:val="false"/>
                <w:i w:val="false"/>
                <w:color w:val="000000"/>
                <w:sz w:val="20"/>
              </w:rPr>
              <w:t>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1067x1067x1067 (42 "-42" -42 ")</w:t>
            </w:r>
            <w:r>
              <w:br/>
            </w:r>
            <w:r>
              <w:rPr>
                <w:rFonts w:ascii="Times New Roman"/>
                <w:b w:val="false"/>
                <w:i w:val="false"/>
                <w:color w:val="000000"/>
                <w:sz w:val="20"/>
              </w:rPr>
              <w:t>
t = 14,3xl4,3xl4,3mm, Pp = 5,4 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1067x1067x508 (42 "-20")</w:t>
            </w:r>
            <w:r>
              <w:br/>
            </w:r>
            <w:r>
              <w:rPr>
                <w:rFonts w:ascii="Times New Roman"/>
                <w:b w:val="false"/>
                <w:i w:val="false"/>
                <w:color w:val="000000"/>
                <w:sz w:val="20"/>
              </w:rPr>
              <w:t>
1 = 19.1x19.1x11.1mm,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bars of steel with or without a lattice welding</w:t>
            </w:r>
            <w:r>
              <w:br/>
            </w:r>
            <w:r>
              <w:rPr>
                <w:rFonts w:ascii="Times New Roman"/>
                <w:b w:val="false"/>
                <w:i w:val="false"/>
                <w:color w:val="000000"/>
                <w:sz w:val="20"/>
              </w:rPr>
              <w:t>
1219h1219h1067 butt (48 "-42") t = 23.8x23.8xl9.lmm, Fp = 10,0MPa,</w:t>
            </w:r>
            <w:r>
              <w:br/>
            </w:r>
            <w:r>
              <w:rPr>
                <w:rFonts w:ascii="Times New Roman"/>
                <w:b w:val="false"/>
                <w:i w:val="false"/>
                <w:color w:val="000000"/>
                <w:sz w:val="20"/>
              </w:rPr>
              <w:t>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813x813x813 (32 ") t = 15.9mm,</w:t>
            </w:r>
            <w:r>
              <w:br/>
            </w:r>
            <w:r>
              <w:rPr>
                <w:rFonts w:ascii="Times New Roman"/>
                <w:b w:val="false"/>
                <w:i w:val="false"/>
                <w:color w:val="000000"/>
                <w:sz w:val="20"/>
              </w:rPr>
              <w:t>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813x813x456 (32-18 ")</w:t>
            </w:r>
            <w:r>
              <w:br/>
            </w:r>
            <w:r>
              <w:rPr>
                <w:rFonts w:ascii="Times New Roman"/>
                <w:b w:val="false"/>
                <w:i w:val="false"/>
                <w:color w:val="000000"/>
                <w:sz w:val="20"/>
              </w:rPr>
              <w:t>
t = 14.3xl4,3x9,5mm,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508x508x219 (20 "x9"),</w:t>
            </w:r>
            <w:r>
              <w:br/>
            </w:r>
            <w:r>
              <w:rPr>
                <w:rFonts w:ascii="Times New Roman"/>
                <w:b w:val="false"/>
                <w:i w:val="false"/>
                <w:color w:val="000000"/>
                <w:sz w:val="20"/>
              </w:rPr>
              <w:t>
t = 8.7x8.7x4.0mm,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Tee butt welding steel 508x508x219 (20 "x9"), </w:t>
            </w:r>
            <w:r>
              <w:br/>
            </w:r>
            <w:r>
              <w:rPr>
                <w:rFonts w:ascii="Times New Roman"/>
                <w:b w:val="false"/>
                <w:i w:val="false"/>
                <w:color w:val="000000"/>
                <w:sz w:val="20"/>
              </w:rPr>
              <w:t>
t = l1.1x11.1h6.4mm,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406x406x406 (16 "x16")</w:t>
            </w:r>
            <w:r>
              <w:br/>
            </w:r>
            <w:r>
              <w:rPr>
                <w:rFonts w:ascii="Times New Roman"/>
                <w:b w:val="false"/>
                <w:i w:val="false"/>
                <w:color w:val="000000"/>
                <w:sz w:val="20"/>
              </w:rPr>
              <w:t>
t = 7, lmm,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fifty</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406x406x406 (16 "x16")</w:t>
            </w:r>
            <w:r>
              <w:br/>
            </w:r>
            <w:r>
              <w:rPr>
                <w:rFonts w:ascii="Times New Roman"/>
                <w:b w:val="false"/>
                <w:i w:val="false"/>
                <w:color w:val="000000"/>
                <w:sz w:val="20"/>
              </w:rPr>
              <w:t>
1 = 9.5 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406x406x219 (16 "x9"),</w:t>
            </w:r>
            <w:r>
              <w:br/>
            </w:r>
            <w:r>
              <w:rPr>
                <w:rFonts w:ascii="Times New Roman"/>
                <w:b w:val="false"/>
                <w:i w:val="false"/>
                <w:color w:val="000000"/>
                <w:sz w:val="20"/>
              </w:rPr>
              <w:t>
t = 7, lx7, lx4,0mm, Fp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406x406x219 (16 "x9"),</w:t>
            </w:r>
            <w:r>
              <w:br/>
            </w:r>
            <w:r>
              <w:rPr>
                <w:rFonts w:ascii="Times New Roman"/>
                <w:b w:val="false"/>
                <w:i w:val="false"/>
                <w:color w:val="000000"/>
                <w:sz w:val="20"/>
              </w:rPr>
              <w:t>
t = 9,5x9,5x6,4mm,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324x324x324 (13 "x13")</w:t>
            </w:r>
            <w:r>
              <w:br/>
            </w:r>
            <w:r>
              <w:rPr>
                <w:rFonts w:ascii="Times New Roman"/>
                <w:b w:val="false"/>
                <w:i w:val="false"/>
                <w:color w:val="000000"/>
                <w:sz w:val="20"/>
              </w:rPr>
              <w:t>
t = 5.6mm,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324x324x324 (13 "x13")</w:t>
            </w:r>
            <w:r>
              <w:br/>
            </w:r>
            <w:r>
              <w:rPr>
                <w:rFonts w:ascii="Times New Roman"/>
                <w:b w:val="false"/>
                <w:i w:val="false"/>
                <w:color w:val="000000"/>
                <w:sz w:val="20"/>
              </w:rPr>
              <w:t>
t = 9.5 mm, Pp = 10,0MPa,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324x324x168 (13 "x6"),</w:t>
            </w:r>
            <w:r>
              <w:br/>
            </w:r>
            <w:r>
              <w:rPr>
                <w:rFonts w:ascii="Times New Roman"/>
                <w:b w:val="false"/>
                <w:i w:val="false"/>
                <w:color w:val="000000"/>
                <w:sz w:val="20"/>
              </w:rPr>
              <w:t>
t = 5.6x5.6x4.0mm, Pp = 8MPa,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 butt welding steel 324x324x168 (13 "x6"),</w:t>
            </w:r>
            <w:r>
              <w:br/>
            </w:r>
            <w:r>
              <w:rPr>
                <w:rFonts w:ascii="Times New Roman"/>
                <w:b w:val="false"/>
                <w:i w:val="false"/>
                <w:color w:val="000000"/>
                <w:sz w:val="20"/>
              </w:rPr>
              <w:t>
t = 9.5x9.5x4.8mm, Pp = 10MPa, welding ends X70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0188"/>
        <w:gridCol w:w="1721"/>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Taps</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30 c., DN 1067h19.1 mm welding ends X70, Fp = 10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30 c., DN 1067x14,3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1067h19.1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1067h19.1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1067x25.4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1067x25.4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1067x19.1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Du1067h14.3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1067x14.3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1067x14.3 mm welding ends X70, Pp = 5.4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1067x14.3 mm welding ends X70, Pp = 5.4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813h14.3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813h14.3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508h8.7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508h8.7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508h11.1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508h11.1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406h7.1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406h7.1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406h9.5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324h5.6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DN 324h5.6 mm welding ends X70, Fp = 8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324h5.6 mm welding ends X70, Pp = 5.4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90 c., DN 324h9.5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Retraction steel butt welding 45 c. Du 324h9.5 mm welding ends X70, Pp = 10.0 MPa</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9414"/>
        <w:gridCol w:w="2352"/>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power</w:t>
            </w:r>
            <w:r>
              <w:rPr>
                <w:rFonts w:ascii="Times New Roman"/>
                <w:b w:val="false"/>
                <w:i w:val="false"/>
                <w:color w:val="000000"/>
                <w:sz w:val="20"/>
              </w:rPr>
              <w:t xml:space="preserve"> </w:t>
            </w:r>
            <w:r>
              <w:rPr>
                <w:rFonts w:ascii="Times New Roman"/>
                <w:b/>
                <w:i w:val="false"/>
                <w:color w:val="000000"/>
                <w:sz w:val="20"/>
              </w:rPr>
              <w:t>plants</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generators (also known as gas-fired plants, or</w:t>
            </w:r>
            <w:r>
              <w:br/>
            </w:r>
            <w:r>
              <w:rPr>
                <w:rFonts w:ascii="Times New Roman"/>
                <w:b w:val="false"/>
                <w:i w:val="false"/>
                <w:color w:val="000000"/>
                <w:sz w:val="20"/>
              </w:rPr>
              <w:t>
a - hcp) represent a structure of a gas-piston</w:t>
            </w:r>
            <w:r>
              <w:br/>
            </w:r>
            <w:r>
              <w:rPr>
                <w:rFonts w:ascii="Times New Roman"/>
                <w:b w:val="false"/>
                <w:i w:val="false"/>
                <w:color w:val="000000"/>
                <w:sz w:val="20"/>
              </w:rPr>
              <w:t>
an internal combustion engine using as</w:t>
            </w:r>
            <w:r>
              <w:br/>
            </w:r>
            <w:r>
              <w:rPr>
                <w:rFonts w:ascii="Times New Roman"/>
                <w:b w:val="false"/>
                <w:i w:val="false"/>
                <w:color w:val="000000"/>
                <w:sz w:val="20"/>
              </w:rPr>
              <w:t>
fuel gas, and a synchronous brushless alternator</w:t>
            </w:r>
            <w:r>
              <w:br/>
            </w:r>
            <w:r>
              <w:rPr>
                <w:rFonts w:ascii="Times New Roman"/>
                <w:b w:val="false"/>
                <w:i w:val="false"/>
                <w:color w:val="000000"/>
                <w:sz w:val="20"/>
              </w:rPr>
              <w:t>
current, mounted on a steel frame, the power of 200 kW to</w:t>
            </w:r>
            <w:r>
              <w:br/>
            </w:r>
            <w:r>
              <w:rPr>
                <w:rFonts w:ascii="Times New Roman"/>
                <w:b w:val="false"/>
                <w:i w:val="false"/>
                <w:color w:val="000000"/>
                <w:sz w:val="20"/>
              </w:rPr>
              <w:t>
1500 kW, voltage of 380-400 V, 50 Hz</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Diesel generator is a construction of the engine</w:t>
            </w:r>
            <w:r>
              <w:br/>
            </w:r>
            <w:r>
              <w:rPr>
                <w:rFonts w:ascii="Times New Roman"/>
                <w:b w:val="false"/>
                <w:i w:val="false"/>
                <w:color w:val="000000"/>
                <w:sz w:val="20"/>
              </w:rPr>
              <w:t>
Internal combustion engine, used as a fuel</w:t>
            </w:r>
            <w:r>
              <w:br/>
            </w:r>
            <w:r>
              <w:rPr>
                <w:rFonts w:ascii="Times New Roman"/>
                <w:b w:val="false"/>
                <w:i w:val="false"/>
                <w:color w:val="000000"/>
                <w:sz w:val="20"/>
              </w:rPr>
              <w:t>
diesel fuel, and the brushless synchronous generator</w:t>
            </w:r>
            <w:r>
              <w:br/>
            </w:r>
            <w:r>
              <w:rPr>
                <w:rFonts w:ascii="Times New Roman"/>
                <w:b w:val="false"/>
                <w:i w:val="false"/>
                <w:color w:val="000000"/>
                <w:sz w:val="20"/>
              </w:rPr>
              <w:t>
AC mounted on a steel frame with power from</w:t>
            </w:r>
            <w:r>
              <w:br/>
            </w:r>
            <w:r>
              <w:rPr>
                <w:rFonts w:ascii="Times New Roman"/>
                <w:b w:val="false"/>
                <w:i w:val="false"/>
                <w:color w:val="000000"/>
                <w:sz w:val="20"/>
              </w:rPr>
              <w:t>
75 kVA to 375 kVA, voltage of 380-400 V, 50 Hz for</w:t>
            </w:r>
            <w:r>
              <w:br/>
            </w:r>
            <w:r>
              <w:rPr>
                <w:rFonts w:ascii="Times New Roman"/>
                <w:b w:val="false"/>
                <w:i w:val="false"/>
                <w:color w:val="000000"/>
                <w:sz w:val="20"/>
              </w:rPr>
              <w:t>
reserve (emergency) power supply in case of power core</w:t>
            </w:r>
            <w:r>
              <w:br/>
            </w:r>
            <w:r>
              <w:rPr>
                <w:rFonts w:ascii="Times New Roman"/>
                <w:b w:val="false"/>
                <w:i w:val="false"/>
                <w:color w:val="000000"/>
                <w:sz w:val="20"/>
              </w:rPr>
              <w:t>
power.</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Diesel generator is a construction of the engine</w:t>
            </w:r>
            <w:r>
              <w:br/>
            </w:r>
            <w:r>
              <w:rPr>
                <w:rFonts w:ascii="Times New Roman"/>
                <w:b w:val="false"/>
                <w:i w:val="false"/>
                <w:color w:val="000000"/>
                <w:sz w:val="20"/>
              </w:rPr>
              <w:t>
Internal combustion using diesel as a fuel,</w:t>
            </w:r>
            <w:r>
              <w:br/>
            </w:r>
            <w:r>
              <w:rPr>
                <w:rFonts w:ascii="Times New Roman"/>
                <w:b w:val="false"/>
                <w:i w:val="false"/>
                <w:color w:val="000000"/>
                <w:sz w:val="20"/>
              </w:rPr>
              <w:t>
and a synchronous brushless alternator,</w:t>
            </w:r>
            <w:r>
              <w:br/>
            </w:r>
            <w:r>
              <w:rPr>
                <w:rFonts w:ascii="Times New Roman"/>
                <w:b w:val="false"/>
                <w:i w:val="false"/>
                <w:color w:val="000000"/>
                <w:sz w:val="20"/>
              </w:rPr>
              <w:t>
mounted on a steel frame, output power of 375 kVA to 750</w:t>
            </w:r>
            <w:r>
              <w:br/>
            </w:r>
            <w:r>
              <w:rPr>
                <w:rFonts w:ascii="Times New Roman"/>
                <w:b w:val="false"/>
                <w:i w:val="false"/>
                <w:color w:val="000000"/>
                <w:sz w:val="20"/>
              </w:rPr>
              <w:t>
KW, voltage of 380-400 V, 50 Hz for backing</w:t>
            </w:r>
            <w:r>
              <w:br/>
            </w:r>
            <w:r>
              <w:rPr>
                <w:rFonts w:ascii="Times New Roman"/>
                <w:b w:val="false"/>
                <w:i w:val="false"/>
                <w:color w:val="000000"/>
                <w:sz w:val="20"/>
              </w:rPr>
              <w:t>
(Emergency) power if main power is off.</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Diesel generator is a construction of the engine</w:t>
            </w:r>
            <w:r>
              <w:br/>
            </w:r>
            <w:r>
              <w:rPr>
                <w:rFonts w:ascii="Times New Roman"/>
                <w:b w:val="false"/>
                <w:i w:val="false"/>
                <w:color w:val="000000"/>
                <w:sz w:val="20"/>
              </w:rPr>
              <w:t>
Internal combustion using diesel as a fuel,</w:t>
            </w:r>
            <w:r>
              <w:br/>
            </w:r>
            <w:r>
              <w:rPr>
                <w:rFonts w:ascii="Times New Roman"/>
                <w:b w:val="false"/>
                <w:i w:val="false"/>
                <w:color w:val="000000"/>
                <w:sz w:val="20"/>
              </w:rPr>
              <w:t>
and a synchronous brushless alternator,</w:t>
            </w:r>
            <w:r>
              <w:br/>
            </w:r>
            <w:r>
              <w:rPr>
                <w:rFonts w:ascii="Times New Roman"/>
                <w:b w:val="false"/>
                <w:i w:val="false"/>
                <w:color w:val="000000"/>
                <w:sz w:val="20"/>
              </w:rPr>
              <w:t>
mounted on a steel frame, output power of 750 kVA to 1000</w:t>
            </w:r>
            <w:r>
              <w:br/>
            </w:r>
            <w:r>
              <w:rPr>
                <w:rFonts w:ascii="Times New Roman"/>
                <w:b w:val="false"/>
                <w:i w:val="false"/>
                <w:color w:val="000000"/>
                <w:sz w:val="20"/>
              </w:rPr>
              <w:t>
KW, voltage of 380-400 V, 50 Hz for backing</w:t>
            </w:r>
            <w:r>
              <w:br/>
            </w:r>
            <w:r>
              <w:rPr>
                <w:rFonts w:ascii="Times New Roman"/>
                <w:b w:val="false"/>
                <w:i w:val="false"/>
                <w:color w:val="000000"/>
                <w:sz w:val="20"/>
              </w:rPr>
              <w:t>
(Emergency) power if main power is off.</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Uninterruptible power supplies - a source of secondary</w:t>
            </w:r>
            <w:r>
              <w:br/>
            </w:r>
            <w:r>
              <w:rPr>
                <w:rFonts w:ascii="Times New Roman"/>
                <w:b w:val="false"/>
                <w:i w:val="false"/>
                <w:color w:val="000000"/>
                <w:sz w:val="20"/>
              </w:rPr>
              <w:t>
power supply, an automatic device with battery</w:t>
            </w:r>
            <w:r>
              <w:br/>
            </w:r>
            <w:r>
              <w:rPr>
                <w:rFonts w:ascii="Times New Roman"/>
                <w:b w:val="false"/>
                <w:i w:val="false"/>
                <w:color w:val="000000"/>
                <w:sz w:val="20"/>
              </w:rPr>
              <w:t>
batteries, the purpose of which will connect to it</w:t>
            </w:r>
            <w:r>
              <w:br/>
            </w:r>
            <w:r>
              <w:rPr>
                <w:rFonts w:ascii="Times New Roman"/>
                <w:b w:val="false"/>
                <w:i w:val="false"/>
                <w:color w:val="000000"/>
                <w:sz w:val="20"/>
              </w:rPr>
              <w:t>
electrical uninterrupted supply of electrical</w:t>
            </w:r>
            <w:r>
              <w:br/>
            </w:r>
            <w:r>
              <w:rPr>
                <w:rFonts w:ascii="Times New Roman"/>
                <w:b w:val="false"/>
                <w:i w:val="false"/>
                <w:color w:val="000000"/>
                <w:sz w:val="20"/>
              </w:rPr>
              <w:t>
energy in the normal range, output power of 1 kW to 3 kW,</w:t>
            </w:r>
            <w:r>
              <w:br/>
            </w:r>
            <w:r>
              <w:rPr>
                <w:rFonts w:ascii="Times New Roman"/>
                <w:b w:val="false"/>
                <w:i w:val="false"/>
                <w:color w:val="000000"/>
                <w:sz w:val="20"/>
              </w:rPr>
              <w:t>
a voltage of 24-48 VDC</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9922"/>
        <w:gridCol w:w="1817"/>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Materials and equipment for fiber-optic communication line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Camera quick access (RCD) is made of plastic,</w:t>
            </w:r>
            <w:r>
              <w:br/>
            </w:r>
            <w:r>
              <w:rPr>
                <w:rFonts w:ascii="Times New Roman"/>
                <w:b w:val="false"/>
                <w:i w:val="false"/>
                <w:color w:val="000000"/>
                <w:sz w:val="20"/>
              </w:rPr>
              <w:t>
It designed to accommodate the cable and stock</w:t>
            </w:r>
            <w:r>
              <w:br/>
            </w:r>
            <w:r>
              <w:rPr>
                <w:rFonts w:ascii="Times New Roman"/>
                <w:b w:val="false"/>
                <w:i w:val="false"/>
                <w:color w:val="000000"/>
                <w:sz w:val="20"/>
              </w:rPr>
              <w:t>
fiber optic coupler</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Marker - made of polyethylene, are</w:t>
            </w:r>
            <w:r>
              <w:br/>
            </w:r>
            <w:r>
              <w:rPr>
                <w:rFonts w:ascii="Times New Roman"/>
                <w:b w:val="false"/>
                <w:i w:val="false"/>
                <w:color w:val="000000"/>
                <w:sz w:val="20"/>
              </w:rPr>
              <w:t>
passive antenna without an internal source of energy for</w:t>
            </w:r>
            <w:r>
              <w:br/>
            </w:r>
            <w:r>
              <w:rPr>
                <w:rFonts w:ascii="Times New Roman"/>
                <w:b w:val="false"/>
                <w:i w:val="false"/>
                <w:color w:val="000000"/>
                <w:sz w:val="20"/>
              </w:rPr>
              <w:t>
actuation</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8517 70 190 0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cap for empty slotoplace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 Vdc power supply unit for N42, PSU300-DC-10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 supply 18-60 Vdc (120W) for chassis N215, N415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 supply 18-60 Vdc (1000W) for chassis N50, N70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230 Vac for OTN / OTN-X3M chassis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230 Vac for N50 / N70 chassis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to connect the OMS-BORA (TWP, 6m)</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pair cable RS485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pair cable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Network card BORA2500-X3M-ULM150-4 for N215 chassis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Network card BORA2500-X3M-ULM150-4 for N415 chassis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Network card BORA2500-X3M-ULM150-8 for N42 chassis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 MPEG-Audio (video 4 ports + 4-port stereo audio)</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 is responsible for data transmission in RS485 interface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 of the Internet for the transmission of ET-100A, 5 separate Ethernet segments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with software (on paper license included)</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8523 49 450 0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 MVidIP digital video</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on paper OTN-X3M OMS for N215 node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4911 10 900 0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on paper OTN-X3M OMS for N415 node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4911 10 900 0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on paper OTN-X3M OMS for the N42 node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4911 10 900 0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OMS License N50 node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4911 10 900 0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transceiver module for optical fiber communication 150-L1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"frame for mounting the optical transceiver modules</w:t>
            </w:r>
            <w:r>
              <w:br/>
            </w:r>
            <w:r>
              <w:rPr>
                <w:rFonts w:ascii="Times New Roman"/>
                <w:b w:val="false"/>
                <w:i w:val="false"/>
                <w:color w:val="000000"/>
                <w:sz w:val="20"/>
              </w:rPr>
              <w:t>
connectors and mounting kit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chassis for mounting OTN-N42 hardware (without power supply)</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chassis for mounting equipment N215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chassis for mounting equipment N415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Transceiver Module fiber optic connection</w:t>
            </w:r>
            <w:r>
              <w:br/>
            </w:r>
            <w:r>
              <w:rPr>
                <w:rFonts w:ascii="Times New Roman"/>
                <w:b w:val="false"/>
                <w:i w:val="false"/>
                <w:color w:val="000000"/>
                <w:sz w:val="20"/>
              </w:rPr>
              <w:t>
increased power (1560 nm)</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transceiver module of fiber optic links for</w:t>
            </w:r>
            <w:r>
              <w:br/>
            </w:r>
            <w:r>
              <w:rPr>
                <w:rFonts w:ascii="Times New Roman"/>
                <w:b w:val="false"/>
                <w:i w:val="false"/>
                <w:color w:val="000000"/>
                <w:sz w:val="20"/>
              </w:rPr>
              <w:t>
interaction with OTN-150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RSHMM fee (transfer RS-232, RS-422 interface)</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computer with software installed (without monitor)</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8471 41 000 9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Network card BORA-OTN150-4 for N215 chassis </w:t>
            </w:r>
            <w:r>
              <w:br/>
            </w:r>
            <w:r>
              <w:rPr>
                <w:rFonts w:ascii="Times New Roman"/>
                <w:b w:val="false"/>
                <w:i w:val="false"/>
                <w:color w:val="000000"/>
                <w:sz w:val="20"/>
              </w:rPr>
              <w:t>
(Without SFP modules)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Node N5024C (24 ports)</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033"/>
        <w:gridCol w:w="75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Materials</w:t>
            </w:r>
            <w:r>
              <w:rPr>
                <w:rFonts w:ascii="Times New Roman"/>
                <w:b w:val="false"/>
                <w:i w:val="false"/>
                <w:color w:val="000000"/>
                <w:sz w:val="20"/>
              </w:rPr>
              <w:t xml:space="preserve"> </w:t>
            </w:r>
            <w:r>
              <w:rPr>
                <w:rFonts w:ascii="Times New Roman"/>
                <w:b/>
                <w:i w:val="false"/>
                <w:color w:val="000000"/>
                <w:sz w:val="20"/>
              </w:rPr>
              <w:t>for</w:t>
            </w:r>
            <w:r>
              <w:rPr>
                <w:rFonts w:ascii="Times New Roman"/>
                <w:b/>
                <w:i w:val="false"/>
                <w:color w:val="000000"/>
                <w:sz w:val="20"/>
              </w:rPr>
              <w:t xml:space="preserve"> VHF</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waveguide junction - is a passive linear</w:t>
            </w:r>
            <w:r>
              <w:br/>
            </w:r>
            <w:r>
              <w:rPr>
                <w:rFonts w:ascii="Times New Roman"/>
                <w:b w:val="false"/>
                <w:i w:val="false"/>
                <w:color w:val="000000"/>
                <w:sz w:val="20"/>
              </w:rPr>
              <w:t>
jet mutual four-shouldered node has</w:t>
            </w:r>
            <w:r>
              <w:br/>
            </w:r>
            <w:r>
              <w:rPr>
                <w:rFonts w:ascii="Times New Roman"/>
                <w:b w:val="false"/>
                <w:i w:val="false"/>
                <w:color w:val="000000"/>
                <w:sz w:val="20"/>
              </w:rPr>
              <w:t>
certain properties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Send-receive voice, images or other</w:t>
            </w:r>
            <w:r>
              <w:br/>
            </w:r>
            <w:r>
              <w:rPr>
                <w:rFonts w:ascii="Times New Roman"/>
                <w:b w:val="false"/>
                <w:i w:val="false"/>
                <w:color w:val="000000"/>
                <w:sz w:val="20"/>
              </w:rPr>
              <w:t>
data, whether or not combined in the same housing, with</w:t>
            </w:r>
            <w:r>
              <w:br/>
            </w:r>
            <w:r>
              <w:rPr>
                <w:rFonts w:ascii="Times New Roman"/>
                <w:b w:val="false"/>
                <w:i w:val="false"/>
                <w:color w:val="000000"/>
                <w:sz w:val="20"/>
              </w:rPr>
              <w:t>
sound recording or reproducing apparatus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 coaxial cable 7/8 "CELLFLE (ANSEN LCF 50 th)</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Repeater / controller NEXEDGE, 40W, FDMA - automatic</w:t>
            </w:r>
            <w:r>
              <w:br/>
            </w:r>
            <w:r>
              <w:rPr>
                <w:rFonts w:ascii="Times New Roman"/>
                <w:b w:val="false"/>
                <w:i w:val="false"/>
                <w:color w:val="000000"/>
                <w:sz w:val="20"/>
              </w:rPr>
              <w:t>
receiving and transmitting radio is designed to increase</w:t>
            </w:r>
            <w:r>
              <w:br/>
            </w:r>
            <w:r>
              <w:rPr>
                <w:rFonts w:ascii="Times New Roman"/>
                <w:b w:val="false"/>
                <w:i w:val="false"/>
                <w:color w:val="000000"/>
                <w:sz w:val="20"/>
              </w:rPr>
              <w:t>
communication range, as a rule - local radio, VHF</w:t>
            </w:r>
            <w:r>
              <w:br/>
            </w:r>
            <w:r>
              <w:rPr>
                <w:rFonts w:ascii="Times New Roman"/>
                <w:b w:val="false"/>
                <w:i w:val="false"/>
                <w:color w:val="000000"/>
                <w:sz w:val="20"/>
              </w:rPr>
              <w:t>
frequency modulation</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multisite mode on</w:t>
            </w:r>
            <w:r>
              <w:br/>
            </w:r>
            <w:r>
              <w:rPr>
                <w:rFonts w:ascii="Times New Roman"/>
                <w:b w:val="false"/>
                <w:i w:val="false"/>
                <w:color w:val="000000"/>
                <w:sz w:val="20"/>
              </w:rPr>
              <w:t>
different media</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4911 10 900 0,</w:t>
            </w:r>
            <w:r>
              <w:br/>
            </w:r>
            <w:r>
              <w:rPr>
                <w:rFonts w:ascii="Times New Roman"/>
                <w:b w:val="false"/>
                <w:i w:val="false"/>
                <w:color w:val="000000"/>
                <w:sz w:val="20"/>
              </w:rPr>
              <w:t>
8523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4-channel hybrid combiner ferrite is intended to enhance the radio signal used in the composition of multichannel communication systems as power combiners transmitters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Receiver power splitters to 4 channels with LNA and a preselector, increased to 30dB. Also intended for use in multichannel communication systems as power combiners transmitters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Collinear antenna, gain of at least 6dB. used in</w:t>
            </w:r>
            <w:r>
              <w:br/>
            </w:r>
            <w:r>
              <w:rPr>
                <w:rFonts w:ascii="Times New Roman"/>
                <w:b w:val="false"/>
                <w:i w:val="false"/>
                <w:color w:val="000000"/>
                <w:sz w:val="20"/>
              </w:rPr>
              <w:t>
an antenna base station for reliable reception by</w:t>
            </w:r>
            <w:r>
              <w:br/>
            </w:r>
            <w:r>
              <w:rPr>
                <w:rFonts w:ascii="Times New Roman"/>
                <w:b w:val="false"/>
                <w:i w:val="false"/>
                <w:color w:val="000000"/>
                <w:sz w:val="20"/>
              </w:rPr>
              <w:t>
radio notifications from site transmitters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Bandpass receive filter. The range of bandpass filters are designed to ensure compatibility of electronic multiple simultaneous transmitters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redundancy with support for backup power and battery charging devices are designed for power, which does not have a built-in power supply. They must always provide power to the load with the specified parameters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RF feeder cable - the main field of application are mobile and satellite telecommunications systems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Mounting kit antenna-feeder device (fixing,</w:t>
            </w:r>
            <w:r>
              <w:br/>
            </w:r>
            <w:r>
              <w:rPr>
                <w:rFonts w:ascii="Times New Roman"/>
                <w:b w:val="false"/>
                <w:i w:val="false"/>
                <w:color w:val="000000"/>
                <w:sz w:val="20"/>
              </w:rPr>
              <w:t>
grounding, insulation, entry system to the building, connectors,</w:t>
            </w:r>
            <w:r>
              <w:br/>
            </w:r>
            <w:r>
              <w:rPr>
                <w:rFonts w:ascii="Times New Roman"/>
                <w:b w:val="false"/>
                <w:i w:val="false"/>
                <w:color w:val="000000"/>
                <w:sz w:val="20"/>
              </w:rPr>
              <w:t>
LF cable)</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(isolation of 80 dB, a loss not exceeding 1.5 dB) - the electric filter to transmit and receive on the same antenna at the same time cut out the unwanted signals, and to sum two signals to one antenna</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lightning arrester provides protection for self-healing</w:t>
            </w:r>
            <w:r>
              <w:br/>
            </w:r>
            <w:r>
              <w:rPr>
                <w:rFonts w:ascii="Times New Roman"/>
                <w:b w:val="false"/>
                <w:i w:val="false"/>
                <w:color w:val="000000"/>
                <w:sz w:val="20"/>
              </w:rPr>
              <w:t>
expensive equipment of video, audio circuits, telemetry,</w:t>
            </w:r>
            <w:r>
              <w:br/>
            </w:r>
            <w:r>
              <w:rPr>
                <w:rFonts w:ascii="Times New Roman"/>
                <w:b w:val="false"/>
                <w:i w:val="false"/>
                <w:color w:val="000000"/>
                <w:sz w:val="20"/>
              </w:rPr>
              <w:t>
low voltage supply lines, local area chain.</w:t>
            </w:r>
            <w:r>
              <w:br/>
            </w:r>
            <w:r>
              <w:rPr>
                <w:rFonts w:ascii="Times New Roman"/>
                <w:b w:val="false"/>
                <w:i w:val="false"/>
                <w:color w:val="000000"/>
                <w:sz w:val="20"/>
              </w:rPr>
              <w:t>
The principle of operation of the devices is based on the limitation of the two-stage</w:t>
            </w:r>
            <w:r>
              <w:br/>
            </w:r>
            <w:r>
              <w:rPr>
                <w:rFonts w:ascii="Times New Roman"/>
                <w:b w:val="false"/>
                <w:i w:val="false"/>
                <w:color w:val="000000"/>
                <w:sz w:val="20"/>
              </w:rPr>
              <w:t>
excess voltage and bypass it to the ground bus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Batteries 12V system backup</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990"/>
        <w:gridCol w:w="80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The equipment for a compressor station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compressor unit (turbine compressor + + Automatic)</w:t>
            </w:r>
            <w:r>
              <w:br/>
            </w:r>
            <w:r>
              <w:rPr>
                <w:rFonts w:ascii="Times New Roman"/>
                <w:b w:val="false"/>
                <w:i w:val="false"/>
                <w:color w:val="000000"/>
                <w:sz w:val="20"/>
              </w:rPr>
              <w:t>
It designed for compressing natural gas to</w:t>
            </w:r>
            <w:r>
              <w:br/>
            </w:r>
            <w:r>
              <w:rPr>
                <w:rFonts w:ascii="Times New Roman"/>
                <w:b w:val="false"/>
                <w:i w:val="false"/>
                <w:color w:val="000000"/>
                <w:sz w:val="20"/>
              </w:rPr>
              <w:t>
compressor stations of gas pipelines and underground storage facilities,</w:t>
            </w:r>
            <w:r>
              <w:br/>
            </w:r>
            <w:r>
              <w:rPr>
                <w:rFonts w:ascii="Times New Roman"/>
                <w:b w:val="false"/>
                <w:i w:val="false"/>
                <w:color w:val="000000"/>
                <w:sz w:val="20"/>
              </w:rPr>
              <w:t>
It consists of natural gas compressor, blower drive,</w:t>
            </w:r>
            <w:r>
              <w:br/>
            </w:r>
            <w:r>
              <w:rPr>
                <w:rFonts w:ascii="Times New Roman"/>
                <w:b w:val="false"/>
                <w:i w:val="false"/>
                <w:color w:val="000000"/>
                <w:sz w:val="20"/>
              </w:rPr>
              <w:t>
suction and exhaust device (in the case of a gas turbine</w:t>
            </w:r>
            <w:r>
              <w:br/>
            </w:r>
            <w:r>
              <w:rPr>
                <w:rFonts w:ascii="Times New Roman"/>
                <w:b w:val="false"/>
                <w:i w:val="false"/>
                <w:color w:val="000000"/>
                <w:sz w:val="20"/>
              </w:rPr>
              <w:t>
Drive), automation systems, oil systems, and fuel-air</w:t>
            </w:r>
            <w:r>
              <w:br/>
            </w:r>
            <w:r>
              <w:rPr>
                <w:rFonts w:ascii="Times New Roman"/>
                <w:b w:val="false"/>
                <w:i w:val="false"/>
                <w:color w:val="000000"/>
                <w:sz w:val="20"/>
              </w:rPr>
              <w:t>
oil and communications accessories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multi-cyclone dust collector for cleaning dry</w:t>
            </w:r>
            <w:r>
              <w:br/>
            </w:r>
            <w:r>
              <w:rPr>
                <w:rFonts w:ascii="Times New Roman"/>
                <w:b w:val="false"/>
                <w:i w:val="false"/>
                <w:color w:val="000000"/>
                <w:sz w:val="20"/>
              </w:rPr>
              <w:t>
nonaggressive dust particles from the gas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stage turbocharger is intended for supplying dry</w:t>
            </w:r>
            <w:r>
              <w:br/>
            </w:r>
            <w:r>
              <w:rPr>
                <w:rFonts w:ascii="Times New Roman"/>
                <w:b w:val="false"/>
                <w:i w:val="false"/>
                <w:color w:val="000000"/>
                <w:sz w:val="20"/>
              </w:rPr>
              <w:t>
Air (gas) for cleaning labyrinth seals, to purge</w:t>
            </w:r>
            <w:r>
              <w:br/>
            </w:r>
            <w:r>
              <w:rPr>
                <w:rFonts w:ascii="Times New Roman"/>
                <w:b w:val="false"/>
                <w:i w:val="false"/>
                <w:color w:val="000000"/>
                <w:sz w:val="20"/>
              </w:rPr>
              <w:t>
filter pulsating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Multistage turbocharger is designed to supply</w:t>
            </w:r>
            <w:r>
              <w:br/>
            </w:r>
            <w:r>
              <w:rPr>
                <w:rFonts w:ascii="Times New Roman"/>
                <w:b w:val="false"/>
                <w:i w:val="false"/>
                <w:color w:val="000000"/>
                <w:sz w:val="20"/>
              </w:rPr>
              <w:t>
dry air (gas) to clean labyrinth seals, for</w:t>
            </w:r>
            <w:r>
              <w:br/>
            </w:r>
            <w:r>
              <w:rPr>
                <w:rFonts w:ascii="Times New Roman"/>
                <w:b w:val="false"/>
                <w:i w:val="false"/>
                <w:color w:val="000000"/>
                <w:sz w:val="20"/>
              </w:rPr>
              <w:t>
filter cleaning blowing pulsating gas compressor</w:t>
            </w:r>
            <w:r>
              <w:br/>
            </w:r>
            <w:r>
              <w:rPr>
                <w:rFonts w:ascii="Times New Roman"/>
                <w:b w:val="false"/>
                <w:i w:val="false"/>
                <w:color w:val="000000"/>
                <w:sz w:val="20"/>
              </w:rPr>
              <w:t>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compressor piston with a slave. Pressure. not more than 15 bar is used,</w:t>
            </w:r>
            <w:r>
              <w:br/>
            </w:r>
            <w:r>
              <w:rPr>
                <w:rFonts w:ascii="Times New Roman"/>
                <w:b w:val="false"/>
                <w:i w:val="false"/>
                <w:color w:val="000000"/>
                <w:sz w:val="20"/>
              </w:rPr>
              <w:t>
for supplying dry air (gas) for cleaning labyrinthine</w:t>
            </w:r>
            <w:r>
              <w:br/>
            </w:r>
            <w:r>
              <w:rPr>
                <w:rFonts w:ascii="Times New Roman"/>
                <w:b w:val="false"/>
                <w:i w:val="false"/>
                <w:color w:val="000000"/>
                <w:sz w:val="20"/>
              </w:rPr>
              <w:t>
Seal purge pulsating filter cleaning</w:t>
            </w:r>
            <w:r>
              <w:br/>
            </w:r>
            <w:r>
              <w:rPr>
                <w:rFonts w:ascii="Times New Roman"/>
                <w:b w:val="false"/>
                <w:i w:val="false"/>
                <w:color w:val="000000"/>
                <w:sz w:val="20"/>
              </w:rPr>
              <w:t>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compressor piston with a slave. Pressure. not more than 15 bar is used,</w:t>
            </w:r>
            <w:r>
              <w:br/>
            </w:r>
            <w:r>
              <w:rPr>
                <w:rFonts w:ascii="Times New Roman"/>
                <w:b w:val="false"/>
                <w:i w:val="false"/>
                <w:color w:val="000000"/>
                <w:sz w:val="20"/>
              </w:rPr>
              <w:t>
for supplying dry air (gas) for cleaning labyrinthine</w:t>
            </w:r>
            <w:r>
              <w:br/>
            </w:r>
            <w:r>
              <w:rPr>
                <w:rFonts w:ascii="Times New Roman"/>
                <w:b w:val="false"/>
                <w:i w:val="false"/>
                <w:color w:val="000000"/>
                <w:sz w:val="20"/>
              </w:rPr>
              <w:t>
Seal purge pulsating filter cleaning</w:t>
            </w:r>
            <w:r>
              <w:br/>
            </w:r>
            <w:r>
              <w:rPr>
                <w:rFonts w:ascii="Times New Roman"/>
                <w:b w:val="false"/>
                <w:i w:val="false"/>
                <w:color w:val="000000"/>
                <w:sz w:val="20"/>
              </w:rPr>
              <w:t>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compressor piston with a slave. Pressure. over 15 bar is used for supplying dry air (gas) for cleaning labyrinthine</w:t>
            </w:r>
            <w:r>
              <w:br/>
            </w:r>
            <w:r>
              <w:rPr>
                <w:rFonts w:ascii="Times New Roman"/>
                <w:b w:val="false"/>
                <w:i w:val="false"/>
                <w:color w:val="000000"/>
                <w:sz w:val="20"/>
              </w:rPr>
              <w:t>
Seal purge pulsating filter cleaning</w:t>
            </w:r>
            <w:r>
              <w:br/>
            </w:r>
            <w:r>
              <w:rPr>
                <w:rFonts w:ascii="Times New Roman"/>
                <w:b w:val="false"/>
                <w:i w:val="false"/>
                <w:color w:val="000000"/>
                <w:sz w:val="20"/>
              </w:rPr>
              <w:t>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compressor piston with a slave. Pressure. over 15 bar is used for supplying dry air (gas) for cleaning labyrinthine</w:t>
            </w:r>
            <w:r>
              <w:br/>
            </w:r>
            <w:r>
              <w:rPr>
                <w:rFonts w:ascii="Times New Roman"/>
                <w:b w:val="false"/>
                <w:i w:val="false"/>
                <w:color w:val="000000"/>
                <w:sz w:val="20"/>
              </w:rPr>
              <w:t>
Seal purge pulsating filter cleaning</w:t>
            </w:r>
            <w:r>
              <w:br/>
            </w:r>
            <w:r>
              <w:rPr>
                <w:rFonts w:ascii="Times New Roman"/>
                <w:b w:val="false"/>
                <w:i w:val="false"/>
                <w:color w:val="000000"/>
                <w:sz w:val="20"/>
              </w:rPr>
              <w:t>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Single-shaft rotary compressor intended for supplying dry</w:t>
            </w:r>
            <w:r>
              <w:br/>
            </w:r>
            <w:r>
              <w:rPr>
                <w:rFonts w:ascii="Times New Roman"/>
                <w:b w:val="false"/>
                <w:i w:val="false"/>
                <w:color w:val="000000"/>
                <w:sz w:val="20"/>
              </w:rPr>
              <w:t>
Air (gas) for cleaning labyrinth seals, to purge</w:t>
            </w:r>
            <w:r>
              <w:br/>
            </w:r>
            <w:r>
              <w:rPr>
                <w:rFonts w:ascii="Times New Roman"/>
                <w:b w:val="false"/>
                <w:i w:val="false"/>
                <w:color w:val="000000"/>
                <w:sz w:val="20"/>
              </w:rPr>
              <w:t>
filter pulsating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Multi-shaft screw compressor rotor is designed for</w:t>
            </w:r>
            <w:r>
              <w:br/>
            </w:r>
            <w:r>
              <w:rPr>
                <w:rFonts w:ascii="Times New Roman"/>
                <w:b w:val="false"/>
                <w:i w:val="false"/>
                <w:color w:val="000000"/>
                <w:sz w:val="20"/>
              </w:rPr>
              <w:t>
supplying dry air (gas) for cleaning labyrinthine</w:t>
            </w:r>
            <w:r>
              <w:br/>
            </w:r>
            <w:r>
              <w:rPr>
                <w:rFonts w:ascii="Times New Roman"/>
                <w:b w:val="false"/>
                <w:i w:val="false"/>
                <w:color w:val="000000"/>
                <w:sz w:val="20"/>
              </w:rPr>
              <w:t>
Seal purge pulsating filter cleaning</w:t>
            </w:r>
            <w:r>
              <w:br/>
            </w:r>
            <w:r>
              <w:rPr>
                <w:rFonts w:ascii="Times New Roman"/>
                <w:b w:val="false"/>
                <w:i w:val="false"/>
                <w:color w:val="000000"/>
                <w:sz w:val="20"/>
              </w:rPr>
              <w:t>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compressor is designed to supply the dry air (gas) for</w:t>
            </w:r>
            <w:r>
              <w:br/>
            </w:r>
            <w:r>
              <w:rPr>
                <w:rFonts w:ascii="Times New Roman"/>
                <w:b w:val="false"/>
                <w:i w:val="false"/>
                <w:color w:val="000000"/>
                <w:sz w:val="20"/>
              </w:rPr>
              <w:t>
purification labyrinth seals, pulsating purge</w:t>
            </w:r>
            <w:r>
              <w:br/>
            </w:r>
            <w:r>
              <w:rPr>
                <w:rFonts w:ascii="Times New Roman"/>
                <w:b w:val="false"/>
                <w:i w:val="false"/>
                <w:color w:val="000000"/>
                <w:sz w:val="20"/>
              </w:rPr>
              <w:t>
filter pumping unit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Equipment for gas metering stations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block control and regulation of the gas parameters</w:t>
            </w:r>
            <w:r>
              <w:br/>
            </w:r>
            <w:r>
              <w:rPr>
                <w:rFonts w:ascii="Times New Roman"/>
                <w:b w:val="false"/>
                <w:i w:val="false"/>
                <w:color w:val="000000"/>
                <w:sz w:val="20"/>
              </w:rPr>
              <w:t>
automatic. Consisting - gas metering unit + wardrobe automation</w:t>
            </w:r>
            <w:r>
              <w:br/>
            </w:r>
            <w:r>
              <w:rPr>
                <w:rFonts w:ascii="Times New Roman"/>
                <w:b w:val="false"/>
                <w:i w:val="false"/>
                <w:color w:val="000000"/>
                <w:sz w:val="20"/>
              </w:rPr>
              <w:t>
+ + Chromatograph analyzer dew point temperature.</w:t>
            </w:r>
            <w:r>
              <w:br/>
            </w:r>
            <w:r>
              <w:rPr>
                <w:rFonts w:ascii="Times New Roman"/>
                <w:b w:val="false"/>
                <w:i w:val="false"/>
                <w:color w:val="000000"/>
                <w:sz w:val="20"/>
              </w:rPr>
              <w:t>
Designed for commercial and technological account,</w:t>
            </w:r>
            <w:r>
              <w:br/>
            </w:r>
            <w:r>
              <w:rPr>
                <w:rFonts w:ascii="Times New Roman"/>
                <w:b w:val="false"/>
                <w:i w:val="false"/>
                <w:color w:val="000000"/>
                <w:sz w:val="20"/>
              </w:rPr>
              <w:t>
composition analysis, automatic detection point temperature</w:t>
            </w:r>
            <w:r>
              <w:br/>
            </w:r>
            <w:r>
              <w:rPr>
                <w:rFonts w:ascii="Times New Roman"/>
                <w:b w:val="false"/>
                <w:i w:val="false"/>
                <w:color w:val="000000"/>
                <w:sz w:val="20"/>
              </w:rPr>
              <w:t>
hydrocarbon dew point and the water in the natural gas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9032 81 000 9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electrochemical</w:t>
            </w:r>
            <w:r>
              <w:rPr>
                <w:rFonts w:ascii="Times New Roman"/>
                <w:b w:val="false"/>
                <w:i w:val="false"/>
                <w:color w:val="000000"/>
                <w:sz w:val="20"/>
              </w:rPr>
              <w:t xml:space="preserve"> </w:t>
            </w:r>
            <w:r>
              <w:rPr>
                <w:rFonts w:ascii="Times New Roman"/>
                <w:b/>
                <w:i w:val="false"/>
                <w:color w:val="000000"/>
                <w:sz w:val="20"/>
              </w:rPr>
              <w:t>equipment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and Measurement items are for display and</w:t>
            </w:r>
            <w:r>
              <w:br/>
            </w:r>
            <w:r>
              <w:rPr>
                <w:rFonts w:ascii="Times New Roman"/>
                <w:b w:val="false"/>
                <w:i w:val="false"/>
                <w:color w:val="000000"/>
                <w:sz w:val="20"/>
              </w:rPr>
              <w:t>
switching cables for measuring current and potential on</w:t>
            </w:r>
            <w:r>
              <w:br/>
            </w:r>
            <w:r>
              <w:rPr>
                <w:rFonts w:ascii="Times New Roman"/>
                <w:b w:val="false"/>
                <w:i w:val="false"/>
                <w:color w:val="000000"/>
                <w:sz w:val="20"/>
              </w:rPr>
              <w:t>
pipeline</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cathodic protection station (inverter-rectifier) ​​is used to convert alternating current to direct and regulate this current, protective potential maintenance on the pipeline, thus providing protection against corrosion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protectors - magnesium alloy with an activator</w:t>
            </w:r>
            <w:r>
              <w:br/>
            </w:r>
            <w:r>
              <w:rPr>
                <w:rFonts w:ascii="Times New Roman"/>
                <w:b w:val="false"/>
                <w:i w:val="false"/>
                <w:color w:val="000000"/>
                <w:sz w:val="20"/>
              </w:rPr>
              <w:t>
packed in bags, designed to protect groundwater</w:t>
            </w:r>
            <w:r>
              <w:br/>
            </w:r>
            <w:r>
              <w:rPr>
                <w:rFonts w:ascii="Times New Roman"/>
                <w:b w:val="false"/>
                <w:i w:val="false"/>
                <w:color w:val="000000"/>
                <w:sz w:val="20"/>
              </w:rPr>
              <w:t>
structures from corrosion by applying a protective current,</w:t>
            </w:r>
            <w:r>
              <w:br/>
            </w:r>
            <w:r>
              <w:rPr>
                <w:rFonts w:ascii="Times New Roman"/>
                <w:b w:val="false"/>
                <w:i w:val="false"/>
                <w:color w:val="000000"/>
                <w:sz w:val="20"/>
              </w:rPr>
              <w:t>
the resulting chemical processes between</w:t>
            </w:r>
            <w:r>
              <w:br/>
            </w:r>
            <w:r>
              <w:rPr>
                <w:rFonts w:ascii="Times New Roman"/>
                <w:b w:val="false"/>
                <w:i w:val="false"/>
                <w:color w:val="000000"/>
                <w:sz w:val="20"/>
              </w:rPr>
              <w:t>
alloy tread and the ground.</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SCADA </w:t>
            </w:r>
            <w:r>
              <w:rPr>
                <w:rFonts w:ascii="Times New Roman"/>
                <w:b/>
                <w:i w:val="false"/>
                <w:color w:val="000000"/>
                <w:sz w:val="20"/>
              </w:rPr>
              <w:t>equipment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points, pressure sensors, temperature</w:t>
            </w:r>
            <w:r>
              <w:br/>
            </w:r>
            <w:r>
              <w:rPr>
                <w:rFonts w:ascii="Times New Roman"/>
                <w:b w:val="false"/>
                <w:i w:val="false"/>
                <w:color w:val="000000"/>
                <w:sz w:val="20"/>
              </w:rPr>
              <w:t>
and other measurement parameters of liquids and gases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machines and units thereof; magnetic or optical</w:t>
            </w:r>
            <w:r>
              <w:br/>
            </w:r>
            <w:r>
              <w:rPr>
                <w:rFonts w:ascii="Times New Roman"/>
                <w:b w:val="false"/>
                <w:i w:val="false"/>
                <w:color w:val="000000"/>
                <w:sz w:val="20"/>
              </w:rPr>
              <w:t>
readers, machines for transfer of data carriers</w:t>
            </w:r>
            <w:r>
              <w:br/>
            </w:r>
            <w:r>
              <w:rPr>
                <w:rFonts w:ascii="Times New Roman"/>
                <w:b w:val="false"/>
                <w:i w:val="false"/>
                <w:color w:val="000000"/>
                <w:sz w:val="20"/>
              </w:rPr>
              <w:t>
media in coded form and machines for processing such</w:t>
            </w:r>
            <w:r>
              <w:br/>
            </w:r>
            <w:r>
              <w:rPr>
                <w:rFonts w:ascii="Times New Roman"/>
                <w:b w:val="false"/>
                <w:i w:val="false"/>
                <w:color w:val="000000"/>
                <w:sz w:val="20"/>
              </w:rPr>
              <w:t>
information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laboratory</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Other</w:t>
            </w:r>
            <w:r>
              <w:rPr>
                <w:rFonts w:ascii="Times New Roman"/>
                <w:b w:val="false"/>
                <w:i w:val="false"/>
                <w:color w:val="000000"/>
                <w:sz w:val="20"/>
              </w:rPr>
              <w:t xml:space="preserve"> </w:t>
            </w:r>
            <w:r>
              <w:rPr>
                <w:rFonts w:ascii="Times New Roman"/>
                <w:b/>
                <w:i w:val="false"/>
                <w:color w:val="000000"/>
                <w:sz w:val="20"/>
              </w:rPr>
              <w:t>materials</w:t>
            </w:r>
            <w:r>
              <w:rPr>
                <w:rFonts w:ascii="Times New Roman"/>
                <w:b w:val="false"/>
                <w:i w:val="false"/>
                <w:color w:val="000000"/>
                <w:sz w:val="20"/>
              </w:rPr>
              <w:t xml:space="preserve"> </w:t>
            </w:r>
            <w:r>
              <w:rPr>
                <w:rFonts w:ascii="Times New Roman"/>
                <w:b/>
                <w:i w:val="false"/>
                <w:color w:val="000000"/>
                <w:sz w:val="20"/>
              </w:rPr>
              <w:t>and</w:t>
            </w:r>
            <w:r>
              <w:rPr>
                <w:rFonts w:ascii="Times New Roman"/>
                <w:b w:val="false"/>
                <w:i w:val="false"/>
                <w:color w:val="000000"/>
                <w:sz w:val="20"/>
              </w:rPr>
              <w:t xml:space="preserve"> </w:t>
            </w:r>
            <w:r>
              <w:rPr>
                <w:rFonts w:ascii="Times New Roman"/>
                <w:b/>
                <w:i w:val="false"/>
                <w:color w:val="000000"/>
                <w:sz w:val="20"/>
              </w:rPr>
              <w:t>equipment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on a variety of media</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on paper</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machines and units thereof; magnetic or optical</w:t>
            </w:r>
            <w:r>
              <w:br/>
            </w:r>
            <w:r>
              <w:rPr>
                <w:rFonts w:ascii="Times New Roman"/>
                <w:b w:val="false"/>
                <w:i w:val="false"/>
                <w:color w:val="000000"/>
                <w:sz w:val="20"/>
              </w:rPr>
              <w:t>
readers, machines for transfer of data carriers</w:t>
            </w:r>
            <w:r>
              <w:br/>
            </w:r>
            <w:r>
              <w:rPr>
                <w:rFonts w:ascii="Times New Roman"/>
                <w:b w:val="false"/>
                <w:i w:val="false"/>
                <w:color w:val="000000"/>
                <w:sz w:val="20"/>
              </w:rPr>
              <w:t>
media in coded form and machines for processing such</w:t>
            </w:r>
            <w:r>
              <w:br/>
            </w:r>
            <w:r>
              <w:rPr>
                <w:rFonts w:ascii="Times New Roman"/>
                <w:b w:val="false"/>
                <w:i w:val="false"/>
                <w:color w:val="000000"/>
                <w:sz w:val="20"/>
              </w:rPr>
              <w:t>
information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Materials for VHF subscriber and dispatching</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portable radios, NXDN standard complete with</w:t>
            </w:r>
            <w:r>
              <w:br/>
            </w:r>
            <w:r>
              <w:rPr>
                <w:rFonts w:ascii="Times New Roman"/>
                <w:b w:val="false"/>
                <w:i w:val="false"/>
                <w:color w:val="000000"/>
                <w:sz w:val="20"/>
              </w:rPr>
              <w:t>
antenna, batteries and high-speed universal</w:t>
            </w:r>
            <w:r>
              <w:br/>
            </w:r>
            <w:r>
              <w:rPr>
                <w:rFonts w:ascii="Times New Roman"/>
                <w:b w:val="false"/>
                <w:i w:val="false"/>
                <w:color w:val="000000"/>
                <w:sz w:val="20"/>
              </w:rPr>
              <w:t>
charger designed to provide</w:t>
            </w:r>
            <w:r>
              <w:br/>
            </w:r>
            <w:r>
              <w:rPr>
                <w:rFonts w:ascii="Times New Roman"/>
                <w:b w:val="false"/>
                <w:i w:val="false"/>
                <w:color w:val="000000"/>
                <w:sz w:val="20"/>
              </w:rPr>
              <w:t>
production process</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mobile radio stations, NXDN standard complete with</w:t>
            </w:r>
            <w:r>
              <w:br/>
            </w:r>
            <w:r>
              <w:rPr>
                <w:rFonts w:ascii="Times New Roman"/>
                <w:b w:val="false"/>
                <w:i w:val="false"/>
                <w:color w:val="000000"/>
                <w:sz w:val="20"/>
              </w:rPr>
              <w:t>
antenna interference filter vehicle electrical system 12 V</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 Console with Touch Screen Monitor 21 "2</w:t>
            </w:r>
            <w:r>
              <w:br/>
            </w:r>
            <w:r>
              <w:rPr>
                <w:rFonts w:ascii="Times New Roman"/>
                <w:b w:val="false"/>
                <w:i w:val="false"/>
                <w:color w:val="000000"/>
                <w:sz w:val="20"/>
              </w:rPr>
              <w:t>
interface to the radio, and 2 telephone interface, the interface to</w:t>
            </w:r>
            <w:r>
              <w:br/>
            </w:r>
            <w:r>
              <w:rPr>
                <w:rFonts w:ascii="Times New Roman"/>
                <w:b w:val="false"/>
                <w:i w:val="false"/>
                <w:color w:val="000000"/>
                <w:sz w:val="20"/>
              </w:rPr>
              <w:t>
signaling system complete with adapters for remote</w:t>
            </w:r>
            <w:r>
              <w:br/>
            </w:r>
            <w:r>
              <w:rPr>
                <w:rFonts w:ascii="Times New Roman"/>
                <w:b w:val="false"/>
                <w:i w:val="false"/>
                <w:color w:val="000000"/>
                <w:sz w:val="20"/>
              </w:rPr>
              <w:t>
connect base stations, software</w:t>
            </w:r>
            <w:r>
              <w:br/>
            </w:r>
            <w:r>
              <w:rPr>
                <w:rFonts w:ascii="Times New Roman"/>
                <w:b w:val="false"/>
                <w:i w:val="false"/>
                <w:color w:val="000000"/>
                <w:sz w:val="20"/>
              </w:rPr>
              <w:t>
dispatch communication channels and monitoring of mobile objects</w:t>
            </w:r>
            <w:r>
              <w:br/>
            </w:r>
            <w:r>
              <w:rPr>
                <w:rFonts w:ascii="Times New Roman"/>
                <w:b w:val="false"/>
                <w:i w:val="false"/>
                <w:color w:val="000000"/>
                <w:sz w:val="20"/>
              </w:rPr>
              <w:t>
GPS KAS-10 with a record of the negotiations and the controller action.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8537 10 100 0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apparatus for uninterruptible power workstation controller,</w:t>
            </w:r>
            <w:r>
              <w:br/>
            </w:r>
            <w:r>
              <w:rPr>
                <w:rFonts w:ascii="Times New Roman"/>
                <w:b w:val="false"/>
                <w:i w:val="false"/>
                <w:color w:val="000000"/>
                <w:sz w:val="20"/>
              </w:rPr>
              <w:t>
100% redundancy, at least 4 chasa uptime</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digital radio station for the interface to the system</w:t>
            </w:r>
            <w:r>
              <w:br/>
            </w:r>
            <w:r>
              <w:rPr>
                <w:rFonts w:ascii="Times New Roman"/>
                <w:b w:val="false"/>
                <w:i w:val="false"/>
                <w:color w:val="000000"/>
                <w:sz w:val="20"/>
              </w:rPr>
              <w:t>
radio. 1 on the remote controller, 100% power redundancy,</w:t>
            </w:r>
            <w:r>
              <w:br/>
            </w:r>
            <w:r>
              <w:rPr>
                <w:rFonts w:ascii="Times New Roman"/>
                <w:b w:val="false"/>
                <w:i w:val="false"/>
                <w:color w:val="000000"/>
                <w:sz w:val="20"/>
              </w:rPr>
              <w:t>
minimum of 4 hours of trouble-free operation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analog radio TK-8302 to interface to</w:t>
            </w:r>
            <w:r>
              <w:br/>
            </w:r>
            <w:r>
              <w:rPr>
                <w:rFonts w:ascii="Times New Roman"/>
                <w:b w:val="false"/>
                <w:i w:val="false"/>
                <w:color w:val="000000"/>
                <w:sz w:val="20"/>
              </w:rPr>
              <w:t>
analog radio system, on the remote controller 100%</w:t>
            </w:r>
            <w:r>
              <w:br/>
            </w:r>
            <w:r>
              <w:rPr>
                <w:rFonts w:ascii="Times New Roman"/>
                <w:b w:val="false"/>
                <w:i w:val="false"/>
                <w:color w:val="000000"/>
                <w:sz w:val="20"/>
              </w:rPr>
              <w:t>
redundant power, minimum 4 hours of trouble-free operation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 supply unit 40 A, N + 1 redundancy transformer with</w:t>
            </w:r>
            <w:r>
              <w:br/>
            </w:r>
            <w:r>
              <w:rPr>
                <w:rFonts w:ascii="Times New Roman"/>
                <w:b w:val="false"/>
                <w:i w:val="false"/>
                <w:color w:val="000000"/>
                <w:sz w:val="20"/>
              </w:rPr>
              <w:t>
Redundant power</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Accumulators backup power supply system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RF feeder cable 3/8, 50m</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antenna VHF 400-430 MHz range, amplification is not</w:t>
            </w:r>
            <w:r>
              <w:br/>
            </w:r>
            <w:r>
              <w:rPr>
                <w:rFonts w:ascii="Times New Roman"/>
                <w:b w:val="false"/>
                <w:i w:val="false"/>
                <w:color w:val="000000"/>
                <w:sz w:val="20"/>
              </w:rPr>
              <w:t>
less 7Db, complete with connectors and lightning protection</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 cabinet 22U, with a ventilation system</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r>
    </w:tbl>
    <w:p>
      <w:pPr>
        <w:spacing w:after="0"/>
        <w:ind w:left="0"/>
        <w:jc w:val="both"/>
      </w:pPr>
      <w:r>
        <w:rPr>
          <w:rFonts w:ascii="Times New Roman"/>
          <w:b w:val="false"/>
          <w:i w:val="false"/>
          <w:color w:val="000000"/>
          <w:sz w:val="28"/>
        </w:rPr>
        <w:t>
      Note: The list of products is defined as the source and the name of the goods.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