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6165" w14:textId="ca56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On approval of natural standards of special vehicles for transportation service of prosecution bodies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Unofficial translation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Decree of the Government of the Republic of Kazakhstan dated September 3, 2013 No. 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Unofficial translation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In accordance with Article 69 of the Budget Code of the Republic of Kazakhstan dated December 4, 2008, the Government of the Republic of Kazakhstan RESOLVES: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To approve the enclosed natural standards of special vehicles for transportation service of prosecution bodies.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This resolution shall take effect from the date of signing.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3"/>
        <w:gridCol w:w="4217"/>
      </w:tblGrid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Prime Minister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of the Republic of Kazakhstan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S. Akhmetov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Approved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Resolution No.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the Government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the Republic of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dated September 3, 2013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Natural standards of special vehicles for transportation service of</w:t>
      </w:r>
      <w:r>
        <w:br/>
      </w:r>
      <w:r>
        <w:rPr>
          <w:rFonts w:ascii="Times New Roman"/>
          <w:b/>
          <w:i w:val="false"/>
          <w:color w:val="000000"/>
        </w:rPr>
        <w:t>prosecution bodies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Table of natural standards of special vehicles for transportation service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of Prosecutor General’s Office of the Republic of Kazakhstan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6575"/>
        <w:gridCol w:w="2144"/>
        <w:gridCol w:w="3132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n/n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Natural standards of special vehicles (cars)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Natural standards of special vehicles (on truck and coach chassis)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 for supervision of legality in socioeconomic sphere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15 staff positions of the unit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 for supervision of legality of pre-trial stage of the criminal process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10 staff positions of the unit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 for supervision of legality of operational investigative activity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6 staff positions of the unit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 for representation of state interests in courts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9 staff positions of the unit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prosecution unit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6 staff positions of the unit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Mobile forensic laboratory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 for supervision of the rights of detained persons, held in custody and serving a criminal sentence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6 staff positions of the unit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 for informatization and protection of information resources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6 staff positions of the unit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 for supervision of legality of judicial acts and representation of the State's interests in criminal matters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9 staff positions of the unit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 operational units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8 staff positions of the unit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Internal Security Unit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Internal control unit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 use vehicles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Five passenger coaches of medium or small class;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mini-truck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Departments and institutions of the General Prosecutor's Office, also the representative office of the General Prosecutor's Office in Almaty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mini-truck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Table of natural standards of special vehicles for transportation service</w:t>
      </w:r>
    </w:p>
    <w:bookmarkEnd w:id="6"/>
    <w:bookmarkStart w:name="z9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of territorial prosecution bodies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6431"/>
        <w:gridCol w:w="2166"/>
        <w:gridCol w:w="3254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n/n</w:t>
            </w:r>
          </w:p>
          <w:bookmarkEnd w:id="8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Natural standards of special vehicles (cars)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Natural standards of special vehicles (on truck and coach chassis)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Regional and equivalent prosecutor's offices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 for supervision of legality in socioeconomic sphere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8 staff positions of the unit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 for supervision of legality of pre-trial stage of the criminal process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8 staff positions of the unit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3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 for supervision of legality of operational investigative activity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5 staff positions of the unit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4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 for representation of state interests in courts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8 staff positions of the unit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5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prosecution unit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for investigative team leaders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Mobile forensic laboratory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6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 for informatization and protection of information resources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8 staff positions of the unit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7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 for supervision of legality of judicial acts and representation of the State's interests in criminal matters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8 staff positions of the unit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8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Internal Security Unit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9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 operational units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per 7 staff positions of the unit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0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 use vehicles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mini-truck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1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Units of the Committee on Legal Statistics and Special Accounts of the General Prosecutor's Office of the Republic of Kazakhstan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District (city) and equivalent Prosecutor's offices</w:t>
            </w:r>
          </w:p>
          <w:bookmarkEnd w:id="22"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District (city) and equivalent Prosecutor's offices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 for 35-strong staff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Specialized Prosecutor's offices</w:t>
            </w:r>
          </w:p>
          <w:bookmarkEnd w:id="24"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5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Specialized prosecutor's office for supervision of legality in correctional institutions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vehicle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6"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Specialized Environmental Prosecutor's Office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River-Sea class boat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«Institute of legislation and legal information of the Republic of Kazakhstan» of the Ministry of Justice of the Republic of Kazakhstan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