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23a3" w14:textId="f1f2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passes for the entry into territorial waters (sea) and internal waters of the Republic of Kazakhstan of Kazakhstani small-sized self-propelled and non-self-propelled (above-water and underwater) vessels (vehicles) and vehicles on ice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January 21, 2014 No. 19.</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Article 48 of the Law of the Republic of Kazakhstan dated January 16, 2013 "On the State Border of the Republic of Kazakhstan", the Government of the Republic of Kazakhstan </w:t>
      </w:r>
      <w:r>
        <w:rPr>
          <w:rFonts w:ascii="Times New Roman"/>
          <w:b/>
          <w:i w:val="false"/>
          <w:color w:val="000000"/>
          <w:sz w:val="28"/>
        </w:rPr>
        <w:t>HEREBY RES</w:t>
      </w:r>
      <w:r>
        <w:rPr>
          <w:rFonts w:ascii="Times New Roman"/>
          <w:b/>
          <w:i w:val="false"/>
          <w:color w:val="000000"/>
          <w:sz w:val="28"/>
        </w:rPr>
        <w:t>OLVES:</w:t>
      </w:r>
    </w:p>
    <w:bookmarkEnd w:id="0"/>
    <w:bookmarkStart w:name="z6" w:id="1"/>
    <w:p>
      <w:pPr>
        <w:spacing w:after="0"/>
        <w:ind w:left="0"/>
        <w:jc w:val="both"/>
      </w:pPr>
      <w:r>
        <w:rPr>
          <w:rFonts w:ascii="Times New Roman"/>
          <w:b w:val="false"/>
          <w:i w:val="false"/>
          <w:color w:val="000000"/>
          <w:sz w:val="28"/>
        </w:rPr>
        <w:t>
      1. To approve the attached Rules for issuing passes to the territorial waters (sea) and internal waters of the Republic of Kazakhstan of Kazakhstani small-sized self-propelled and non-self-propelled (above-water and underwater) vessels (vehicles) and vehicles on ice.</w:t>
      </w:r>
    </w:p>
    <w:bookmarkEnd w:id="1"/>
    <w:bookmarkStart w:name="z7" w:id="2"/>
    <w:p>
      <w:pPr>
        <w:spacing w:after="0"/>
        <w:ind w:left="0"/>
        <w:jc w:val="both"/>
      </w:pPr>
      <w:r>
        <w:rPr>
          <w:rFonts w:ascii="Times New Roman"/>
          <w:b w:val="false"/>
          <w:i w:val="false"/>
          <w:color w:val="000000"/>
          <w:sz w:val="28"/>
        </w:rPr>
        <w:t>
      2. To recognize as invalid:</w:t>
      </w:r>
    </w:p>
    <w:bookmarkEnd w:id="2"/>
    <w:bookmarkStart w:name="z8" w:id="3"/>
    <w:p>
      <w:pPr>
        <w:spacing w:after="0"/>
        <w:ind w:left="0"/>
        <w:jc w:val="both"/>
      </w:pPr>
      <w:r>
        <w:rPr>
          <w:rFonts w:ascii="Times New Roman"/>
          <w:b w:val="false"/>
          <w:i w:val="false"/>
          <w:color w:val="000000"/>
          <w:sz w:val="28"/>
        </w:rPr>
        <w:t>
      1) the Resolution of the Cabinet of Ministers of the Republic of Kazakhstan dated January 4, 1994 No. 20 “On approval of the Instruction on the procedure for issuing documents for the exit (release) of watercrafts, vehicles on ice from their bases and the procedure for equipping berths, wharves and basing points for watercrafts, vehicles on ice and the Rules of the border regime at checkpoints across the State border of the Republic of Kazakhstan” (SAPG of the Republic of Kazakhstan, 1994, No. 1, Article 8);</w:t>
      </w:r>
    </w:p>
    <w:bookmarkEnd w:id="3"/>
    <w:bookmarkStart w:name="z9" w:id="4"/>
    <w:p>
      <w:pPr>
        <w:spacing w:after="0"/>
        <w:ind w:left="0"/>
        <w:jc w:val="both"/>
      </w:pPr>
      <w:r>
        <w:rPr>
          <w:rFonts w:ascii="Times New Roman"/>
          <w:b w:val="false"/>
          <w:i w:val="false"/>
          <w:color w:val="000000"/>
          <w:sz w:val="28"/>
        </w:rPr>
        <w:t>
      2) paragraph 2 of the Appendix to the Decree of the Government of the Republic of Kazakhstan dated July 27, 2000 No. 1132 "On measures for improving the service for the passengers of international flights at the airports of the Republic of Kazakhstan" (CAPG of the Republic of Kazakhstan, 2000, No. 31, Art. 383).</w:t>
      </w:r>
    </w:p>
    <w:bookmarkEnd w:id="4"/>
    <w:bookmarkStart w:name="z10" w:id="5"/>
    <w:p>
      <w:pPr>
        <w:spacing w:after="0"/>
        <w:ind w:left="0"/>
        <w:jc w:val="both"/>
      </w:pPr>
      <w:r>
        <w:rPr>
          <w:rFonts w:ascii="Times New Roman"/>
          <w:b w:val="false"/>
          <w:i w:val="false"/>
          <w:color w:val="000000"/>
          <w:sz w:val="28"/>
        </w:rPr>
        <w:t>
      3. This Resolution shall enter into force upon expiry of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Resolution </w:t>
            </w:r>
            <w:r>
              <w:br/>
            </w:r>
            <w:r>
              <w:rPr>
                <w:rFonts w:ascii="Times New Roman"/>
                <w:b w:val="false"/>
                <w:i w:val="false"/>
                <w:color w:val="000000"/>
                <w:sz w:val="20"/>
              </w:rPr>
              <w:t>of the Government of the</w:t>
            </w:r>
            <w:r>
              <w:br/>
            </w:r>
            <w:r>
              <w:rPr>
                <w:rFonts w:ascii="Times New Roman"/>
                <w:b w:val="false"/>
                <w:i w:val="false"/>
                <w:color w:val="000000"/>
                <w:sz w:val="20"/>
              </w:rPr>
              <w:t xml:space="preserve"> Republic of Kazakhstan</w:t>
            </w:r>
            <w:r>
              <w:br/>
            </w:r>
            <w:r>
              <w:rPr>
                <w:rFonts w:ascii="Times New Roman"/>
                <w:b w:val="false"/>
                <w:i w:val="false"/>
                <w:color w:val="000000"/>
                <w:sz w:val="20"/>
              </w:rPr>
              <w:t>dated January 21, 2014 No. 19</w:t>
            </w:r>
          </w:p>
        </w:tc>
      </w:tr>
    </w:tbl>
    <w:bookmarkStart w:name="z13" w:id="6"/>
    <w:p>
      <w:pPr>
        <w:spacing w:after="0"/>
        <w:ind w:left="0"/>
        <w:jc w:val="left"/>
      </w:pPr>
      <w:r>
        <w:rPr>
          <w:rFonts w:ascii="Times New Roman"/>
          <w:b/>
          <w:i w:val="false"/>
          <w:color w:val="000000"/>
        </w:rPr>
        <w:t xml:space="preserve"> Rules for issuing passes for the entry into territorial waters (sea) and internal waters of the Republic of Kazakhstan of Kazakhstani small-sized self-propelled and non-self-propelled (above-water and underwater) vessels (vehicles) and vehicles on ice</w:t>
      </w:r>
    </w:p>
    <w:bookmarkEnd w:id="6"/>
    <w:bookmarkStart w:name="z14" w:id="7"/>
    <w:p>
      <w:pPr>
        <w:spacing w:after="0"/>
        <w:ind w:left="0"/>
        <w:jc w:val="both"/>
      </w:pPr>
      <w:r>
        <w:rPr>
          <w:rFonts w:ascii="Times New Roman"/>
          <w:b w:val="false"/>
          <w:i w:val="false"/>
          <w:color w:val="ff0000"/>
          <w:sz w:val="28"/>
        </w:rPr>
        <w:t>
      Footnote. Rules is in the wording of the Resolution of the Government of the Republic of Kazakhstan dated January 25, 2019 No. 16 (shall be enforced upon expiry of ten calendar days after the day of its first official publication).</w:t>
      </w:r>
    </w:p>
    <w:bookmarkEnd w:id="7"/>
    <w:bookmarkStart w:name="z15" w:id="8"/>
    <w:p>
      <w:pPr>
        <w:spacing w:after="0"/>
        <w:ind w:left="0"/>
        <w:jc w:val="left"/>
      </w:pPr>
      <w:r>
        <w:rPr>
          <w:rFonts w:ascii="Times New Roman"/>
          <w:b/>
          <w:i w:val="false"/>
          <w:color w:val="000000"/>
        </w:rPr>
        <w:t xml:space="preserve"> 1. General provisions</w:t>
      </w:r>
    </w:p>
    <w:bookmarkEnd w:id="8"/>
    <w:bookmarkStart w:name="z16" w:id="9"/>
    <w:p>
      <w:pPr>
        <w:spacing w:after="0"/>
        <w:ind w:left="0"/>
        <w:jc w:val="both"/>
      </w:pPr>
      <w:r>
        <w:rPr>
          <w:rFonts w:ascii="Times New Roman"/>
          <w:b w:val="false"/>
          <w:i w:val="false"/>
          <w:color w:val="000000"/>
          <w:sz w:val="28"/>
        </w:rPr>
        <w:t>
      1. These Rules for issuing passes for the entry into the territorial waters (sea) and internal waters of the Republic of Kazakhstan of Kazakhstani small-sized self-propelled and non-self-propelled (above-water and underwater) vessels (vehicles) and vehicles on ice (hereinafter- the Rules) shall determine the procedure for issuing by the Border service of the National Security Committee of the Republic of Kazakhstan (hereinafter referred - the Border service) of passes for the entry into territorial waters (sea) and internal waters of the Republic of Kazakhstan of Kazakhstani small-sized self-propelled and non-self-propelled (above-water and underwater) vessels (vehicles) and vehicles on ice, as well as foreign self-propelled and non-self-propelled (above-water and underwater) vessels (vehicles), vehicles on ice, which are temporarily being operated in the territorial waters (sea) and internal waters of the Republic of Kazakhstan (hereinafter-the pass).</w:t>
      </w:r>
    </w:p>
    <w:bookmarkEnd w:id="9"/>
    <w:bookmarkStart w:name="z17" w:id="10"/>
    <w:p>
      <w:pPr>
        <w:spacing w:after="0"/>
        <w:ind w:left="0"/>
        <w:jc w:val="both"/>
      </w:pPr>
      <w:r>
        <w:rPr>
          <w:rFonts w:ascii="Times New Roman"/>
          <w:b w:val="false"/>
          <w:i w:val="false"/>
          <w:color w:val="000000"/>
          <w:sz w:val="28"/>
        </w:rPr>
        <w:t>
      2. Individuals and legal entities (hereinafter-the initiators) when leaving the port (base point), staying in the territorial waters (sea) and internal waters of the Republic of Kazakhstan and returning to the port (base point) on Kazakhstani small-sized self-propelled and non-self-propelled (above-water and underwater ) ships (vehicles) and vehicles on ice, at the request of representatives of the Border Service shall present the passes issued by the Border Service and identification documents for verification.</w:t>
      </w:r>
    </w:p>
    <w:bookmarkEnd w:id="10"/>
    <w:bookmarkStart w:name="z18" w:id="11"/>
    <w:p>
      <w:pPr>
        <w:spacing w:after="0"/>
        <w:ind w:left="0"/>
        <w:jc w:val="both"/>
      </w:pPr>
      <w:r>
        <w:rPr>
          <w:rFonts w:ascii="Times New Roman"/>
          <w:b w:val="false"/>
          <w:i w:val="false"/>
          <w:color w:val="000000"/>
          <w:sz w:val="28"/>
        </w:rPr>
        <w:t>
      3. When conducting search activities in the border area, the Border Service shall have the right to introduce restrictions or temporarily suspend the validity of passes, of which state and local executive bodies are notified.</w:t>
      </w:r>
    </w:p>
    <w:bookmarkEnd w:id="11"/>
    <w:bookmarkStart w:name="z19" w:id="12"/>
    <w:p>
      <w:pPr>
        <w:spacing w:after="0"/>
        <w:ind w:left="0"/>
        <w:jc w:val="left"/>
      </w:pPr>
      <w:r>
        <w:rPr>
          <w:rFonts w:ascii="Times New Roman"/>
          <w:b/>
          <w:i w:val="false"/>
          <w:color w:val="000000"/>
        </w:rPr>
        <w:t xml:space="preserve"> 2. Procedure for issuing passes</w:t>
      </w:r>
    </w:p>
    <w:bookmarkEnd w:id="12"/>
    <w:bookmarkStart w:name="z20" w:id="13"/>
    <w:p>
      <w:pPr>
        <w:spacing w:after="0"/>
        <w:ind w:left="0"/>
        <w:jc w:val="both"/>
      </w:pPr>
      <w:r>
        <w:rPr>
          <w:rFonts w:ascii="Times New Roman"/>
          <w:b w:val="false"/>
          <w:i w:val="false"/>
          <w:color w:val="000000"/>
          <w:sz w:val="28"/>
        </w:rPr>
        <w:t>
      4. To obtain passes, the initiators shall submit the following documents in electronic format through the "electronic government" web portal (hereinafter-the portal) to the Border Service:</w:t>
      </w:r>
    </w:p>
    <w:bookmarkEnd w:id="13"/>
    <w:bookmarkStart w:name="z21" w:id="14"/>
    <w:p>
      <w:pPr>
        <w:spacing w:after="0"/>
        <w:ind w:left="0"/>
        <w:jc w:val="both"/>
      </w:pPr>
      <w:r>
        <w:rPr>
          <w:rFonts w:ascii="Times New Roman"/>
          <w:b w:val="false"/>
          <w:i w:val="false"/>
          <w:color w:val="000000"/>
          <w:sz w:val="28"/>
        </w:rPr>
        <w:t>
      1) submission for obtaining passes for the entry into territorial waters (sea) and internal waters of the Republic of Kazakhstan of Kazakhstani small-sized self-propelled and non-self-propelled (above-water and underwater) vessels (vehicles) and vehicles on ice (hereinafter-the submission) with the list of persons attached to it according to the form in accordance with Appendix 1 to the Rules;</w:t>
      </w:r>
    </w:p>
    <w:bookmarkEnd w:id="14"/>
    <w:bookmarkStart w:name="z22" w:id="15"/>
    <w:p>
      <w:pPr>
        <w:spacing w:after="0"/>
        <w:ind w:left="0"/>
        <w:jc w:val="both"/>
      </w:pPr>
      <w:r>
        <w:rPr>
          <w:rFonts w:ascii="Times New Roman"/>
          <w:b w:val="false"/>
          <w:i w:val="false"/>
          <w:color w:val="000000"/>
          <w:sz w:val="28"/>
        </w:rPr>
        <w:t>
      2) copies of permits from the relevant authorized bodies for conducting fishing, research, prospecting or other activities in the territorial waters (sea) and internal waters.</w:t>
      </w:r>
    </w:p>
    <w:bookmarkEnd w:id="15"/>
    <w:bookmarkStart w:name="z23" w:id="16"/>
    <w:p>
      <w:pPr>
        <w:spacing w:after="0"/>
        <w:ind w:left="0"/>
        <w:jc w:val="both"/>
      </w:pPr>
      <w:r>
        <w:rPr>
          <w:rFonts w:ascii="Times New Roman"/>
          <w:b w:val="false"/>
          <w:i w:val="false"/>
          <w:color w:val="000000"/>
          <w:sz w:val="28"/>
        </w:rPr>
        <w:t>
      5. State bodies and organizations that intend to conduct marine scientific research and (or) exploration activities in territorial waters (sea), when making submissions through the portal to the Border Service shall additionally submit information on:</w:t>
      </w:r>
    </w:p>
    <w:bookmarkEnd w:id="16"/>
    <w:bookmarkStart w:name="z24" w:id="17"/>
    <w:p>
      <w:pPr>
        <w:spacing w:after="0"/>
        <w:ind w:left="0"/>
        <w:jc w:val="both"/>
      </w:pPr>
      <w:r>
        <w:rPr>
          <w:rFonts w:ascii="Times New Roman"/>
          <w:b w:val="false"/>
          <w:i w:val="false"/>
          <w:color w:val="000000"/>
          <w:sz w:val="28"/>
        </w:rPr>
        <w:t>
      1) the nature and objectives of the project, description of scientific equipment;</w:t>
      </w:r>
    </w:p>
    <w:bookmarkEnd w:id="17"/>
    <w:bookmarkStart w:name="z25" w:id="18"/>
    <w:p>
      <w:pPr>
        <w:spacing w:after="0"/>
        <w:ind w:left="0"/>
        <w:jc w:val="both"/>
      </w:pPr>
      <w:r>
        <w:rPr>
          <w:rFonts w:ascii="Times New Roman"/>
          <w:b w:val="false"/>
          <w:i w:val="false"/>
          <w:color w:val="000000"/>
          <w:sz w:val="28"/>
        </w:rPr>
        <w:t>
      2) the method and means to be used, including the name, type and class of vessels, precise geographical data on the areas in which the project will be conducted;</w:t>
      </w:r>
    </w:p>
    <w:bookmarkEnd w:id="18"/>
    <w:bookmarkStart w:name="z26" w:id="19"/>
    <w:p>
      <w:pPr>
        <w:spacing w:after="0"/>
        <w:ind w:left="0"/>
        <w:jc w:val="both"/>
      </w:pPr>
      <w:r>
        <w:rPr>
          <w:rFonts w:ascii="Times New Roman"/>
          <w:b w:val="false"/>
          <w:i w:val="false"/>
          <w:color w:val="000000"/>
          <w:sz w:val="28"/>
        </w:rPr>
        <w:t>
      3) the date of arrival and departure of research vessels or, as appropriate, the placement and removal of equipment;</w:t>
      </w:r>
    </w:p>
    <w:bookmarkEnd w:id="19"/>
    <w:bookmarkStart w:name="z27" w:id="20"/>
    <w:p>
      <w:pPr>
        <w:spacing w:after="0"/>
        <w:ind w:left="0"/>
        <w:jc w:val="both"/>
      </w:pPr>
      <w:r>
        <w:rPr>
          <w:rFonts w:ascii="Times New Roman"/>
          <w:b w:val="false"/>
          <w:i w:val="false"/>
          <w:color w:val="000000"/>
          <w:sz w:val="28"/>
        </w:rPr>
        <w:t>
      4) name of the organization, manager or person responsible for the project.</w:t>
      </w:r>
    </w:p>
    <w:bookmarkEnd w:id="20"/>
    <w:bookmarkStart w:name="z28" w:id="21"/>
    <w:p>
      <w:pPr>
        <w:spacing w:after="0"/>
        <w:ind w:left="0"/>
        <w:jc w:val="both"/>
      </w:pPr>
      <w:r>
        <w:rPr>
          <w:rFonts w:ascii="Times New Roman"/>
          <w:b w:val="false"/>
          <w:i w:val="false"/>
          <w:color w:val="000000"/>
          <w:sz w:val="28"/>
        </w:rPr>
        <w:t>
      6. The introduced submissions must be agreed with the territorial subdivisions of the National Security Committee of the Republic of Kazakhstan and the internal affairs bodies of the Republic of Kazakhstan.</w:t>
      </w:r>
    </w:p>
    <w:bookmarkEnd w:id="21"/>
    <w:bookmarkStart w:name="z29" w:id="22"/>
    <w:p>
      <w:pPr>
        <w:spacing w:after="0"/>
        <w:ind w:left="0"/>
        <w:jc w:val="both"/>
      </w:pPr>
      <w:r>
        <w:rPr>
          <w:rFonts w:ascii="Times New Roman"/>
          <w:b w:val="false"/>
          <w:i w:val="false"/>
          <w:color w:val="000000"/>
          <w:sz w:val="28"/>
        </w:rPr>
        <w:t>
      The terms of approval should not exceed ten working days from the date of receipt of the submission.</w:t>
      </w:r>
    </w:p>
    <w:bookmarkEnd w:id="22"/>
    <w:bookmarkStart w:name="z30" w:id="23"/>
    <w:p>
      <w:pPr>
        <w:spacing w:after="0"/>
        <w:ind w:left="0"/>
        <w:jc w:val="both"/>
      </w:pPr>
      <w:r>
        <w:rPr>
          <w:rFonts w:ascii="Times New Roman"/>
          <w:b w:val="false"/>
          <w:i w:val="false"/>
          <w:color w:val="000000"/>
          <w:sz w:val="28"/>
        </w:rPr>
        <w:t>
      7. If it is established that the documents specified in paragraphs 4 and 5 of the Rules have not been submitted in full, the Border Service within two working days shall give a written reasoned refusal to further consideration of the submission in the form according to Appendix 2 to the Rules.</w:t>
      </w:r>
    </w:p>
    <w:bookmarkEnd w:id="23"/>
    <w:bookmarkStart w:name="z31" w:id="24"/>
    <w:p>
      <w:pPr>
        <w:spacing w:after="0"/>
        <w:ind w:left="0"/>
        <w:jc w:val="both"/>
      </w:pPr>
      <w:r>
        <w:rPr>
          <w:rFonts w:ascii="Times New Roman"/>
          <w:b w:val="false"/>
          <w:i w:val="false"/>
          <w:color w:val="000000"/>
          <w:sz w:val="28"/>
        </w:rPr>
        <w:t>
      8. The term for consideration of the submission and the issuance of a pass by the Border Service through the portal shall be no more than fifteen working days from the date of introduction of the submission by the initiator.</w:t>
      </w:r>
    </w:p>
    <w:bookmarkEnd w:id="24"/>
    <w:bookmarkStart w:name="z32" w:id="25"/>
    <w:p>
      <w:pPr>
        <w:spacing w:after="0"/>
        <w:ind w:left="0"/>
        <w:jc w:val="both"/>
      </w:pPr>
      <w:r>
        <w:rPr>
          <w:rFonts w:ascii="Times New Roman"/>
          <w:b w:val="false"/>
          <w:i w:val="false"/>
          <w:color w:val="000000"/>
          <w:sz w:val="28"/>
        </w:rPr>
        <w:t>
      9. The issuance of a pass shall be carried out by the Border Service in the form, according to Appendix 3 to the Rules, through the portal in electronic format.</w:t>
      </w:r>
    </w:p>
    <w:bookmarkEnd w:id="25"/>
    <w:bookmarkStart w:name="z33" w:id="26"/>
    <w:p>
      <w:pPr>
        <w:spacing w:after="0"/>
        <w:ind w:left="0"/>
        <w:jc w:val="both"/>
      </w:pPr>
      <w:r>
        <w:rPr>
          <w:rFonts w:ascii="Times New Roman"/>
          <w:b w:val="false"/>
          <w:i w:val="false"/>
          <w:color w:val="000000"/>
          <w:sz w:val="28"/>
        </w:rPr>
        <w:t>
      10. The pass shall be issued for the period specified in the submission, taking into account the validity period of the permit of the relevant authorized bodies to conduct fishing, research, prospecting or other activities, but not more than one calendar year.</w:t>
      </w:r>
    </w:p>
    <w:bookmarkEnd w:id="26"/>
    <w:bookmarkStart w:name="z34" w:id="27"/>
    <w:p>
      <w:pPr>
        <w:spacing w:after="0"/>
        <w:ind w:left="0"/>
        <w:jc w:val="both"/>
      </w:pPr>
      <w:r>
        <w:rPr>
          <w:rFonts w:ascii="Times New Roman"/>
          <w:b w:val="false"/>
          <w:i w:val="false"/>
          <w:color w:val="000000"/>
          <w:sz w:val="28"/>
        </w:rPr>
        <w:t>
      After the expiration date, the pass shall become invalid.</w:t>
      </w:r>
    </w:p>
    <w:bookmarkEnd w:id="27"/>
    <w:bookmarkStart w:name="z35" w:id="28"/>
    <w:p>
      <w:pPr>
        <w:spacing w:after="0"/>
        <w:ind w:left="0"/>
        <w:jc w:val="both"/>
      </w:pPr>
      <w:r>
        <w:rPr>
          <w:rFonts w:ascii="Times New Roman"/>
          <w:b w:val="false"/>
          <w:i w:val="false"/>
          <w:color w:val="000000"/>
          <w:sz w:val="28"/>
        </w:rPr>
        <w:t>
      11. In case of loss (damage) of the pass, the initiator shall submit a written application for re-issuance of the pass to the Border Service, as well as a written explanation on the fact of its loss.</w:t>
      </w:r>
    </w:p>
    <w:bookmarkEnd w:id="28"/>
    <w:bookmarkStart w:name="z36" w:id="29"/>
    <w:p>
      <w:pPr>
        <w:spacing w:after="0"/>
        <w:ind w:left="0"/>
        <w:jc w:val="both"/>
      </w:pPr>
      <w:r>
        <w:rPr>
          <w:rFonts w:ascii="Times New Roman"/>
          <w:b w:val="false"/>
          <w:i w:val="false"/>
          <w:color w:val="000000"/>
          <w:sz w:val="28"/>
        </w:rPr>
        <w:t>
      The Border Service shall reissue the pass within no more than three working days.</w:t>
      </w:r>
    </w:p>
    <w:bookmarkEnd w:id="29"/>
    <w:bookmarkStart w:name="z37" w:id="30"/>
    <w:p>
      <w:pPr>
        <w:spacing w:after="0"/>
        <w:ind w:left="0"/>
        <w:jc w:val="both"/>
      </w:pPr>
      <w:r>
        <w:rPr>
          <w:rFonts w:ascii="Times New Roman"/>
          <w:b w:val="false"/>
          <w:i w:val="false"/>
          <w:color w:val="000000"/>
          <w:sz w:val="28"/>
        </w:rPr>
        <w:t xml:space="preserve">
      12. In cases of detection of offenses related to the violation of the regime of the State Border of the Republic of Kazakhstan, the regime of territorial waters (sea) and internal waters by the initiators, as well as adoption of measures to stop illegal activities by the authorized bodies, the passes previously issued to them shall be confiscated by the Border Service. </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issuing passes</w:t>
            </w:r>
            <w:r>
              <w:br/>
            </w:r>
            <w:r>
              <w:rPr>
                <w:rFonts w:ascii="Times New Roman"/>
                <w:b w:val="false"/>
                <w:i w:val="false"/>
                <w:color w:val="000000"/>
                <w:sz w:val="20"/>
              </w:rPr>
              <w:t>for the entry to territorial</w:t>
            </w:r>
            <w:r>
              <w:br/>
            </w:r>
            <w:r>
              <w:rPr>
                <w:rFonts w:ascii="Times New Roman"/>
                <w:b w:val="false"/>
                <w:i w:val="false"/>
                <w:color w:val="000000"/>
                <w:sz w:val="20"/>
              </w:rPr>
              <w:t xml:space="preserve">waters (sea) and internal waters of </w:t>
            </w:r>
            <w:r>
              <w:br/>
            </w:r>
            <w:r>
              <w:rPr>
                <w:rFonts w:ascii="Times New Roman"/>
                <w:b w:val="false"/>
                <w:i w:val="false"/>
                <w:color w:val="000000"/>
                <w:sz w:val="20"/>
              </w:rPr>
              <w:t>the Republic of Kazakhstan</w:t>
            </w:r>
            <w:r>
              <w:br/>
            </w:r>
            <w:r>
              <w:rPr>
                <w:rFonts w:ascii="Times New Roman"/>
                <w:b w:val="false"/>
                <w:i w:val="false"/>
                <w:color w:val="000000"/>
                <w:sz w:val="20"/>
              </w:rPr>
              <w:t>of Kazakhstani small-sized</w:t>
            </w:r>
            <w:r>
              <w:br/>
            </w:r>
            <w:r>
              <w:rPr>
                <w:rFonts w:ascii="Times New Roman"/>
                <w:b w:val="false"/>
                <w:i w:val="false"/>
                <w:color w:val="000000"/>
                <w:sz w:val="20"/>
              </w:rPr>
              <w:t>self-propelled and non-self-</w:t>
            </w:r>
            <w:r>
              <w:br/>
            </w:r>
            <w:r>
              <w:rPr>
                <w:rFonts w:ascii="Times New Roman"/>
                <w:b w:val="false"/>
                <w:i w:val="false"/>
                <w:color w:val="000000"/>
                <w:sz w:val="20"/>
              </w:rPr>
              <w:t xml:space="preserve">propelled (above-water and </w:t>
            </w:r>
            <w:r>
              <w:br/>
            </w:r>
            <w:r>
              <w:rPr>
                <w:rFonts w:ascii="Times New Roman"/>
                <w:b w:val="false"/>
                <w:i w:val="false"/>
                <w:color w:val="000000"/>
                <w:sz w:val="20"/>
              </w:rPr>
              <w:t xml:space="preserve">underwater) vessels (vehicles) </w:t>
            </w:r>
            <w:r>
              <w:br/>
            </w:r>
            <w:r>
              <w:rPr>
                <w:rFonts w:ascii="Times New Roman"/>
                <w:b w:val="false"/>
                <w:i w:val="false"/>
                <w:color w:val="000000"/>
                <w:sz w:val="20"/>
              </w:rPr>
              <w:t>and vehicles on ice</w:t>
            </w:r>
          </w:p>
        </w:tc>
      </w:tr>
    </w:tbl>
    <w:bookmarkStart w:name="z39" w:id="31"/>
    <w:p>
      <w:pPr>
        <w:spacing w:after="0"/>
        <w:ind w:left="0"/>
        <w:jc w:val="both"/>
      </w:pPr>
      <w:r>
        <w:rPr>
          <w:rFonts w:ascii="Times New Roman"/>
          <w:b w:val="false"/>
          <w:i w:val="false"/>
          <w:color w:val="ff0000"/>
          <w:sz w:val="28"/>
        </w:rPr>
        <w:t>
      Footnote. Appendix 1 as amended by the Resolution of the Government of the Republic of Kazakhstan dated 29.04.2020 No. 259 (shall be enforced upon expiry of ten calendar days after the day of its first official publication).</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1" w:id="32"/>
    <w:p>
      <w:pPr>
        <w:spacing w:after="0"/>
        <w:ind w:left="0"/>
        <w:jc w:val="left"/>
      </w:pPr>
      <w:r>
        <w:rPr>
          <w:rFonts w:ascii="Times New Roman"/>
          <w:b/>
          <w:i w:val="false"/>
          <w:color w:val="000000"/>
        </w:rPr>
        <w:t xml:space="preserve"> Submission for obtaining passes for the entry into territorial waters (sea) and internal waters of the Republic of Kazakhstan of Kazakhstani small-sized self-propelled and non-self-propelled (above-water and underwater) vessels (vehicles) and vehicles on ice</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(to the head of the territorial subdivision __________________)</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SUBMISSION</w:t>
            </w:r>
          </w:p>
          <w:p>
            <w:pPr>
              <w:spacing w:after="20"/>
              <w:ind w:left="20"/>
              <w:jc w:val="both"/>
            </w:pPr>
            <w:r>
              <w:rPr>
                <w:rFonts w:ascii="Times New Roman"/>
                <w:b w:val="false"/>
                <w:i w:val="false"/>
                <w:color w:val="000000"/>
                <w:sz w:val="20"/>
              </w:rPr>
              <w:t>
</w:t>
            </w:r>
            <w:r>
              <w:rPr>
                <w:rFonts w:ascii="Times New Roman"/>
                <w:b w:val="false"/>
                <w:i w:val="false"/>
                <w:color w:val="000000"/>
                <w:sz w:val="20"/>
              </w:rPr>
              <w:t>I hereby request to issue a pass for the entry into the sea)</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(name of a legal entity, surname, name, patronymic of an individual)</w:t>
            </w:r>
          </w:p>
          <w:p>
            <w:pPr>
              <w:spacing w:after="20"/>
              <w:ind w:left="20"/>
              <w:jc w:val="both"/>
            </w:pPr>
            <w:r>
              <w:rPr>
                <w:rFonts w:ascii="Times New Roman"/>
                <w:b w:val="false"/>
                <w:i w:val="false"/>
                <w:color w:val="000000"/>
                <w:sz w:val="20"/>
              </w:rPr>
              <w:t>
</w:t>
            </w:r>
            <w:r>
              <w:rPr>
                <w:rFonts w:ascii="Times New Roman"/>
                <w:b w:val="false"/>
                <w:i w:val="false"/>
                <w:color w:val="000000"/>
                <w:sz w:val="20"/>
              </w:rPr>
              <w:t>With the purpose 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Time 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Being in the territorial waters in the area</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Type of watercraft 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Registration No. of the watercraft 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Place of registration of the watercraft):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For the citizens of the Republic of Kazakhstan (foreigners and stateless persons)</w:t>
            </w:r>
          </w:p>
          <w:p>
            <w:pPr>
              <w:spacing w:after="20"/>
              <w:ind w:left="20"/>
              <w:jc w:val="both"/>
            </w:pPr>
            <w:r>
              <w:rPr>
                <w:rFonts w:ascii="Times New Roman"/>
                <w:b w:val="false"/>
                <w:i w:val="false"/>
                <w:color w:val="000000"/>
                <w:sz w:val="20"/>
              </w:rPr>
              <w:t>
</w:t>
            </w:r>
            <w:r>
              <w:rPr>
                <w:rFonts w:ascii="Times New Roman"/>
                <w:b w:val="false"/>
                <w:i w:val="false"/>
                <w:color w:val="000000"/>
                <w:sz w:val="20"/>
              </w:rPr>
              <w:t>according to the attached list in the number of ______________ copies</w:t>
            </w:r>
          </w:p>
          <w:p>
            <w:pPr>
              <w:spacing w:after="20"/>
              <w:ind w:left="20"/>
              <w:jc w:val="both"/>
            </w:pPr>
            <w:r>
              <w:rPr>
                <w:rFonts w:ascii="Times New Roman"/>
                <w:b w:val="false"/>
                <w:i w:val="false"/>
                <w:color w:val="000000"/>
                <w:sz w:val="20"/>
              </w:rPr>
              <w:t>
</w:t>
            </w:r>
            <w:r>
              <w:rPr>
                <w:rFonts w:ascii="Times New Roman"/>
                <w:b w:val="false"/>
                <w:i w:val="false"/>
                <w:color w:val="000000"/>
                <w:sz w:val="20"/>
              </w:rPr>
              <w:t>The following documents shall be attached to the submission)</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p>
          <w:p>
            <w:pPr>
              <w:spacing w:after="20"/>
              <w:ind w:left="20"/>
              <w:jc w:val="both"/>
            </w:pPr>
          </w:p>
          <w:bookmarkStart w:name="z58" w:id="34"/>
          <w:p>
            <w:pPr>
              <w:spacing w:after="20"/>
              <w:ind w:left="20"/>
              <w:jc w:val="both"/>
            </w:pPr>
            <w:r>
              <w:rPr>
                <w:rFonts w:ascii="Times New Roman"/>
                <w:b w:val="false"/>
                <w:i w:val="false"/>
                <w:color w:val="000000"/>
                <w:sz w:val="20"/>
              </w:rPr>
              <w:t>
Position</w:t>
            </w:r>
          </w:p>
          <w:bookmarkEnd w:id="34"/>
          <w:p>
            <w:pPr>
              <w:spacing w:after="20"/>
              <w:ind w:left="20"/>
              <w:jc w:val="both"/>
            </w:pPr>
          </w:p>
          <w:bookmarkStart w:name="z59" w:id="35"/>
          <w:p>
            <w:pPr>
              <w:spacing w:after="20"/>
              <w:ind w:left="20"/>
              <w:jc w:val="both"/>
            </w:pPr>
            <w:r>
              <w:rPr>
                <w:rFonts w:ascii="Times New Roman"/>
                <w:b w:val="false"/>
                <w:i w:val="false"/>
                <w:color w:val="000000"/>
                <w:sz w:val="20"/>
              </w:rPr>
              <w:t>
signature __________________________</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date, month, year</w:t>
            </w:r>
          </w:p>
          <w:p>
            <w:pPr>
              <w:spacing w:after="20"/>
              <w:ind w:left="20"/>
              <w:jc w:val="both"/>
            </w:pPr>
            <w:r>
              <w:rPr>
                <w:rFonts w:ascii="Times New Roman"/>
                <w:b w:val="false"/>
                <w:i w:val="false"/>
                <w:color w:val="000000"/>
                <w:sz w:val="20"/>
              </w:rPr>
              <w:t xml:space="preserve">
Seal place </w:t>
            </w:r>
          </w:p>
        </w:tc>
      </w:tr>
    </w:tbl>
    <w:bookmarkStart w:name="z62" w:id="36"/>
    <w:p>
      <w:pPr>
        <w:spacing w:after="0"/>
        <w:ind w:left="0"/>
        <w:jc w:val="left"/>
      </w:pPr>
      <w:r>
        <w:rPr>
          <w:rFonts w:ascii="Times New Roman"/>
          <w:b/>
          <w:i w:val="false"/>
          <w:color w:val="000000"/>
        </w:rPr>
        <w:t xml:space="preserve"> 2 (back side)</w:t>
      </w:r>
    </w:p>
    <w:bookmarkEnd w:id="36"/>
    <w:bookmarkStart w:name="z63" w:id="37"/>
    <w:p>
      <w:pPr>
        <w:spacing w:after="0"/>
        <w:ind w:left="0"/>
        <w:jc w:val="left"/>
      </w:pPr>
      <w:r>
        <w:rPr>
          <w:rFonts w:ascii="Times New Roman"/>
          <w:b/>
          <w:i w:val="false"/>
          <w:color w:val="000000"/>
        </w:rPr>
        <w:t xml:space="preserve"> List of citizens of the Republic of Kazakhstan (foreigners, stateless persons) for obtaining passes for the entry to the territorial waters (sea) and internal waters of the Republic of Kazakhstan of Kazakhstani small-sized self-propelled and non-self-propelled (above-water and underwater) vessels (vehicles) and vehicles on ice</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month, year of birth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residence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position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identification document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38"/>
    <w:p>
      <w:pPr>
        <w:spacing w:after="0"/>
        <w:ind w:left="0"/>
        <w:jc w:val="both"/>
      </w:pPr>
      <w:r>
        <w:rPr>
          <w:rFonts w:ascii="Times New Roman"/>
          <w:b w:val="false"/>
          <w:i w:val="false"/>
          <w:color w:val="000000"/>
          <w:sz w:val="28"/>
        </w:rPr>
        <w:t>
      Total: _____________________________________________________________</w:t>
      </w:r>
    </w:p>
    <w:bookmarkEnd w:id="38"/>
    <w:bookmarkStart w:name="z65" w:id="39"/>
    <w:p>
      <w:pPr>
        <w:spacing w:after="0"/>
        <w:ind w:left="0"/>
        <w:jc w:val="both"/>
      </w:pPr>
      <w:r>
        <w:rPr>
          <w:rFonts w:ascii="Times New Roman"/>
          <w:b w:val="false"/>
          <w:i w:val="false"/>
          <w:color w:val="000000"/>
          <w:sz w:val="28"/>
        </w:rPr>
        <w:t>
       (total number of persons - in words)</w:t>
      </w:r>
    </w:p>
    <w:bookmarkEnd w:id="39"/>
    <w:bookmarkStart w:name="z66" w:id="40"/>
    <w:p>
      <w:pPr>
        <w:spacing w:after="0"/>
        <w:ind w:left="0"/>
        <w:jc w:val="both"/>
      </w:pPr>
      <w:r>
        <w:rPr>
          <w:rFonts w:ascii="Times New Roman"/>
          <w:b w:val="false"/>
          <w:i w:val="false"/>
          <w:color w:val="000000"/>
          <w:sz w:val="28"/>
        </w:rPr>
        <w:t>
       In this case, technical means will be involved:</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technical means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registration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of the captain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issuing passes for </w:t>
            </w:r>
            <w:r>
              <w:br/>
            </w:r>
            <w:r>
              <w:rPr>
                <w:rFonts w:ascii="Times New Roman"/>
                <w:b w:val="false"/>
                <w:i w:val="false"/>
                <w:color w:val="000000"/>
                <w:sz w:val="20"/>
              </w:rPr>
              <w:t xml:space="preserve">the entry to territorial waters (sea) </w:t>
            </w:r>
            <w:r>
              <w:br/>
            </w:r>
            <w:r>
              <w:rPr>
                <w:rFonts w:ascii="Times New Roman"/>
                <w:b w:val="false"/>
                <w:i w:val="false"/>
                <w:color w:val="000000"/>
                <w:sz w:val="20"/>
              </w:rPr>
              <w:t>and internal waters of the</w:t>
            </w:r>
            <w:r>
              <w:br/>
            </w:r>
            <w:r>
              <w:rPr>
                <w:rFonts w:ascii="Times New Roman"/>
                <w:b w:val="false"/>
                <w:i w:val="false"/>
                <w:color w:val="000000"/>
                <w:sz w:val="20"/>
              </w:rPr>
              <w:t xml:space="preserve"> Republic of Kazakhstan</w:t>
            </w:r>
            <w:r>
              <w:br/>
            </w:r>
            <w:r>
              <w:rPr>
                <w:rFonts w:ascii="Times New Roman"/>
                <w:b w:val="false"/>
                <w:i w:val="false"/>
                <w:color w:val="000000"/>
                <w:sz w:val="20"/>
              </w:rPr>
              <w:t>of Kazakhstani small-sized</w:t>
            </w:r>
            <w:r>
              <w:br/>
            </w:r>
            <w:r>
              <w:rPr>
                <w:rFonts w:ascii="Times New Roman"/>
                <w:b w:val="false"/>
                <w:i w:val="false"/>
                <w:color w:val="000000"/>
                <w:sz w:val="20"/>
              </w:rPr>
              <w:t>self-propelled and non-self-</w:t>
            </w:r>
            <w:r>
              <w:br/>
            </w:r>
            <w:r>
              <w:rPr>
                <w:rFonts w:ascii="Times New Roman"/>
                <w:b w:val="false"/>
                <w:i w:val="false"/>
                <w:color w:val="000000"/>
                <w:sz w:val="20"/>
              </w:rPr>
              <w:t xml:space="preserve">propelled (above-water and </w:t>
            </w:r>
            <w:r>
              <w:br/>
            </w:r>
            <w:r>
              <w:rPr>
                <w:rFonts w:ascii="Times New Roman"/>
                <w:b w:val="false"/>
                <w:i w:val="false"/>
                <w:color w:val="000000"/>
                <w:sz w:val="20"/>
              </w:rPr>
              <w:t>underwater) vessels (vehicles)</w:t>
            </w:r>
            <w:r>
              <w:br/>
            </w:r>
            <w:r>
              <w:rPr>
                <w:rFonts w:ascii="Times New Roman"/>
                <w:b w:val="false"/>
                <w:i w:val="false"/>
                <w:color w:val="000000"/>
                <w:sz w:val="20"/>
              </w:rPr>
              <w:t>and vehicles on ice</w:t>
            </w:r>
          </w:p>
        </w:tc>
      </w:tr>
    </w:tbl>
    <w:bookmarkStart w:name="z68" w:id="41"/>
    <w:p>
      <w:pPr>
        <w:spacing w:after="0"/>
        <w:ind w:left="0"/>
        <w:jc w:val="both"/>
      </w:pPr>
      <w:r>
        <w:rPr>
          <w:rFonts w:ascii="Times New Roman"/>
          <w:b w:val="false"/>
          <w:i w:val="false"/>
          <w:color w:val="ff0000"/>
          <w:sz w:val="28"/>
        </w:rPr>
        <w:t>
      Footnote. Appendix 2 as amended by the Resolution of the Government of the Republic of Kazakhstan dated 29. 04.2020 No. 259 (shall be enforced upon expiry of ten calendar days after the day of its first official publication).</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70" w:id="42"/>
    <w:p>
      <w:pPr>
        <w:spacing w:after="0"/>
        <w:ind w:left="0"/>
        <w:jc w:val="left"/>
      </w:pPr>
      <w:r>
        <w:rPr>
          <w:rFonts w:ascii="Times New Roman"/>
          <w:b/>
          <w:i w:val="false"/>
          <w:color w:val="000000"/>
        </w:rPr>
        <w:t xml:space="preserve"> Notification on the refusal to issue a pass for the entry of Kazakhstani vessels into the territorial waters (sea), internal waters of the Republic of Kazakhstan</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Where 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To whom ____________________</w:t>
            </w:r>
            <w:r>
              <w:br/>
            </w:r>
            <w:r>
              <w:rPr>
                <w:rFonts w:ascii="Times New Roman"/>
                <w:b w:val="false"/>
                <w:i w:val="false"/>
                <w:color w:val="000000"/>
                <w:sz w:val="20"/>
              </w:rPr>
              <w:t xml:space="preserve">(address and initiator’s background </w:t>
            </w:r>
            <w:r>
              <w:br/>
            </w:r>
            <w:r>
              <w:rPr>
                <w:rFonts w:ascii="Times New Roman"/>
                <w:b w:val="false"/>
                <w:i w:val="false"/>
                <w:color w:val="000000"/>
                <w:sz w:val="20"/>
              </w:rPr>
              <w:t>information)</w:t>
            </w:r>
          </w:p>
        </w:tc>
      </w:tr>
    </w:tbl>
    <w:bookmarkStart w:name="z72" w:id="43"/>
    <w:p>
      <w:pPr>
        <w:spacing w:after="0"/>
        <w:ind w:left="0"/>
        <w:jc w:val="left"/>
      </w:pPr>
      <w:r>
        <w:rPr>
          <w:rFonts w:ascii="Times New Roman"/>
          <w:b/>
          <w:i w:val="false"/>
          <w:color w:val="000000"/>
        </w:rPr>
        <w:t xml:space="preserve"> NOTIFICATION</w:t>
      </w:r>
    </w:p>
    <w:bookmarkEnd w:id="43"/>
    <w:bookmarkStart w:name="z73" w:id="44"/>
    <w:p>
      <w:pPr>
        <w:spacing w:after="0"/>
        <w:ind w:left="0"/>
        <w:jc w:val="both"/>
      </w:pPr>
      <w:r>
        <w:rPr>
          <w:rFonts w:ascii="Times New Roman"/>
          <w:b w:val="false"/>
          <w:i w:val="false"/>
          <w:color w:val="000000"/>
          <w:sz w:val="28"/>
        </w:rPr>
        <w:t>
      _________________________________________________________ to your application</w:t>
      </w:r>
    </w:p>
    <w:bookmarkEnd w:id="44"/>
    <w:bookmarkStart w:name="z74" w:id="45"/>
    <w:p>
      <w:pPr>
        <w:spacing w:after="0"/>
        <w:ind w:left="0"/>
        <w:jc w:val="both"/>
      </w:pPr>
      <w:r>
        <w:rPr>
          <w:rFonts w:ascii="Times New Roman"/>
          <w:b w:val="false"/>
          <w:i w:val="false"/>
          <w:color w:val="000000"/>
          <w:sz w:val="28"/>
        </w:rPr>
        <w:t>
       dated __ ___________ 20___, we hereby notify on the refusal to issue a pass for the entry into territorial waters (sea), internal waters of the Republic of Kazakhstan in connection with incomplete submission of documents ________________________________________________</w:t>
      </w:r>
    </w:p>
    <w:bookmarkEnd w:id="45"/>
    <w:bookmarkStart w:name="z75" w:id="46"/>
    <w:p>
      <w:pPr>
        <w:spacing w:after="0"/>
        <w:ind w:left="0"/>
        <w:jc w:val="both"/>
      </w:pPr>
      <w:r>
        <w:rPr>
          <w:rFonts w:ascii="Times New Roman"/>
          <w:b w:val="false"/>
          <w:i w:val="false"/>
          <w:color w:val="000000"/>
          <w:sz w:val="28"/>
        </w:rPr>
        <w:t>
       ________________________________________________________________________</w:t>
      </w:r>
    </w:p>
    <w:bookmarkEnd w:id="46"/>
    <w:bookmarkStart w:name="z76" w:id="47"/>
    <w:p>
      <w:pPr>
        <w:spacing w:after="0"/>
        <w:ind w:left="0"/>
        <w:jc w:val="both"/>
      </w:pPr>
      <w:r>
        <w:rPr>
          <w:rFonts w:ascii="Times New Roman"/>
          <w:b w:val="false"/>
          <w:i w:val="false"/>
          <w:color w:val="000000"/>
          <w:sz w:val="28"/>
        </w:rPr>
        <w:t>
       (type of a small-sized self-propelled and non-self-propelled (above-water and underwater) vessel (vehicle) and a vehicle on ice)</w:t>
      </w:r>
    </w:p>
    <w:bookmarkEnd w:id="47"/>
    <w:bookmarkStart w:name="z77" w:id="48"/>
    <w:p>
      <w:pPr>
        <w:spacing w:after="0"/>
        <w:ind w:left="0"/>
        <w:jc w:val="both"/>
      </w:pPr>
      <w:r>
        <w:rPr>
          <w:rFonts w:ascii="Times New Roman"/>
          <w:b w:val="false"/>
          <w:i w:val="false"/>
          <w:color w:val="000000"/>
          <w:sz w:val="28"/>
        </w:rPr>
        <w:t>
       Head of the territorial subdivision ________________________________</w:t>
      </w:r>
    </w:p>
    <w:bookmarkEnd w:id="48"/>
    <w:bookmarkStart w:name="z78" w:id="49"/>
    <w:p>
      <w:pPr>
        <w:spacing w:after="0"/>
        <w:ind w:left="0"/>
        <w:jc w:val="both"/>
      </w:pPr>
      <w:r>
        <w:rPr>
          <w:rFonts w:ascii="Times New Roman"/>
          <w:b w:val="false"/>
          <w:i w:val="false"/>
          <w:color w:val="000000"/>
          <w:sz w:val="28"/>
        </w:rPr>
        <w:t>
      signature, full name of the official</w:t>
      </w:r>
    </w:p>
    <w:bookmarkEnd w:id="49"/>
    <w:bookmarkStart w:name="z79" w:id="50"/>
    <w:p>
      <w:pPr>
        <w:spacing w:after="0"/>
        <w:ind w:left="0"/>
        <w:jc w:val="both"/>
      </w:pPr>
      <w:r>
        <w:rPr>
          <w:rFonts w:ascii="Times New Roman"/>
          <w:b w:val="false"/>
          <w:i w:val="false"/>
          <w:color w:val="000000"/>
          <w:sz w:val="28"/>
        </w:rPr>
        <w:t>
       "_____" ______ 20 ___ year.</w:t>
      </w:r>
    </w:p>
    <w:bookmarkEnd w:id="50"/>
    <w:bookmarkStart w:name="z80" w:id="51"/>
    <w:p>
      <w:pPr>
        <w:spacing w:after="0"/>
        <w:ind w:left="0"/>
        <w:jc w:val="both"/>
      </w:pPr>
      <w:r>
        <w:rPr>
          <w:rFonts w:ascii="Times New Roman"/>
          <w:b w:val="false"/>
          <w:i w:val="false"/>
          <w:color w:val="000000"/>
          <w:sz w:val="28"/>
        </w:rPr>
        <w:t>
         (date, month, year)</w:t>
      </w:r>
    </w:p>
    <w:bookmarkEnd w:id="51"/>
    <w:bookmarkStart w:name="z81" w:id="52"/>
    <w:p>
      <w:pPr>
        <w:spacing w:after="0"/>
        <w:ind w:left="0"/>
        <w:jc w:val="both"/>
      </w:pPr>
      <w:r>
        <w:rPr>
          <w:rFonts w:ascii="Times New Roman"/>
          <w:b w:val="false"/>
          <w:i w:val="false"/>
          <w:color w:val="000000"/>
          <w:sz w:val="28"/>
        </w:rPr>
        <w:t>
       S.P.</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issuing passes</w:t>
            </w:r>
            <w:r>
              <w:br/>
            </w:r>
            <w:r>
              <w:rPr>
                <w:rFonts w:ascii="Times New Roman"/>
                <w:b w:val="false"/>
                <w:i w:val="false"/>
                <w:color w:val="000000"/>
                <w:sz w:val="20"/>
              </w:rPr>
              <w:t xml:space="preserve">for the entry to territorial waters </w:t>
            </w:r>
            <w:r>
              <w:br/>
            </w:r>
            <w:r>
              <w:rPr>
                <w:rFonts w:ascii="Times New Roman"/>
                <w:b w:val="false"/>
                <w:i w:val="false"/>
                <w:color w:val="000000"/>
                <w:sz w:val="20"/>
              </w:rPr>
              <w:t xml:space="preserve">(sea) and internal waters of the </w:t>
            </w:r>
            <w:r>
              <w:br/>
            </w:r>
            <w:r>
              <w:rPr>
                <w:rFonts w:ascii="Times New Roman"/>
                <w:b w:val="false"/>
                <w:i w:val="false"/>
                <w:color w:val="000000"/>
                <w:sz w:val="20"/>
              </w:rPr>
              <w:t>Republic of Kazakhstan</w:t>
            </w:r>
            <w:r>
              <w:br/>
            </w:r>
            <w:r>
              <w:rPr>
                <w:rFonts w:ascii="Times New Roman"/>
                <w:b w:val="false"/>
                <w:i w:val="false"/>
                <w:color w:val="000000"/>
                <w:sz w:val="20"/>
              </w:rPr>
              <w:t>of Kazakhstani small-sized</w:t>
            </w:r>
            <w:r>
              <w:br/>
            </w:r>
            <w:r>
              <w:rPr>
                <w:rFonts w:ascii="Times New Roman"/>
                <w:b w:val="false"/>
                <w:i w:val="false"/>
                <w:color w:val="000000"/>
                <w:sz w:val="20"/>
              </w:rPr>
              <w:t>self-propelled and non-self-</w:t>
            </w:r>
            <w:r>
              <w:br/>
            </w:r>
            <w:r>
              <w:rPr>
                <w:rFonts w:ascii="Times New Roman"/>
                <w:b w:val="false"/>
                <w:i w:val="false"/>
                <w:color w:val="000000"/>
                <w:sz w:val="20"/>
              </w:rPr>
              <w:t xml:space="preserve">propelled (above-water and </w:t>
            </w:r>
            <w:r>
              <w:br/>
            </w:r>
            <w:r>
              <w:rPr>
                <w:rFonts w:ascii="Times New Roman"/>
                <w:b w:val="false"/>
                <w:i w:val="false"/>
                <w:color w:val="000000"/>
                <w:sz w:val="20"/>
              </w:rPr>
              <w:t>underwater) vessels (vehicles)</w:t>
            </w:r>
            <w:r>
              <w:br/>
            </w:r>
            <w:r>
              <w:rPr>
                <w:rFonts w:ascii="Times New Roman"/>
                <w:b w:val="false"/>
                <w:i w:val="false"/>
                <w:color w:val="000000"/>
                <w:sz w:val="20"/>
              </w:rPr>
              <w:t>and vehicles on ice</w:t>
            </w:r>
          </w:p>
        </w:tc>
      </w:tr>
    </w:tbl>
    <w:bookmarkStart w:name="z83" w:id="53"/>
    <w:p>
      <w:pPr>
        <w:spacing w:after="0"/>
        <w:ind w:left="0"/>
        <w:jc w:val="both"/>
      </w:pPr>
      <w:r>
        <w:rPr>
          <w:rFonts w:ascii="Times New Roman"/>
          <w:b w:val="false"/>
          <w:i w:val="false"/>
          <w:color w:val="ff0000"/>
          <w:sz w:val="28"/>
        </w:rPr>
        <w:t xml:space="preserve">
      Footnote. Appendix 3 is in the wording of the Resolution of the Government of the Republic of Kazakhstan dated 29. 04.2020 No. 259 (shall be enforced upon expiry of ten calendar days after the day of its first official publication).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85" w:id="54"/>
    <w:p>
      <w:pPr>
        <w:spacing w:after="0"/>
        <w:ind w:left="0"/>
        <w:jc w:val="left"/>
      </w:pPr>
      <w:r>
        <w:rPr>
          <w:rFonts w:ascii="Times New Roman"/>
          <w:b/>
          <w:i w:val="false"/>
          <w:color w:val="000000"/>
        </w:rPr>
        <w:t xml:space="preserve"> Pass for the entry into territorial waters (sea) and internal waters of the Republic of Kazakhstan of Kazakhstani small-sized self-propelled and non-self-propelled (above-water and underwater) vessels (vehicles) and vehicles on ice</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COUNTERFOIL No. ______________</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issued 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to the resident 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allowed entry to the sea and internal waters in 20____________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being in territorial waters in the area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travel route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purpose of entry into the sea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exit time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arrival time 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type of the watercraft _________________ registration number of the watercraft 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place of registration of the watercraft: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basis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date of issue_______________________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Chief of the border department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xml:space="preserve">
place of seal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6"/>
          <w:p>
            <w:pPr>
              <w:spacing w:after="20"/>
              <w:ind w:left="20"/>
              <w:jc w:val="both"/>
            </w:pPr>
            <w:r>
              <w:rPr>
                <w:rFonts w:ascii="Times New Roman"/>
                <w:b w:val="false"/>
                <w:i w:val="false"/>
                <w:color w:val="000000"/>
                <w:sz w:val="20"/>
              </w:rPr>
              <w:t>
PASS No. _______________</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issued____________________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to the resident 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allowed entry to the sea and internal waters in 20__________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being in territorial waters in the area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travel route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purpose of entry into the sea 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exit time: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arrival time: 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type of the watercraft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registration number of the watercraft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place of registration of the watercraft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the pass is valid upon presentation of an </w:t>
            </w:r>
          </w:p>
          <w:p>
            <w:pPr>
              <w:spacing w:after="20"/>
              <w:ind w:left="20"/>
              <w:jc w:val="both"/>
            </w:pPr>
            <w:r>
              <w:rPr>
                <w:rFonts w:ascii="Times New Roman"/>
                <w:b w:val="false"/>
                <w:i w:val="false"/>
                <w:color w:val="000000"/>
                <w:sz w:val="20"/>
              </w:rPr>
              <w:t>
</w:t>
            </w:r>
            <w:r>
              <w:rPr>
                <w:rFonts w:ascii="Times New Roman"/>
                <w:b w:val="false"/>
                <w:i w:val="false"/>
                <w:color w:val="000000"/>
                <w:sz w:val="20"/>
              </w:rPr>
              <w:t>identity document</w:t>
            </w:r>
          </w:p>
          <w:p>
            <w:pPr>
              <w:spacing w:after="20"/>
              <w:ind w:left="20"/>
              <w:jc w:val="both"/>
            </w:pPr>
            <w:r>
              <w:rPr>
                <w:rFonts w:ascii="Times New Roman"/>
                <w:b w:val="false"/>
                <w:i w:val="false"/>
                <w:color w:val="000000"/>
                <w:sz w:val="20"/>
              </w:rPr>
              <w:t>
</w:t>
            </w:r>
            <w:r>
              <w:rPr>
                <w:rFonts w:ascii="Times New Roman"/>
                <w:b w:val="false"/>
                <w:i w:val="false"/>
                <w:color w:val="000000"/>
                <w:sz w:val="20"/>
              </w:rPr>
              <w:t>No.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date of issue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Chief of the border department "____"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xml:space="preserve">
place of seal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