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fa60" w14:textId="051f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Industrialization Map</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No.1418 dated December 31, 2014. It became invalid by the Decree of the Government of the Republic of Kazakhstan dated 07.02.2023 No. 78.</w:t>
      </w:r>
    </w:p>
    <w:p>
      <w:pPr>
        <w:spacing w:after="0"/>
        <w:ind w:left="0"/>
        <w:jc w:val="both"/>
      </w:pPr>
      <w:r>
        <w:rPr>
          <w:rFonts w:ascii="Times New Roman"/>
          <w:b w:val="false"/>
          <w:i w:val="false"/>
          <w:color w:val="000000"/>
          <w:sz w:val="28"/>
        </w:rPr>
        <w:t>
</w:t>
      </w:r>
      <w:r>
        <w:rPr>
          <w:rFonts w:ascii="Times New Roman"/>
          <w:b w:val="false"/>
          <w:i w:val="false"/>
          <w:color w:val="ff0000"/>
          <w:sz w:val="28"/>
        </w:rPr>
        <w:t>      Footnote. It became invalid by the Decree of the Government of the Republic of Kazakhstan dated 07.02.2023 No. 78.</w:t>
      </w:r>
    </w:p>
    <w:p>
      <w:pPr>
        <w:spacing w:after="0"/>
        <w:ind w:left="0"/>
        <w:jc w:val="both"/>
      </w:pPr>
      <w:r>
        <w:rPr>
          <w:rFonts w:ascii="Times New Roman"/>
          <w:b w:val="false"/>
          <w:i w:val="false"/>
          <w:color w:val="000000"/>
          <w:sz w:val="28"/>
        </w:rPr>
        <w:t>
</w:t>
      </w:r>
      <w:r>
        <w:rPr>
          <w:rFonts w:ascii="Times New Roman"/>
          <w:b w:val="false"/>
          <w:i w:val="false"/>
          <w:color w:val="ff0000"/>
          <w:sz w:val="28"/>
        </w:rPr>
        <w:t>      Reference. The heading as amended by Resolution No.231 of the Government of the Republic of Kazakhstan dated April 28, 2017</w:t>
      </w:r>
    </w:p>
    <w:p>
      <w:pPr>
        <w:spacing w:after="0"/>
        <w:ind w:left="0"/>
        <w:jc w:val="both"/>
      </w:pPr>
      <w:r>
        <w:rPr>
          <w:rFonts w:ascii="Times New Roman"/>
          <w:b w:val="false"/>
          <w:i w:val="false"/>
          <w:color w:val="000000"/>
          <w:sz w:val="28"/>
        </w:rPr>
        <w:t>
</w:t>
      </w:r>
      <w:r>
        <w:rPr>
          <w:rFonts w:ascii="Times New Roman"/>
          <w:b w:val="false"/>
          <w:i w:val="false"/>
          <w:color w:val="ff0000"/>
          <w:sz w:val="28"/>
        </w:rPr>
        <w:t>      Note by Republican Legal Information Center!</w:t>
      </w:r>
    </w:p>
    <w:p>
      <w:pPr>
        <w:spacing w:after="0"/>
        <w:ind w:left="0"/>
        <w:jc w:val="both"/>
      </w:pPr>
      <w:r>
        <w:rPr>
          <w:rFonts w:ascii="Times New Roman"/>
          <w:b w:val="false"/>
          <w:i w:val="false"/>
          <w:color w:val="000000"/>
          <w:sz w:val="28"/>
        </w:rPr>
        <w:t>
</w:t>
      </w:r>
      <w:r>
        <w:rPr>
          <w:rFonts w:ascii="Times New Roman"/>
          <w:b w:val="false"/>
          <w:i w:val="false"/>
          <w:color w:val="ff0000"/>
          <w:sz w:val="28"/>
        </w:rPr>
        <w:t>      Effective from January 1, 2015.</w:t>
      </w:r>
    </w:p>
    <w:p>
      <w:pPr>
        <w:spacing w:after="0"/>
        <w:ind w:left="0"/>
        <w:jc w:val="both"/>
      </w:pPr>
      <w:r>
        <w:rPr>
          <w:rFonts w:ascii="Times New Roman"/>
          <w:b w:val="false"/>
          <w:i w:val="false"/>
          <w:color w:val="000000"/>
          <w:sz w:val="28"/>
        </w:rPr>
        <w:t xml:space="preserve">
       In fulfillment of Decree No.874 of the President of the Republic of Kazakhstan "On Approval of the State Program for Industrial and Innovative Development of the Republic of Kazakhstan for 2015-2019 dated August 1, 2014, and making additions to Decree No.957 of the President of the Republic of Kazakhstan "On Approval of the List of State Programs" dated March 19, 2010, the Government of the Republic of Kazakhstan hereby </w:t>
      </w:r>
      <w:r>
        <w:rPr>
          <w:rFonts w:ascii="Times New Roman"/>
          <w:b/>
          <w:i w:val="false"/>
          <w:color w:val="000000"/>
          <w:sz w:val="28"/>
        </w:rPr>
        <w:t>RESOLVED</w:t>
      </w:r>
      <w:r>
        <w:rPr>
          <w:rFonts w:ascii="Times New Roman"/>
          <w:b/>
          <w:i w:val="false"/>
          <w:color w:val="000000"/>
          <w:sz w:val="28"/>
        </w:rPr>
        <w:t xml:space="preserve"> that</w:t>
      </w:r>
      <w:r>
        <w:rPr>
          <w:rFonts w:ascii="Times New Roman"/>
          <w:b w:val="false"/>
          <w:i w:val="false"/>
          <w:color w:val="000000"/>
          <w:sz w:val="28"/>
        </w:rPr>
        <w:t>:</w:t>
      </w:r>
    </w:p>
    <w:p>
      <w:pPr>
        <w:spacing w:after="0"/>
        <w:ind w:left="0"/>
        <w:jc w:val="both"/>
      </w:pPr>
      <w:r>
        <w:rPr>
          <w:rFonts w:ascii="Times New Roman"/>
          <w:b w:val="false"/>
          <w:i w:val="false"/>
          <w:color w:val="000000"/>
          <w:sz w:val="28"/>
        </w:rPr>
        <w:t>
       1. The Industrialization Map attached shall be approved.</w:t>
      </w:r>
    </w:p>
    <w:p>
      <w:pPr>
        <w:spacing w:after="0"/>
        <w:ind w:left="0"/>
        <w:jc w:val="left"/>
      </w:pPr>
      <w:r>
        <w:rPr>
          <w:rFonts w:ascii="Times New Roman"/>
          <w:b w:val="false"/>
          <w:i w:val="false"/>
          <w:color w:val="000000"/>
          <w:sz w:val="28"/>
        </w:rPr>
        <w:t>
</w:t>
      </w:r>
      <w:r>
        <w:rPr>
          <w:rFonts w:ascii="Times New Roman"/>
          <w:b w:val="false"/>
          <w:i w:val="false"/>
          <w:color w:val="ff0000"/>
          <w:sz w:val="28"/>
        </w:rPr>
        <w:t>       Reference. Paragraph 1 as amended by Resolution No.231 of the Government of the Republic of Kazakhstan dated April 28, 2017.</w:t>
      </w:r>
      <w:r>
        <w:br/>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Responsible state bodies and national holdings shall submit to the Ministry for Investment and Development of the Republic of Kazakhstan the summary information on the progress of projects on a monthly basis before the 10th day of the month following the reporting month.</w:t>
      </w:r>
    </w:p>
    <w:p>
      <w:pPr>
        <w:spacing w:after="0"/>
        <w:ind w:left="0"/>
        <w:jc w:val="left"/>
      </w:pPr>
      <w:r>
        <w:rPr>
          <w:rFonts w:ascii="Times New Roman"/>
          <w:b w:val="false"/>
          <w:i w:val="false"/>
          <w:color w:val="000000"/>
          <w:sz w:val="28"/>
        </w:rPr>
        <w:t>
</w:t>
      </w:r>
      <w:r>
        <w:rPr>
          <w:rFonts w:ascii="Times New Roman"/>
          <w:b w:val="false"/>
          <w:i w:val="false"/>
          <w:color w:val="ff0000"/>
          <w:sz w:val="28"/>
        </w:rPr>
        <w:t>       Reference. Paragraph 2 as amended by Resolution No. 231 of the Government of the Republic of Kazakhstan dated April 28, 2017.</w:t>
      </w:r>
      <w:r>
        <w:br/>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3.The Ministry for Investment and Development of the Republic of Kazakhstan shall submit to the Government of the Republic of Kazakhstan the information on monitoring of the project implementation, on a quarterly basis, before the 15th day of the month following the reporting month.</w:t>
      </w:r>
    </w:p>
    <w:p>
      <w:pPr>
        <w:spacing w:after="0"/>
        <w:ind w:left="0"/>
        <w:jc w:val="both"/>
      </w:pPr>
      <w:r>
        <w:rPr>
          <w:rFonts w:ascii="Times New Roman"/>
          <w:b w:val="false"/>
          <w:i w:val="false"/>
          <w:color w:val="000000"/>
          <w:sz w:val="28"/>
        </w:rPr>
        <w:t>
       4. This resolution shall be put into force from January 1, 2015.</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 Minister</w:t>
            </w:r>
          </w:p>
          <w:p>
            <w:pPr>
              <w:spacing w:after="20"/>
              <w:ind w:left="20"/>
              <w:jc w:val="both"/>
            </w:pPr>
          </w:p>
          <w:p>
            <w:pPr>
              <w:spacing w:after="20"/>
              <w:ind w:left="20"/>
              <w:jc w:val="both"/>
            </w:pPr>
            <w:r>
              <w:rPr>
                <w:rFonts w:ascii="Times New Roman"/>
                <w:b w:val="false"/>
                <w:i/>
                <w:color w:val="000000"/>
                <w:sz w:val="20"/>
              </w:rPr>
              <w:t>of The Republic of Kazakhstan K. Massimov</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w:t>
            </w:r>
            <w:r>
              <w:br/>
            </w:r>
            <w:r>
              <w:rPr>
                <w:rFonts w:ascii="Times New Roman"/>
                <w:b w:val="false"/>
                <w:i w:val="false"/>
                <w:color w:val="000000"/>
                <w:sz w:val="20"/>
              </w:rPr>
              <w:t>No. 1418 of the Government of the</w:t>
            </w:r>
            <w:r>
              <w:br/>
            </w:r>
            <w:r>
              <w:rPr>
                <w:rFonts w:ascii="Times New Roman"/>
                <w:b w:val="false"/>
                <w:i w:val="false"/>
                <w:color w:val="000000"/>
                <w:sz w:val="20"/>
              </w:rPr>
              <w:t>Republic of Kazakhstan dated</w:t>
            </w:r>
            <w:r>
              <w:br/>
            </w:r>
            <w:r>
              <w:rPr>
                <w:rFonts w:ascii="Times New Roman"/>
                <w:b w:val="false"/>
                <w:i w:val="false"/>
                <w:color w:val="000000"/>
                <w:sz w:val="20"/>
              </w:rPr>
              <w:t>December 31, 2014</w:t>
            </w:r>
          </w:p>
        </w:tc>
      </w:tr>
    </w:tbl>
    <w:p>
      <w:pPr>
        <w:spacing w:after="0"/>
        <w:ind w:left="0"/>
        <w:jc w:val="left"/>
      </w:pPr>
      <w:r>
        <w:rPr>
          <w:rFonts w:ascii="Times New Roman"/>
          <w:b/>
          <w:i w:val="false"/>
          <w:color w:val="000000"/>
        </w:rPr>
        <w:t xml:space="preserve"> Industrialization Map </w:t>
      </w:r>
    </w:p>
    <w:p>
      <w:pPr>
        <w:spacing w:after="0"/>
        <w:ind w:left="0"/>
        <w:jc w:val="both"/>
      </w:pPr>
      <w:r>
        <w:rPr>
          <w:rFonts w:ascii="Times New Roman"/>
          <w:b w:val="false"/>
          <w:i w:val="false"/>
          <w:color w:val="ff0000"/>
          <w:sz w:val="28"/>
        </w:rPr>
        <w:t xml:space="preserve">
      Reference. Map as amended by Resolution No.231 of the Government of the Republic of Kazakhstan dated April 28, 2017.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state body and/or national holding</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Project applicant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terms*/</w:t>
            </w:r>
          </w:p>
          <w:p>
            <w:pPr>
              <w:spacing w:after="20"/>
              <w:ind w:left="20"/>
              <w:jc w:val="both"/>
            </w:pPr>
            <w:r>
              <w:rPr>
                <w:rFonts w:ascii="Times New Roman"/>
                <w:b w:val="false"/>
                <w:i w:val="false"/>
                <w:color w:val="000000"/>
                <w:sz w:val="20"/>
              </w:rPr>
              <w:t>
project status</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steel production up to 6 million tons per year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Karaganda </w:t>
            </w:r>
          </w:p>
          <w:p>
            <w:pPr>
              <w:spacing w:after="20"/>
              <w:ind w:left="20"/>
              <w:jc w:val="both"/>
            </w:pPr>
            <w:r>
              <w:rPr>
                <w:rFonts w:ascii="Times New Roman"/>
                <w:b w:val="false"/>
                <w:i w:val="false"/>
                <w:color w:val="000000"/>
                <w:sz w:val="20"/>
              </w:rPr>
              <w:t>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ArcelorMittal Temirtau JSC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2010 - 2018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Construction of Bozshakol mining and processing plant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Pavlodar </w:t>
            </w:r>
          </w:p>
          <w:p>
            <w:pPr>
              <w:spacing w:after="20"/>
              <w:ind w:left="20"/>
              <w:jc w:val="both"/>
            </w:pPr>
            <w:r>
              <w:rPr>
                <w:rFonts w:ascii="Times New Roman"/>
                <w:b w:val="false"/>
                <w:i w:val="false"/>
                <w:color w:val="000000"/>
                <w:sz w:val="20"/>
              </w:rPr>
              <w:t>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 Bozshakol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 2015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Aktogay Mining and Processing plant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East Kazakhstan </w:t>
            </w:r>
          </w:p>
          <w:p>
            <w:pPr>
              <w:spacing w:after="20"/>
              <w:ind w:left="20"/>
              <w:jc w:val="both"/>
            </w:pPr>
            <w:r>
              <w:rPr>
                <w:rFonts w:ascii="Times New Roman"/>
                <w:b w:val="false"/>
                <w:i w:val="false"/>
                <w:color w:val="000000"/>
                <w:sz w:val="20"/>
              </w:rPr>
              <w:t>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Minerals Aktogay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 2017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Construction of Rail Plant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 akim of the Aktyubinsk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Aktyubinsk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 Rail Plant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 2015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full-service car factory and technology park for production of auto components in Ust-Kamenogorsk</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East Kazakhstan </w:t>
            </w:r>
          </w:p>
          <w:p>
            <w:pPr>
              <w:spacing w:after="20"/>
              <w:ind w:left="20"/>
              <w:jc w:val="both"/>
            </w:pPr>
            <w:r>
              <w:rPr>
                <w:rFonts w:ascii="Times New Roman"/>
                <w:b w:val="false"/>
                <w:i w:val="false"/>
                <w:color w:val="000000"/>
                <w:sz w:val="20"/>
              </w:rPr>
              <w:t>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AZIA AVTO Kazakhstan JSC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 2018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plant for production of mineral fertilizers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Zhambyl </w:t>
            </w:r>
          </w:p>
          <w:p>
            <w:pPr>
              <w:spacing w:after="20"/>
              <w:ind w:left="20"/>
              <w:jc w:val="both"/>
            </w:pPr>
            <w:r>
              <w:rPr>
                <w:rFonts w:ascii="Times New Roman"/>
                <w:b w:val="false"/>
                <w:i w:val="false"/>
                <w:color w:val="000000"/>
                <w:sz w:val="20"/>
              </w:rPr>
              <w:t>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JSC MCC EuroChem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 2018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Construction of plant for production and processing of sheet glass with a capacity of 197.1 thousand tons per year in Kyzylorda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Kyzylorda </w:t>
            </w:r>
          </w:p>
          <w:p>
            <w:pPr>
              <w:spacing w:after="20"/>
              <w:ind w:left="20"/>
              <w:jc w:val="both"/>
            </w:pPr>
            <w:r>
              <w:rPr>
                <w:rFonts w:ascii="Times New Roman"/>
                <w:b w:val="false"/>
                <w:i w:val="false"/>
                <w:color w:val="000000"/>
                <w:sz w:val="20"/>
              </w:rPr>
              <w:t>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Fund of Kazakhstan JSC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 – 2017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Reconstruction and modernization of Atyrau refinery (construction of advanced oil refining complex)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 SWF Samruk-Kazyna JSC (subject to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Atyrau </w:t>
            </w:r>
          </w:p>
          <w:p>
            <w:pPr>
              <w:spacing w:after="20"/>
              <w:ind w:left="20"/>
              <w:jc w:val="both"/>
            </w:pPr>
            <w:r>
              <w:rPr>
                <w:rFonts w:ascii="Times New Roman"/>
                <w:b w:val="false"/>
                <w:i w:val="false"/>
                <w:color w:val="000000"/>
                <w:sz w:val="20"/>
              </w:rPr>
              <w:t>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 Refinery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 2016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integrated gas chemical complex (first phase)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 SWF Samruk-Kazyna JSC (subject to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Atyrau </w:t>
            </w:r>
          </w:p>
          <w:p>
            <w:pPr>
              <w:spacing w:after="20"/>
              <w:ind w:left="20"/>
              <w:jc w:val="both"/>
            </w:pPr>
            <w:r>
              <w:rPr>
                <w:rFonts w:ascii="Times New Roman"/>
                <w:b w:val="false"/>
                <w:i w:val="false"/>
                <w:color w:val="000000"/>
                <w:sz w:val="20"/>
              </w:rPr>
              <w:t>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Kazakhstan Petrochemical Industires Inc. LLP, ALMEKS PLUS Firm LLP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 2018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integrated gas chemical complex (second phase)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 SWF Samruk-Kazyna JSC (subject to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KLPE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 2019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Manufacture of motor fuel of K5 emission class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 Kazakhstan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Condensate JSC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 2016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Modernization of Pavlodar petrochemical plant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 SWF Samruk-Kazyna JSC (subject to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 region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 Oil Chemitry Refinery</w:t>
            </w:r>
          </w:p>
          <w:p>
            <w:pPr>
              <w:spacing w:after="20"/>
              <w:ind w:left="20"/>
              <w:jc w:val="both"/>
            </w:pPr>
            <w:r>
              <w:rPr>
                <w:rFonts w:ascii="Times New Roman"/>
                <w:b w:val="false"/>
                <w:i w:val="false"/>
                <w:color w:val="000000"/>
                <w:sz w:val="20"/>
              </w:rPr>
              <w:t>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 2017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Reconstruction and modernization of Shymkent refinery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 SWF Samruk-Kazyna JSC (subject to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 Kazakhstan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PetroKazakhstan Oil Products Inc.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 2018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Construction of mining and processing plant on the base of Shalkiya field of polymetallic ores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 SWF Samruk-Kazyna JSC (subject to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Tau-Ken Samruk NMC JSC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2014-2019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mining and metallurgical complex on the base of Massalsky iron ore field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 SWF Samruk-Kazyna JSC (subject to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Akmola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Masalsky Mining and Processing Plant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2021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Karaganda Complex Alloys plant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 Complex Alloys Plant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 2018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Complex for Production of Railway Wheels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Prommashkomplekt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 2017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Phosphorus Trichloride and Glyphosate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 SWF Samruk-Kazyna JSC (subject to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Chemical Company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2014 - 2018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Modernization of the Plant for Production of Mineral Fertilizers (Stage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Mangistau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KazAzot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Modernization of the Plant for Production of Mineral Fertilizers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Kazfosfat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plant for calcined soda production ash</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AralSoda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factory for production of large diameter welded steel pipes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Asia Steel Pipe Corporation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 2018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refined ferrochrome production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Kazchrome Transnational Company" JSC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perspective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plant for production of a metallized product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Sokolovsko-Sarbaiskoye Mining and Processing Enterprise JSC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perspective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metallurgical plant for production of nickel products (nickel matte, in the future, and commodity ferronickel)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Kazakhstan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&amp;Nikel JSC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perspective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Manufacture of butadiene and synthetic rubber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 "SWF Samruk-Kazyna JSC (subject to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Chemical Company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perspective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Arrangement of petrochemical production on the basis of raw materials from Karachaganak and Kashagan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 "SWF Samruk-Kazyna JSC (subject to approval)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 oblast, West Kazakhstan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Chemical Company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perspective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of potassium sulphate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MID, "SWF Samruk-Kazyna JSC (subject to approval)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 oblast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Chemical Company LLP</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perspective</w:t>
            </w:r>
          </w:p>
        </w:tc>
      </w:tr>
    </w:tbl>
    <w:p>
      <w:pPr>
        <w:spacing w:after="0"/>
        <w:ind w:left="0"/>
        <w:jc w:val="both"/>
      </w:pPr>
      <w:r>
        <w:rPr>
          <w:rFonts w:ascii="Times New Roman"/>
          <w:b w:val="false"/>
          <w:i w:val="false"/>
          <w:color w:val="000000"/>
          <w:sz w:val="28"/>
        </w:rPr>
        <w:t>
       *for projects, the implementation of which depends, among other things, on allocation of funds from the republican budget, the terms of implementation will be specified depending on the amount of funds provided for in the republican budget for relevant periods</w:t>
      </w:r>
    </w:p>
    <w:p>
      <w:pPr>
        <w:spacing w:after="0"/>
        <w:ind w:left="0"/>
        <w:jc w:val="both"/>
      </w:pPr>
      <w:r>
        <w:rPr>
          <w:rFonts w:ascii="Times New Roman"/>
          <w:b w:val="false"/>
          <w:i w:val="false"/>
          <w:color w:val="000000"/>
          <w:sz w:val="28"/>
        </w:rPr>
        <w:t>
       Note: explanation of abbreviations: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Ministry of investments and development of the Republic of Kazakhstan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Ministry of Energetics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Baiterek NMH JSC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Baiterek National Management Holding joint stock company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SWF Samruk-Kazyna JSC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Sovereign Wealth FundSamruk-Kazyna joint stock company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Tau-Ken Samruk NMC JSC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Tau-Ken Samruk National Mining Company joint stock company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oil refinery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petrochemical plant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JSC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joint stock company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LLP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Limited liability partnership</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