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0265" w14:textId="ff90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concerning special economic zones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No. 772 dated November 24, 2017.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 of Article 10 of the Law of the Republic of Kazakhstan of April 3, 2019 "On special economic and industrial zones," the Government of the Republic of Kazakhstan hereby </w:t>
      </w:r>
      <w:r>
        <w:rPr>
          <w:rFonts w:ascii="Times New Roman"/>
          <w:b/>
          <w:i w:val="false"/>
          <w:color w:val="000000"/>
          <w:sz w:val="28"/>
        </w:rPr>
        <w:t>RESOLVED as follows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resolution of the Government of the Republic of Kazakhstan dated 06.04.2020 No. 177.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"Astana-Technopolis" special economic zone shall be created for the period until 2042.</w:t>
      </w:r>
    </w:p>
    <w:p>
      <w:pPr>
        <w:spacing w:after="0"/>
        <w:ind w:left="0"/>
        <w:jc w:val="both"/>
      </w:pPr>
      <w:r>
        <w:rPr>
          <w:rFonts w:ascii="Times New Roman"/>
          <w:b w:val="false"/>
          <w:i w:val="false"/>
          <w:color w:val="000000"/>
          <w:sz w:val="28"/>
        </w:rPr>
        <w:t>
      2. The attached:</w:t>
      </w:r>
    </w:p>
    <w:p>
      <w:pPr>
        <w:spacing w:after="0"/>
        <w:ind w:left="0"/>
        <w:jc w:val="both"/>
      </w:pPr>
      <w:r>
        <w:rPr>
          <w:rFonts w:ascii="Times New Roman"/>
          <w:b w:val="false"/>
          <w:i w:val="false"/>
          <w:color w:val="000000"/>
          <w:sz w:val="28"/>
        </w:rPr>
        <w:t>
      Regulation on the "Astana-Technopolis" special economic zone, its target indicators of functioning and the critical level of failure to achieve target indicators;</w:t>
      </w:r>
    </w:p>
    <w:p>
      <w:pPr>
        <w:spacing w:after="0"/>
        <w:ind w:left="0"/>
        <w:jc w:val="both"/>
      </w:pPr>
      <w:r>
        <w:rPr>
          <w:rFonts w:ascii="Times New Roman"/>
          <w:b w:val="false"/>
          <w:i w:val="false"/>
          <w:color w:val="000000"/>
          <w:sz w:val="28"/>
        </w:rPr>
        <w:t>
      Regulation on the "Astana - a new city" special economic zone, its target indicators of functioning and the critical level of failure to reach target indicators; shall be approved.</w:t>
      </w:r>
    </w:p>
    <w:p>
      <w:pPr>
        <w:spacing w:after="0"/>
        <w:ind w:left="0"/>
        <w:jc w:val="both"/>
      </w:pPr>
      <w:r>
        <w:rPr>
          <w:rFonts w:ascii="Times New Roman"/>
          <w:b w:val="false"/>
          <w:i w:val="false"/>
          <w:color w:val="000000"/>
          <w:sz w:val="28"/>
        </w:rPr>
        <w:t>
      3. This Resolution shall be enacted from the date of its signing.</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of the Government of</w:t>
            </w:r>
            <w:r>
              <w:br/>
            </w:r>
            <w:r>
              <w:rPr>
                <w:rFonts w:ascii="Times New Roman"/>
                <w:b w:val="false"/>
                <w:i w:val="false"/>
                <w:color w:val="000000"/>
                <w:sz w:val="20"/>
              </w:rPr>
              <w:t>the Republic of Kazakhstan</w:t>
            </w:r>
            <w:r>
              <w:br/>
            </w:r>
            <w:r>
              <w:rPr>
                <w:rFonts w:ascii="Times New Roman"/>
                <w:b w:val="false"/>
                <w:i w:val="false"/>
                <w:color w:val="000000"/>
                <w:sz w:val="20"/>
              </w:rPr>
              <w:t>No. 772 dated November 24, 2017</w:t>
            </w:r>
          </w:p>
        </w:tc>
      </w:tr>
    </w:tbl>
    <w:p>
      <w:pPr>
        <w:spacing w:after="0"/>
        <w:ind w:left="0"/>
        <w:jc w:val="left"/>
      </w:pPr>
      <w:r>
        <w:rPr>
          <w:rFonts w:ascii="Times New Roman"/>
          <w:b/>
          <w:i w:val="false"/>
          <w:color w:val="000000"/>
        </w:rPr>
        <w:t xml:space="preserve"> Regulation On the "Astana-Technopolis" special economic zone 1. General provisions </w:t>
      </w:r>
    </w:p>
    <w:p>
      <w:pPr>
        <w:spacing w:after="0"/>
        <w:ind w:left="0"/>
        <w:jc w:val="both"/>
      </w:pPr>
      <w:r>
        <w:rPr>
          <w:rFonts w:ascii="Times New Roman"/>
          <w:b w:val="false"/>
          <w:i w:val="false"/>
          <w:color w:val="000000"/>
          <w:sz w:val="28"/>
        </w:rPr>
        <w:t>
      1. The special economic zone "Astana - Technopolis" (hereinafter referred to as the SEZ) shall be located on the territory of the city of Nur-Sultan within the borders according to the attached plan.</w:t>
      </w:r>
    </w:p>
    <w:p>
      <w:pPr>
        <w:spacing w:after="0"/>
        <w:ind w:left="0"/>
        <w:jc w:val="both"/>
      </w:pPr>
      <w:r>
        <w:rPr>
          <w:rFonts w:ascii="Times New Roman"/>
          <w:b w:val="false"/>
          <w:i w:val="false"/>
          <w:color w:val="000000"/>
          <w:sz w:val="28"/>
        </w:rPr>
        <w:t>
      The territory of the SEZ shall be 736.62 hectares and shall be an integral part of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Government Resolution No. 476 dated July 31, 2018; as amended by the resolutions of the Government of the Republic of Kazakhstan dated 22.10.2019 No. 780; dated 06.04.2020 No. 177; dated 02.06.2021 No. 366.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SEZ creation is aimed at:</w:t>
      </w:r>
    </w:p>
    <w:p>
      <w:pPr>
        <w:spacing w:after="0"/>
        <w:ind w:left="0"/>
        <w:jc w:val="both"/>
      </w:pPr>
      <w:r>
        <w:rPr>
          <w:rFonts w:ascii="Times New Roman"/>
          <w:b w:val="false"/>
          <w:i w:val="false"/>
          <w:color w:val="000000"/>
          <w:sz w:val="28"/>
        </w:rPr>
        <w:t>
      1) innovative development of the city of Nur-Sultan by attracting investments and using existing and attracted advanced technologies, know-how, creating modern infrastructure;</w:t>
      </w:r>
    </w:p>
    <w:p>
      <w:pPr>
        <w:spacing w:after="0"/>
        <w:ind w:left="0"/>
        <w:jc w:val="both"/>
      </w:pPr>
      <w:r>
        <w:rPr>
          <w:rFonts w:ascii="Times New Roman"/>
          <w:b w:val="false"/>
          <w:i w:val="false"/>
          <w:color w:val="000000"/>
          <w:sz w:val="28"/>
        </w:rPr>
        <w:t>
      2) creation of highly efficient, including high-tech and competitive productions, in the field of processing industry;</w:t>
      </w:r>
    </w:p>
    <w:p>
      <w:pPr>
        <w:spacing w:after="0"/>
        <w:ind w:left="0"/>
        <w:jc w:val="both"/>
      </w:pPr>
      <w:r>
        <w:rPr>
          <w:rFonts w:ascii="Times New Roman"/>
          <w:b w:val="false"/>
          <w:i w:val="false"/>
          <w:color w:val="000000"/>
          <w:sz w:val="28"/>
        </w:rPr>
        <w:t>
      3) accelerated development of new technologies, further improvement of organizational, economic and social conditions for research, development of new technologies, and assistance in their commercialization;</w:t>
      </w:r>
    </w:p>
    <w:p>
      <w:pPr>
        <w:spacing w:after="0"/>
        <w:ind w:left="0"/>
        <w:jc w:val="both"/>
      </w:pPr>
      <w:r>
        <w:rPr>
          <w:rFonts w:ascii="Times New Roman"/>
          <w:b w:val="false"/>
          <w:i w:val="false"/>
          <w:color w:val="000000"/>
          <w:sz w:val="28"/>
        </w:rPr>
        <w:t>
      4) accelerated development of the city of Nur-Sultan by attracting investments in the social sphere, in the field of healthcare.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resolutions of the Government of the Republic of Kazakhstan dated 22.10.2019 No. 780; dated 06.04.2020 No. 177.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activities of the SEZ shall be regulated by the Constitution of the Republic of Kazakhstan, the Law of the Republic of Kazakhstan "On special economic and industrial zones," this Regulation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in the wording of the resolution of the Government of the Republic of Kazakhstan dated 06.04.2020 No. 177.</w:t>
      </w:r>
      <w:r>
        <w:br/>
      </w:r>
      <w:r>
        <w:rPr>
          <w:rFonts w:ascii="Times New Roman"/>
          <w:b w:val="false"/>
          <w:i w:val="false"/>
          <w:color w:val="000000"/>
          <w:sz w:val="28"/>
        </w:rPr>
        <w:t>
</w:t>
      </w:r>
      <w:r>
        <w:rPr>
          <w:rFonts w:ascii="Times New Roman"/>
          <w:b w:val="false"/>
          <w:i w:val="false"/>
          <w:color w:val="ff0000"/>
          <w:sz w:val="28"/>
        </w:rPr>
        <w:t>      4. The list of priority activities of the SEZ corresponding to the goals of its creation, as well as the procedure for including priority activities in the specified list shall be determined by the authorized state body, carrying out state regulation in the field of creation, functioning and abolition of special economic and industrial zones, in agreement with the authorized state planning body and the authorized body, providing leadership in the field of ensuring tax revenues and other mandatory payments to the budget..</w:t>
      </w:r>
      <w:r>
        <w:br/>
      </w:r>
      <w:r>
        <w:rPr>
          <w:rFonts w:ascii="Times New Roman"/>
          <w:b w:val="false"/>
          <w:i w:val="false"/>
          <w:color w:val="000000"/>
          <w:sz w:val="28"/>
        </w:rPr>
        <w:t>
</w:t>
      </w:r>
      <w:r>
        <w:rPr>
          <w:rFonts w:ascii="Times New Roman"/>
          <w:b w:val="false"/>
          <w:i w:val="false"/>
          <w:color w:val="ff0000"/>
          <w:sz w:val="28"/>
        </w:rPr>
        <w:t>      Footnote. Paragraph 4 in the wording of the resolution of the Government of the Republic of Kazakhstan dated 02.06.2021 No. 366.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Implementation of the projects on types of activities will be mainly carried out using projects on scientific development of the "Astana Business Campus" park of the autonomous organization of education "Nazarbayev University".</w:t>
      </w:r>
    </w:p>
    <w:p>
      <w:pPr>
        <w:spacing w:after="0"/>
        <w:ind w:left="0"/>
        <w:jc w:val="left"/>
      </w:pPr>
      <w:r>
        <w:rPr>
          <w:rFonts w:ascii="Times New Roman"/>
          <w:b/>
          <w:i w:val="false"/>
          <w:color w:val="000000"/>
        </w:rPr>
        <w:t xml:space="preserve"> 2. Management of SEZ</w:t>
      </w:r>
    </w:p>
    <w:p>
      <w:pPr>
        <w:spacing w:after="0"/>
        <w:ind w:left="0"/>
        <w:jc w:val="both"/>
      </w:pPr>
      <w:r>
        <w:rPr>
          <w:rFonts w:ascii="Times New Roman"/>
          <w:b w:val="false"/>
          <w:i w:val="false"/>
          <w:color w:val="000000"/>
          <w:sz w:val="28"/>
        </w:rPr>
        <w:t>
      6. SEZ management shall be carried out in accordance with the Law of the Republic of Kazakhstan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in the wording of the resolution of the Government of the Republic of Kazakhstan dated 06.04.2020 No. 177.</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Taxation in the territory of SEZ</w:t>
      </w:r>
    </w:p>
    <w:p>
      <w:pPr>
        <w:spacing w:after="0"/>
        <w:ind w:left="0"/>
        <w:jc w:val="both"/>
      </w:pPr>
      <w:r>
        <w:rPr>
          <w:rFonts w:ascii="Times New Roman"/>
          <w:b w:val="false"/>
          <w:i w:val="false"/>
          <w:color w:val="000000"/>
          <w:sz w:val="28"/>
        </w:rPr>
        <w:t>
      7. Taxation in the territory of the SEZ shall be regulated by the tax legislation of the Republic of Kazakhstan.</w:t>
      </w:r>
    </w:p>
    <w:p>
      <w:pPr>
        <w:spacing w:after="0"/>
        <w:ind w:left="0"/>
        <w:jc w:val="left"/>
      </w:pPr>
      <w:r>
        <w:rPr>
          <w:rFonts w:ascii="Times New Roman"/>
          <w:b/>
          <w:i w:val="false"/>
          <w:color w:val="000000"/>
        </w:rPr>
        <w:t xml:space="preserve"> 4. Customs regulation</w:t>
      </w:r>
    </w:p>
    <w:p>
      <w:pPr>
        <w:spacing w:after="0"/>
        <w:ind w:left="0"/>
        <w:jc w:val="both"/>
      </w:pPr>
      <w:r>
        <w:rPr>
          <w:rFonts w:ascii="Times New Roman"/>
          <w:b w:val="false"/>
          <w:i w:val="false"/>
          <w:color w:val="000000"/>
          <w:sz w:val="28"/>
        </w:rPr>
        <w:t>
      8. Customs regulation on the SEZ territory is carried out in accordance with the provisions of the customs legislation of the Eurasian Economic Union and the Republic of Kazakhstan.</w:t>
      </w:r>
    </w:p>
    <w:p>
      <w:pPr>
        <w:spacing w:after="0"/>
        <w:ind w:left="0"/>
        <w:jc w:val="both"/>
      </w:pPr>
      <w:r>
        <w:rPr>
          <w:rFonts w:ascii="Times New Roman"/>
          <w:b w:val="false"/>
          <w:i w:val="false"/>
          <w:color w:val="000000"/>
          <w:sz w:val="28"/>
        </w:rPr>
        <w:t>
      9. The customs procedure of a free customs zone shall be applied within the SEZ or a part thereof, on which priority activities will be carried out.</w:t>
      </w:r>
    </w:p>
    <w:p>
      <w:pPr>
        <w:spacing w:after="0"/>
        <w:ind w:left="0"/>
        <w:jc w:val="both"/>
      </w:pPr>
      <w:r>
        <w:rPr>
          <w:rFonts w:ascii="Times New Roman"/>
          <w:b w:val="false"/>
          <w:i w:val="false"/>
          <w:color w:val="000000"/>
          <w:sz w:val="28"/>
        </w:rPr>
        <w:t>
      The goods covered by customs procedure of a free customs zone, are those intended for placement and (or) use on the SEZ territory by persons carrying out priority activities in the SEZ territory according to the agreement on implementation of activities as the SEZ participant SEZ.</w:t>
      </w:r>
    </w:p>
    <w:p>
      <w:pPr>
        <w:spacing w:after="0"/>
        <w:ind w:left="0"/>
        <w:jc w:val="both"/>
      </w:pPr>
      <w:r>
        <w:rPr>
          <w:rFonts w:ascii="Times New Roman"/>
          <w:b w:val="false"/>
          <w:i w:val="false"/>
          <w:color w:val="000000"/>
          <w:sz w:val="28"/>
        </w:rPr>
        <w:t>
      10. The SEZ territory is a zone of customs control. The SEZ boundaries along its perimeter are settled and equipped with special fences for the purpose of customs control.</w:t>
      </w:r>
    </w:p>
    <w:p>
      <w:pPr>
        <w:spacing w:after="0"/>
        <w:ind w:left="0"/>
        <w:jc w:val="both"/>
      </w:pPr>
      <w:r>
        <w:rPr>
          <w:rFonts w:ascii="Times New Roman"/>
          <w:b w:val="false"/>
          <w:i w:val="false"/>
          <w:color w:val="000000"/>
          <w:sz w:val="28"/>
        </w:rPr>
        <w:t>
      11. On the SEZ territory, places for temporary storage of goods may be created in the manner prescribed by the customs legislation of the Eurasian Economic Union and the Republic of Kazakhstan.</w:t>
      </w:r>
    </w:p>
    <w:p>
      <w:pPr>
        <w:spacing w:after="0"/>
        <w:ind w:left="0"/>
        <w:jc w:val="both"/>
      </w:pPr>
      <w:r>
        <w:rPr>
          <w:rFonts w:ascii="Times New Roman"/>
          <w:b w:val="false"/>
          <w:i w:val="false"/>
          <w:color w:val="000000"/>
          <w:sz w:val="28"/>
        </w:rPr>
        <w:t>
      12. Goods covered by the customs procedure of the free customs zone, as well as goods of the Eurasian Economic Union not covered by the customs procedure of the free customs zone, and foreign goods covered by other customs procedures may be placed and used on the SEZ territory.</w:t>
      </w:r>
    </w:p>
    <w:p>
      <w:pPr>
        <w:spacing w:after="0"/>
        <w:ind w:left="0"/>
        <w:jc w:val="both"/>
      </w:pPr>
      <w:r>
        <w:rPr>
          <w:rFonts w:ascii="Times New Roman"/>
          <w:b w:val="false"/>
          <w:i w:val="false"/>
          <w:color w:val="000000"/>
          <w:sz w:val="28"/>
        </w:rPr>
        <w:t>
      13. Goods imported into the SEZ territory and covered by the customs procedure of the free customs zone are considered as being outside the customs territory of the Eurasian Economic Union for the purposes of applying customs duties and taxes, as well as non-tariff regulation measures.</w:t>
      </w:r>
    </w:p>
    <w:p>
      <w:pPr>
        <w:spacing w:after="0"/>
        <w:ind w:left="0"/>
        <w:jc w:val="both"/>
      </w:pPr>
      <w:r>
        <w:rPr>
          <w:rFonts w:ascii="Times New Roman"/>
          <w:b w:val="false"/>
          <w:i w:val="false"/>
          <w:color w:val="000000"/>
          <w:sz w:val="28"/>
        </w:rPr>
        <w:t>
      14. Customs operations related to temporary storage, customs declaration, customs clearance and release of goods, as well as the conduct of customs control in the SEZ territory, are carried out in the manner prescribed by the customs legislation of the Eurasian Economic Union and the Republic of Kazakhstan.</w:t>
      </w:r>
    </w:p>
    <w:p>
      <w:pPr>
        <w:spacing w:after="0"/>
        <w:ind w:left="0"/>
        <w:jc w:val="left"/>
      </w:pPr>
      <w:r>
        <w:rPr>
          <w:rFonts w:ascii="Times New Roman"/>
          <w:b/>
          <w:i w:val="false"/>
          <w:color w:val="000000"/>
        </w:rPr>
        <w:t xml:space="preserve"> 5. Environmental protection</w:t>
      </w:r>
    </w:p>
    <w:p>
      <w:pPr>
        <w:spacing w:after="0"/>
        <w:ind w:left="0"/>
        <w:jc w:val="both"/>
      </w:pPr>
      <w:r>
        <w:rPr>
          <w:rFonts w:ascii="Times New Roman"/>
          <w:b w:val="false"/>
          <w:i w:val="false"/>
          <w:color w:val="000000"/>
          <w:sz w:val="28"/>
        </w:rPr>
        <w:t>
      15. Implementation of activities in the SEZ is based on the rational and effective use of natural resources by creating the conditions for transition to sustainable development and protection of the environment based on the balance of economic, social and environmental aspects of improving the life quality.</w:t>
      </w:r>
    </w:p>
    <w:p>
      <w:pPr>
        <w:spacing w:after="0"/>
        <w:ind w:left="0"/>
        <w:jc w:val="left"/>
      </w:pPr>
      <w:r>
        <w:rPr>
          <w:rFonts w:ascii="Times New Roman"/>
          <w:b/>
          <w:i w:val="false"/>
          <w:color w:val="000000"/>
        </w:rPr>
        <w:t xml:space="preserve"> 6. Procedure and terms for the abolition of SEZ</w:t>
      </w:r>
    </w:p>
    <w:p>
      <w:pPr>
        <w:spacing w:after="0"/>
        <w:ind w:left="0"/>
        <w:jc w:val="both"/>
      </w:pPr>
      <w:r>
        <w:rPr>
          <w:rFonts w:ascii="Times New Roman"/>
          <w:b w:val="false"/>
          <w:i w:val="false"/>
          <w:color w:val="000000"/>
          <w:sz w:val="28"/>
        </w:rPr>
        <w:t>
      16. The SEZ shall be abolished upon expiry of the period for which it was established. The SEZ shall be abolished by the Government of the Republic of Kazakhstan.</w:t>
      </w:r>
    </w:p>
    <w:p>
      <w:pPr>
        <w:spacing w:after="0"/>
        <w:ind w:left="0"/>
        <w:jc w:val="left"/>
      </w:pPr>
      <w:r>
        <w:rPr>
          <w:rFonts w:ascii="Times New Roman"/>
          <w:b/>
          <w:i w:val="false"/>
          <w:color w:val="000000"/>
        </w:rPr>
        <w:t xml:space="preserve">  7. Final Provisions</w:t>
      </w:r>
    </w:p>
    <w:p>
      <w:pPr>
        <w:spacing w:after="0"/>
        <w:ind w:left="0"/>
        <w:jc w:val="both"/>
      </w:pPr>
      <w:r>
        <w:rPr>
          <w:rFonts w:ascii="Times New Roman"/>
          <w:b w:val="false"/>
          <w:i w:val="false"/>
          <w:color w:val="000000"/>
          <w:sz w:val="28"/>
        </w:rPr>
        <w:t>
      17. Early abolition of the SEZ shall be carried out in accordance with the Law of the Republic of Kazakhstan dated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in the wording of the resolution of the Government of the Republic of Kazakhstan dated 22.10.2019 No. 780.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SEZ activities, not arranged by this Regulation, shall be carried out in accordance with the applicable legislation of the Republic of Kazakhstan and the Eurasian Economic Union.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Supplement </w:t>
            </w:r>
            <w:r>
              <w:br/>
            </w:r>
            <w:r>
              <w:rPr>
                <w:rFonts w:ascii="Times New Roman"/>
                <w:b w:val="false"/>
                <w:i w:val="false"/>
                <w:color w:val="000000"/>
                <w:sz w:val="20"/>
              </w:rPr>
              <w:t>to Regulation On the</w:t>
            </w:r>
            <w:r>
              <w:br/>
            </w:r>
            <w:r>
              <w:rPr>
                <w:rFonts w:ascii="Times New Roman"/>
                <w:b w:val="false"/>
                <w:i w:val="false"/>
                <w:color w:val="000000"/>
                <w:sz w:val="20"/>
              </w:rPr>
              <w:t>“Astana-Technopolis” special</w:t>
            </w:r>
            <w:r>
              <w:br/>
            </w:r>
            <w:r>
              <w:rPr>
                <w:rFonts w:ascii="Times New Roman"/>
                <w:b w:val="false"/>
                <w:i w:val="false"/>
                <w:color w:val="000000"/>
                <w:sz w:val="20"/>
              </w:rPr>
              <w:t>economic zone</w:t>
            </w:r>
          </w:p>
        </w:tc>
      </w:tr>
    </w:tbl>
    <w:p>
      <w:pPr>
        <w:spacing w:after="0"/>
        <w:ind w:left="0"/>
        <w:jc w:val="left"/>
      </w:pPr>
      <w:r>
        <w:rPr>
          <w:rFonts w:ascii="Times New Roman"/>
          <w:b/>
          <w:i w:val="false"/>
          <w:color w:val="000000"/>
        </w:rPr>
        <w:t xml:space="preserve"> Plan of borders of special economic zone “Astana-Technopolis”</w:t>
      </w:r>
    </w:p>
    <w:p>
      <w:pPr>
        <w:spacing w:after="0"/>
        <w:ind w:left="0"/>
        <w:jc w:val="both"/>
      </w:pPr>
      <w:r>
        <w:rPr>
          <w:rFonts w:ascii="Times New Roman"/>
          <w:b w:val="false"/>
          <w:i w:val="false"/>
          <w:color w:val="ff0000"/>
          <w:sz w:val="28"/>
        </w:rPr>
        <w:t>
      Footnote. The plan in the wording of the resolution of the Government of the Republic of Kazakhstan dated 02.06.2021 No. 366.</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territory of the special economic zone "Astana-Technopolis." S = 736.62 ha.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 772</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November 24, 2017</w:t>
            </w:r>
          </w:p>
        </w:tc>
      </w:tr>
    </w:tbl>
    <w:p>
      <w:pPr>
        <w:spacing w:after="0"/>
        <w:ind w:left="0"/>
        <w:jc w:val="left"/>
      </w:pPr>
      <w:r>
        <w:rPr>
          <w:rFonts w:ascii="Times New Roman"/>
          <w:b/>
          <w:i w:val="false"/>
          <w:color w:val="000000"/>
        </w:rPr>
        <w:t xml:space="preserve"> Target indicators of functioning of the special economic zone "Astana-Technopolis"</w:t>
      </w:r>
    </w:p>
    <w:p>
      <w:pPr>
        <w:spacing w:after="0"/>
        <w:ind w:left="0"/>
        <w:jc w:val="both"/>
      </w:pPr>
      <w:r>
        <w:rPr>
          <w:rFonts w:ascii="Times New Roman"/>
          <w:b w:val="false"/>
          <w:i w:val="false"/>
          <w:color w:val="ff0000"/>
          <w:sz w:val="28"/>
        </w:rPr>
        <w:t>
      Footnote. Target indicators in the wording of the resolution of the Government of the Republic of Kazakhstan dated 06.04.2020 No. 177.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objectives and indicators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the target indicator by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the target indicator by 2027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the target indicator by 2032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the target indicator by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of the target indicator by 2042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investments, including: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billion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foreign investment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billion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domestic investments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billion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production of goods and services (works) on the territory of the SEZ</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billion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 (companies)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engaged in auxiliary activity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workplaces created on the territory of the SEZ</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Kazakhstan content in the total volume of production in the territory of the SEZ</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innovative activity of enterprises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Indicators have been indicated on a cumulative basis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w:t>
            </w:r>
            <w:r>
              <w:br/>
            </w:r>
            <w:r>
              <w:rPr>
                <w:rFonts w:ascii="Times New Roman"/>
                <w:b w:val="false"/>
                <w:i w:val="false"/>
                <w:color w:val="000000"/>
                <w:sz w:val="20"/>
              </w:rPr>
              <w:t>No. 772 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November 24, 2017</w:t>
            </w:r>
          </w:p>
        </w:tc>
      </w:tr>
    </w:tbl>
    <w:p>
      <w:pPr>
        <w:spacing w:after="0"/>
        <w:ind w:left="0"/>
        <w:jc w:val="left"/>
      </w:pPr>
      <w:r>
        <w:rPr>
          <w:rFonts w:ascii="Times New Roman"/>
          <w:b/>
          <w:i w:val="false"/>
          <w:color w:val="000000"/>
        </w:rPr>
        <w:t xml:space="preserve"> REGULATION</w:t>
      </w:r>
      <w:r>
        <w:br/>
      </w:r>
      <w:r>
        <w:rPr>
          <w:rFonts w:ascii="Times New Roman"/>
          <w:b/>
          <w:i w:val="false"/>
          <w:color w:val="000000"/>
        </w:rPr>
        <w:t>On the "Astana - new city" special economic zone</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1. The special economic zone "Astana - New City" (hereinafter hereinafter referred to as the SEZ) shall be located within the territorial border of the city of Nur-Sultan, within the borders according to the attached plan.</w:t>
      </w:r>
    </w:p>
    <w:p>
      <w:pPr>
        <w:spacing w:after="0"/>
        <w:ind w:left="0"/>
        <w:jc w:val="both"/>
      </w:pPr>
      <w:r>
        <w:rPr>
          <w:rFonts w:ascii="Times New Roman"/>
          <w:b w:val="false"/>
          <w:i w:val="false"/>
          <w:color w:val="000000"/>
          <w:sz w:val="28"/>
        </w:rPr>
        <w:t>
      The territory of the SEZ "Astana - New City" shall be an integral part of the territory of the Republic of Kazakhstan and amounts to 15,421,72 hectares. The SEZ territory shall include: industrial park No. 1 with an area of  598.1 hectares, a development zone with an area of   3269 hectares, a renovation zone with an area of 5134 hectares, an urban light rail line with an area of  72.41 hectares and the territory of a local executive body with an area of 1.9 hectares.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in the wording of the resolution of the Government of the Republic of Kazakhstan dated 22.10.2019 No. 780.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SEZ creation is aimed at:</w:t>
      </w:r>
    </w:p>
    <w:p>
      <w:pPr>
        <w:spacing w:after="0"/>
        <w:ind w:left="0"/>
        <w:jc w:val="both"/>
      </w:pPr>
      <w:r>
        <w:rPr>
          <w:rFonts w:ascii="Times New Roman"/>
          <w:b w:val="false"/>
          <w:i w:val="false"/>
          <w:color w:val="000000"/>
          <w:sz w:val="28"/>
        </w:rPr>
        <w:t>
      1) accelerated development of the city of Nur-Sultan by attracting investments and using advanced technologies in construction, as well as the creation of modern infrastructure;</w:t>
      </w:r>
    </w:p>
    <w:p>
      <w:pPr>
        <w:spacing w:after="0"/>
        <w:ind w:left="0"/>
        <w:jc w:val="both"/>
      </w:pPr>
      <w:r>
        <w:rPr>
          <w:rFonts w:ascii="Times New Roman"/>
          <w:b w:val="false"/>
          <w:i w:val="false"/>
          <w:color w:val="000000"/>
          <w:sz w:val="28"/>
        </w:rPr>
        <w:t>
      2) Creation of highly efficient, including high-tech and competitive productions, development of new types of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 of the Government of the Republic of Kazakhstan dated 22.10.2019 No. 780.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Kinds of activities in the territory of SEZ are:</w:t>
      </w:r>
    </w:p>
    <w:p>
      <w:pPr>
        <w:spacing w:after="0"/>
        <w:ind w:left="0"/>
        <w:jc w:val="both"/>
      </w:pPr>
      <w:r>
        <w:rPr>
          <w:rFonts w:ascii="Times New Roman"/>
          <w:b w:val="false"/>
          <w:i w:val="false"/>
          <w:color w:val="000000"/>
          <w:sz w:val="28"/>
        </w:rPr>
        <w:t>
      1) Manufacturing, except for:</w:t>
      </w:r>
    </w:p>
    <w:p>
      <w:pPr>
        <w:spacing w:after="0"/>
        <w:ind w:left="0"/>
        <w:jc w:val="both"/>
      </w:pPr>
      <w:r>
        <w:rPr>
          <w:rFonts w:ascii="Times New Roman"/>
          <w:b w:val="false"/>
          <w:i w:val="false"/>
          <w:color w:val="000000"/>
          <w:sz w:val="28"/>
        </w:rPr>
        <w:t>
      Production of beverages;</w:t>
      </w:r>
    </w:p>
    <w:p>
      <w:pPr>
        <w:spacing w:after="0"/>
        <w:ind w:left="0"/>
        <w:jc w:val="both"/>
      </w:pPr>
      <w:r>
        <w:rPr>
          <w:rFonts w:ascii="Times New Roman"/>
          <w:b w:val="false"/>
          <w:i w:val="false"/>
          <w:color w:val="000000"/>
          <w:sz w:val="28"/>
        </w:rPr>
        <w:t>
      Production of tobacco products;</w:t>
      </w:r>
    </w:p>
    <w:p>
      <w:pPr>
        <w:spacing w:after="0"/>
        <w:ind w:left="0"/>
        <w:jc w:val="both"/>
      </w:pPr>
      <w:r>
        <w:rPr>
          <w:rFonts w:ascii="Times New Roman"/>
          <w:b w:val="false"/>
          <w:i w:val="false"/>
          <w:color w:val="000000"/>
          <w:sz w:val="28"/>
        </w:rPr>
        <w:t>
      Manufacture of wooden and cork products, except furniture;</w:t>
      </w:r>
    </w:p>
    <w:p>
      <w:pPr>
        <w:spacing w:after="0"/>
        <w:ind w:left="0"/>
        <w:jc w:val="both"/>
      </w:pPr>
      <w:r>
        <w:rPr>
          <w:rFonts w:ascii="Times New Roman"/>
          <w:b w:val="false"/>
          <w:i w:val="false"/>
          <w:color w:val="000000"/>
          <w:sz w:val="28"/>
        </w:rPr>
        <w:t>
      Manufacture of products made of straw and plaiting materials;</w:t>
      </w:r>
    </w:p>
    <w:p>
      <w:pPr>
        <w:spacing w:after="0"/>
        <w:ind w:left="0"/>
        <w:jc w:val="both"/>
      </w:pPr>
      <w:r>
        <w:rPr>
          <w:rFonts w:ascii="Times New Roman"/>
          <w:b w:val="false"/>
          <w:i w:val="false"/>
          <w:color w:val="000000"/>
          <w:sz w:val="28"/>
        </w:rPr>
        <w:t>
      Printing and playback of recorded material;</w:t>
      </w:r>
    </w:p>
    <w:p>
      <w:pPr>
        <w:spacing w:after="0"/>
        <w:ind w:left="0"/>
        <w:jc w:val="both"/>
      </w:pPr>
      <w:r>
        <w:rPr>
          <w:rFonts w:ascii="Times New Roman"/>
          <w:b w:val="false"/>
          <w:i w:val="false"/>
          <w:color w:val="000000"/>
          <w:sz w:val="28"/>
        </w:rPr>
        <w:t>
      Repair and installation of machinery and equipment;</w:t>
      </w:r>
    </w:p>
    <w:p>
      <w:pPr>
        <w:spacing w:after="0"/>
        <w:ind w:left="0"/>
        <w:jc w:val="both"/>
      </w:pPr>
      <w:r>
        <w:rPr>
          <w:rFonts w:ascii="Times New Roman"/>
          <w:b w:val="false"/>
          <w:i w:val="false"/>
          <w:color w:val="000000"/>
          <w:sz w:val="28"/>
        </w:rPr>
        <w:t>
      2) Warehousing and auxiliary transport activities;</w:t>
      </w:r>
    </w:p>
    <w:p>
      <w:pPr>
        <w:spacing w:after="0"/>
        <w:ind w:left="0"/>
        <w:jc w:val="both"/>
      </w:pPr>
      <w:r>
        <w:rPr>
          <w:rFonts w:ascii="Times New Roman"/>
          <w:b w:val="false"/>
          <w:i w:val="false"/>
          <w:color w:val="000000"/>
          <w:sz w:val="28"/>
        </w:rPr>
        <w:t>
      3) Construction and commissioning of infrastructure, administrative and residential facilities in accordance with the design estimates;</w:t>
      </w:r>
    </w:p>
    <w:p>
      <w:pPr>
        <w:spacing w:after="0"/>
        <w:ind w:left="0"/>
        <w:jc w:val="both"/>
      </w:pPr>
      <w:r>
        <w:rPr>
          <w:rFonts w:ascii="Times New Roman"/>
          <w:b w:val="false"/>
          <w:i w:val="false"/>
          <w:color w:val="000000"/>
          <w:sz w:val="28"/>
        </w:rPr>
        <w:t>
      4) Construction and commissioning of hospitals, polyclinics, schools, kindergartens, museums, theaters, higher and secondary educational institutions, libraries, palaces of schoolchildren, sports complexes in accordance with design estimates;</w:t>
      </w:r>
    </w:p>
    <w:p>
      <w:pPr>
        <w:spacing w:after="0"/>
        <w:ind w:left="0"/>
        <w:jc w:val="both"/>
      </w:pPr>
      <w:r>
        <w:rPr>
          <w:rFonts w:ascii="Times New Roman"/>
          <w:b w:val="false"/>
          <w:i w:val="false"/>
          <w:color w:val="000000"/>
          <w:sz w:val="28"/>
        </w:rPr>
        <w:t>
      5) Construction and commissioning of facilities intended directly for implementation of the activity kinds specified in subparagraphs 1) and 2) of this paragraph, within the design estimates.</w:t>
      </w:r>
    </w:p>
    <w:p>
      <w:pPr>
        <w:spacing w:after="0"/>
        <w:ind w:left="0"/>
        <w:jc w:val="both"/>
      </w:pPr>
      <w:r>
        <w:rPr>
          <w:rFonts w:ascii="Times New Roman"/>
          <w:b w:val="false"/>
          <w:i w:val="false"/>
          <w:color w:val="000000"/>
          <w:sz w:val="28"/>
        </w:rPr>
        <w:t>
      4. The activities of the SEZ shall be regulated by the Constitution of the Republic of Kazakhstan, the Law of the Republic of Kazakhstan dated April 3, 2019 "On special economic and industrial zones" and other legislation of the Republic of Kazakhstan.</w:t>
      </w:r>
    </w:p>
    <w:p>
      <w:pPr>
        <w:spacing w:after="0"/>
        <w:ind w:left="0"/>
        <w:jc w:val="both"/>
      </w:pPr>
      <w:r>
        <w:rPr>
          <w:rFonts w:ascii="Times New Roman"/>
          <w:b w:val="false"/>
          <w:i w:val="false"/>
          <w:color w:val="000000"/>
          <w:sz w:val="28"/>
        </w:rPr>
        <w:t>
      If an international treaty ratified by the Republic of Kazakhstan establishes rules other than those contained in the legislation on special economic zones, the rules of the international treaty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resolution of the Government of the Republic of Kazakhstan dated 06.04.2020 No. 177.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 special legal regime shall be established on the territory of the SEZ.</w:t>
      </w:r>
    </w:p>
    <w:p>
      <w:pPr>
        <w:spacing w:after="0"/>
        <w:ind w:left="0"/>
        <w:jc w:val="left"/>
      </w:pPr>
      <w:r>
        <w:rPr>
          <w:rFonts w:ascii="Times New Roman"/>
          <w:b/>
          <w:i w:val="false"/>
          <w:color w:val="000000"/>
        </w:rPr>
        <w:t xml:space="preserve"> 2. Management of SEZ</w:t>
      </w:r>
    </w:p>
    <w:p>
      <w:pPr>
        <w:spacing w:after="0"/>
        <w:ind w:left="0"/>
        <w:jc w:val="both"/>
      </w:pPr>
      <w:r>
        <w:rPr>
          <w:rFonts w:ascii="Times New Roman"/>
          <w:b w:val="false"/>
          <w:i w:val="false"/>
          <w:color w:val="000000"/>
          <w:sz w:val="28"/>
        </w:rPr>
        <w:t>
      6. The SEZ management shall be carried out in accordance with the Law of the Republic of Kazakhstan dated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in the wording of the resolution of the Government of the Republic of Kazakhstan dated 06.04.2020 No. 177.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Financing of the state institution of the local executive body of the capital shall be implemented at the expense of local budget in accordance with the legislative acts of the Republic of Kazakhstan.</w:t>
      </w:r>
    </w:p>
    <w:p>
      <w:pPr>
        <w:spacing w:after="0"/>
        <w:ind w:left="0"/>
        <w:jc w:val="left"/>
      </w:pPr>
      <w:r>
        <w:rPr>
          <w:rFonts w:ascii="Times New Roman"/>
          <w:b/>
          <w:i w:val="false"/>
          <w:color w:val="000000"/>
        </w:rPr>
        <w:t xml:space="preserve"> 3. Taxation in the territory of SEZ</w:t>
      </w:r>
    </w:p>
    <w:p>
      <w:pPr>
        <w:spacing w:after="0"/>
        <w:ind w:left="0"/>
        <w:jc w:val="both"/>
      </w:pPr>
      <w:r>
        <w:rPr>
          <w:rFonts w:ascii="Times New Roman"/>
          <w:b w:val="false"/>
          <w:i w:val="false"/>
          <w:color w:val="000000"/>
          <w:sz w:val="28"/>
        </w:rPr>
        <w:t>
      8. Taxation in the SEZ territory shall be regulated by the tax legislation of the Republic of Kazakhstan.</w:t>
      </w:r>
    </w:p>
    <w:p>
      <w:pPr>
        <w:spacing w:after="0"/>
        <w:ind w:left="0"/>
        <w:jc w:val="left"/>
      </w:pPr>
      <w:r>
        <w:rPr>
          <w:rFonts w:ascii="Times New Roman"/>
          <w:b/>
          <w:i w:val="false"/>
          <w:color w:val="000000"/>
        </w:rPr>
        <w:t xml:space="preserve"> 4. Customs regulation</w:t>
      </w:r>
    </w:p>
    <w:p>
      <w:pPr>
        <w:spacing w:after="0"/>
        <w:ind w:left="0"/>
        <w:jc w:val="both"/>
      </w:pPr>
      <w:r>
        <w:rPr>
          <w:rFonts w:ascii="Times New Roman"/>
          <w:b w:val="false"/>
          <w:i w:val="false"/>
          <w:color w:val="000000"/>
          <w:sz w:val="28"/>
        </w:rPr>
        <w:t>
      9. Customs regulation on the SEZ territory is carried out in accordance with the provisions of the customs legislation of the Eurasian Economic Union and the Republic of Kazakhstan.</w:t>
      </w:r>
    </w:p>
    <w:p>
      <w:pPr>
        <w:spacing w:after="0"/>
        <w:ind w:left="0"/>
        <w:jc w:val="both"/>
      </w:pPr>
      <w:r>
        <w:rPr>
          <w:rFonts w:ascii="Times New Roman"/>
          <w:b w:val="false"/>
          <w:i w:val="false"/>
          <w:color w:val="000000"/>
          <w:sz w:val="28"/>
        </w:rPr>
        <w:t>
      10. The customs procedure of the free customs zone is applied on a part of the SEZ territory, where priority activities will be carried out.</w:t>
      </w:r>
    </w:p>
    <w:p>
      <w:pPr>
        <w:spacing w:after="0"/>
        <w:ind w:left="0"/>
        <w:jc w:val="both"/>
      </w:pPr>
      <w:r>
        <w:rPr>
          <w:rFonts w:ascii="Times New Roman"/>
          <w:b w:val="false"/>
          <w:i w:val="false"/>
          <w:color w:val="000000"/>
          <w:sz w:val="28"/>
        </w:rPr>
        <w:t xml:space="preserve">
      The goods covered by customs procedure of a free customs zone, are those intended for placement and (or) use on the SEZ territory by persons carrying out priority activities in the SEZ territory according to the agreement on implementation of activities as the SEZ participant. </w:t>
      </w:r>
    </w:p>
    <w:p>
      <w:pPr>
        <w:spacing w:after="0"/>
        <w:ind w:left="0"/>
        <w:jc w:val="both"/>
      </w:pPr>
      <w:r>
        <w:rPr>
          <w:rFonts w:ascii="Times New Roman"/>
          <w:b w:val="false"/>
          <w:i w:val="false"/>
          <w:color w:val="000000"/>
          <w:sz w:val="28"/>
        </w:rPr>
        <w:t>
      11. The territory of the SEZ is a zone of customs control. The boundaries of the SEZ, at which the customs procedure of the free customs zone is applied, along its perimeter are equipped in accordance with the customs legislation of the Republic of Kazakhstan for the purposes of customs control.</w:t>
      </w:r>
    </w:p>
    <w:p>
      <w:pPr>
        <w:spacing w:after="0"/>
        <w:ind w:left="0"/>
        <w:jc w:val="both"/>
      </w:pPr>
      <w:r>
        <w:rPr>
          <w:rFonts w:ascii="Times New Roman"/>
          <w:b w:val="false"/>
          <w:i w:val="false"/>
          <w:color w:val="000000"/>
          <w:sz w:val="28"/>
        </w:rPr>
        <w:t>
      12. On the SEZ territory, places for temporary storage of goods may be created in the order established by the customs legislation of the Eurasian Economic Union and the Republic of Kazakhstan.</w:t>
      </w:r>
    </w:p>
    <w:p>
      <w:pPr>
        <w:spacing w:after="0"/>
        <w:ind w:left="0"/>
        <w:jc w:val="both"/>
      </w:pPr>
      <w:r>
        <w:rPr>
          <w:rFonts w:ascii="Times New Roman"/>
          <w:b w:val="false"/>
          <w:i w:val="false"/>
          <w:color w:val="000000"/>
          <w:sz w:val="28"/>
        </w:rPr>
        <w:t>
      13. Goods covered by the customs procedure of the free customs zone, as well as goods of the Eurasian Economic Union not covered by the customs procedure of the free customs zone, and foreign goods covered by other customs procedures may be placed and used on the SEZ territory. 14. Goods imported into the territory of SEZ and covered by the customs procedure of the free customs zone are considered as being outside the customs territory of the Eurasian Economic Union for the purposes of application of customs duties, taxes, as well as non-tariff regulation measures.</w:t>
      </w:r>
    </w:p>
    <w:p>
      <w:pPr>
        <w:spacing w:after="0"/>
        <w:ind w:left="0"/>
        <w:jc w:val="both"/>
      </w:pPr>
      <w:r>
        <w:rPr>
          <w:rFonts w:ascii="Times New Roman"/>
          <w:b w:val="false"/>
          <w:i w:val="false"/>
          <w:color w:val="000000"/>
          <w:sz w:val="28"/>
        </w:rPr>
        <w:t>
      15. Customs operations related to temporary storage, customs declaration, customs clearance and release of goods, as well as the conduct of customs control in the SEZ territory, are carried out in the manner prescribed by the customs legislation of the Eurasian Economic Union and the Republic of Kazakhstan.</w:t>
      </w:r>
    </w:p>
    <w:p>
      <w:pPr>
        <w:spacing w:after="0"/>
        <w:ind w:left="0"/>
        <w:jc w:val="left"/>
      </w:pPr>
      <w:r>
        <w:rPr>
          <w:rFonts w:ascii="Times New Roman"/>
          <w:b/>
          <w:i w:val="false"/>
          <w:color w:val="000000"/>
        </w:rPr>
        <w:t xml:space="preserve"> 5. Order of the foreign citizens’ sojournment on SEZ the territory </w:t>
      </w:r>
    </w:p>
    <w:p>
      <w:pPr>
        <w:spacing w:after="0"/>
        <w:ind w:left="0"/>
        <w:jc w:val="both"/>
      </w:pPr>
      <w:r>
        <w:rPr>
          <w:rFonts w:ascii="Times New Roman"/>
          <w:b w:val="false"/>
          <w:i w:val="false"/>
          <w:color w:val="000000"/>
          <w:sz w:val="28"/>
        </w:rPr>
        <w:t>
      16. The procedure for entry, exit, transit and stay of foreign citizens and stateless persons, as well as their vehicles, established by the legislation of the Republic of Kazakhstan and international agreements ratified by the Republic of Kazakhstan, is in effect on the SEZ territory.</w:t>
      </w:r>
    </w:p>
    <w:p>
      <w:pPr>
        <w:spacing w:after="0"/>
        <w:ind w:left="0"/>
        <w:jc w:val="left"/>
      </w:pPr>
      <w:r>
        <w:rPr>
          <w:rFonts w:ascii="Times New Roman"/>
          <w:b/>
          <w:i w:val="false"/>
          <w:color w:val="000000"/>
        </w:rPr>
        <w:t xml:space="preserve"> 6. Final Provisions</w:t>
      </w:r>
    </w:p>
    <w:p>
      <w:pPr>
        <w:spacing w:after="0"/>
        <w:ind w:left="0"/>
        <w:jc w:val="both"/>
      </w:pPr>
      <w:r>
        <w:rPr>
          <w:rFonts w:ascii="Times New Roman"/>
          <w:b w:val="false"/>
          <w:i w:val="false"/>
          <w:color w:val="000000"/>
          <w:sz w:val="28"/>
        </w:rPr>
        <w:t>
      17. The conditions set forth in this Regulation may be amended by a resolution of the Government of the Republic of Kazakhstan.</w:t>
      </w:r>
    </w:p>
    <w:p>
      <w:pPr>
        <w:spacing w:after="0"/>
        <w:ind w:left="0"/>
        <w:jc w:val="both"/>
      </w:pPr>
      <w:r>
        <w:rPr>
          <w:rFonts w:ascii="Times New Roman"/>
          <w:b w:val="false"/>
          <w:i w:val="false"/>
          <w:color w:val="000000"/>
          <w:sz w:val="28"/>
        </w:rPr>
        <w:t>
      18. The SEZ shall be abolished on the grounds provided for by the Law of the Republic of Kazakhstan of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in the wording of the resolution of the Government of the Republic of Kazakhstan dated 22.10.2019 No. 780.</w:t>
      </w:r>
      <w:r>
        <w:br/>
      </w:r>
      <w:r>
        <w:rPr>
          <w:rFonts w:ascii="Times New Roman"/>
          <w:b w:val="false"/>
          <w:i w:val="false"/>
          <w:color w:val="000000"/>
          <w:sz w:val="28"/>
        </w:rPr>
        <w:t>
</w:t>
      </w:r>
      <w:r>
        <w:rPr>
          <w:rFonts w:ascii="Times New Roman"/>
          <w:b w:val="false"/>
          <w:i w:val="false"/>
          <w:color w:val="ff0000"/>
          <w:sz w:val="28"/>
        </w:rPr>
        <w:t>      19. Excluded by the resolution of the Government of the Republic of Kazakhstan dated 22.10.2019 No. 780.</w:t>
      </w:r>
      <w:r>
        <w:br/>
      </w:r>
      <w:r>
        <w:rPr>
          <w:rFonts w:ascii="Times New Roman"/>
          <w:b w:val="false"/>
          <w:i w:val="false"/>
          <w:color w:val="000000"/>
          <w:sz w:val="28"/>
        </w:rPr>
        <w:t>
</w:t>
      </w:r>
      <w:r>
        <w:rPr>
          <w:rFonts w:ascii="Times New Roman"/>
          <w:b w:val="false"/>
          <w:i w:val="false"/>
          <w:color w:val="ff0000"/>
          <w:sz w:val="28"/>
        </w:rPr>
        <w:t>      20. Excluded by the resolution of the Government of the Republic of Kazakhstan dated 22.10.2019 No. 780.</w:t>
      </w:r>
      <w:r>
        <w:br/>
      </w:r>
      <w:r>
        <w:rPr>
          <w:rFonts w:ascii="Times New Roman"/>
          <w:b w:val="false"/>
          <w:i w:val="false"/>
          <w:color w:val="000000"/>
          <w:sz w:val="28"/>
        </w:rPr>
        <w:t>
</w:t>
      </w:r>
      <w:r>
        <w:rPr>
          <w:rFonts w:ascii="Times New Roman"/>
          <w:b w:val="false"/>
          <w:i w:val="false"/>
          <w:color w:val="ff0000"/>
          <w:sz w:val="28"/>
        </w:rPr>
        <w:t>      21. Excluded by the resolution of the Government of the Republic of Kazakhstan dated 22.10.2019 No. 780.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The SEZ activities, not arranged by this Regulation, shall be carried out in accordance with the applicable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to Regulation</w:t>
            </w:r>
            <w:r>
              <w:br/>
            </w:r>
            <w:r>
              <w:rPr>
                <w:rFonts w:ascii="Times New Roman"/>
                <w:b w:val="false"/>
                <w:i w:val="false"/>
                <w:color w:val="000000"/>
                <w:sz w:val="20"/>
              </w:rPr>
              <w:t>On the "Astana-new city" special</w:t>
            </w:r>
            <w:r>
              <w:br/>
            </w:r>
            <w:r>
              <w:rPr>
                <w:rFonts w:ascii="Times New Roman"/>
                <w:b w:val="false"/>
                <w:i w:val="false"/>
                <w:color w:val="000000"/>
                <w:sz w:val="20"/>
              </w:rPr>
              <w:t>economic zone</w:t>
            </w:r>
          </w:p>
        </w:tc>
      </w:tr>
    </w:tbl>
    <w:p>
      <w:pPr>
        <w:spacing w:after="0"/>
        <w:ind w:left="0"/>
        <w:jc w:val="left"/>
      </w:pPr>
      <w:r>
        <w:rPr>
          <w:rFonts w:ascii="Times New Roman"/>
          <w:b/>
          <w:i w:val="false"/>
          <w:color w:val="000000"/>
        </w:rPr>
        <w:t xml:space="preserve"> The plan of bourders of special economic zone “Astana - New City”</w:t>
      </w:r>
    </w:p>
    <w:p>
      <w:pPr>
        <w:spacing w:after="0"/>
        <w:ind w:left="0"/>
        <w:jc w:val="both"/>
      </w:pPr>
      <w:r>
        <w:rPr>
          <w:rFonts w:ascii="Times New Roman"/>
          <w:b w:val="false"/>
          <w:i w:val="false"/>
          <w:color w:val="ff0000"/>
          <w:sz w:val="28"/>
        </w:rPr>
        <w:t>
      Footnote. The plan in the wording of the resolution of the Government of the Republic of Kazakhstan dated 22.10.2019 No. 780.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w:t>
            </w:r>
            <w:r>
              <w:br/>
            </w:r>
            <w:r>
              <w:rPr>
                <w:rFonts w:ascii="Times New Roman"/>
                <w:b w:val="false"/>
                <w:i w:val="false"/>
                <w:color w:val="000000"/>
                <w:sz w:val="20"/>
              </w:rPr>
              <w:t>No. 772 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November 24, 2017</w:t>
            </w:r>
          </w:p>
        </w:tc>
      </w:tr>
    </w:tbl>
    <w:p>
      <w:pPr>
        <w:spacing w:after="0"/>
        <w:ind w:left="0"/>
        <w:jc w:val="left"/>
      </w:pPr>
      <w:r>
        <w:rPr>
          <w:rFonts w:ascii="Times New Roman"/>
          <w:b/>
          <w:i w:val="false"/>
          <w:color w:val="000000"/>
        </w:rPr>
        <w:t xml:space="preserve"> Target indicators of the functioning of the "Astana - a new city" special economic zone,</w:t>
      </w:r>
      <w:r>
        <w:br/>
      </w:r>
      <w:r>
        <w:rPr>
          <w:rFonts w:ascii="Times New Roman"/>
          <w:b/>
          <w:i w:val="false"/>
          <w:color w:val="000000"/>
        </w:rPr>
        <w:t>a critical level of failure to reach target indicators</w:t>
      </w:r>
    </w:p>
    <w:p>
      <w:pPr>
        <w:spacing w:after="0"/>
        <w:ind w:left="0"/>
        <w:jc w:val="both"/>
      </w:pPr>
      <w:r>
        <w:rPr>
          <w:rFonts w:ascii="Times New Roman"/>
          <w:b w:val="false"/>
          <w:i w:val="false"/>
          <w:color w:val="ff0000"/>
          <w:sz w:val="28"/>
        </w:rPr>
        <w:t>
      Footnote. Target indicators as amended by the resolution of the Government of the Republic of Kazakhstan dated 22.10.2019 No. 780.</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 No.</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objectives and indicators (names)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period (2011)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Critical Level</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investments including (growing):**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bln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foreign investments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bln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domestic investments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bln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production of goods and services (works) in the territory of SEZ**</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bln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carrying out auxiliary activities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jobs created in the territory of SEZ</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domestic content in total production in the territory of SEZ</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 No</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Critical level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Critical level</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Indicator constants are given on a cumulative total;</w:t>
      </w:r>
    </w:p>
    <w:p>
      <w:pPr>
        <w:spacing w:after="0"/>
        <w:ind w:left="0"/>
        <w:jc w:val="both"/>
      </w:pPr>
      <w:r>
        <w:rPr>
          <w:rFonts w:ascii="Times New Roman"/>
          <w:b w:val="false"/>
          <w:i w:val="false"/>
          <w:color w:val="000000"/>
          <w:sz w:val="28"/>
        </w:rPr>
        <w:t>
      The rate applied for calculation: 1 US dollar - 333 tenge.</w:t>
      </w:r>
    </w:p>
    <w:p>
      <w:pPr>
        <w:spacing w:after="0"/>
        <w:ind w:left="0"/>
        <w:jc w:val="both"/>
      </w:pPr>
      <w:r>
        <w:rPr>
          <w:rFonts w:ascii="Times New Roman"/>
          <w:b w:val="false"/>
          <w:i w:val="false"/>
          <w:color w:val="000000"/>
          <w:sz w:val="28"/>
        </w:rPr>
        <w:t>
      ** - The amount of volume of production of goods and services (works)on the SEZ territory is less than the amount of investments due to the amount of attracted investments indicating on a cumulative total from the tome of SEZ creation (2002), and the volume of production of goods and services is indicated according to the launched production since 2010. To date, 41 enterprises are functioning, 11 are under construction and 13 are at the design stage.</w:t>
      </w:r>
    </w:p>
    <w:p>
      <w:pPr>
        <w:spacing w:after="0"/>
        <w:ind w:left="0"/>
        <w:jc w:val="both"/>
      </w:pPr>
      <w:r>
        <w:rPr>
          <w:rFonts w:ascii="Times New Roman"/>
          <w:b w:val="false"/>
          <w:i w:val="false"/>
          <w:color w:val="000000"/>
          <w:sz w:val="28"/>
        </w:rPr>
        <w:t>
      In the industrial park No. 1 of the city of Nur-Sultan, the volume of investments shall be KZT140,000 million, the volume of production after the enterprises shall reach their design capacity shall amount to KZT 175 720 million per year.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