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47ba" w14:textId="85d4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Narcotic Drugs, Psychotropic Substances and Precursors to be controlled in the Republic of Kazakhstan, the Summary Table on classification of Narcotic Drugs, Psychotropic Substances, their Analogues and Precursors found in Illicit Trafficking, to small, large and especially large sizes, the List of substituents of hydrogen atoms, halogens and (or) hydroxyl groups in the structural formulas of Narcotic Drugs, Psychotropic Substances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470 dated July 3, 2019.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1-1</w:t>
      </w:r>
      <w:r>
        <w:rPr>
          <w:rFonts w:ascii="Times New Roman"/>
          <w:b w:val="false"/>
          <w:i w:val="false"/>
          <w:color w:val="000000"/>
          <w:sz w:val="28"/>
        </w:rPr>
        <w:t xml:space="preserve"> of Article 5 of the Law of the Republic of Kazakhstan dated July 10, 1998 "On Narcotic Drugs, Psychotropic Substances, Their Analogs and Precursors and Measures to Combat Their Illicit Trafficking and Abuse",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Approve the attached: </w:t>
      </w:r>
    </w:p>
    <w:p>
      <w:pPr>
        <w:spacing w:after="0"/>
        <w:ind w:left="0"/>
        <w:jc w:val="both"/>
      </w:pPr>
      <w:r>
        <w:rPr>
          <w:rFonts w:ascii="Times New Roman"/>
          <w:b w:val="false"/>
          <w:i w:val="false"/>
          <w:color w:val="000000"/>
          <w:sz w:val="28"/>
        </w:rPr>
        <w:t xml:space="preserve">
      1) The </w:t>
      </w:r>
      <w:r>
        <w:rPr>
          <w:rFonts w:ascii="Times New Roman"/>
          <w:b w:val="false"/>
          <w:i w:val="false"/>
          <w:color w:val="000000"/>
          <w:sz w:val="28"/>
        </w:rPr>
        <w:t>List</w:t>
      </w:r>
      <w:r>
        <w:rPr>
          <w:rFonts w:ascii="Times New Roman"/>
          <w:b w:val="false"/>
          <w:i w:val="false"/>
          <w:color w:val="000000"/>
          <w:sz w:val="28"/>
        </w:rPr>
        <w:t xml:space="preserve"> of Narcotic Drugs, Psychotropic Substances and Precursors to be controlled in the Republic of Kazakhstan;</w:t>
      </w:r>
    </w:p>
    <w:p>
      <w:pPr>
        <w:spacing w:after="0"/>
        <w:ind w:left="0"/>
        <w:jc w:val="both"/>
      </w:pPr>
      <w:r>
        <w:rPr>
          <w:rFonts w:ascii="Times New Roman"/>
          <w:b w:val="false"/>
          <w:i w:val="false"/>
          <w:color w:val="000000"/>
          <w:sz w:val="28"/>
        </w:rPr>
        <w:t xml:space="preserve">
      2) The </w:t>
      </w:r>
      <w:r>
        <w:rPr>
          <w:rFonts w:ascii="Times New Roman"/>
          <w:b w:val="false"/>
          <w:i w:val="false"/>
          <w:color w:val="000000"/>
          <w:sz w:val="28"/>
        </w:rPr>
        <w:t>Summary</w:t>
      </w:r>
      <w:r>
        <w:rPr>
          <w:rFonts w:ascii="Times New Roman"/>
          <w:b w:val="false"/>
          <w:i w:val="false"/>
          <w:color w:val="000000"/>
          <w:sz w:val="28"/>
        </w:rPr>
        <w:t xml:space="preserve"> table on classification of Narcotic Drugs, Psychotropic Substances, their Analogues and Precursors found in Illicit Trafficking, to small, large and especially large sizes;</w:t>
      </w:r>
    </w:p>
    <w:p>
      <w:pPr>
        <w:spacing w:after="0"/>
        <w:ind w:left="0"/>
        <w:jc w:val="both"/>
      </w:pPr>
      <w:r>
        <w:rPr>
          <w:rFonts w:ascii="Times New Roman"/>
          <w:b w:val="false"/>
          <w:i w:val="false"/>
          <w:color w:val="000000"/>
          <w:sz w:val="28"/>
        </w:rPr>
        <w:t xml:space="preserve">
      3) A </w:t>
      </w:r>
      <w:r>
        <w:rPr>
          <w:rFonts w:ascii="Times New Roman"/>
          <w:b w:val="false"/>
          <w:i w:val="false"/>
          <w:color w:val="000000"/>
          <w:sz w:val="28"/>
        </w:rPr>
        <w:t>List</w:t>
      </w:r>
      <w:r>
        <w:rPr>
          <w:rFonts w:ascii="Times New Roman"/>
          <w:b w:val="false"/>
          <w:i w:val="false"/>
          <w:color w:val="000000"/>
          <w:sz w:val="28"/>
        </w:rPr>
        <w:t xml:space="preserve"> of substituents of hydrogen atoms, halogens and (or) hydroxyl groups in the structural formulas of Narcotic Drugs, Psychotropic Substances.</w:t>
      </w:r>
    </w:p>
    <w:p>
      <w:pPr>
        <w:spacing w:after="0"/>
        <w:ind w:left="0"/>
        <w:jc w:val="both"/>
      </w:pPr>
      <w:r>
        <w:rPr>
          <w:rFonts w:ascii="Times New Roman"/>
          <w:b w:val="false"/>
          <w:i w:val="false"/>
          <w:color w:val="000000"/>
          <w:sz w:val="28"/>
        </w:rPr>
        <w:t>
      2. This Decree shall be enforced from July 5, 2019 and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470 dated July 3, 2019 </w:t>
            </w:r>
          </w:p>
        </w:tc>
      </w:tr>
    </w:tbl>
    <w:p>
      <w:pPr>
        <w:spacing w:after="0"/>
        <w:ind w:left="0"/>
        <w:jc w:val="left"/>
      </w:pPr>
      <w:r>
        <w:rPr>
          <w:rFonts w:ascii="Times New Roman"/>
          <w:b/>
          <w:i w:val="false"/>
          <w:color w:val="000000"/>
        </w:rPr>
        <w:t xml:space="preserve"> List  of Narcotic Drugs, Psychotropic Substances and Precursors to be controlled </w:t>
      </w:r>
      <w:r>
        <w:br/>
      </w:r>
      <w:r>
        <w:rPr>
          <w:rFonts w:ascii="Times New Roman"/>
          <w:b/>
          <w:i w:val="false"/>
          <w:color w:val="000000"/>
        </w:rPr>
        <w:t>in the Republic of Kazakhstan  TABLE I LIST OF NARCOTIC DRUGS AND PSYCHOTROPIC SUBSTANCES,  THE USE OF WHICH FOR MEDICAL PURPOSES IS PROHIBITED</w:t>
      </w:r>
    </w:p>
    <w:p>
      <w:pPr>
        <w:spacing w:after="0"/>
        <w:ind w:left="0"/>
        <w:jc w:val="both"/>
      </w:pPr>
      <w:r>
        <w:rPr>
          <w:rFonts w:ascii="Times New Roman"/>
          <w:b w:val="false"/>
          <w:i w:val="false"/>
          <w:color w:val="ff0000"/>
          <w:sz w:val="28"/>
        </w:rPr>
        <w:t>
      Footnote. List as amended by Decrees of the Government of the Republic of Kazakhstan dated September 27, 2021 No. 677 (shall be enforced ten calendar days after the day of its first official publication); dated 23.05.2022 No. 326 (shall be enforced upon the expiration of ten calendar days after the day of its first official publication); dated 20.03.2023 No. 240 (shall be enforced upon the expiration of ten calendar days after the day of its first official publication).</w:t>
      </w:r>
    </w:p>
    <w:p>
      <w:pPr>
        <w:spacing w:after="0"/>
        <w:ind w:left="0"/>
        <w:jc w:val="left"/>
      </w:pPr>
      <w:r>
        <w:rPr>
          <w:rFonts w:ascii="Times New Roman"/>
          <w:b/>
          <w:i w:val="false"/>
          <w:color w:val="000000"/>
        </w:rPr>
        <w:t xml:space="preserve"> A. NARCOTICS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ALLILPRODINE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ALFAMEPRODINE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ALFAMETADOL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ALPHA-METHYLFENTANIL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ALPHA-METHYLTHIOFENTANIL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ALFAPRODIN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ANILERIDINE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ACETYL-ALPHA-METHYLFENTANIL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ACETYLATED OPIUM</w:t>
            </w:r>
          </w:p>
          <w:p>
            <w:pPr>
              <w:spacing w:after="20"/>
              <w:ind w:left="20"/>
              <w:jc w:val="both"/>
            </w:pPr>
            <w:r>
              <w:rPr>
                <w:rFonts w:ascii="Times New Roman"/>
                <w:b w:val="false"/>
                <w:i w:val="false"/>
                <w:color w:val="000000"/>
                <w:sz w:val="20"/>
              </w:rPr>
              <w:t>
A product resulting from the acetylation of opium containing narcotic active alkaloids, including morphine, codeine, thebaine and their acetylation products-acetylcodeine, monoacetylmorphine and diacetylmorphine in various ratios.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ACETORFIN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BENZETIDINE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BEZITRAMIDE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BETA-HYDROXY-3-METHYLFENTANIL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HYDROXY 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BETAMEPRODINE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BETAMETADOL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BETAPRODIN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BETACETYLMETHADOL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HASHISH, ANASHA</w:t>
            </w:r>
          </w:p>
          <w:p>
            <w:pPr>
              <w:spacing w:after="20"/>
              <w:ind w:left="20"/>
              <w:jc w:val="both"/>
            </w:pPr>
            <w:r>
              <w:rPr>
                <w:rFonts w:ascii="Times New Roman"/>
                <w:b w:val="false"/>
                <w:i w:val="false"/>
                <w:color w:val="000000"/>
                <w:sz w:val="20"/>
              </w:rPr>
              <w:t>
cannabis plant pollen or a mixture prepared by processing (grinding, pressing, etc.) the tops of the cannabis plant with different fillers, regardless of whether the mixture is in powder form, tablets, pills, compressed tiles, pastes, etc.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HEROIN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HYDROXYPETHIDINE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DESOMORPHINE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DIAMPROMIDE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DIFENOXIN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DIETHYLTHIAMBUTENE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DIMENOXADOL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DIMEPHEPTANOL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DIMETHYLTHIAMBUTENE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DIOXAPHETYL BUTYRATE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DIPIPANON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DROTEBANOL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ISOMETHADONE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MARIJUANA (CANNABIS) (CANNABIS)-crushed or not crushed apical parts of a plant of the genus Cannabis leaves and inflorescences in dried or non-dried 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KETOBEMIDONE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KLONITAZEN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KODOKSIM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COCAINE other than cocaine hydrochloride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 LEAF</w:t>
            </w:r>
          </w:p>
          <w:p>
            <w:pPr>
              <w:spacing w:after="20"/>
              <w:ind w:left="20"/>
              <w:jc w:val="both"/>
            </w:pPr>
            <w:r>
              <w:rPr>
                <w:rFonts w:ascii="Times New Roman"/>
                <w:b w:val="false"/>
                <w:i w:val="false"/>
                <w:color w:val="000000"/>
                <w:sz w:val="20"/>
              </w:rPr>
              <w:t>
"Coca leaf" means the leaf of the coca bush, excluding leaves from which all ecgonine, cocaine, and any other ecgonine alkaloids have been removed.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Poppy straw:</w:t>
            </w:r>
          </w:p>
          <w:p>
            <w:pPr>
              <w:spacing w:after="20"/>
              <w:ind w:left="20"/>
              <w:jc w:val="both"/>
            </w:pPr>
            <w:r>
              <w:rPr>
                <w:rFonts w:ascii="Times New Roman"/>
                <w:b w:val="false"/>
                <w:i w:val="false"/>
                <w:color w:val="000000"/>
                <w:sz w:val="20"/>
              </w:rPr>
              <w:t>
All parts of the plant, except for the seeds and roots of any variety and cultivar of the poppy species, collected by any means, containing narcotic active opium alkaloids.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METHADONE INTERMEDIATE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3-METHYLTHIOPENTANIL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0-3-Monoacetylmorphine</w:t>
            </w:r>
          </w:p>
          <w:p>
            <w:pPr>
              <w:spacing w:after="20"/>
              <w:ind w:left="20"/>
              <w:jc w:val="both"/>
            </w:pPr>
            <w:r>
              <w:rPr>
                <w:rFonts w:ascii="Times New Roman"/>
                <w:b w:val="false"/>
                <w:i w:val="false"/>
                <w:color w:val="000000"/>
                <w:sz w:val="20"/>
              </w:rPr>
              <w:t>
(3-Monoacetylmorphine, 3-0-Acetylmorphine) - a product of incomplete acetylation of morphine, often found as one of the main constituents of acetylated opium.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0-6-Monoacetylmorphine</w:t>
            </w:r>
          </w:p>
          <w:p>
            <w:pPr>
              <w:spacing w:after="20"/>
              <w:ind w:left="20"/>
              <w:jc w:val="both"/>
            </w:pPr>
            <w:r>
              <w:rPr>
                <w:rFonts w:ascii="Times New Roman"/>
                <w:b w:val="false"/>
                <w:i w:val="false"/>
                <w:color w:val="000000"/>
                <w:sz w:val="20"/>
              </w:rPr>
              <w:t>
(6-Monoacetylmorphine, 6-0-Acetylmorphine) - a product of incomplete acetylation of morphine, often found as one of the main constituents of acetylated opium.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MORAMIDA, INTERMEDIATE PRODUCT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MORPHINEMETHOBROMIDE and other morphine methylates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MORPHINE-N-OXIDE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NORACIMETADOL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NORCODEIN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NORMETADONE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NORMORFIN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NORPIPANON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 (HYPNOTIC) POPPY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PEPAP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PETHIDINE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PETHIDINE INTERMEDIATE A, B, 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PIMINODINE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PROHEPTAZIN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 PLANT (HEMP) - any plant of the genus Cannabis, with or without a root, containing tetrahydrocannabinol (excluding seeds, if they are not accompanied by the plant itself or other parts of the plant), whether or not dried.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 RESIN</w:t>
            </w:r>
          </w:p>
          <w:p>
            <w:pPr>
              <w:spacing w:after="20"/>
              <w:ind w:left="20"/>
              <w:jc w:val="both"/>
            </w:pPr>
            <w:r>
              <w:rPr>
                <w:rFonts w:ascii="Times New Roman"/>
                <w:b w:val="false"/>
                <w:i w:val="false"/>
                <w:color w:val="000000"/>
                <w:sz w:val="20"/>
              </w:rPr>
              <w:t>
Cannabis resin means the separated resin, whether crude or purified, obtained from the cannabis plant.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FENADOXONE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FENAMPROMIDE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PHENOMORPHAN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PHENOPERIDIN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EKGONIN</w:t>
            </w:r>
          </w:p>
          <w:p>
            <w:pPr>
              <w:spacing w:after="20"/>
              <w:ind w:left="20"/>
              <w:jc w:val="both"/>
            </w:pPr>
            <w:r>
              <w:rPr>
                <w:rFonts w:ascii="Times New Roman"/>
                <w:b w:val="false"/>
                <w:i w:val="false"/>
                <w:color w:val="000000"/>
                <w:sz w:val="20"/>
              </w:rPr>
              <w:t>
Ecgonine and its esters and derivatives which can be converted to ecgonine and cocaine.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 EXTRACT</w:t>
            </w:r>
          </w:p>
          <w:p>
            <w:pPr>
              <w:spacing w:after="20"/>
              <w:ind w:left="20"/>
              <w:jc w:val="both"/>
            </w:pPr>
            <w:r>
              <w:rPr>
                <w:rFonts w:ascii="Times New Roman"/>
                <w:b w:val="false"/>
                <w:i w:val="false"/>
                <w:color w:val="000000"/>
                <w:sz w:val="20"/>
              </w:rPr>
              <w:t>
(HASH OIL)</w:t>
            </w:r>
          </w:p>
          <w:p>
            <w:pPr>
              <w:spacing w:after="20"/>
              <w:ind w:left="20"/>
              <w:jc w:val="both"/>
            </w:pPr>
            <w:r>
              <w:rPr>
                <w:rFonts w:ascii="Times New Roman"/>
                <w:b w:val="false"/>
                <w:i w:val="false"/>
                <w:color w:val="000000"/>
                <w:sz w:val="20"/>
              </w:rPr>
              <w:t>
Cannabis concentrate, obtained by extracting cannabis with an organic solvent or vegetable oil, etc.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ETHYLMETHYLTHIAMBUTENE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ETONITAZEN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ETORFIN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Mitragynine (9-methoxy-corynantheidine)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Isotonitazene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Crotonylfentanyl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Cyclopropyl 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Acryloylfentanyl (Acrylfentanyl)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Furanylfentanyl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Tetrahydrofuranylfentanyl (THF-F)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U-47700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AH-7921</w:t>
            </w:r>
          </w:p>
        </w:tc>
      </w:tr>
    </w:tbl>
    <w:p>
      <w:pPr>
        <w:spacing w:after="0"/>
        <w:ind w:left="0"/>
        <w:jc w:val="both"/>
      </w:pPr>
      <w:r>
        <w:rPr>
          <w:rFonts w:ascii="Times New Roman"/>
          <w:b w:val="false"/>
          <w:i w:val="false"/>
          <w:color w:val="000000"/>
          <w:sz w:val="28"/>
        </w:rPr>
        <w:t>
      esters and ethers of the drugs listed in this Table, in all cases where the existence of such esters and ethers is possible;</w:t>
      </w:r>
    </w:p>
    <w:p>
      <w:pPr>
        <w:spacing w:after="0"/>
        <w:ind w:left="0"/>
        <w:jc w:val="both"/>
      </w:pPr>
      <w:r>
        <w:rPr>
          <w:rFonts w:ascii="Times New Roman"/>
          <w:b w:val="false"/>
          <w:i w:val="false"/>
          <w:color w:val="000000"/>
          <w:sz w:val="28"/>
        </w:rPr>
        <w:t>
      isomers of the narcotic drugs listed in this Table, in cases where the existence of such isomers is possible (unless they are expressly excluded);</w:t>
      </w:r>
    </w:p>
    <w:p>
      <w:pPr>
        <w:spacing w:after="0"/>
        <w:ind w:left="0"/>
        <w:jc w:val="both"/>
      </w:pPr>
      <w:r>
        <w:rPr>
          <w:rFonts w:ascii="Times New Roman"/>
          <w:b w:val="false"/>
          <w:i w:val="false"/>
          <w:color w:val="000000"/>
          <w:sz w:val="28"/>
        </w:rPr>
        <w:t>
      salts of all drugs listed in this Table, including salts of esters, ethers and isomers, as provided above, in all cases where the existence of such salts is possible.</w:t>
      </w:r>
    </w:p>
    <w:p>
      <w:pPr>
        <w:spacing w:after="0"/>
        <w:ind w:left="0"/>
        <w:jc w:val="both"/>
      </w:pPr>
      <w:r>
        <w:rPr>
          <w:rFonts w:ascii="Times New Roman"/>
          <w:b w:val="false"/>
          <w:i w:val="false"/>
          <w:color w:val="000000"/>
          <w:sz w:val="28"/>
        </w:rPr>
        <w:t>
      Analogues of the narcotic drugs listed in section A of this table.</w:t>
      </w:r>
    </w:p>
    <w:p>
      <w:pPr>
        <w:spacing w:after="0"/>
        <w:ind w:left="0"/>
        <w:jc w:val="left"/>
      </w:pPr>
      <w:r>
        <w:rPr>
          <w:rFonts w:ascii="Times New Roman"/>
          <w:b/>
          <w:i w:val="false"/>
          <w:color w:val="000000"/>
        </w:rPr>
        <w:t xml:space="preserve"> B. PSYCHOTROPIC SUBSTANCES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AMINOREX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BROLAMPHETAMINE-DOB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DMGP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CATHINONE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LYSERGIDE, LSD, LSD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4-MTA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MECLOKVALON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METHOXETAMINE (MXE;3-MeO-2-Oxo-RCE)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MMDA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N-HYDROXY MDA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N-ETHYL MDA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MESCALINE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METAKVALONE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METHAMPHETAMINE (PERVITIN)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METHAMPHETAMINE RACEMATE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4-METHYLAMINOREX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METHIOPROPAMINE (MPA)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METHCATHINONE (EPHEDRON)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PARAGEXIL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PARA-METHOXYMETHAMPHETAMINE (PMMA)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PYRROLIDINOVALEROPHENONE (alpha-PVP)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KAMES (ANY PART) OF ANY TYPE OF MUSHROOMS</w:t>
            </w:r>
          </w:p>
          <w:p>
            <w:pPr>
              <w:spacing w:after="20"/>
              <w:ind w:left="20"/>
              <w:jc w:val="both"/>
            </w:pPr>
            <w:r>
              <w:rPr>
                <w:rFonts w:ascii="Times New Roman"/>
                <w:b w:val="false"/>
                <w:i w:val="false"/>
                <w:color w:val="000000"/>
                <w:sz w:val="20"/>
              </w:rPr>
              <w:t>
for example, COPRINUS MICACES (both dried and non-dried crushed), containing psychotropic substances, as well as processed products of these mushrooms, incl. homemade preparations containing psychotropic substances (psilobicine, psilocin, etc.).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psilocybin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PSILOCIN, PSILOTSIN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ROLICYCLIDIN (PCP)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STP, HOUSE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TENAMPHETAMINE, MDA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TENOCIKLIDINE, TCP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TETRAHYDROCANNABINOL, all its isomers and their stereochemical variants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Phencyclidine, PCP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ETILPHENIDATE (EP; NRN)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ETHICYCLIDINE, FCG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ETRYPTAMINE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2-(methylamino)-1-(3,4-methylenedioxyphenyl) propan-1-one (bk -MDMA, Methylone)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methylenedioxyphenyl) -2-(pyrrolidin-1-yl) butan-1-one (MDPBP)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 yl) -1-(thiophen-2-yl) pentan-1-one (</w:t>
            </w:r>
            <w:r>
              <w:rPr>
                <w:rFonts w:ascii="Times New Roman"/>
                <w:b w:val="false"/>
                <w:i w:val="false"/>
                <w:color w:val="000000"/>
                <w:sz w:val="20"/>
              </w:rPr>
              <w:t>a</w:t>
            </w:r>
            <w:r>
              <w:rPr>
                <w:rFonts w:ascii="Times New Roman"/>
                <w:b w:val="false"/>
                <w:i w:val="false"/>
                <w:color w:val="000000"/>
                <w:sz w:val="20"/>
              </w:rPr>
              <w:t xml:space="preserve">-PVT, </w:t>
            </w:r>
            <w:r>
              <w:rPr>
                <w:rFonts w:ascii="Times New Roman"/>
                <w:b w:val="false"/>
                <w:i w:val="false"/>
                <w:color w:val="000000"/>
                <w:sz w:val="20"/>
              </w:rPr>
              <w:t>a</w:t>
            </w:r>
            <w:r>
              <w:rPr>
                <w:rFonts w:ascii="Times New Roman"/>
                <w:b w:val="false"/>
                <w:i w:val="false"/>
                <w:color w:val="000000"/>
                <w:sz w:val="20"/>
              </w:rPr>
              <w:t>- pyrrolidinopenthiophenone)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 yl) -1-phenylpentan-1-one (</w:t>
            </w:r>
            <w:r>
              <w:rPr>
                <w:rFonts w:ascii="Times New Roman"/>
                <w:b w:val="false"/>
                <w:i w:val="false"/>
                <w:color w:val="000000"/>
                <w:sz w:val="20"/>
              </w:rPr>
              <w:t>a</w:t>
            </w:r>
            <w:r>
              <w:rPr>
                <w:rFonts w:ascii="Times New Roman"/>
                <w:b w:val="false"/>
                <w:i w:val="false"/>
                <w:color w:val="000000"/>
                <w:sz w:val="20"/>
              </w:rPr>
              <w:t xml:space="preserve">- pyrrolidinovalerophenone, </w:t>
            </w:r>
            <w:r>
              <w:rPr>
                <w:rFonts w:ascii="Times New Roman"/>
                <w:b w:val="false"/>
                <w:i w:val="false"/>
                <w:color w:val="000000"/>
                <w:sz w:val="20"/>
              </w:rPr>
              <w:t>a</w:t>
            </w:r>
            <w:r>
              <w:rPr>
                <w:rFonts w:ascii="Times New Roman"/>
                <w:b w:val="false"/>
                <w:i w:val="false"/>
                <w:color w:val="000000"/>
                <w:sz w:val="20"/>
              </w:rPr>
              <w:t>-PVP)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 yl) -1-phenylpropan-1-one (</w:t>
            </w:r>
            <w:r>
              <w:rPr>
                <w:rFonts w:ascii="Times New Roman"/>
                <w:b w:val="false"/>
                <w:i w:val="false"/>
                <w:color w:val="000000"/>
                <w:sz w:val="20"/>
              </w:rPr>
              <w:t>a</w:t>
            </w:r>
            <w:r>
              <w:rPr>
                <w:rFonts w:ascii="Times New Roman"/>
                <w:b w:val="false"/>
                <w:i w:val="false"/>
                <w:color w:val="000000"/>
                <w:sz w:val="20"/>
              </w:rPr>
              <w:t xml:space="preserve">- pyrrolidinopropiophenone, </w:t>
            </w:r>
            <w:r>
              <w:rPr>
                <w:rFonts w:ascii="Times New Roman"/>
                <w:b w:val="false"/>
                <w:i w:val="false"/>
                <w:color w:val="000000"/>
                <w:sz w:val="20"/>
              </w:rPr>
              <w:t>a</w:t>
            </w:r>
            <w:r>
              <w:rPr>
                <w:rFonts w:ascii="Times New Roman"/>
                <w:b w:val="false"/>
                <w:i w:val="false"/>
                <w:color w:val="000000"/>
                <w:sz w:val="20"/>
              </w:rPr>
              <w:t>- PPP)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 yl) -1-(5,6,7,8-tetrahydronaphthalen-2-yl) pentan-1-one (TH-PVP, Tetrahydronafiron)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2-(methylamino)-1-phenylpentan-1-one (Pentedron)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1-(naphthalen-2- yl) -2-(pyrrolidin-1-yl) pentan-1-one (Naftylpyrovalerone, Nafiron, NRG-1)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N-methyl-1-(4-methoxyphenyl) propan-2-amine (p- Methoxymethamphetamine, PMMA)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methoxyphenyl) -2-(ethylamino) cyclohexan-1-one (Methoxetamine, MXE)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2-(2,5-dimethoxy-4- chlorophenyl)- N-(2-methoxybenzyl) ethanamine (25C-NBOMe, 2C-C-NBOMe)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3-[2-(methylamino)ethyl]-1H-indol-5-ol (5-hydroxy-N-methyltryptamine (5-HO-NMT), norbufotenine)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N-[2-(5-methoxy-1H-indol-2- yl)ethyl ]-N-(prop-2-en-1-yl) prop-2-en-1-amine (5-MeO-DALT, 5-Methoxy-N,N-diallyltryptamine)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2-(piperidin-2- yl) -2-phenylacetate (Ethylphenidate)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2-(Methylamino)-1-(thiophen-2-yl) propane (Methiopropamine, MPA)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1-Phenylpiperazine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1-Benzylpiperazine (BZP)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1-(1,2-diphenylethyl) piperidine (Diphenidine, DEP)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CANNABINOIDS</w:t>
            </w:r>
          </w:p>
          <w:p>
            <w:pPr>
              <w:spacing w:after="20"/>
              <w:ind w:left="20"/>
              <w:jc w:val="both"/>
            </w:pPr>
            <w:r>
              <w:rPr>
                <w:rFonts w:ascii="Times New Roman"/>
                <w:b w:val="false"/>
                <w:i w:val="false"/>
                <w:color w:val="000000"/>
                <w:sz w:val="20"/>
              </w:rPr>
              <w:t>
2-[(1R,3 S) -3-Hydroxycyclohexyl]-5-(2-methyloctan-2-yl) phenol (CP-47,497)</w:t>
            </w:r>
          </w:p>
          <w:p>
            <w:pPr>
              <w:spacing w:after="20"/>
              <w:ind w:left="20"/>
              <w:jc w:val="both"/>
            </w:pPr>
            <w:r>
              <w:rPr>
                <w:rFonts w:ascii="Times New Roman"/>
                <w:b w:val="false"/>
                <w:i w:val="false"/>
                <w:color w:val="000000"/>
                <w:sz w:val="20"/>
              </w:rPr>
              <w:t>
2-[(1R,3 S) -3-Hydroxycyclohexyl]-5-(2-methylheptan-2-yl) phenol (CP-47.497)-C6)</w:t>
            </w:r>
          </w:p>
          <w:p>
            <w:pPr>
              <w:spacing w:after="20"/>
              <w:ind w:left="20"/>
              <w:jc w:val="both"/>
            </w:pPr>
            <w:r>
              <w:rPr>
                <w:rFonts w:ascii="Times New Roman"/>
                <w:b w:val="false"/>
                <w:i w:val="false"/>
                <w:color w:val="000000"/>
                <w:sz w:val="20"/>
              </w:rPr>
              <w:t>
2-[(1R,3 S) -3-Hydroxycyclohexyl]-5-(2-methyl-nonan-2-yl) phenol (CP-47.497)-C8)</w:t>
            </w:r>
          </w:p>
          <w:p>
            <w:pPr>
              <w:spacing w:after="20"/>
              <w:ind w:left="20"/>
              <w:jc w:val="both"/>
            </w:pPr>
            <w:r>
              <w:rPr>
                <w:rFonts w:ascii="Times New Roman"/>
                <w:b w:val="false"/>
                <w:i w:val="false"/>
                <w:color w:val="000000"/>
                <w:sz w:val="20"/>
              </w:rPr>
              <w:t>
2-[(1R,3 S) -3-Hydroxycyclohexyl]-5-(2-methyl-decan-2-yl) phenol (CP-47.497)-C9)</w:t>
            </w:r>
          </w:p>
          <w:p>
            <w:pPr>
              <w:spacing w:after="20"/>
              <w:ind w:left="20"/>
              <w:jc w:val="both"/>
            </w:pPr>
            <w:r>
              <w:rPr>
                <w:rFonts w:ascii="Times New Roman"/>
                <w:b w:val="false"/>
                <w:i w:val="false"/>
                <w:color w:val="000000"/>
                <w:sz w:val="20"/>
              </w:rPr>
              <w:t>
(6aR, 10a R) -9-(Hydroxymethyl)-6,6-dimethyl-3-(2-methyloctan-2-yl)-6a, 7, 10, 10a-tetrahydrobenzo[c]chromen-1-ol (HU -210)</w:t>
            </w:r>
          </w:p>
          <w:p>
            <w:pPr>
              <w:spacing w:after="20"/>
              <w:ind w:left="20"/>
              <w:jc w:val="both"/>
            </w:pPr>
            <w:r>
              <w:rPr>
                <w:rFonts w:ascii="Times New Roman"/>
                <w:b w:val="false"/>
                <w:i w:val="false"/>
                <w:color w:val="000000"/>
                <w:sz w:val="20"/>
              </w:rPr>
              <w:t>
(2-Methyl-1-pentyl-1H-indol-3-yl) (naphthalene-1-yl) methanone (JWH-007)</w:t>
            </w:r>
          </w:p>
          <w:p>
            <w:pPr>
              <w:spacing w:after="20"/>
              <w:ind w:left="20"/>
              <w:jc w:val="both"/>
            </w:pPr>
            <w:r>
              <w:rPr>
                <w:rFonts w:ascii="Times New Roman"/>
                <w:b w:val="false"/>
                <w:i w:val="false"/>
                <w:color w:val="000000"/>
                <w:sz w:val="20"/>
              </w:rPr>
              <w:t>
1-Pentyl-3-(1-naphthoyl) indole (JWH-018)</w:t>
            </w:r>
          </w:p>
          <w:p>
            <w:pPr>
              <w:spacing w:after="20"/>
              <w:ind w:left="20"/>
              <w:jc w:val="both"/>
            </w:pPr>
            <w:r>
              <w:rPr>
                <w:rFonts w:ascii="Times New Roman"/>
                <w:b w:val="false"/>
                <w:i w:val="false"/>
                <w:color w:val="000000"/>
                <w:sz w:val="20"/>
              </w:rPr>
              <w:t>
(1-Butyl-1 H-indol-3-yl) (naphthalene-1-yl) methanone (JWH-073)</w:t>
            </w:r>
          </w:p>
          <w:p>
            <w:pPr>
              <w:spacing w:after="20"/>
              <w:ind w:left="20"/>
              <w:jc w:val="both"/>
            </w:pPr>
            <w:r>
              <w:rPr>
                <w:rFonts w:ascii="Times New Roman"/>
                <w:b w:val="false"/>
                <w:i w:val="false"/>
                <w:color w:val="000000"/>
                <w:sz w:val="20"/>
              </w:rPr>
              <w:t>
(4-Methoxynaphthalene-1-yl) (1-pentyl-1H-indol-3-yl) methanone (JWH-081)</w:t>
            </w:r>
          </w:p>
          <w:p>
            <w:pPr>
              <w:spacing w:after="20"/>
              <w:ind w:left="20"/>
              <w:jc w:val="both"/>
            </w:pPr>
            <w:r>
              <w:rPr>
                <w:rFonts w:ascii="Times New Roman"/>
                <w:b w:val="false"/>
                <w:i w:val="false"/>
                <w:color w:val="000000"/>
                <w:sz w:val="20"/>
              </w:rPr>
              <w:t>
(2-Methyl-1-pentyl-1H-indol-3-yl) (4-methoxyna-phthalen-1-yl) methanone (JWH-098)</w:t>
            </w:r>
          </w:p>
          <w:p>
            <w:pPr>
              <w:spacing w:after="20"/>
              <w:ind w:left="20"/>
              <w:jc w:val="both"/>
            </w:pPr>
            <w:r>
              <w:rPr>
                <w:rFonts w:ascii="Times New Roman"/>
                <w:b w:val="false"/>
                <w:i w:val="false"/>
                <w:color w:val="000000"/>
                <w:sz w:val="20"/>
              </w:rPr>
              <w:t>
1-Ethyl-1-pentyl-3-(1-naphthoyl) indole (JWH-116)</w:t>
            </w:r>
          </w:p>
          <w:p>
            <w:pPr>
              <w:spacing w:after="20"/>
              <w:ind w:left="20"/>
              <w:jc w:val="both"/>
            </w:pPr>
            <w:r>
              <w:rPr>
                <w:rFonts w:ascii="Times New Roman"/>
                <w:b w:val="false"/>
                <w:i w:val="false"/>
                <w:color w:val="000000"/>
                <w:sz w:val="20"/>
              </w:rPr>
              <w:t>
(4-Methylnaphthalene-1-yl) (1-pentyl-1H-indol-3-yl) methanone (JWH-122)</w:t>
            </w:r>
          </w:p>
          <w:p>
            <w:pPr>
              <w:spacing w:after="20"/>
              <w:ind w:left="20"/>
              <w:jc w:val="both"/>
            </w:pPr>
            <w:r>
              <w:rPr>
                <w:rFonts w:ascii="Times New Roman"/>
                <w:b w:val="false"/>
                <w:i w:val="false"/>
                <w:color w:val="000000"/>
                <w:sz w:val="20"/>
              </w:rPr>
              <w:t>
(4-Methylnaphthalene-1-yl) (2-methyl-1-pentyl-1H-indol-3-yl) methanone (JWH-149)</w:t>
            </w:r>
          </w:p>
          <w:p>
            <w:pPr>
              <w:spacing w:after="20"/>
              <w:ind w:left="20"/>
              <w:jc w:val="both"/>
            </w:pPr>
            <w:r>
              <w:rPr>
                <w:rFonts w:ascii="Times New Roman"/>
                <w:b w:val="false"/>
                <w:i w:val="false"/>
                <w:color w:val="000000"/>
                <w:sz w:val="20"/>
              </w:rPr>
              <w:t>
1-Pentyl-1 H-indol-3-yl-(1-naphthyl)methane (JWH-175)</w:t>
            </w:r>
          </w:p>
          <w:p>
            <w:pPr>
              <w:spacing w:after="20"/>
              <w:ind w:left="20"/>
              <w:jc w:val="both"/>
            </w:pPr>
            <w:r>
              <w:rPr>
                <w:rFonts w:ascii="Times New Roman"/>
                <w:b w:val="false"/>
                <w:i w:val="false"/>
                <w:color w:val="000000"/>
                <w:sz w:val="20"/>
              </w:rPr>
              <w:t>
(E)-1-[1-(Naphthalene-1- ylmethylidene) -1H-inden-3-yl]pentane (JWH-176)</w:t>
            </w:r>
          </w:p>
          <w:p>
            <w:pPr>
              <w:spacing w:after="20"/>
              <w:ind w:left="20"/>
              <w:jc w:val="both"/>
            </w:pPr>
            <w:r>
              <w:rPr>
                <w:rFonts w:ascii="Times New Roman"/>
                <w:b w:val="false"/>
                <w:i w:val="false"/>
                <w:color w:val="000000"/>
                <w:sz w:val="20"/>
              </w:rPr>
              <w:t>
1-Pentyl-1H-indol-3-yl-(4-methyl-1-naphthyl)methane (JWH-184)</w:t>
            </w:r>
          </w:p>
          <w:p>
            <w:pPr>
              <w:spacing w:after="20"/>
              <w:ind w:left="20"/>
              <w:jc w:val="both"/>
            </w:pPr>
            <w:r>
              <w:rPr>
                <w:rFonts w:ascii="Times New Roman"/>
                <w:b w:val="false"/>
                <w:i w:val="false"/>
                <w:color w:val="000000"/>
                <w:sz w:val="20"/>
              </w:rPr>
              <w:t>
1-Pentyl-1H-indol-3-yl-(4-methoxy-1-naphthyl)methane (JWH-185)</w:t>
            </w:r>
          </w:p>
          <w:p>
            <w:pPr>
              <w:spacing w:after="20"/>
              <w:ind w:left="20"/>
              <w:jc w:val="both"/>
            </w:pPr>
            <w:r>
              <w:rPr>
                <w:rFonts w:ascii="Times New Roman"/>
                <w:b w:val="false"/>
                <w:i w:val="false"/>
                <w:color w:val="000000"/>
                <w:sz w:val="20"/>
              </w:rPr>
              <w:t>
(4-Methylnaphthalene-1-yl) (1-[2-(4-morpholino) ethyl]-1H-indol-3-yl) methane (JWH-192)</w:t>
            </w:r>
          </w:p>
          <w:p>
            <w:pPr>
              <w:spacing w:after="20"/>
              <w:ind w:left="20"/>
              <w:jc w:val="both"/>
            </w:pPr>
            <w:r>
              <w:rPr>
                <w:rFonts w:ascii="Times New Roman"/>
                <w:b w:val="false"/>
                <w:i w:val="false"/>
                <w:color w:val="000000"/>
                <w:sz w:val="20"/>
              </w:rPr>
              <w:t>
(4-Methylnaphthalene-1-yl) (1-[2-(4-morpholino) ethyl]-1H-indol-3-yl) methanone (JWH-193)</w:t>
            </w:r>
          </w:p>
          <w:p>
            <w:pPr>
              <w:spacing w:after="20"/>
              <w:ind w:left="20"/>
              <w:jc w:val="both"/>
            </w:pPr>
            <w:r>
              <w:rPr>
                <w:rFonts w:ascii="Times New Roman"/>
                <w:b w:val="false"/>
                <w:i w:val="false"/>
                <w:color w:val="000000"/>
                <w:sz w:val="20"/>
              </w:rPr>
              <w:t>
2-Methyl-1-pentyl-1 H-indol-3-yl-(4-methyl-1-naphthyl)methane (JWH-194)</w:t>
            </w:r>
          </w:p>
          <w:p>
            <w:pPr>
              <w:spacing w:after="20"/>
              <w:ind w:left="20"/>
              <w:jc w:val="both"/>
            </w:pPr>
            <w:r>
              <w:rPr>
                <w:rFonts w:ascii="Times New Roman"/>
                <w:b w:val="false"/>
                <w:i w:val="false"/>
                <w:color w:val="000000"/>
                <w:sz w:val="20"/>
              </w:rPr>
              <w:t>
(1-[2-(4-Morpholino)ethyl]-1-H-indol-3-yl)(na-phthalene -1-yl)methane (JWH-195)</w:t>
            </w:r>
          </w:p>
          <w:p>
            <w:pPr>
              <w:spacing w:after="20"/>
              <w:ind w:left="20"/>
              <w:jc w:val="both"/>
            </w:pPr>
            <w:r>
              <w:rPr>
                <w:rFonts w:ascii="Times New Roman"/>
                <w:b w:val="false"/>
                <w:i w:val="false"/>
                <w:color w:val="000000"/>
                <w:sz w:val="20"/>
              </w:rPr>
              <w:t>
2-Methyl-1-pentyl-1H-indol-3-yl-(1-naphthyl)methane (JWH-196)</w:t>
            </w:r>
          </w:p>
          <w:p>
            <w:pPr>
              <w:spacing w:after="20"/>
              <w:ind w:left="20"/>
              <w:jc w:val="both"/>
            </w:pPr>
            <w:r>
              <w:rPr>
                <w:rFonts w:ascii="Times New Roman"/>
                <w:b w:val="false"/>
                <w:i w:val="false"/>
                <w:color w:val="000000"/>
                <w:sz w:val="20"/>
              </w:rPr>
              <w:t>
2-Methyl-1-pentyl-1H-indol-3-yl-(4-methoxy-1-naphthyl)methane (JWH-197)</w:t>
            </w:r>
          </w:p>
          <w:p>
            <w:pPr>
              <w:spacing w:after="20"/>
              <w:ind w:left="20"/>
              <w:jc w:val="both"/>
            </w:pPr>
            <w:r>
              <w:rPr>
                <w:rFonts w:ascii="Times New Roman"/>
                <w:b w:val="false"/>
                <w:i w:val="false"/>
                <w:color w:val="000000"/>
                <w:sz w:val="20"/>
              </w:rPr>
              <w:t>
(4-Methoxy-1-naphthyl) (1-[2-(4-morpholino) ethyl]-1H-indol-3-yl) methanone (JWH-198)</w:t>
            </w:r>
          </w:p>
          <w:p>
            <w:pPr>
              <w:spacing w:after="20"/>
              <w:ind w:left="20"/>
              <w:jc w:val="both"/>
            </w:pPr>
            <w:r>
              <w:rPr>
                <w:rFonts w:ascii="Times New Roman"/>
                <w:b w:val="false"/>
                <w:i w:val="false"/>
                <w:color w:val="000000"/>
                <w:sz w:val="20"/>
              </w:rPr>
              <w:t>
(4-Methoxy-1-naphthyl) (1-[2-(4-morpholino) ethyl]-1H-indol-3-yl) methane (JWH-199)</w:t>
            </w:r>
          </w:p>
          <w:p>
            <w:pPr>
              <w:spacing w:after="20"/>
              <w:ind w:left="20"/>
              <w:jc w:val="both"/>
            </w:pPr>
            <w:r>
              <w:rPr>
                <w:rFonts w:ascii="Times New Roman"/>
                <w:b w:val="false"/>
                <w:i w:val="false"/>
                <w:color w:val="000000"/>
                <w:sz w:val="20"/>
              </w:rPr>
              <w:t>
(1-[2-(4-Morpholino) ethyl]-1H-indol-3-yl) (na-phthalene -1-yl) methanone (JWH-200)</w:t>
            </w:r>
          </w:p>
          <w:p>
            <w:pPr>
              <w:spacing w:after="20"/>
              <w:ind w:left="20"/>
              <w:jc w:val="both"/>
            </w:pPr>
            <w:r>
              <w:rPr>
                <w:rFonts w:ascii="Times New Roman"/>
                <w:b w:val="false"/>
                <w:i w:val="false"/>
                <w:color w:val="000000"/>
                <w:sz w:val="20"/>
              </w:rPr>
              <w:t>
1-Pentyl-3-(2-methoxyphenylacetyl) indole; 2-(2- methoxyphenyl) -1-(1-pentyl-1H-indol-3-yl) ethanone (JWH-250)</w:t>
            </w:r>
          </w:p>
          <w:p>
            <w:pPr>
              <w:spacing w:after="20"/>
              <w:ind w:left="20"/>
              <w:jc w:val="both"/>
            </w:pPr>
            <w:r>
              <w:rPr>
                <w:rFonts w:ascii="Times New Roman"/>
                <w:b w:val="false"/>
                <w:i w:val="false"/>
                <w:color w:val="000000"/>
                <w:sz w:val="20"/>
              </w:rPr>
              <w:t>
Naphthalene-1-yl (1-pentyl-1H-pyrrol-3-yl) methanone (JWH-030)</w:t>
            </w:r>
          </w:p>
          <w:p>
            <w:pPr>
              <w:spacing w:after="20"/>
              <w:ind w:left="20"/>
              <w:jc w:val="both"/>
            </w:pPr>
            <w:r>
              <w:rPr>
                <w:rFonts w:ascii="Times New Roman"/>
                <w:b w:val="false"/>
                <w:i w:val="false"/>
                <w:color w:val="000000"/>
                <w:sz w:val="20"/>
              </w:rPr>
              <w:t>
Naphthalene-1-yl (1-propyl-1H-indol-3-yl) methanone (JWH-072)</w:t>
            </w:r>
          </w:p>
          <w:p>
            <w:pPr>
              <w:spacing w:after="20"/>
              <w:ind w:left="20"/>
              <w:jc w:val="both"/>
            </w:pPr>
            <w:r>
              <w:rPr>
                <w:rFonts w:ascii="Times New Roman"/>
                <w:b w:val="false"/>
                <w:i w:val="false"/>
                <w:color w:val="000000"/>
                <w:sz w:val="20"/>
              </w:rPr>
              <w:t>
Naphthalene-1-yl (1-pentyl-5-phenyl-1H-pyrrol-3-yl) methanone (JWH-145)</w:t>
            </w:r>
          </w:p>
          <w:p>
            <w:pPr>
              <w:spacing w:after="20"/>
              <w:ind w:left="20"/>
              <w:jc w:val="both"/>
            </w:pPr>
            <w:r>
              <w:rPr>
                <w:rFonts w:ascii="Times New Roman"/>
                <w:b w:val="false"/>
                <w:i w:val="false"/>
                <w:color w:val="000000"/>
                <w:sz w:val="20"/>
              </w:rPr>
              <w:t>
Naphthalene-1-yl (1-pentyl-1H-indazol-3-yl) methanone (THJ-018)</w:t>
            </w:r>
          </w:p>
          <w:p>
            <w:pPr>
              <w:spacing w:after="20"/>
              <w:ind w:left="20"/>
              <w:jc w:val="both"/>
            </w:pPr>
            <w:r>
              <w:rPr>
                <w:rFonts w:ascii="Times New Roman"/>
                <w:b w:val="false"/>
                <w:i w:val="false"/>
                <w:color w:val="000000"/>
                <w:sz w:val="20"/>
              </w:rPr>
              <w:t>
N-(Naphthalene-1- yl) -1-pentyl-1H-indazole-3-carboxamide (MN-18)</w:t>
            </w:r>
          </w:p>
          <w:p>
            <w:pPr>
              <w:spacing w:after="20"/>
              <w:ind w:left="20"/>
              <w:jc w:val="both"/>
            </w:pPr>
            <w:r>
              <w:rPr>
                <w:rFonts w:ascii="Times New Roman"/>
                <w:b w:val="false"/>
                <w:i w:val="false"/>
                <w:color w:val="000000"/>
                <w:sz w:val="20"/>
              </w:rPr>
              <w:t>
Naphthalene-1-yl-1-pentyl-1H-indazole-3-carboxylate (SDB-005)</w:t>
            </w:r>
          </w:p>
          <w:p>
            <w:pPr>
              <w:spacing w:after="20"/>
              <w:ind w:left="20"/>
              <w:jc w:val="both"/>
            </w:pPr>
            <w:r>
              <w:rPr>
                <w:rFonts w:ascii="Times New Roman"/>
                <w:b w:val="false"/>
                <w:i w:val="false"/>
                <w:color w:val="000000"/>
                <w:sz w:val="20"/>
              </w:rPr>
              <w:t>
Naphthalene-1-yl-1-pentyl-1H-indole-3-carboxylate (CBL-018)</w:t>
            </w:r>
          </w:p>
          <w:p>
            <w:pPr>
              <w:spacing w:after="20"/>
              <w:ind w:left="20"/>
              <w:jc w:val="both"/>
            </w:pPr>
            <w:r>
              <w:rPr>
                <w:rFonts w:ascii="Times New Roman"/>
                <w:b w:val="false"/>
                <w:i w:val="false"/>
                <w:color w:val="000000"/>
                <w:sz w:val="20"/>
              </w:rPr>
              <w:t>
Naphthalene-1-yl-1-benzyl-1H-indazole-3-carboxylate</w:t>
            </w:r>
          </w:p>
          <w:p>
            <w:pPr>
              <w:spacing w:after="20"/>
              <w:ind w:left="20"/>
              <w:jc w:val="both"/>
            </w:pPr>
            <w:r>
              <w:rPr>
                <w:rFonts w:ascii="Times New Roman"/>
                <w:b w:val="false"/>
                <w:i w:val="false"/>
                <w:color w:val="000000"/>
                <w:sz w:val="20"/>
              </w:rPr>
              <w:t>
Naphthalene-1-yl-1-benzyl-1H-indole-3-carboxylate</w:t>
            </w:r>
          </w:p>
          <w:p>
            <w:pPr>
              <w:spacing w:after="20"/>
              <w:ind w:left="20"/>
              <w:jc w:val="both"/>
            </w:pPr>
            <w:r>
              <w:rPr>
                <w:rFonts w:ascii="Times New Roman"/>
                <w:b w:val="false"/>
                <w:i w:val="false"/>
                <w:color w:val="000000"/>
                <w:sz w:val="20"/>
              </w:rPr>
              <w:t>
Quinoline-8-yl-1-benzyl-1H-indazole-3-carboxylate</w:t>
            </w:r>
          </w:p>
          <w:p>
            <w:pPr>
              <w:spacing w:after="20"/>
              <w:ind w:left="20"/>
              <w:jc w:val="both"/>
            </w:pPr>
            <w:r>
              <w:rPr>
                <w:rFonts w:ascii="Times New Roman"/>
                <w:b w:val="false"/>
                <w:i w:val="false"/>
                <w:color w:val="000000"/>
                <w:sz w:val="20"/>
              </w:rPr>
              <w:t>
1-Benzyl-1H-indole-3-carboxylic acid quinolin-8-yl ester</w:t>
            </w:r>
          </w:p>
          <w:p>
            <w:pPr>
              <w:spacing w:after="20"/>
              <w:ind w:left="20"/>
              <w:jc w:val="both"/>
            </w:pPr>
            <w:r>
              <w:rPr>
                <w:rFonts w:ascii="Times New Roman"/>
                <w:b w:val="false"/>
                <w:i w:val="false"/>
                <w:color w:val="000000"/>
                <w:sz w:val="20"/>
              </w:rPr>
              <w:t>
Quinoline-8-yl-1-pentyl-1H-indole-3-carboxylate (RV-22)</w:t>
            </w:r>
          </w:p>
          <w:p>
            <w:pPr>
              <w:spacing w:after="20"/>
              <w:ind w:left="20"/>
              <w:jc w:val="both"/>
            </w:pPr>
            <w:r>
              <w:rPr>
                <w:rFonts w:ascii="Times New Roman"/>
                <w:b w:val="false"/>
                <w:i w:val="false"/>
                <w:color w:val="000000"/>
                <w:sz w:val="20"/>
              </w:rPr>
              <w:t>
Quinoline-8-yl-1-pentyl-1H-indazole-3-carboxylate (NPB-22)</w:t>
            </w:r>
          </w:p>
          <w:p>
            <w:pPr>
              <w:spacing w:after="20"/>
              <w:ind w:left="20"/>
              <w:jc w:val="both"/>
            </w:pPr>
            <w:r>
              <w:rPr>
                <w:rFonts w:ascii="Times New Roman"/>
                <w:b w:val="false"/>
                <w:i w:val="false"/>
                <w:color w:val="000000"/>
                <w:sz w:val="20"/>
              </w:rPr>
              <w:t>
1-benzyl-N-(quinolin-8- yl)- 1H-indazole-3-carboxamide</w:t>
            </w:r>
          </w:p>
          <w:p>
            <w:pPr>
              <w:spacing w:after="20"/>
              <w:ind w:left="20"/>
              <w:jc w:val="both"/>
            </w:pPr>
            <w:r>
              <w:rPr>
                <w:rFonts w:ascii="Times New Roman"/>
                <w:b w:val="false"/>
                <w:i w:val="false"/>
                <w:color w:val="000000"/>
                <w:sz w:val="20"/>
              </w:rPr>
              <w:t>
1-benzyl-N-(quinolin-8- yl)- 1H-indole-3-carboxamide</w:t>
            </w:r>
          </w:p>
          <w:p>
            <w:pPr>
              <w:spacing w:after="20"/>
              <w:ind w:left="20"/>
              <w:jc w:val="both"/>
            </w:pPr>
            <w:r>
              <w:rPr>
                <w:rFonts w:ascii="Times New Roman"/>
                <w:b w:val="false"/>
                <w:i w:val="false"/>
                <w:color w:val="000000"/>
                <w:sz w:val="20"/>
              </w:rPr>
              <w:t>
N-(naphthalene-1- yl)- 1H-indole-3-carboxamide</w:t>
            </w:r>
          </w:p>
          <w:p>
            <w:pPr>
              <w:spacing w:after="20"/>
              <w:ind w:left="20"/>
              <w:jc w:val="both"/>
            </w:pPr>
            <w:r>
              <w:rPr>
                <w:rFonts w:ascii="Times New Roman"/>
                <w:b w:val="false"/>
                <w:i w:val="false"/>
                <w:color w:val="000000"/>
                <w:sz w:val="20"/>
              </w:rPr>
              <w:t>
1-(cyclohexylmethyl)-8-quinolinyl ester-1H-indole-3-carboxylic acid (BB-22; QUCHIC)</w:t>
            </w:r>
          </w:p>
          <w:p>
            <w:pPr>
              <w:spacing w:after="20"/>
              <w:ind w:left="20"/>
              <w:jc w:val="both"/>
            </w:pPr>
            <w:r>
              <w:rPr>
                <w:rFonts w:ascii="Times New Roman"/>
                <w:b w:val="false"/>
                <w:i w:val="false"/>
                <w:color w:val="000000"/>
                <w:sz w:val="20"/>
              </w:rPr>
              <w:t>
Naphthalen-1-yl (9-pentyl-9H-carbazol-3-yl) methanone (EG-018)</w:t>
            </w:r>
          </w:p>
          <w:p>
            <w:pPr>
              <w:spacing w:after="20"/>
              <w:ind w:left="20"/>
              <w:jc w:val="both"/>
            </w:pPr>
            <w:r>
              <w:rPr>
                <w:rFonts w:ascii="Times New Roman"/>
                <w:b w:val="false"/>
                <w:i w:val="false"/>
                <w:color w:val="000000"/>
                <w:sz w:val="20"/>
              </w:rPr>
              <w:t>
(1-pentyl-1H-indol-3-yl) (pyridin-3-yl) methanone</w:t>
            </w:r>
          </w:p>
          <w:p>
            <w:pPr>
              <w:spacing w:after="20"/>
              <w:ind w:left="20"/>
              <w:jc w:val="both"/>
            </w:pPr>
            <w:r>
              <w:rPr>
                <w:rFonts w:ascii="Times New Roman"/>
                <w:b w:val="false"/>
                <w:i w:val="false"/>
                <w:color w:val="000000"/>
                <w:sz w:val="20"/>
              </w:rPr>
              <w:t>
(4-methoxyphenyl) (1-pentyl-1H-indol-3-yl) methanone (RCS-4)</w:t>
            </w:r>
          </w:p>
          <w:p>
            <w:pPr>
              <w:spacing w:after="20"/>
              <w:ind w:left="20"/>
              <w:jc w:val="both"/>
            </w:pPr>
            <w:r>
              <w:rPr>
                <w:rFonts w:ascii="Times New Roman"/>
                <w:b w:val="false"/>
                <w:i w:val="false"/>
                <w:color w:val="000000"/>
                <w:sz w:val="20"/>
              </w:rPr>
              <w:t>
(1-pentyl-1H-indol-3-yl) (2,2,3,3-tetramethylcyclopropyl) methanone (UR-144; TMSP-018)</w:t>
            </w:r>
          </w:p>
          <w:p>
            <w:pPr>
              <w:spacing w:after="20"/>
              <w:ind w:left="20"/>
              <w:jc w:val="both"/>
            </w:pPr>
            <w:r>
              <w:rPr>
                <w:rFonts w:ascii="Times New Roman"/>
                <w:b w:val="false"/>
                <w:i w:val="false"/>
                <w:color w:val="000000"/>
                <w:sz w:val="20"/>
              </w:rPr>
              <w:t>
(1-pentyl-1H-indazol-3-yl) (2,2,3,3-tetramethylcyclopropyl) methanone</w:t>
            </w:r>
          </w:p>
          <w:p>
            <w:pPr>
              <w:spacing w:after="20"/>
              <w:ind w:left="20"/>
              <w:jc w:val="both"/>
            </w:pPr>
            <w:r>
              <w:rPr>
                <w:rFonts w:ascii="Times New Roman"/>
                <w:b w:val="false"/>
                <w:i w:val="false"/>
                <w:color w:val="000000"/>
                <w:sz w:val="20"/>
              </w:rPr>
              <w:t>
N- (2-hydroxy-1R-methylethyl-5Z,8Z,11Z,14Z-eicosatetraenamide (Metanandamide, AM-356)</w:t>
            </w:r>
          </w:p>
          <w:p>
            <w:pPr>
              <w:spacing w:after="20"/>
              <w:ind w:left="20"/>
              <w:jc w:val="both"/>
            </w:pPr>
            <w:r>
              <w:rPr>
                <w:rFonts w:ascii="Times New Roman"/>
                <w:b w:val="false"/>
                <w:i w:val="false"/>
                <w:color w:val="000000"/>
                <w:sz w:val="20"/>
              </w:rPr>
              <w:t>
{1-[(1-methylpiperidin-2-yl) methyl]-1H-indol-3- yl}(naphthalen-1-yl) methanone (AM1220)</w:t>
            </w:r>
          </w:p>
          <w:p>
            <w:pPr>
              <w:spacing w:after="20"/>
              <w:ind w:left="20"/>
              <w:jc w:val="both"/>
            </w:pPr>
            <w:r>
              <w:rPr>
                <w:rFonts w:ascii="Times New Roman"/>
                <w:b w:val="false"/>
                <w:i w:val="false"/>
                <w:color w:val="000000"/>
                <w:sz w:val="20"/>
              </w:rPr>
              <w:t>
3-benzoylindole [(1H-indol-3-yl) phenylmethanone ]</w:t>
            </w:r>
          </w:p>
          <w:p>
            <w:pPr>
              <w:spacing w:after="20"/>
              <w:ind w:left="20"/>
              <w:jc w:val="both"/>
            </w:pPr>
            <w:r>
              <w:rPr>
                <w:rFonts w:ascii="Times New Roman"/>
                <w:b w:val="false"/>
                <w:i w:val="false"/>
                <w:color w:val="000000"/>
                <w:sz w:val="20"/>
              </w:rPr>
              <w:t>
(Naphthalen-1-yl) (4-pentyloxynaphthalen-1-yl) methanone (CB-13; CRA-13, SAB-378)</w:t>
            </w:r>
          </w:p>
          <w:p>
            <w:pPr>
              <w:spacing w:after="20"/>
              <w:ind w:left="20"/>
              <w:jc w:val="both"/>
            </w:pPr>
            <w:r>
              <w:rPr>
                <w:rFonts w:ascii="Times New Roman"/>
                <w:b w:val="false"/>
                <w:i w:val="false"/>
                <w:color w:val="000000"/>
                <w:sz w:val="20"/>
              </w:rPr>
              <w:t>
5-Chloro-3-ethyl-1H-indole-2-carboxylic acid [2-(4-piperidin-1-yl-phenyl)ethyl] amide (Org 27569)</w:t>
            </w:r>
          </w:p>
          <w:p>
            <w:pPr>
              <w:spacing w:after="20"/>
              <w:ind w:left="20"/>
              <w:jc w:val="both"/>
            </w:pPr>
            <w:r>
              <w:rPr>
                <w:rFonts w:ascii="Times New Roman"/>
                <w:b w:val="false"/>
                <w:i w:val="false"/>
                <w:color w:val="000000"/>
                <w:sz w:val="20"/>
              </w:rPr>
              <w:t>
5-fluoro-3-ethyl-1H-indole-2-carboxylic acid [2-(4-dimethylamino-phenyl)ethyl] amide (Org 27759)</w:t>
            </w:r>
          </w:p>
          <w:p>
            <w:pPr>
              <w:spacing w:after="20"/>
              <w:ind w:left="20"/>
              <w:jc w:val="both"/>
            </w:pPr>
            <w:r>
              <w:rPr>
                <w:rFonts w:ascii="Times New Roman"/>
                <w:b w:val="false"/>
                <w:i w:val="false"/>
                <w:color w:val="000000"/>
                <w:sz w:val="20"/>
              </w:rPr>
              <w:t>
5-chloro-3-ethyl-1H-indole-2-carboxylic acid-(1-benzylpyrrolidin-3-yl) amide (Org 29647)</w:t>
            </w:r>
          </w:p>
          <w:p>
            <w:pPr>
              <w:spacing w:after="20"/>
              <w:ind w:left="20"/>
              <w:jc w:val="both"/>
            </w:pPr>
            <w:r>
              <w:rPr>
                <w:rFonts w:ascii="Times New Roman"/>
                <w:b w:val="false"/>
                <w:i w:val="false"/>
                <w:color w:val="000000"/>
                <w:sz w:val="20"/>
              </w:rPr>
              <w:t>
(Naphthalen-1-yl) [(3 R) -2,3dihydro-5-methyl-3-(4-morpholinylmethyl) -pyrrolo [1,2,3-de]1,4-benzoaxicin-6-yl] methanone (WIN-55,212-2)</w:t>
            </w:r>
          </w:p>
          <w:p>
            <w:pPr>
              <w:spacing w:after="20"/>
              <w:ind w:left="20"/>
              <w:jc w:val="both"/>
            </w:pPr>
            <w:r>
              <w:rPr>
                <w:rFonts w:ascii="Times New Roman"/>
                <w:b w:val="false"/>
                <w:i w:val="false"/>
                <w:color w:val="000000"/>
                <w:sz w:val="20"/>
              </w:rPr>
              <w:t>
2-(2- methoxyphenyl) -1-[1-(2-cyclohexylethyl) indol-3-yl] ethanone (SR-18, RCS-8, BTM-8)</w:t>
            </w:r>
          </w:p>
          <w:p>
            <w:pPr>
              <w:spacing w:after="20"/>
              <w:ind w:left="20"/>
              <w:jc w:val="both"/>
            </w:pPr>
            <w:r>
              <w:rPr>
                <w:rFonts w:ascii="Times New Roman"/>
                <w:b w:val="false"/>
                <w:i w:val="false"/>
                <w:color w:val="000000"/>
                <w:sz w:val="20"/>
              </w:rPr>
              <w:t>
N-[(2 S) -1-amino-3-methyl-1-oxobutan-2-yl)]-1-[(4-fluorobenzyl)methyl]indazole-3-carboxamide (AB-FUBINACA)</w:t>
            </w:r>
          </w:p>
          <w:p>
            <w:pPr>
              <w:spacing w:after="20"/>
              <w:ind w:left="20"/>
              <w:jc w:val="both"/>
            </w:pPr>
            <w:r>
              <w:rPr>
                <w:rFonts w:ascii="Times New Roman"/>
                <w:b w:val="false"/>
                <w:i w:val="false"/>
                <w:color w:val="000000"/>
                <w:sz w:val="20"/>
              </w:rPr>
              <w:t>
N-(1-amino-3,3-dimethyl-1-oxobutan-2- yl) -1-(4-fluorobenzyl)-1H-indazole-3-carboxamide (ADB-FUBINACA)</w:t>
            </w:r>
          </w:p>
          <w:p>
            <w:pPr>
              <w:spacing w:after="20"/>
              <w:ind w:left="20"/>
              <w:jc w:val="both"/>
            </w:pPr>
            <w:r>
              <w:rPr>
                <w:rFonts w:ascii="Times New Roman"/>
                <w:b w:val="false"/>
                <w:i w:val="false"/>
                <w:color w:val="000000"/>
                <w:sz w:val="20"/>
              </w:rPr>
              <w:t>
3-Methyl-2-(1-benzyl-1H-indazole-3-carboxamido) butanoic acid methyl ester</w:t>
            </w:r>
          </w:p>
          <w:p>
            <w:pPr>
              <w:spacing w:after="20"/>
              <w:ind w:left="20"/>
              <w:jc w:val="both"/>
            </w:pPr>
            <w:r>
              <w:rPr>
                <w:rFonts w:ascii="Times New Roman"/>
                <w:b w:val="false"/>
                <w:i w:val="false"/>
                <w:color w:val="000000"/>
                <w:sz w:val="20"/>
              </w:rPr>
              <w:t>
3-Methyl-2-(1-benzyl-1H-indole-3-carboxamido) butanoic acid methyl ester</w:t>
            </w:r>
          </w:p>
          <w:p>
            <w:pPr>
              <w:spacing w:after="20"/>
              <w:ind w:left="20"/>
              <w:jc w:val="both"/>
            </w:pPr>
            <w:r>
              <w:rPr>
                <w:rFonts w:ascii="Times New Roman"/>
                <w:b w:val="false"/>
                <w:i w:val="false"/>
                <w:color w:val="000000"/>
                <w:sz w:val="20"/>
              </w:rPr>
              <w:t>
3-Methyl-2-(1-pentyl-1H-indazole-3-carboxamido) butanoic acid methyl ester</w:t>
            </w:r>
          </w:p>
          <w:p>
            <w:pPr>
              <w:spacing w:after="20"/>
              <w:ind w:left="20"/>
              <w:jc w:val="both"/>
            </w:pPr>
            <w:r>
              <w:rPr>
                <w:rFonts w:ascii="Times New Roman"/>
                <w:b w:val="false"/>
                <w:i w:val="false"/>
                <w:color w:val="000000"/>
                <w:sz w:val="20"/>
              </w:rPr>
              <w:t>
3-Methyl-2-(1-pentyl-1H-indole-3-carboxamido) butanoic acid methyl ester</w:t>
            </w:r>
          </w:p>
          <w:p>
            <w:pPr>
              <w:spacing w:after="20"/>
              <w:ind w:left="20"/>
              <w:jc w:val="both"/>
            </w:pPr>
            <w:r>
              <w:rPr>
                <w:rFonts w:ascii="Times New Roman"/>
                <w:b w:val="false"/>
                <w:i w:val="false"/>
                <w:color w:val="000000"/>
                <w:sz w:val="20"/>
              </w:rPr>
              <w:t>
3-adamantoylindole [(Adamantan-1-yl)(1H-idol-3-yl) methanone ]</w:t>
            </w:r>
          </w:p>
          <w:p>
            <w:pPr>
              <w:spacing w:after="20"/>
              <w:ind w:left="20"/>
              <w:jc w:val="both"/>
            </w:pPr>
            <w:r>
              <w:rPr>
                <w:rFonts w:ascii="Times New Roman"/>
                <w:b w:val="false"/>
                <w:i w:val="false"/>
                <w:color w:val="000000"/>
                <w:sz w:val="20"/>
              </w:rPr>
              <w:t>
N-(1- adamantyl) -1-pentyl-1H-indazole-3-carboxamide (APINACA, AKV48)</w:t>
            </w:r>
          </w:p>
          <w:p>
            <w:pPr>
              <w:spacing w:after="20"/>
              <w:ind w:left="20"/>
              <w:jc w:val="both"/>
            </w:pPr>
            <w:r>
              <w:rPr>
                <w:rFonts w:ascii="Times New Roman"/>
                <w:b w:val="false"/>
                <w:i w:val="false"/>
                <w:color w:val="000000"/>
                <w:sz w:val="20"/>
              </w:rPr>
              <w:t>
N-(adamantan-1- yl)-1 -pentyl-1H-indole-3-carboxamide (ACBM-018)</w:t>
            </w:r>
          </w:p>
          <w:p>
            <w:pPr>
              <w:spacing w:after="20"/>
              <w:ind w:left="20"/>
              <w:jc w:val="both"/>
            </w:pPr>
            <w:r>
              <w:rPr>
                <w:rFonts w:ascii="Times New Roman"/>
                <w:b w:val="false"/>
                <w:i w:val="false"/>
                <w:color w:val="000000"/>
                <w:sz w:val="20"/>
              </w:rPr>
              <w:t>
N-(adamantan-1- yl) -1-benzyl-1H-indazole-3-carboxamide</w:t>
            </w:r>
          </w:p>
          <w:p>
            <w:pPr>
              <w:spacing w:after="20"/>
              <w:ind w:left="20"/>
              <w:jc w:val="both"/>
            </w:pPr>
            <w:r>
              <w:rPr>
                <w:rFonts w:ascii="Times New Roman"/>
                <w:b w:val="false"/>
                <w:i w:val="false"/>
                <w:color w:val="000000"/>
                <w:sz w:val="20"/>
              </w:rPr>
              <w:t>
Naphthalen-1-yl(1-pentyl-1H-benzimidazol-2-yl) methanone</w:t>
            </w:r>
          </w:p>
          <w:p>
            <w:pPr>
              <w:spacing w:after="20"/>
              <w:ind w:left="20"/>
              <w:jc w:val="both"/>
            </w:pPr>
            <w:r>
              <w:rPr>
                <w:rFonts w:ascii="Times New Roman"/>
                <w:b w:val="false"/>
                <w:i w:val="false"/>
                <w:color w:val="000000"/>
                <w:sz w:val="20"/>
              </w:rPr>
              <w:t>
N-(1-amino-3-methyl-1-oxobutan-2- yl) -1-pentyl-1H-indazole-3-carboxamide (AB-PINACA)</w:t>
            </w:r>
          </w:p>
          <w:p>
            <w:pPr>
              <w:spacing w:after="20"/>
              <w:ind w:left="20"/>
              <w:jc w:val="both"/>
            </w:pPr>
            <w:r>
              <w:rPr>
                <w:rFonts w:ascii="Times New Roman"/>
                <w:b w:val="false"/>
                <w:i w:val="false"/>
                <w:color w:val="000000"/>
                <w:sz w:val="20"/>
              </w:rPr>
              <w:t>
N-(1-carbamoyl-2- methylpropyl)- 1-pentyl-1H-indole-3-carboxamide (MBA-018)</w:t>
            </w:r>
          </w:p>
          <w:p>
            <w:pPr>
              <w:spacing w:after="20"/>
              <w:ind w:left="20"/>
              <w:jc w:val="both"/>
            </w:pPr>
            <w:r>
              <w:rPr>
                <w:rFonts w:ascii="Times New Roman"/>
                <w:b w:val="false"/>
                <w:i w:val="false"/>
                <w:color w:val="000000"/>
                <w:sz w:val="20"/>
              </w:rPr>
              <w:t>
Methyl 2-(1-(5- fluoropentyl)- 1H-indazole-3-carboxamido)-3,3-dimethylbutanoate (5-F-ADB)</w:t>
            </w:r>
          </w:p>
          <w:p>
            <w:pPr>
              <w:spacing w:after="20"/>
              <w:ind w:left="20"/>
              <w:jc w:val="both"/>
            </w:pPr>
            <w:r>
              <w:rPr>
                <w:rFonts w:ascii="Times New Roman"/>
                <w:b w:val="false"/>
                <w:i w:val="false"/>
                <w:color w:val="000000"/>
                <w:sz w:val="20"/>
              </w:rPr>
              <w:t>
1-butyl-N-(2-phenylpropan-2- yl)- 1H-indole-3-carboxamide (CUMYL-BICA)</w:t>
            </w:r>
          </w:p>
          <w:p>
            <w:pPr>
              <w:spacing w:after="20"/>
              <w:ind w:left="20"/>
              <w:jc w:val="both"/>
            </w:pPr>
            <w:r>
              <w:rPr>
                <w:rFonts w:ascii="Times New Roman"/>
                <w:b w:val="false"/>
                <w:i w:val="false"/>
                <w:color w:val="000000"/>
                <w:sz w:val="20"/>
              </w:rPr>
              <w:t>
1-pentyl-N-(2-phenylpropan-2- yl) -1H-indazole-3-carboxamide (CUMYL-PINACA; SGT-24)</w:t>
            </w:r>
          </w:p>
          <w:p>
            <w:pPr>
              <w:spacing w:after="20"/>
              <w:ind w:left="20"/>
              <w:jc w:val="both"/>
            </w:pPr>
            <w:r>
              <w:rPr>
                <w:rFonts w:ascii="Times New Roman"/>
                <w:b w:val="false"/>
                <w:i w:val="false"/>
                <w:color w:val="000000"/>
                <w:sz w:val="20"/>
              </w:rPr>
              <w:t>
N-(1-amino-3-methyl-1-oxobutan-2- yl) -1-(cyclohexylmethyl)-1H-indazole-3-carboxamide (AB-CHMINACA)</w:t>
            </w:r>
          </w:p>
          <w:p>
            <w:pPr>
              <w:spacing w:after="20"/>
              <w:ind w:left="20"/>
              <w:jc w:val="both"/>
            </w:pPr>
            <w:r>
              <w:rPr>
                <w:rFonts w:ascii="Times New Roman"/>
                <w:b w:val="false"/>
                <w:i w:val="false"/>
                <w:color w:val="000000"/>
                <w:sz w:val="20"/>
              </w:rPr>
              <w:t>
N-(1-amino-3-methyl-1-oxobutan-2- yl)- 1-(cyclohexylmethyl)-1H-indole-3-carboxamide</w:t>
            </w:r>
          </w:p>
          <w:p>
            <w:pPr>
              <w:spacing w:after="20"/>
              <w:ind w:left="20"/>
              <w:jc w:val="both"/>
            </w:pPr>
            <w:r>
              <w:rPr>
                <w:rFonts w:ascii="Times New Roman"/>
                <w:b w:val="false"/>
                <w:i w:val="false"/>
                <w:color w:val="000000"/>
                <w:sz w:val="20"/>
              </w:rPr>
              <w:t>
N-[1-amino-3,3-dimethyl-1-oxobutan-2-yl]-1-(cyclohexylmethyl)-1H-indazole-3-carboxamide (ADB-CHMINACA; MAB-CHMINACA)</w:t>
            </w:r>
          </w:p>
          <w:p>
            <w:pPr>
              <w:spacing w:after="20"/>
              <w:ind w:left="20"/>
              <w:jc w:val="both"/>
            </w:pPr>
            <w:r>
              <w:rPr>
                <w:rFonts w:ascii="Times New Roman"/>
                <w:b w:val="false"/>
                <w:i w:val="false"/>
                <w:color w:val="000000"/>
                <w:sz w:val="20"/>
              </w:rPr>
              <w:t>
Methyl 2-(1-(cyclohexylmethyl)-1H-indole-3- carboxamido) -3,3-dimethylbutanoate (MDMB-CHMICA; MMB-CHMINACA)</w:t>
            </w:r>
          </w:p>
          <w:p>
            <w:pPr>
              <w:spacing w:after="20"/>
              <w:ind w:left="20"/>
              <w:jc w:val="both"/>
            </w:pPr>
            <w:r>
              <w:rPr>
                <w:rFonts w:ascii="Times New Roman"/>
                <w:b w:val="false"/>
                <w:i w:val="false"/>
                <w:color w:val="000000"/>
                <w:sz w:val="20"/>
              </w:rPr>
              <w:t>
Methyl 2-{[1-(cyclohexylmethyl)-1H-indazol-3-yl] formamido } -3,3-dimethylbutanoate (MDMB-CHMINACA)</w:t>
            </w:r>
          </w:p>
          <w:p>
            <w:pPr>
              <w:spacing w:after="20"/>
              <w:ind w:left="20"/>
              <w:jc w:val="both"/>
            </w:pPr>
            <w:r>
              <w:rPr>
                <w:rFonts w:ascii="Times New Roman"/>
                <w:b w:val="false"/>
                <w:i w:val="false"/>
                <w:color w:val="000000"/>
                <w:sz w:val="20"/>
              </w:rPr>
              <w:t>
N-(1- naphthalenyl) -1-pentyl-1H-pyrrolo[2,3-b]pyridine-3-carboxamide</w:t>
            </w:r>
          </w:p>
          <w:p>
            <w:pPr>
              <w:spacing w:after="20"/>
              <w:ind w:left="20"/>
              <w:jc w:val="both"/>
            </w:pPr>
            <w:r>
              <w:rPr>
                <w:rFonts w:ascii="Times New Roman"/>
                <w:b w:val="false"/>
                <w:i w:val="false"/>
                <w:color w:val="000000"/>
                <w:sz w:val="20"/>
              </w:rPr>
              <w:t>
3-(naphthalene-1- yloxomethyl)- 1-pentyl-1H-7-azaindole</w:t>
            </w:r>
          </w:p>
          <w:p>
            <w:pPr>
              <w:spacing w:after="20"/>
              <w:ind w:left="20"/>
              <w:jc w:val="both"/>
            </w:pPr>
            <w:r>
              <w:rPr>
                <w:rFonts w:ascii="Times New Roman"/>
                <w:b w:val="false"/>
                <w:i w:val="false"/>
                <w:color w:val="000000"/>
                <w:sz w:val="20"/>
              </w:rPr>
              <w:t>
1-Pentyl-N-(quinolin-8- yl)- 1H-indole-3-carboxamide</w:t>
            </w:r>
          </w:p>
          <w:p>
            <w:pPr>
              <w:spacing w:after="20"/>
              <w:ind w:left="20"/>
              <w:jc w:val="both"/>
            </w:pPr>
            <w:r>
              <w:rPr>
                <w:rFonts w:ascii="Times New Roman"/>
                <w:b w:val="false"/>
                <w:i w:val="false"/>
                <w:color w:val="000000"/>
                <w:sz w:val="20"/>
              </w:rPr>
              <w:t>
Quinoline-8-ilamide-1-pentyl-1H-indazole-3-carboxylic acid</w:t>
            </w:r>
          </w:p>
          <w:p>
            <w:pPr>
              <w:spacing w:after="20"/>
              <w:ind w:left="20"/>
              <w:jc w:val="both"/>
            </w:pPr>
            <w:r>
              <w:rPr>
                <w:rFonts w:ascii="Times New Roman"/>
                <w:b w:val="false"/>
                <w:i w:val="false"/>
                <w:color w:val="000000"/>
                <w:sz w:val="20"/>
              </w:rPr>
              <w:t>
N-benzyl-1-butyl-1H-indazole-3-carboxamide</w:t>
            </w:r>
          </w:p>
          <w:p>
            <w:pPr>
              <w:spacing w:after="20"/>
              <w:ind w:left="20"/>
              <w:jc w:val="both"/>
            </w:pPr>
            <w:r>
              <w:rPr>
                <w:rFonts w:ascii="Times New Roman"/>
                <w:b w:val="false"/>
                <w:i w:val="false"/>
                <w:color w:val="000000"/>
                <w:sz w:val="20"/>
              </w:rPr>
              <w:t>
N-benzyl-1-butyl-1H-indole-3-carboxamide</w:t>
            </w:r>
          </w:p>
          <w:p>
            <w:pPr>
              <w:spacing w:after="20"/>
              <w:ind w:left="20"/>
              <w:jc w:val="both"/>
            </w:pPr>
            <w:r>
              <w:rPr>
                <w:rFonts w:ascii="Times New Roman"/>
                <w:b w:val="false"/>
                <w:i w:val="false"/>
                <w:color w:val="000000"/>
                <w:sz w:val="20"/>
              </w:rPr>
              <w:t>
1-(1-butyl-1H-indazol-3- yl) -2-phenylethanone</w:t>
            </w:r>
          </w:p>
          <w:p>
            <w:pPr>
              <w:spacing w:after="20"/>
              <w:ind w:left="20"/>
              <w:jc w:val="both"/>
            </w:pPr>
            <w:r>
              <w:rPr>
                <w:rFonts w:ascii="Times New Roman"/>
                <w:b w:val="false"/>
                <w:i w:val="false"/>
                <w:color w:val="000000"/>
                <w:sz w:val="20"/>
              </w:rPr>
              <w:t>
Naphthalene-1-yl(1-(4- pentenyl)- 1H-pyrrolo[2,3-b]pyridin-3-yl) methanone</w:t>
            </w:r>
          </w:p>
          <w:p>
            <w:pPr>
              <w:spacing w:after="20"/>
              <w:ind w:left="20"/>
              <w:jc w:val="both"/>
            </w:pPr>
            <w:r>
              <w:rPr>
                <w:rFonts w:ascii="Times New Roman"/>
                <w:b w:val="false"/>
                <w:i w:val="false"/>
                <w:color w:val="000000"/>
                <w:sz w:val="20"/>
              </w:rPr>
              <w:t>
N-(1-amino-1-oxo-3-phenylpropan-2- yl) -1-(5-fluoropentyl)-1H-indazole-3-carboxamide (PX-2, 5F-APP-PINACA)</w:t>
            </w:r>
          </w:p>
          <w:p>
            <w:pPr>
              <w:spacing w:after="20"/>
              <w:ind w:left="20"/>
              <w:jc w:val="both"/>
            </w:pPr>
            <w:r>
              <w:rPr>
                <w:rFonts w:ascii="Times New Roman"/>
                <w:b w:val="false"/>
                <w:i w:val="false"/>
                <w:color w:val="000000"/>
                <w:sz w:val="20"/>
              </w:rPr>
              <w:t>
N-(1-amino-1-oxo-3-phenylpropan-2- yl) -1-(5-fluoropentyl)-1H-indole-3-carboxamide (PX-1, 5F-APP-PICA)</w:t>
            </w:r>
          </w:p>
          <w:p>
            <w:pPr>
              <w:spacing w:after="20"/>
              <w:ind w:left="20"/>
              <w:jc w:val="both"/>
            </w:pPr>
            <w:r>
              <w:rPr>
                <w:rFonts w:ascii="Times New Roman"/>
                <w:b w:val="false"/>
                <w:i w:val="false"/>
                <w:color w:val="000000"/>
                <w:sz w:val="20"/>
              </w:rPr>
              <w:t>
{1-[(tetrahydropyran-4-yl) methyl]-1-H-indol-3-yl} (2,2,3,3-tetramethylcyclopropyl) methanone (A-834.735)</w:t>
            </w:r>
          </w:p>
          <w:p>
            <w:pPr>
              <w:spacing w:after="20"/>
              <w:ind w:left="20"/>
              <w:jc w:val="both"/>
            </w:pPr>
            <w:r>
              <w:rPr>
                <w:rFonts w:ascii="Times New Roman"/>
                <w:b w:val="false"/>
                <w:i w:val="false"/>
                <w:color w:val="000000"/>
                <w:sz w:val="20"/>
              </w:rPr>
              <w:t>
N-[3-(2- methoxyethyl) -4,5-dimethyl-1,3-thiazol-2-ylidene]-2,2,3,3-tetramethylcyclopropane-1-carboxamide</w:t>
            </w:r>
          </w:p>
          <w:p>
            <w:pPr>
              <w:spacing w:after="20"/>
              <w:ind w:left="20"/>
              <w:jc w:val="both"/>
            </w:pPr>
            <w:r>
              <w:rPr>
                <w:rFonts w:ascii="Times New Roman"/>
                <w:b w:val="false"/>
                <w:i w:val="false"/>
                <w:color w:val="000000"/>
                <w:sz w:val="20"/>
              </w:rPr>
              <w:t>
2-(1-butyl-1H-indazole-3-carboxamido)acetic acid</w:t>
            </w:r>
          </w:p>
          <w:p>
            <w:pPr>
              <w:spacing w:after="20"/>
              <w:ind w:left="20"/>
              <w:jc w:val="both"/>
            </w:pPr>
            <w:r>
              <w:rPr>
                <w:rFonts w:ascii="Times New Roman"/>
                <w:b w:val="false"/>
                <w:i w:val="false"/>
                <w:color w:val="000000"/>
                <w:sz w:val="20"/>
              </w:rPr>
              <w:t>
2-(1-benzyl-1H-indazole-3-carboxamido)acetic acid</w:t>
            </w:r>
          </w:p>
          <w:p>
            <w:pPr>
              <w:spacing w:after="20"/>
              <w:ind w:left="20"/>
              <w:jc w:val="both"/>
            </w:pPr>
            <w:r>
              <w:rPr>
                <w:rFonts w:ascii="Times New Roman"/>
                <w:b w:val="false"/>
                <w:i w:val="false"/>
                <w:color w:val="000000"/>
                <w:sz w:val="20"/>
              </w:rPr>
              <w:t>
2-(1-benzyl-1H-indole-3-carboxamido)acetic acid</w:t>
            </w:r>
          </w:p>
          <w:p>
            <w:pPr>
              <w:spacing w:after="20"/>
              <w:ind w:left="20"/>
              <w:jc w:val="both"/>
            </w:pPr>
            <w:r>
              <w:rPr>
                <w:rFonts w:ascii="Times New Roman"/>
                <w:b w:val="false"/>
                <w:i w:val="false"/>
                <w:color w:val="000000"/>
                <w:sz w:val="20"/>
              </w:rPr>
              <w:t>
3-(5-benzyl-1,3,4-oxadiazol-2- yl) -1-(2-morpholin-4-ylethyl)-1H-indole</w:t>
            </w:r>
          </w:p>
          <w:p>
            <w:pPr>
              <w:spacing w:after="20"/>
              <w:ind w:left="20"/>
              <w:jc w:val="both"/>
            </w:pPr>
            <w:r>
              <w:rPr>
                <w:rFonts w:ascii="Times New Roman"/>
                <w:b w:val="false"/>
                <w:i w:val="false"/>
                <w:color w:val="000000"/>
                <w:sz w:val="20"/>
              </w:rPr>
              <w:t>
3- (5-benzyl-1,3,4-oxadiazol-2-yl)-1-(2-pyrrolidin-1-ylethyl)-1H-indole</w:t>
            </w:r>
          </w:p>
          <w:p>
            <w:pPr>
              <w:spacing w:after="20"/>
              <w:ind w:left="20"/>
              <w:jc w:val="both"/>
            </w:pPr>
            <w:r>
              <w:rPr>
                <w:rFonts w:ascii="Times New Roman"/>
                <w:b w:val="false"/>
                <w:i w:val="false"/>
                <w:color w:val="000000"/>
                <w:sz w:val="20"/>
              </w:rPr>
              <w:t>
(1-pentyl-1H-indazol-3-yl) (piperazin-1-yl) methanone</w:t>
            </w:r>
          </w:p>
          <w:p>
            <w:pPr>
              <w:spacing w:after="20"/>
              <w:ind w:left="20"/>
              <w:jc w:val="both"/>
            </w:pPr>
            <w:r>
              <w:rPr>
                <w:rFonts w:ascii="Times New Roman"/>
                <w:b w:val="false"/>
                <w:i w:val="false"/>
                <w:color w:val="000000"/>
                <w:sz w:val="20"/>
              </w:rPr>
              <w:t>
(1-pentyl-1H-indol-3-yl) (piperazin-1-yl) methanone</w:t>
            </w:r>
          </w:p>
          <w:p>
            <w:pPr>
              <w:spacing w:after="20"/>
              <w:ind w:left="20"/>
              <w:jc w:val="both"/>
            </w:pPr>
            <w:r>
              <w:rPr>
                <w:rFonts w:ascii="Times New Roman"/>
                <w:b w:val="false"/>
                <w:i w:val="false"/>
                <w:color w:val="000000"/>
                <w:sz w:val="20"/>
              </w:rPr>
              <w:t>
3-Methyl-2-(1-(pent-4-en-1- yl)- 1H-indole-3-carboxamido) butanoic acid methyl ester (MMB-022)</w:t>
            </w:r>
          </w:p>
          <w:p>
            <w:pPr>
              <w:spacing w:after="20"/>
              <w:ind w:left="20"/>
              <w:jc w:val="both"/>
            </w:pPr>
            <w:r>
              <w:rPr>
                <w:rFonts w:ascii="Times New Roman"/>
                <w:b w:val="false"/>
                <w:i w:val="false"/>
                <w:color w:val="000000"/>
                <w:sz w:val="20"/>
              </w:rPr>
              <w:t>
3,3-Dimethyl-2-(1-(pent-4-en-1-yl)- 1H-indazole-3-carboxamido) butanoic acid methyl ester (MDMB-4en-PINACA)</w:t>
            </w:r>
          </w:p>
          <w:p>
            <w:pPr>
              <w:spacing w:after="20"/>
              <w:ind w:left="20"/>
              <w:jc w:val="both"/>
            </w:pPr>
            <w:r>
              <w:rPr>
                <w:rFonts w:ascii="Times New Roman"/>
                <w:b w:val="false"/>
                <w:i w:val="false"/>
                <w:color w:val="000000"/>
                <w:sz w:val="20"/>
              </w:rPr>
              <w:t>
3,3-Dimethyl-2-(9-(cyclohexylmethyl)-9H-carbazole-3- carboxamido) butanoic acid methyl ester (MDMB-CHMCZCA)</w:t>
            </w:r>
          </w:p>
          <w:p>
            <w:pPr>
              <w:spacing w:after="20"/>
              <w:ind w:left="20"/>
              <w:jc w:val="both"/>
            </w:pPr>
            <w:r>
              <w:rPr>
                <w:rFonts w:ascii="Times New Roman"/>
                <w:b w:val="false"/>
                <w:i w:val="false"/>
                <w:color w:val="000000"/>
                <w:sz w:val="20"/>
              </w:rPr>
              <w:t>
3,3-Dimethyl-2-(1-(but-3-en-1-yl)- 1H-indazole-3-carboxamido) butanoic acid methyl ester (MDMB-3en-BUTINACA)</w:t>
            </w:r>
          </w:p>
          <w:p>
            <w:pPr>
              <w:spacing w:after="20"/>
              <w:ind w:left="20"/>
              <w:jc w:val="both"/>
            </w:pPr>
            <w:r>
              <w:rPr>
                <w:rFonts w:ascii="Times New Roman"/>
                <w:b w:val="false"/>
                <w:i w:val="false"/>
                <w:color w:val="000000"/>
                <w:sz w:val="20"/>
              </w:rPr>
              <w:t>
3-Methyl-2-(1-methyl-1H-pyrrolo[2,3-b]pyridine-3-carboxamido) butanoic acid methyl ester</w:t>
            </w:r>
          </w:p>
          <w:p>
            <w:pPr>
              <w:spacing w:after="20"/>
              <w:ind w:left="20"/>
              <w:jc w:val="both"/>
            </w:pPr>
            <w:r>
              <w:rPr>
                <w:rFonts w:ascii="Times New Roman"/>
                <w:b w:val="false"/>
                <w:i w:val="false"/>
                <w:color w:val="000000"/>
                <w:sz w:val="20"/>
              </w:rPr>
              <w:t>
N-benzyl-1-methyl-lH-pyrrolo[2,3-b]pyridine-3-carboxamide</w:t>
            </w:r>
          </w:p>
          <w:p>
            <w:pPr>
              <w:spacing w:after="20"/>
              <w:ind w:left="20"/>
              <w:jc w:val="both"/>
            </w:pPr>
            <w:r>
              <w:rPr>
                <w:rFonts w:ascii="Times New Roman"/>
                <w:b w:val="false"/>
                <w:i w:val="false"/>
                <w:color w:val="000000"/>
                <w:sz w:val="20"/>
              </w:rPr>
              <w:t>
N,1-dibenzyl-1H-indazole-3-carboxamide</w:t>
            </w:r>
          </w:p>
          <w:p>
            <w:pPr>
              <w:spacing w:after="20"/>
              <w:ind w:left="20"/>
              <w:jc w:val="both"/>
            </w:pPr>
            <w:r>
              <w:rPr>
                <w:rFonts w:ascii="Times New Roman"/>
                <w:b w:val="false"/>
                <w:i w:val="false"/>
                <w:color w:val="000000"/>
                <w:sz w:val="20"/>
              </w:rPr>
              <w:t>
N,1-dibutyl-1H-indazole-3-carboxamide</w:t>
            </w:r>
          </w:p>
          <w:p>
            <w:pPr>
              <w:spacing w:after="20"/>
              <w:ind w:left="20"/>
              <w:jc w:val="both"/>
            </w:pPr>
            <w:r>
              <w:rPr>
                <w:rFonts w:ascii="Times New Roman"/>
                <w:b w:val="false"/>
                <w:i w:val="false"/>
                <w:color w:val="000000"/>
                <w:sz w:val="20"/>
              </w:rPr>
              <w:t>
Quinolin-8-yl-3-(piperidin-1-yl-sulfanyl) benzoate</w:t>
            </w:r>
          </w:p>
          <w:p>
            <w:pPr>
              <w:spacing w:after="20"/>
              <w:ind w:left="20"/>
              <w:jc w:val="both"/>
            </w:pPr>
            <w:r>
              <w:rPr>
                <w:rFonts w:ascii="Times New Roman"/>
                <w:b w:val="false"/>
                <w:i w:val="false"/>
                <w:color w:val="000000"/>
                <w:sz w:val="20"/>
              </w:rPr>
              <w:t>
N-(1- adamantanyl)- 1-(4-fluorobutyl)-1H-indazole-3-carboxamide (4-Fluoro ABUTINACA)</w:t>
            </w:r>
          </w:p>
          <w:p>
            <w:pPr>
              <w:spacing w:after="20"/>
              <w:ind w:left="20"/>
              <w:jc w:val="both"/>
            </w:pPr>
            <w:r>
              <w:rPr>
                <w:rFonts w:ascii="Times New Roman"/>
                <w:b w:val="false"/>
                <w:i w:val="false"/>
                <w:color w:val="000000"/>
                <w:sz w:val="20"/>
              </w:rPr>
              <w:t>
CUMYL-4CN-BINACA 1-(4- cyanobutyl)- N-(2-phenylpropan-2-yl)-1H-indazole-3-carboxamide</w:t>
            </w:r>
          </w:p>
          <w:p>
            <w:pPr>
              <w:spacing w:after="20"/>
              <w:ind w:left="20"/>
              <w:jc w:val="both"/>
            </w:pPr>
            <w:r>
              <w:rPr>
                <w:rFonts w:ascii="Times New Roman"/>
                <w:b w:val="false"/>
                <w:i w:val="false"/>
                <w:color w:val="000000"/>
                <w:sz w:val="20"/>
              </w:rPr>
              <w:t>
CUMYL-PEGACLONE 5-pentyl-2-(2-phenylpropan-2- yl)- 2,5-dihydro-1H-pyrido[4,3-b]indol-1-one</w:t>
            </w:r>
          </w:p>
          <w:p>
            <w:pPr>
              <w:spacing w:after="20"/>
              <w:ind w:left="20"/>
              <w:jc w:val="both"/>
            </w:pPr>
            <w:r>
              <w:rPr>
                <w:rFonts w:ascii="Times New Roman"/>
                <w:b w:val="false"/>
                <w:i w:val="false"/>
                <w:color w:val="000000"/>
                <w:sz w:val="20"/>
              </w:rPr>
              <w:t>
MDA-19 N'-(1-hexyl-2-oxo-2,3-dihydro-1H-indol-3-ylidene) benzohydrazide</w:t>
            </w:r>
          </w:p>
        </w:tc>
      </w:tr>
    </w:tbl>
    <w:p>
      <w:pPr>
        <w:spacing w:after="0"/>
        <w:ind w:left="0"/>
        <w:jc w:val="both"/>
      </w:pPr>
      <w:r>
        <w:rPr>
          <w:rFonts w:ascii="Times New Roman"/>
          <w:b w:val="false"/>
          <w:i w:val="false"/>
          <w:color w:val="000000"/>
          <w:sz w:val="28"/>
        </w:rPr>
        <w:t>
      Salts of the substances listed in this Table, where the existence of such salts is possible.</w:t>
      </w:r>
    </w:p>
    <w:p>
      <w:pPr>
        <w:spacing w:after="0"/>
        <w:ind w:left="0"/>
        <w:jc w:val="both"/>
      </w:pPr>
      <w:r>
        <w:rPr>
          <w:rFonts w:ascii="Times New Roman"/>
          <w:b w:val="false"/>
          <w:i w:val="false"/>
          <w:color w:val="000000"/>
          <w:sz w:val="28"/>
        </w:rPr>
        <w:t>
      Analogues of the psychotropic substances listed in section B of this table.</w:t>
      </w:r>
    </w:p>
    <w:p>
      <w:pPr>
        <w:spacing w:after="0"/>
        <w:ind w:left="0"/>
        <w:jc w:val="left"/>
      </w:pPr>
      <w:r>
        <w:rPr>
          <w:rFonts w:ascii="Times New Roman"/>
          <w:b/>
          <w:i w:val="false"/>
          <w:color w:val="000000"/>
        </w:rPr>
        <w:t xml:space="preserve"> TABLE II LIST OF NARCOTIC DRUGS AND PSYCHOTROPIC SUBSTANCES USED FOR MEDICAL PURPOSES AND UNDER STRICT CONTROL</w:t>
      </w:r>
    </w:p>
    <w:p>
      <w:pPr>
        <w:spacing w:after="0"/>
        <w:ind w:left="0"/>
        <w:jc w:val="both"/>
      </w:pPr>
      <w:r>
        <w:rPr>
          <w:rFonts w:ascii="Times New Roman"/>
          <w:b w:val="false"/>
          <w:i w:val="false"/>
          <w:color w:val="ff0000"/>
          <w:sz w:val="28"/>
        </w:rPr>
        <w:t>
      Footnote. List as amended by Decree of the Government of the Republic of Kazakhstan dated December 25, 2019 No. 975 (shall be enforced ten calendar days after the day of its first official publication).</w:t>
      </w:r>
    </w:p>
    <w:p>
      <w:pPr>
        <w:spacing w:after="0"/>
        <w:ind w:left="0"/>
        <w:jc w:val="left"/>
      </w:pPr>
      <w:r>
        <w:rPr>
          <w:rFonts w:ascii="Times New Roman"/>
          <w:b/>
          <w:i w:val="false"/>
          <w:color w:val="000000"/>
        </w:rPr>
        <w:t xml:space="preserve"> A. NARCOTICS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ALPHACETYLMETADOL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ACETYLDHYDROCODINE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ACETYLMETHADOL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BENZYLMORPHINE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HYDROCODONE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HYDROMORPHINOL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HYDROMORPHONE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DEXTROMORAMIDE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DEXTROPROPOXYPHENE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DIHYDROCODEINE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DIHYDROMORPHIN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DIPHENOXYLATE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COCAINE HYDROCHLORIDE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LEVOMETHORPHAN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LEVOMORAMIDE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LEVORPHANOL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LEVOPHENACILMORPHAN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METAZOCIN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METHYLDESORPHIN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METHYLDHYDROMORPHINE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METOPON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MIROFIN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MORPHERIDINE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 HYDROCHLORIDE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NIKODYCODINE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NIKOCODIN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NYCOMORFIN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NORLEVORPHANOL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OXYCODONE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OXYMORPHONE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OMNOPON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w:t>
            </w:r>
          </w:p>
          <w:p>
            <w:pPr>
              <w:spacing w:after="20"/>
              <w:ind w:left="20"/>
              <w:jc w:val="both"/>
            </w:pPr>
            <w:r>
              <w:rPr>
                <w:rFonts w:ascii="Times New Roman"/>
                <w:b w:val="false"/>
                <w:i w:val="false"/>
                <w:color w:val="000000"/>
                <w:sz w:val="20"/>
              </w:rPr>
              <w:t>
coagulated juice of the poppy plant containing narcotic active alkaloids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PYRITHRAMIDE (DIPIDOLOR)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PROMEDOL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PROSIDOL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RACEMETHORPHAN (DEXTROMETHORPHAN, DIMORPHAN)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RACEMORAMIDE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RACEMORPHAN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SUFENTANIL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TEBAIN (opium alkaloid)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TEBAKONE (Acetyldihydrocodeinone)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TILIDIN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TRIMEPERIDINE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PHENAZOCIN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FENTANYL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FOLCODIN</w:t>
            </w:r>
          </w:p>
          <w:p>
            <w:pPr>
              <w:spacing w:after="20"/>
              <w:ind w:left="20"/>
              <w:jc w:val="both"/>
            </w:pPr>
            <w:r>
              <w:rPr>
                <w:rFonts w:ascii="Times New Roman"/>
                <w:b w:val="false"/>
                <w:i w:val="false"/>
                <w:color w:val="000000"/>
                <w:sz w:val="20"/>
              </w:rPr>
              <w:t>
morpholinylethylmorphine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FURETIDINE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Extraction opium</w:t>
            </w:r>
          </w:p>
          <w:p>
            <w:pPr>
              <w:spacing w:after="20"/>
              <w:ind w:left="20"/>
              <w:jc w:val="both"/>
            </w:pPr>
            <w:r>
              <w:rPr>
                <w:rFonts w:ascii="Times New Roman"/>
                <w:b w:val="false"/>
                <w:i w:val="false"/>
                <w:color w:val="000000"/>
                <w:sz w:val="20"/>
              </w:rPr>
              <w:t>
A product obtained by extracting various solvents from raw opium or straw of the hypnotic poppy species containing opium alkaloids, including narcotic active morphine, codeine, thebaine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ETHYLMORPHIN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ETOXERIDINE</w:t>
            </w:r>
          </w:p>
        </w:tc>
      </w:tr>
    </w:tbl>
    <w:p>
      <w:pPr>
        <w:spacing w:after="0"/>
        <w:ind w:left="0"/>
        <w:jc w:val="both"/>
      </w:pPr>
      <w:r>
        <w:rPr>
          <w:rFonts w:ascii="Times New Roman"/>
          <w:b w:val="false"/>
          <w:i w:val="false"/>
          <w:color w:val="000000"/>
          <w:sz w:val="28"/>
        </w:rPr>
        <w:t>
      and stereoisomers of the narcotic drugs listed in this Table, where the existence of such isomers is possible within that particular chemical designation (unless they are expressly excluded);</w:t>
      </w:r>
    </w:p>
    <w:p>
      <w:pPr>
        <w:spacing w:after="0"/>
        <w:ind w:left="0"/>
        <w:jc w:val="both"/>
      </w:pPr>
      <w:r>
        <w:rPr>
          <w:rFonts w:ascii="Times New Roman"/>
          <w:b w:val="false"/>
          <w:i w:val="false"/>
          <w:color w:val="000000"/>
          <w:sz w:val="28"/>
        </w:rPr>
        <w:t>
      salts of all drugs listed in this Table, including salts of isomers as provided above, where such salts may exist.</w:t>
      </w:r>
    </w:p>
    <w:p>
      <w:pPr>
        <w:spacing w:after="0"/>
        <w:ind w:left="0"/>
        <w:jc w:val="both"/>
      </w:pPr>
      <w:r>
        <w:rPr>
          <w:rFonts w:ascii="Times New Roman"/>
          <w:b w:val="false"/>
          <w:i w:val="false"/>
          <w:color w:val="000000"/>
          <w:sz w:val="28"/>
        </w:rPr>
        <w:t>
      Analogues of the narcotic drugs listed in section A of this table.</w:t>
      </w:r>
    </w:p>
    <w:p>
      <w:pPr>
        <w:spacing w:after="0"/>
        <w:ind w:left="0"/>
        <w:jc w:val="left"/>
      </w:pPr>
      <w:r>
        <w:rPr>
          <w:rFonts w:ascii="Times New Roman"/>
          <w:b/>
          <w:i w:val="false"/>
          <w:color w:val="000000"/>
        </w:rPr>
        <w:t xml:space="preserve"> B. PSYCHOTROPIC SUBSTANCES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BUPRENORPHINE (NORFIN)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GLUTETHYMID (NOXIRON)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DEXAMPHETAMINE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LEVAMPHETAMIN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LEVOMETHAMPHETAMINE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METHYLPHENIDATE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PEMOLINE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FENETILLIN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Phenmetrazine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CIPEPROL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ETHYLAMPHETAMINE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 hydroxybutyric acid (GHB)</w:t>
            </w:r>
          </w:p>
        </w:tc>
      </w:tr>
    </w:tbl>
    <w:p>
      <w:pPr>
        <w:spacing w:after="0"/>
        <w:ind w:left="0"/>
        <w:jc w:val="both"/>
      </w:pPr>
      <w:r>
        <w:rPr>
          <w:rFonts w:ascii="Times New Roman"/>
          <w:b w:val="false"/>
          <w:i w:val="false"/>
          <w:color w:val="000000"/>
          <w:sz w:val="28"/>
        </w:rPr>
        <w:t>
      Salts of the substances listed in this Table, where the existence of such salts is possible.</w:t>
      </w:r>
    </w:p>
    <w:p>
      <w:pPr>
        <w:spacing w:after="0"/>
        <w:ind w:left="0"/>
        <w:jc w:val="both"/>
      </w:pPr>
      <w:r>
        <w:rPr>
          <w:rFonts w:ascii="Times New Roman"/>
          <w:b w:val="false"/>
          <w:i w:val="false"/>
          <w:color w:val="000000"/>
          <w:sz w:val="28"/>
        </w:rPr>
        <w:t>
      Analogues of the psychotropic substances listed in section B of this table.</w:t>
      </w:r>
    </w:p>
    <w:p>
      <w:pPr>
        <w:spacing w:after="0"/>
        <w:ind w:left="0"/>
        <w:jc w:val="left"/>
      </w:pPr>
      <w:r>
        <w:rPr>
          <w:rFonts w:ascii="Times New Roman"/>
          <w:b/>
          <w:i w:val="false"/>
          <w:color w:val="000000"/>
        </w:rPr>
        <w:t xml:space="preserve"> TABLE III LIST OF NARCOTIC DRUGS AND PSYCHOTROPIC SUBSTANCES USED FOR MEDICAL PURPOSES AND UNDER CONTROL</w:t>
      </w:r>
    </w:p>
    <w:p>
      <w:pPr>
        <w:spacing w:after="0"/>
        <w:ind w:left="0"/>
        <w:jc w:val="both"/>
      </w:pPr>
      <w:r>
        <w:rPr>
          <w:rFonts w:ascii="Times New Roman"/>
          <w:b w:val="false"/>
          <w:i w:val="false"/>
          <w:color w:val="ff0000"/>
          <w:sz w:val="28"/>
        </w:rPr>
        <w:t>
      Footnote. TABLE III as amended by Decree of the Government of the Republic of Kazakhstan dated March 20, 2023 No. 240 (shall be enforced ten calendar days after the day of its first official publication).</w:t>
      </w:r>
    </w:p>
    <w:p>
      <w:pPr>
        <w:spacing w:after="0"/>
        <w:ind w:left="0"/>
        <w:jc w:val="left"/>
      </w:pPr>
      <w:r>
        <w:rPr>
          <w:rFonts w:ascii="Times New Roman"/>
          <w:b/>
          <w:i w:val="false"/>
          <w:color w:val="000000"/>
        </w:rPr>
        <w:t xml:space="preserve"> A. NARCOTICS</w:t>
      </w:r>
    </w:p>
    <w:p>
      <w:pPr>
        <w:spacing w:after="0"/>
        <w:ind w:left="0"/>
        <w:jc w:val="both"/>
      </w:pPr>
      <w:r>
        <w:rPr>
          <w:rFonts w:ascii="Times New Roman"/>
          <w:b w:val="false"/>
          <w:i w:val="false"/>
          <w:color w:val="000000"/>
          <w:sz w:val="28"/>
        </w:rPr>
        <w:t>
      1. Preparations of acetyldihydrocodeine, codeine, dihydrocodeine, nicocodine, nicodicodine and pholcodine, and ethylmorphine, provided that they are combined with one or more ingredients and contain no more than 100 mg of the narcotic drug per dose unit at a concentration not exceeding 2.5 percent in undivided preparations.</w:t>
      </w:r>
    </w:p>
    <w:p>
      <w:pPr>
        <w:spacing w:after="0"/>
        <w:ind w:left="0"/>
        <w:jc w:val="both"/>
      </w:pPr>
      <w:r>
        <w:rPr>
          <w:rFonts w:ascii="Times New Roman"/>
          <w:b w:val="false"/>
          <w:i w:val="false"/>
          <w:color w:val="000000"/>
          <w:sz w:val="28"/>
        </w:rPr>
        <w:t>
      2. Preparations of propiram containing not more than 100 mg of propiram per dose unit and combined with at least the same amount of methylcellulose.</w:t>
      </w:r>
    </w:p>
    <w:p>
      <w:pPr>
        <w:spacing w:after="0"/>
        <w:ind w:left="0"/>
        <w:jc w:val="both"/>
      </w:pPr>
      <w:r>
        <w:rPr>
          <w:rFonts w:ascii="Times New Roman"/>
          <w:b w:val="false"/>
          <w:i w:val="false"/>
          <w:color w:val="000000"/>
          <w:sz w:val="28"/>
        </w:rPr>
        <w:t>
      3. Preparations of dextropropoxyphene for oral use containing not more than 135 mg of dextropropoxyphene per dose unit and at a concentration not exceeding 2.5 per cent in undivided preparations, provided that such preparations do not contain any substance controlled under the Convention on psychotropic substances 1971.</w:t>
      </w:r>
    </w:p>
    <w:p>
      <w:pPr>
        <w:spacing w:after="0"/>
        <w:ind w:left="0"/>
        <w:jc w:val="both"/>
      </w:pPr>
      <w:r>
        <w:rPr>
          <w:rFonts w:ascii="Times New Roman"/>
          <w:b w:val="false"/>
          <w:i w:val="false"/>
          <w:color w:val="000000"/>
          <w:sz w:val="28"/>
        </w:rPr>
        <w:t>
      4. Preparations of opium or morphine containing not more than 0.2 per cent morphine, calculated as anhydrous morphine base, and combined with one or more ingredients in such a way that the narcotic drug cannot be extracted from the preparation by means or in readily achievable quantities which could pose a danger to public health.</w:t>
      </w:r>
    </w:p>
    <w:p>
      <w:pPr>
        <w:spacing w:after="0"/>
        <w:ind w:left="0"/>
        <w:jc w:val="both"/>
      </w:pPr>
      <w:r>
        <w:rPr>
          <w:rFonts w:ascii="Times New Roman"/>
          <w:b w:val="false"/>
          <w:i w:val="false"/>
          <w:color w:val="000000"/>
          <w:sz w:val="28"/>
        </w:rPr>
        <w:t>
      Diphenoxylate preparations containing not more than 0.5 mg of diphenoxylate per dose unit and an amount of atropine sulfate equivalent to at least 5 percent of the dose of diphenoxin.</w:t>
      </w:r>
    </w:p>
    <w:p>
      <w:pPr>
        <w:spacing w:after="0"/>
        <w:ind w:left="0"/>
        <w:jc w:val="both"/>
      </w:pPr>
      <w:r>
        <w:rPr>
          <w:rFonts w:ascii="Times New Roman"/>
          <w:b w:val="false"/>
          <w:i w:val="false"/>
          <w:color w:val="000000"/>
          <w:sz w:val="28"/>
        </w:rPr>
        <w:t>
      Diphenoxylate preparations containing not more than 2.5 mg of diphenoxylate per unit dose, calculated as a base and an amount of atropine sulfate equivalent to at least 1 percent of the dose of diphenoxylate.</w:t>
      </w:r>
    </w:p>
    <w:p>
      <w:pPr>
        <w:spacing w:after="0"/>
        <w:ind w:left="0"/>
        <w:jc w:val="both"/>
      </w:pPr>
      <w:r>
        <w:rPr>
          <w:rFonts w:ascii="Times New Roman"/>
          <w:b w:val="false"/>
          <w:i w:val="false"/>
          <w:color w:val="000000"/>
          <w:sz w:val="28"/>
        </w:rPr>
        <w:t>
      7. Preparations formulated according to any of the formulas indicated in this Table, and mixtures of such preparations with any substance that does not contain narcotic drugs.</w:t>
      </w:r>
    </w:p>
    <w:p>
      <w:pPr>
        <w:spacing w:after="0"/>
        <w:ind w:left="0"/>
        <w:jc w:val="both"/>
      </w:pPr>
      <w:r>
        <w:rPr>
          <w:rFonts w:ascii="Times New Roman"/>
          <w:b w:val="false"/>
          <w:i w:val="false"/>
          <w:color w:val="000000"/>
          <w:sz w:val="28"/>
        </w:rPr>
        <w:t>
      Analogues of the narcotic drugs listed in section A of this table.</w:t>
      </w:r>
    </w:p>
    <w:p>
      <w:pPr>
        <w:spacing w:after="0"/>
        <w:ind w:left="0"/>
        <w:jc w:val="left"/>
      </w:pPr>
      <w:r>
        <w:rPr>
          <w:rFonts w:ascii="Times New Roman"/>
          <w:b/>
          <w:i w:val="false"/>
          <w:color w:val="000000"/>
        </w:rPr>
        <w:t xml:space="preserve"> B. PSYCHOTROPIC SUBSTANCES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ALPRAZOLAM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AMPHEPRAMONUM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BROTIZOLAM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BUTALBITAL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VINYLBITAL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GALOXAZOLAM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DELORAZEPAM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ZOLPIDEM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KLOBAZAM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KLOXAZOLAM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CLONAZEPAM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CLORAZEPATE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CLOTHIAZEPAM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LEPHETAMINE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LOPRAZOLAM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LORMETAZEPAM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MAZINDOL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MESOCARB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MEPROBAMAT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METIPRYLON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METHYLPHENOBARBITAL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MEFENOREX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NIMETAZEPAM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NORDAZEPAM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PENTAZOCINE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PIPRADROL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PYROVALERONE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SECBUTABARBITAL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PHENDIMETRAZINE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FENCAMFAMIN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FENPROPOREX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PHENTERMINE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FLUDIAZEPAM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FLUNITRAZEPAM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CHLORDIAZEPOXIDE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CYCLOBARBITAL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ETINAMAT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LOFLAZEPAT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ETCHLOROVINOL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Etizolam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Tramadol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Ketamine</w:t>
            </w:r>
          </w:p>
        </w:tc>
      </w:tr>
    </w:tbl>
    <w:p>
      <w:pPr>
        <w:spacing w:after="0"/>
        <w:ind w:left="0"/>
        <w:jc w:val="both"/>
      </w:pPr>
      <w:r>
        <w:rPr>
          <w:rFonts w:ascii="Times New Roman"/>
          <w:b w:val="false"/>
          <w:i w:val="false"/>
          <w:color w:val="000000"/>
          <w:sz w:val="28"/>
        </w:rPr>
        <w:t>
      Salts of the substances listed in this Table, in all cases where the existence of such salts is possible.</w:t>
      </w:r>
    </w:p>
    <w:p>
      <w:pPr>
        <w:spacing w:after="0"/>
        <w:ind w:left="0"/>
        <w:jc w:val="both"/>
      </w:pPr>
      <w:r>
        <w:rPr>
          <w:rFonts w:ascii="Times New Roman"/>
          <w:b w:val="false"/>
          <w:i w:val="false"/>
          <w:color w:val="000000"/>
          <w:sz w:val="28"/>
        </w:rPr>
        <w:t>
      Analogues of the psychotropic substances listed in section B of this table.</w:t>
      </w:r>
    </w:p>
    <w:p>
      <w:pPr>
        <w:spacing w:after="0"/>
        <w:ind w:left="0"/>
        <w:jc w:val="left"/>
      </w:pPr>
      <w:r>
        <w:rPr>
          <w:rFonts w:ascii="Times New Roman"/>
          <w:b/>
          <w:i w:val="false"/>
          <w:color w:val="000000"/>
        </w:rPr>
        <w:t xml:space="preserve"> TABLE IV LIST OF PRECURSORS (CHEMICAL AND PLANT SUBSTANCES FREQUENTLY USED IN THE ILLICIT  MANUFACTURE OF NARCOTIC DRUGS AND PSYCHOTROPIC SUBSTANCES) UNDER CONTROL</w:t>
      </w:r>
    </w:p>
    <w:p>
      <w:pPr>
        <w:spacing w:after="0"/>
        <w:ind w:left="0"/>
        <w:jc w:val="both"/>
      </w:pPr>
      <w:r>
        <w:rPr>
          <w:rFonts w:ascii="Times New Roman"/>
          <w:b w:val="false"/>
          <w:i w:val="false"/>
          <w:color w:val="ff0000"/>
          <w:sz w:val="28"/>
        </w:rPr>
        <w:t>
      Footnote. The list is as amended by the Decree of the Government of the Republic of Kazakhstan dated 03/20/2023 No. 240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acetyl anthranilic acid</w:t>
            </w:r>
          </w:p>
          <w:p>
            <w:pPr>
              <w:spacing w:after="20"/>
              <w:ind w:left="20"/>
              <w:jc w:val="both"/>
            </w:pPr>
            <w:r>
              <w:rPr>
                <w:rFonts w:ascii="Times New Roman"/>
                <w:b w:val="false"/>
                <w:i w:val="false"/>
                <w:color w:val="000000"/>
                <w:sz w:val="20"/>
              </w:rPr>
              <w:t>
Isosafrole</w:t>
            </w:r>
          </w:p>
          <w:p>
            <w:pPr>
              <w:spacing w:after="20"/>
              <w:ind w:left="20"/>
              <w:jc w:val="both"/>
            </w:pPr>
            <w:r>
              <w:rPr>
                <w:rFonts w:ascii="Times New Roman"/>
                <w:b w:val="false"/>
                <w:i w:val="false"/>
                <w:color w:val="000000"/>
                <w:sz w:val="20"/>
              </w:rPr>
              <w:t>
Lysergic acid</w:t>
            </w:r>
          </w:p>
          <w:p>
            <w:pPr>
              <w:spacing w:after="20"/>
              <w:ind w:left="20"/>
              <w:jc w:val="both"/>
            </w:pPr>
            <w:r>
              <w:rPr>
                <w:rFonts w:ascii="Times New Roman"/>
                <w:b w:val="false"/>
                <w:i w:val="false"/>
                <w:color w:val="000000"/>
                <w:sz w:val="20"/>
              </w:rPr>
              <w:t>
3,4-methylenedioxyphenyl-2-propanone</w:t>
            </w:r>
          </w:p>
          <w:p>
            <w:pPr>
              <w:spacing w:after="20"/>
              <w:ind w:left="20"/>
              <w:jc w:val="both"/>
            </w:pPr>
            <w:r>
              <w:rPr>
                <w:rFonts w:ascii="Times New Roman"/>
                <w:b w:val="false"/>
                <w:i w:val="false"/>
                <w:color w:val="000000"/>
                <w:sz w:val="20"/>
              </w:rPr>
              <w:t>
norfentanil</w:t>
            </w:r>
          </w:p>
          <w:p>
            <w:pPr>
              <w:spacing w:after="20"/>
              <w:ind w:left="20"/>
              <w:jc w:val="both"/>
            </w:pPr>
            <w:r>
              <w:rPr>
                <w:rFonts w:ascii="Times New Roman"/>
                <w:b w:val="false"/>
                <w:i w:val="false"/>
                <w:color w:val="000000"/>
                <w:sz w:val="20"/>
              </w:rPr>
              <w:t>
Norephedrine</w:t>
            </w:r>
          </w:p>
          <w:p>
            <w:pPr>
              <w:spacing w:after="20"/>
              <w:ind w:left="20"/>
              <w:jc w:val="both"/>
            </w:pPr>
            <w:r>
              <w:rPr>
                <w:rFonts w:ascii="Times New Roman"/>
                <w:b w:val="false"/>
                <w:i w:val="false"/>
                <w:color w:val="000000"/>
                <w:sz w:val="20"/>
              </w:rPr>
              <w:t>
Piperonal</w:t>
            </w:r>
          </w:p>
          <w:p>
            <w:pPr>
              <w:spacing w:after="20"/>
              <w:ind w:left="20"/>
              <w:jc w:val="both"/>
            </w:pPr>
            <w:r>
              <w:rPr>
                <w:rFonts w:ascii="Times New Roman"/>
                <w:b w:val="false"/>
                <w:i w:val="false"/>
                <w:color w:val="000000"/>
                <w:sz w:val="20"/>
              </w:rPr>
              <w:t>
pseudoephedrine</w:t>
            </w:r>
          </w:p>
          <w:p>
            <w:pPr>
              <w:spacing w:after="20"/>
              <w:ind w:left="20"/>
              <w:jc w:val="both"/>
            </w:pPr>
            <w:r>
              <w:rPr>
                <w:rFonts w:ascii="Times New Roman"/>
                <w:b w:val="false"/>
                <w:i w:val="false"/>
                <w:color w:val="000000"/>
                <w:sz w:val="20"/>
              </w:rPr>
              <w:t>
Safrole 1-phenyl-2-propanone</w:t>
            </w:r>
          </w:p>
          <w:p>
            <w:pPr>
              <w:spacing w:after="20"/>
              <w:ind w:left="20"/>
              <w:jc w:val="both"/>
            </w:pPr>
            <w:r>
              <w:rPr>
                <w:rFonts w:ascii="Times New Roman"/>
                <w:b w:val="false"/>
                <w:i w:val="false"/>
                <w:color w:val="000000"/>
                <w:sz w:val="20"/>
              </w:rPr>
              <w:t>
Ergometrine</w:t>
            </w:r>
          </w:p>
          <w:p>
            <w:pPr>
              <w:spacing w:after="20"/>
              <w:ind w:left="20"/>
              <w:jc w:val="both"/>
            </w:pPr>
            <w:r>
              <w:rPr>
                <w:rFonts w:ascii="Times New Roman"/>
                <w:b w:val="false"/>
                <w:i w:val="false"/>
                <w:color w:val="000000"/>
                <w:sz w:val="20"/>
              </w:rPr>
              <w:t>
Ergotamine</w:t>
            </w:r>
          </w:p>
          <w:p>
            <w:pPr>
              <w:spacing w:after="20"/>
              <w:ind w:left="20"/>
              <w:jc w:val="both"/>
            </w:pPr>
            <w:r>
              <w:rPr>
                <w:rFonts w:ascii="Times New Roman"/>
                <w:b w:val="false"/>
                <w:i w:val="false"/>
                <w:color w:val="000000"/>
                <w:sz w:val="20"/>
              </w:rPr>
              <w:t>
Ephedrine</w:t>
            </w:r>
          </w:p>
          <w:p>
            <w:pPr>
              <w:spacing w:after="20"/>
              <w:ind w:left="20"/>
              <w:jc w:val="both"/>
            </w:pPr>
            <w:r>
              <w:rPr>
                <w:rFonts w:ascii="Times New Roman"/>
                <w:b w:val="false"/>
                <w:i w:val="false"/>
                <w:color w:val="000000"/>
                <w:sz w:val="20"/>
              </w:rPr>
              <w:t>
ephedra herb</w:t>
            </w:r>
          </w:p>
          <w:p>
            <w:pPr>
              <w:spacing w:after="20"/>
              <w:ind w:left="20"/>
              <w:jc w:val="both"/>
            </w:pPr>
            <w:r>
              <w:rPr>
                <w:rFonts w:ascii="Times New Roman"/>
                <w:b w:val="false"/>
                <w:i w:val="false"/>
                <w:color w:val="000000"/>
                <w:sz w:val="20"/>
              </w:rPr>
              <w:t>
Methyl 3-(1,3-benzodioxol-5-yl) -2-methyloxirane-2-carboxylate (PMC- glycidate)</w:t>
            </w:r>
          </w:p>
          <w:p>
            <w:pPr>
              <w:spacing w:after="20"/>
              <w:ind w:left="20"/>
              <w:jc w:val="both"/>
            </w:pPr>
            <w:r>
              <w:rPr>
                <w:rFonts w:ascii="Times New Roman"/>
                <w:b w:val="false"/>
                <w:i w:val="false"/>
                <w:color w:val="000000"/>
                <w:sz w:val="20"/>
              </w:rPr>
              <w:t>
3-1,3-Benzodioxol-5-yl)- 2-methyloxirane-2-carboxylic acid (PMA- glycidic acid)</w:t>
            </w:r>
          </w:p>
          <w:p>
            <w:pPr>
              <w:spacing w:after="20"/>
              <w:ind w:left="20"/>
              <w:jc w:val="both"/>
            </w:pPr>
            <w:r>
              <w:rPr>
                <w:rFonts w:ascii="Times New Roman"/>
                <w:b w:val="false"/>
                <w:i w:val="false"/>
                <w:color w:val="000000"/>
                <w:sz w:val="20"/>
              </w:rPr>
              <w:t>
Alpha- acetylphenylacetonitrile</w:t>
            </w:r>
          </w:p>
          <w:p>
            <w:pPr>
              <w:spacing w:after="20"/>
              <w:ind w:left="20"/>
              <w:jc w:val="both"/>
            </w:pPr>
            <w:r>
              <w:rPr>
                <w:rFonts w:ascii="Times New Roman"/>
                <w:b w:val="false"/>
                <w:i w:val="false"/>
                <w:color w:val="000000"/>
                <w:sz w:val="20"/>
              </w:rPr>
              <w:t>
1-(2- phenylethyl) -4-anilinopiperidine N-phenyl-1-(2-enylethyl) piperidine 4-amine</w:t>
            </w:r>
          </w:p>
          <w:p>
            <w:pPr>
              <w:spacing w:after="20"/>
              <w:ind w:left="20"/>
              <w:jc w:val="both"/>
            </w:pPr>
            <w:r>
              <w:rPr>
                <w:rFonts w:ascii="Times New Roman"/>
                <w:b w:val="false"/>
                <w:i w:val="false"/>
                <w:color w:val="000000"/>
                <w:sz w:val="20"/>
              </w:rPr>
              <w:t>
N-Phenethyl-4-piperidinone (1-(2-Phenylethyl) piperidin-4-one) (NPP)</w:t>
            </w:r>
          </w:p>
          <w:p>
            <w:pPr>
              <w:spacing w:after="20"/>
              <w:ind w:left="20"/>
              <w:jc w:val="both"/>
            </w:pPr>
            <w:r>
              <w:rPr>
                <w:rFonts w:ascii="Times New Roman"/>
                <w:b w:val="false"/>
                <w:i w:val="false"/>
                <w:color w:val="000000"/>
                <w:sz w:val="20"/>
              </w:rPr>
              <w:t>
2-bromo-1-(4-methylphenyl) propan-1-one</w:t>
            </w:r>
          </w:p>
          <w:p>
            <w:pPr>
              <w:spacing w:after="20"/>
              <w:ind w:left="20"/>
              <w:jc w:val="both"/>
            </w:pPr>
            <w:r>
              <w:rPr>
                <w:rFonts w:ascii="Times New Roman"/>
                <w:b w:val="false"/>
                <w:i w:val="false"/>
                <w:color w:val="000000"/>
                <w:sz w:val="20"/>
              </w:rPr>
              <w:t>
2-bromo-1-phenylpentan-1-one</w:t>
            </w:r>
          </w:p>
          <w:p>
            <w:pPr>
              <w:spacing w:after="20"/>
              <w:ind w:left="20"/>
              <w:jc w:val="both"/>
            </w:pPr>
            <w:r>
              <w:rPr>
                <w:rFonts w:ascii="Times New Roman"/>
                <w:b w:val="false"/>
                <w:i w:val="false"/>
                <w:color w:val="000000"/>
                <w:sz w:val="20"/>
              </w:rPr>
              <w:t>
1-phenylpentan-1-one</w:t>
            </w:r>
          </w:p>
          <w:p>
            <w:pPr>
              <w:spacing w:after="20"/>
              <w:ind w:left="20"/>
              <w:jc w:val="both"/>
            </w:pPr>
            <w:r>
              <w:rPr>
                <w:rFonts w:ascii="Times New Roman"/>
                <w:b w:val="false"/>
                <w:i w:val="false"/>
                <w:color w:val="000000"/>
                <w:sz w:val="20"/>
              </w:rPr>
              <w:t>
1-(1,3-Benzodioxol-5-yl) pentan-1-one</w:t>
            </w:r>
          </w:p>
          <w:p>
            <w:pPr>
              <w:spacing w:after="20"/>
              <w:ind w:left="20"/>
              <w:jc w:val="both"/>
            </w:pPr>
            <w:r>
              <w:rPr>
                <w:rFonts w:ascii="Times New Roman"/>
                <w:b w:val="false"/>
                <w:i w:val="false"/>
                <w:color w:val="000000"/>
                <w:sz w:val="20"/>
              </w:rPr>
              <w:t>
2-bromo-1-phenylhexan-1-one</w:t>
            </w:r>
          </w:p>
          <w:p>
            <w:pPr>
              <w:spacing w:after="20"/>
              <w:ind w:left="20"/>
              <w:jc w:val="both"/>
            </w:pPr>
            <w:r>
              <w:rPr>
                <w:rFonts w:ascii="Times New Roman"/>
                <w:b w:val="false"/>
                <w:i w:val="false"/>
                <w:color w:val="000000"/>
                <w:sz w:val="20"/>
              </w:rPr>
              <w:t>
2-bromo-1-phenylpropan-1-one</w:t>
            </w:r>
          </w:p>
          <w:p>
            <w:pPr>
              <w:spacing w:after="20"/>
              <w:ind w:left="20"/>
              <w:jc w:val="both"/>
            </w:pPr>
            <w:r>
              <w:rPr>
                <w:rFonts w:ascii="Times New Roman"/>
                <w:b w:val="false"/>
                <w:i w:val="false"/>
                <w:color w:val="000000"/>
                <w:sz w:val="20"/>
              </w:rPr>
              <w:t>
2-iodine-1-(4-methylphenyl) propan-1-one</w:t>
            </w:r>
          </w:p>
          <w:p>
            <w:pPr>
              <w:spacing w:after="20"/>
              <w:ind w:left="20"/>
              <w:jc w:val="both"/>
            </w:pPr>
            <w:r>
              <w:rPr>
                <w:rFonts w:ascii="Times New Roman"/>
                <w:b w:val="false"/>
                <w:i w:val="false"/>
                <w:color w:val="000000"/>
                <w:sz w:val="20"/>
              </w:rPr>
              <w:t>
1-(4-Methylphenyl) pentan-1-one</w:t>
            </w:r>
          </w:p>
          <w:p>
            <w:pPr>
              <w:spacing w:after="20"/>
              <w:ind w:left="20"/>
              <w:jc w:val="both"/>
            </w:pPr>
            <w:r>
              <w:rPr>
                <w:rFonts w:ascii="Times New Roman"/>
                <w:b w:val="false"/>
                <w:i w:val="false"/>
                <w:color w:val="000000"/>
                <w:sz w:val="20"/>
              </w:rPr>
              <w:t>
1-(4-Methoxyphenyl) pentan-1-one</w:t>
            </w:r>
          </w:p>
          <w:p>
            <w:pPr>
              <w:spacing w:after="20"/>
              <w:ind w:left="20"/>
              <w:jc w:val="both"/>
            </w:pPr>
            <w:r>
              <w:rPr>
                <w:rFonts w:ascii="Times New Roman"/>
                <w:b w:val="false"/>
                <w:i w:val="false"/>
                <w:color w:val="000000"/>
                <w:sz w:val="20"/>
              </w:rPr>
              <w:t>
1-(3,4-Dimethylphenyl) pentan-1-one</w:t>
            </w:r>
          </w:p>
          <w:p>
            <w:pPr>
              <w:spacing w:after="20"/>
              <w:ind w:left="20"/>
              <w:jc w:val="both"/>
            </w:pPr>
            <w:r>
              <w:rPr>
                <w:rFonts w:ascii="Times New Roman"/>
                <w:b w:val="false"/>
                <w:i w:val="false"/>
                <w:color w:val="000000"/>
                <w:sz w:val="20"/>
              </w:rPr>
              <w:t>
1-(4-Fluorophenyl) pentan-1-one</w:t>
            </w:r>
          </w:p>
          <w:p>
            <w:pPr>
              <w:spacing w:after="20"/>
              <w:ind w:left="20"/>
              <w:jc w:val="both"/>
            </w:pPr>
            <w:r>
              <w:rPr>
                <w:rFonts w:ascii="Times New Roman"/>
                <w:b w:val="false"/>
                <w:i w:val="false"/>
                <w:color w:val="000000"/>
                <w:sz w:val="20"/>
              </w:rPr>
              <w:t>
1-boc-4-AP (tert-butyl 4-(phenylamino) piperidine-1-carboxylate)</w:t>
            </w:r>
          </w:p>
          <w:p>
            <w:pPr>
              <w:spacing w:after="20"/>
              <w:ind w:left="20"/>
              <w:jc w:val="both"/>
            </w:pPr>
            <w:r>
              <w:rPr>
                <w:rFonts w:ascii="Times New Roman"/>
                <w:b w:val="false"/>
                <w:i w:val="false"/>
                <w:color w:val="000000"/>
                <w:sz w:val="20"/>
              </w:rPr>
              <w:t>
4-AR (N-Phenyl-4-piperidine-amine)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 anhydride</w:t>
            </w:r>
          </w:p>
          <w:p>
            <w:pPr>
              <w:spacing w:after="20"/>
              <w:ind w:left="20"/>
              <w:jc w:val="both"/>
            </w:pPr>
            <w:r>
              <w:rPr>
                <w:rFonts w:ascii="Times New Roman"/>
                <w:b w:val="false"/>
                <w:i w:val="false"/>
                <w:color w:val="000000"/>
                <w:sz w:val="20"/>
              </w:rPr>
              <w:t>
Anthranilic acid</w:t>
            </w:r>
          </w:p>
          <w:p>
            <w:pPr>
              <w:spacing w:after="20"/>
              <w:ind w:left="20"/>
              <w:jc w:val="both"/>
            </w:pPr>
            <w:r>
              <w:rPr>
                <w:rFonts w:ascii="Times New Roman"/>
                <w:b w:val="false"/>
                <w:i w:val="false"/>
                <w:color w:val="000000"/>
                <w:sz w:val="20"/>
              </w:rPr>
              <w:t>
Acetone</w:t>
            </w:r>
          </w:p>
          <w:p>
            <w:pPr>
              <w:spacing w:after="20"/>
              <w:ind w:left="20"/>
              <w:jc w:val="both"/>
            </w:pPr>
            <w:r>
              <w:rPr>
                <w:rFonts w:ascii="Times New Roman"/>
                <w:b w:val="false"/>
                <w:i w:val="false"/>
                <w:color w:val="000000"/>
                <w:sz w:val="20"/>
              </w:rPr>
              <w:t>
Acetyl chloride</w:t>
            </w:r>
          </w:p>
          <w:p>
            <w:pPr>
              <w:spacing w:after="20"/>
              <w:ind w:left="20"/>
              <w:jc w:val="both"/>
            </w:pPr>
            <w:r>
              <w:rPr>
                <w:rFonts w:ascii="Times New Roman"/>
                <w:b w:val="false"/>
                <w:i w:val="false"/>
                <w:color w:val="000000"/>
                <w:sz w:val="20"/>
              </w:rPr>
              <w:t>
Acetonitrile</w:t>
            </w:r>
          </w:p>
          <w:p>
            <w:pPr>
              <w:spacing w:after="20"/>
              <w:ind w:left="20"/>
              <w:jc w:val="both"/>
            </w:pPr>
            <w:r>
              <w:rPr>
                <w:rFonts w:ascii="Times New Roman"/>
                <w:b w:val="false"/>
                <w:i w:val="false"/>
                <w:color w:val="000000"/>
                <w:sz w:val="20"/>
              </w:rPr>
              <w:t>
Benzyl chloride</w:t>
            </w:r>
          </w:p>
          <w:p>
            <w:pPr>
              <w:spacing w:after="20"/>
              <w:ind w:left="20"/>
              <w:jc w:val="both"/>
            </w:pPr>
            <w:r>
              <w:rPr>
                <w:rFonts w:ascii="Times New Roman"/>
                <w:b w:val="false"/>
                <w:i w:val="false"/>
                <w:color w:val="000000"/>
                <w:sz w:val="20"/>
              </w:rPr>
              <w:t>
benzyl cyanide</w:t>
            </w:r>
          </w:p>
          <w:p>
            <w:pPr>
              <w:spacing w:after="20"/>
              <w:ind w:left="20"/>
              <w:jc w:val="both"/>
            </w:pPr>
            <w:r>
              <w:rPr>
                <w:rFonts w:ascii="Times New Roman"/>
                <w:b w:val="false"/>
                <w:i w:val="false"/>
                <w:color w:val="000000"/>
                <w:sz w:val="20"/>
              </w:rPr>
              <w:t>
methylamine</w:t>
            </w:r>
          </w:p>
          <w:p>
            <w:pPr>
              <w:spacing w:after="20"/>
              <w:ind w:left="20"/>
              <w:jc w:val="both"/>
            </w:pPr>
            <w:r>
              <w:rPr>
                <w:rFonts w:ascii="Times New Roman"/>
                <w:b w:val="false"/>
                <w:i w:val="false"/>
                <w:color w:val="000000"/>
                <w:sz w:val="20"/>
              </w:rPr>
              <w:t>
Methyl ethyl ketone</w:t>
            </w:r>
          </w:p>
          <w:p>
            <w:pPr>
              <w:spacing w:after="20"/>
              <w:ind w:left="20"/>
              <w:jc w:val="both"/>
            </w:pPr>
            <w:r>
              <w:rPr>
                <w:rFonts w:ascii="Times New Roman"/>
                <w:b w:val="false"/>
                <w:i w:val="false"/>
                <w:color w:val="000000"/>
                <w:sz w:val="20"/>
              </w:rPr>
              <w:t>
Nitromethane</w:t>
            </w:r>
          </w:p>
          <w:p>
            <w:pPr>
              <w:spacing w:after="20"/>
              <w:ind w:left="20"/>
              <w:jc w:val="both"/>
            </w:pPr>
            <w:r>
              <w:rPr>
                <w:rFonts w:ascii="Times New Roman"/>
                <w:b w:val="false"/>
                <w:i w:val="false"/>
                <w:color w:val="000000"/>
                <w:sz w:val="20"/>
              </w:rPr>
              <w:t>
Potassium permanganate</w:t>
            </w:r>
          </w:p>
          <w:p>
            <w:pPr>
              <w:spacing w:after="20"/>
              <w:ind w:left="20"/>
              <w:jc w:val="both"/>
            </w:pPr>
            <w:r>
              <w:rPr>
                <w:rFonts w:ascii="Times New Roman"/>
                <w:b w:val="false"/>
                <w:i w:val="false"/>
                <w:color w:val="000000"/>
                <w:sz w:val="20"/>
              </w:rPr>
              <w:t>
Piperidine</w:t>
            </w:r>
          </w:p>
          <w:p>
            <w:pPr>
              <w:spacing w:after="20"/>
              <w:ind w:left="20"/>
              <w:jc w:val="both"/>
            </w:pPr>
            <w:r>
              <w:rPr>
                <w:rFonts w:ascii="Times New Roman"/>
                <w:b w:val="false"/>
                <w:i w:val="false"/>
                <w:color w:val="000000"/>
                <w:sz w:val="20"/>
              </w:rPr>
              <w:t>
Sulfuric acid*</w:t>
            </w:r>
          </w:p>
          <w:p>
            <w:pPr>
              <w:spacing w:after="20"/>
              <w:ind w:left="20"/>
              <w:jc w:val="both"/>
            </w:pPr>
            <w:r>
              <w:rPr>
                <w:rFonts w:ascii="Times New Roman"/>
                <w:b w:val="false"/>
                <w:i w:val="false"/>
                <w:color w:val="000000"/>
                <w:sz w:val="20"/>
              </w:rPr>
              <w:t>
Hydrochloric acid*</w:t>
            </w:r>
          </w:p>
          <w:p>
            <w:pPr>
              <w:spacing w:after="20"/>
              <w:ind w:left="20"/>
              <w:jc w:val="both"/>
            </w:pPr>
            <w:r>
              <w:rPr>
                <w:rFonts w:ascii="Times New Roman"/>
                <w:b w:val="false"/>
                <w:i w:val="false"/>
                <w:color w:val="000000"/>
                <w:sz w:val="20"/>
              </w:rPr>
              <w:t>
Tetrahydrofuran</w:t>
            </w:r>
          </w:p>
          <w:p>
            <w:pPr>
              <w:spacing w:after="20"/>
              <w:ind w:left="20"/>
              <w:jc w:val="both"/>
            </w:pPr>
            <w:r>
              <w:rPr>
                <w:rFonts w:ascii="Times New Roman"/>
                <w:b w:val="false"/>
                <w:i w:val="false"/>
                <w:color w:val="000000"/>
                <w:sz w:val="20"/>
              </w:rPr>
              <w:t>
Thionyl chloride</w:t>
            </w:r>
          </w:p>
          <w:p>
            <w:pPr>
              <w:spacing w:after="20"/>
              <w:ind w:left="20"/>
              <w:jc w:val="both"/>
            </w:pPr>
            <w:r>
              <w:rPr>
                <w:rFonts w:ascii="Times New Roman"/>
                <w:b w:val="false"/>
                <w:i w:val="false"/>
                <w:color w:val="000000"/>
                <w:sz w:val="20"/>
              </w:rPr>
              <w:t>
Toluene</w:t>
            </w:r>
          </w:p>
          <w:p>
            <w:pPr>
              <w:spacing w:after="20"/>
              <w:ind w:left="20"/>
              <w:jc w:val="both"/>
            </w:pPr>
            <w:r>
              <w:rPr>
                <w:rFonts w:ascii="Times New Roman"/>
                <w:b w:val="false"/>
                <w:i w:val="false"/>
                <w:color w:val="000000"/>
                <w:sz w:val="20"/>
              </w:rPr>
              <w:t>
Acetic acid</w:t>
            </w:r>
          </w:p>
          <w:p>
            <w:pPr>
              <w:spacing w:after="20"/>
              <w:ind w:left="20"/>
              <w:jc w:val="both"/>
            </w:pPr>
            <w:r>
              <w:rPr>
                <w:rFonts w:ascii="Times New Roman"/>
                <w:b w:val="false"/>
                <w:i w:val="false"/>
                <w:color w:val="000000"/>
                <w:sz w:val="20"/>
              </w:rPr>
              <w:t>
Phenylacetic acid</w:t>
            </w:r>
          </w:p>
          <w:p>
            <w:pPr>
              <w:spacing w:after="20"/>
              <w:ind w:left="20"/>
              <w:jc w:val="both"/>
            </w:pPr>
            <w:r>
              <w:rPr>
                <w:rFonts w:ascii="Times New Roman"/>
                <w:b w:val="false"/>
                <w:i w:val="false"/>
                <w:color w:val="000000"/>
                <w:sz w:val="20"/>
              </w:rPr>
              <w:t>
Ethyl ether (diethyl ether)</w:t>
            </w:r>
          </w:p>
        </w:tc>
      </w:tr>
    </w:tbl>
    <w:p>
      <w:pPr>
        <w:spacing w:after="0"/>
        <w:ind w:left="0"/>
        <w:jc w:val="left"/>
      </w:pPr>
      <w:r>
        <w:rPr>
          <w:rFonts w:ascii="Times New Roman"/>
          <w:b/>
          <w:i w:val="false"/>
          <w:color w:val="000000"/>
        </w:rPr>
        <w:t xml:space="preserve"> List</w:t>
      </w:r>
      <w:r>
        <w:br/>
      </w:r>
      <w:r>
        <w:rPr>
          <w:rFonts w:ascii="Times New Roman"/>
          <w:b/>
          <w:i w:val="false"/>
          <w:color w:val="000000"/>
        </w:rPr>
        <w:t>of medicines containing narcotic drugs, psychotropic substances and precursors to be</w:t>
      </w:r>
      <w:r>
        <w:br/>
      </w:r>
      <w:r>
        <w:rPr>
          <w:rFonts w:ascii="Times New Roman"/>
          <w:b/>
          <w:i w:val="false"/>
          <w:color w:val="000000"/>
        </w:rPr>
        <w:t>controlled in the Republic of Kazakhstan and allowed for use in veterinary medicine</w:t>
      </w:r>
      <w:r>
        <w:br/>
      </w:r>
      <w:r>
        <w:rPr>
          <w:rFonts w:ascii="Times New Roman"/>
          <w:b/>
          <w:i w:val="false"/>
          <w:color w:val="000000"/>
        </w:rPr>
        <w:t xml:space="preserve"> А. NARCOTIC DRUGS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 hydrochloride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Cocaine hydrochloride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Omnopon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Omnopon solution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Powder opium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Codeine preparations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morphine preparations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Promedol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Promedol solution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Ticodine solution (codeine preparation)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Candles with opium extract (opium preparation)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Tecodine tablets (codeine preparation)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 tablets (codeine preparation)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Fentanyl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 opium extract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 tincture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Ethylmorphine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Hydrocodone </w:t>
            </w:r>
          </w:p>
        </w:tc>
      </w:tr>
    </w:tbl>
    <w:p>
      <w:pPr>
        <w:spacing w:after="0"/>
        <w:ind w:left="0"/>
        <w:jc w:val="left"/>
      </w:pPr>
      <w:r>
        <w:rPr>
          <w:rFonts w:ascii="Times New Roman"/>
          <w:b/>
          <w:i w:val="false"/>
          <w:color w:val="000000"/>
        </w:rPr>
        <w:t xml:space="preserve"> В. PSYCHOTROPIC SUBSTANCES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Amphetamine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Pentobarbital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Barbital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Ketazolam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Clonazepam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Lorazepam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Meprobamat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Phenobarbital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Flurazepam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Flunitrazepam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Chlordiazepoxide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Cyclobarbital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Hexanal sodium syn. Cyclobarbital</w:t>
            </w:r>
          </w:p>
        </w:tc>
      </w:tr>
    </w:tbl>
    <w:p>
      <w:pPr>
        <w:spacing w:after="0"/>
        <w:ind w:left="0"/>
        <w:jc w:val="left"/>
      </w:pPr>
      <w:r>
        <w:rPr>
          <w:rFonts w:ascii="Times New Roman"/>
          <w:b/>
          <w:i w:val="false"/>
          <w:color w:val="000000"/>
        </w:rPr>
        <w:t xml:space="preserve"> С. PRECURSORS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N-acetylanthranilic acid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Lysergic acid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3,4-methylenedioxyphenyl-propanone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1-phenyl-2 propanone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Ergometrine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Ergotamine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Ephedra Herbal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 anhydride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ethyl ketone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permanganate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Sulfuric acid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Piperidine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Toluene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Phenylacetic acid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ether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470 dated July 3, 2019 </w:t>
            </w:r>
          </w:p>
        </w:tc>
      </w:tr>
    </w:tbl>
    <w:p>
      <w:pPr>
        <w:spacing w:after="0"/>
        <w:ind w:left="0"/>
        <w:jc w:val="left"/>
      </w:pPr>
      <w:r>
        <w:rPr>
          <w:rFonts w:ascii="Times New Roman"/>
          <w:b/>
          <w:i w:val="false"/>
          <w:color w:val="000000"/>
        </w:rPr>
        <w:t xml:space="preserve"> Summary table on the attribution of narcotic drugs, psychotropic substances, their analogues and precursors found in illicit circulation to small,  large and extra-large quantities</w:t>
      </w:r>
    </w:p>
    <w:p>
      <w:pPr>
        <w:spacing w:after="0"/>
        <w:ind w:left="0"/>
        <w:jc w:val="both"/>
      </w:pPr>
      <w:r>
        <w:rPr>
          <w:rFonts w:ascii="Times New Roman"/>
          <w:b w:val="false"/>
          <w:i w:val="false"/>
          <w:color w:val="ff0000"/>
          <w:sz w:val="28"/>
        </w:rPr>
        <w:t>
      Footnote. Summary table as amended by Decrees of the Government of the Republic of Kazakhstan dated December 25, 2019 No. 975 (shall be enforced ten calendar days after the day of its first official publication); dated September 27, 2021 No. 677 (shall be enforced upon expiration of ten calendar days after the day of its first official publication); dated 23.05.2022 No. 326 (shall be enforced upon the expiration of ten calendar days after the day of its first official publication); dated 20.03.2023 No. 240 (shall be enforced upon the expiration of ten calendar days after the day of its first official publication).</w:t>
      </w:r>
    </w:p>
    <w:p>
      <w:pPr>
        <w:spacing w:after="0"/>
        <w:ind w:left="0"/>
        <w:jc w:val="both"/>
      </w:pPr>
      <w:r>
        <w:rPr>
          <w:rFonts w:ascii="Times New Roman"/>
          <w:b w:val="false"/>
          <w:i w:val="false"/>
          <w:color w:val="000000"/>
          <w:sz w:val="28"/>
        </w:rPr>
        <w:t>
      Table 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NARCOTICS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in grams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from… to….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over... up to...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Especially large over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Allylprodine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Alfameprodine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Alfamethadol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methylthiofentanyl*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methylfentanyl*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Alphaprodin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Alphaacetylmethadol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Alfentanil*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Anileridin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Acetyl-alpha- methylfentanyl*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Acetyldihydrocodeine (Acetylcodeine)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Acetylated opium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Acetylmethadol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Acetorphin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Bezitramid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Benzetidine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hydroxy 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Beta-hydroxy-3-methyl-fentanyl*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Betameprodine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Betamethadol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Betaprodin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Betacetylmethadol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Hashish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Heroin, including related substances and excipients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Hydrocodone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Hydroxypethidine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Hydromorphinol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Hydromorphone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Desomorphine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Dextromoramide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Dextropropoxyphene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Diampromide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Dihydrocodeine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Dihydromorphine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Dimenoxadol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Dimepheptanol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Dimethylthiambutene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Dioxafetyl butyrate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Dipipanon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Diphenoxylate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Diphenoxin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Diethylthiambutene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Drotebanol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Isomethadone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Ketobemidone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Clonitazen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Codeine (base and salts), and its dosage forms containing at least 0.015 g per tab.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1-14 tabs at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 (14 tab.-660 tab. at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(660 tab. at 0.015)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Kodoxim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Cocaine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Levomethorphan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Levomoramid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Levorphanol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Levofenacylmorphan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 leaf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Poppy straw:</w:t>
            </w:r>
          </w:p>
          <w:p>
            <w:pPr>
              <w:spacing w:after="20"/>
              <w:ind w:left="20"/>
              <w:jc w:val="both"/>
            </w:pPr>
            <w:r>
              <w:rPr>
                <w:rFonts w:ascii="Times New Roman"/>
                <w:b w:val="false"/>
                <w:i w:val="false"/>
                <w:color w:val="000000"/>
                <w:sz w:val="20"/>
              </w:rPr>
              <w:t xml:space="preserve">
dried </w:t>
            </w:r>
          </w:p>
          <w:p>
            <w:pPr>
              <w:spacing w:after="20"/>
              <w:ind w:left="20"/>
              <w:jc w:val="both"/>
            </w:pPr>
            <w:r>
              <w:rPr>
                <w:rFonts w:ascii="Times New Roman"/>
                <w:b w:val="false"/>
                <w:i w:val="false"/>
                <w:color w:val="000000"/>
                <w:sz w:val="20"/>
              </w:rPr>
              <w:t>
undried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w:t>
            </w:r>
          </w:p>
          <w:p>
            <w:pPr>
              <w:spacing w:after="20"/>
              <w:ind w:left="20"/>
              <w:jc w:val="both"/>
            </w:pPr>
            <w:r>
              <w:rPr>
                <w:rFonts w:ascii="Times New Roman"/>
                <w:b w:val="false"/>
                <w:i w:val="false"/>
                <w:color w:val="000000"/>
                <w:sz w:val="20"/>
              </w:rPr>
              <w:t>
2.5-100.0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p>
            <w:pPr>
              <w:spacing w:after="20"/>
              <w:ind w:left="20"/>
              <w:jc w:val="both"/>
            </w:pPr>
            <w:r>
              <w:rPr>
                <w:rFonts w:ascii="Times New Roman"/>
                <w:b w:val="false"/>
                <w:i w:val="false"/>
                <w:color w:val="000000"/>
                <w:sz w:val="20"/>
              </w:rPr>
              <w:t>
100.0-2500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Marijuana (cannabis) (cannabis), Cannabis plant (hemp): dried non-dried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p>
            <w:pPr>
              <w:spacing w:after="20"/>
              <w:ind w:left="20"/>
              <w:jc w:val="both"/>
            </w:pPr>
            <w:r>
              <w:rPr>
                <w:rFonts w:ascii="Times New Roman"/>
                <w:b w:val="false"/>
                <w:i w:val="false"/>
                <w:color w:val="000000"/>
                <w:sz w:val="20"/>
              </w:rPr>
              <w:t>
5.0-200.0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p>
            <w:pPr>
              <w:spacing w:after="20"/>
              <w:ind w:left="20"/>
              <w:jc w:val="both"/>
            </w:pPr>
            <w:r>
              <w:rPr>
                <w:rFonts w:ascii="Times New Roman"/>
                <w:b w:val="false"/>
                <w:i w:val="false"/>
                <w:color w:val="000000"/>
                <w:sz w:val="20"/>
              </w:rPr>
              <w:t>
200.0-5000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Methadone Intermediate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Metazocin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Methadone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Methyldesorphin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Methyldihydromorphine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3-Methylthiofentanyl*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3-Methylfentanyl*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Metopon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Mirofin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0-3-Monoacetylmorphine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0-6-Monoacetylmorphine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Moramide, an intermediate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Morferidine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1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 (from 1 to 100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amp. 1% solution)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Morphine N-oxide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Methabromide and other morphine methylates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Nicodicodin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Nicocodin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Noracimetadol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Norcodeine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Norlevorphanol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Normethadone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Normorphine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Norpipanon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Oxycodone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Oxymorphone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Omnopon (pantopon)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(1-3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0.03-3.0 (3-300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amp. 1% solution)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 including neutral excipients (flour, sugar, starch, etc.)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Parafluorofentanil*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Pepap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Pethidine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Pethidine intermediate A, B,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Piminodin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Pyritramide (dipidolor)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(1-6 amps of 2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(6-100 amps of 2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 amp. 2 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Proheptazin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Promedol (trimeperidine)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(1-3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0.03-3.0 (3-300 amp. 1%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amp. 1% solution)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Prosidol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Sleeping pill plant (opium poppy)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Racemethorphan (dextramethorphan, dimorphan)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Racemoramide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Racemorphan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 resin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Sufentanil*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1-20 amp.</w:t>
            </w:r>
          </w:p>
          <w:p>
            <w:pPr>
              <w:spacing w:after="20"/>
              <w:ind w:left="20"/>
              <w:jc w:val="both"/>
            </w:pPr>
            <w:r>
              <w:rPr>
                <w:rFonts w:ascii="Times New Roman"/>
                <w:b w:val="false"/>
                <w:i w:val="false"/>
                <w:color w:val="000000"/>
                <w:sz w:val="20"/>
              </w:rPr>
              <w:t>
0.005 % solution, 2 ml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20 amp.</w:t>
            </w:r>
          </w:p>
          <w:p>
            <w:pPr>
              <w:spacing w:after="20"/>
              <w:ind w:left="20"/>
              <w:jc w:val="both"/>
            </w:pPr>
            <w:r>
              <w:rPr>
                <w:rFonts w:ascii="Times New Roman"/>
                <w:b w:val="false"/>
                <w:i w:val="false"/>
                <w:color w:val="000000"/>
                <w:sz w:val="20"/>
              </w:rPr>
              <w:t>
0.005 % solution, 2 ml each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Thebaine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Tebacon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Tilidin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Thiofentanil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Fenadoxone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Phenazocin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Fenampromide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Phenomorphan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Phenoperidine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1-20 amp.</w:t>
            </w:r>
          </w:p>
          <w:p>
            <w:pPr>
              <w:spacing w:after="20"/>
              <w:ind w:left="20"/>
              <w:jc w:val="both"/>
            </w:pPr>
            <w:r>
              <w:rPr>
                <w:rFonts w:ascii="Times New Roman"/>
                <w:b w:val="false"/>
                <w:i w:val="false"/>
                <w:color w:val="000000"/>
                <w:sz w:val="20"/>
              </w:rPr>
              <w:t>
0.005 % solution, 2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20 amp.</w:t>
            </w:r>
          </w:p>
          <w:p>
            <w:pPr>
              <w:spacing w:after="20"/>
              <w:ind w:left="20"/>
              <w:jc w:val="both"/>
            </w:pPr>
            <w:r>
              <w:rPr>
                <w:rFonts w:ascii="Times New Roman"/>
                <w:b w:val="false"/>
                <w:i w:val="false"/>
                <w:color w:val="000000"/>
                <w:sz w:val="20"/>
              </w:rPr>
              <w:t>
0.005 % solution, 2 ml each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Folcodin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Furetidine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Ecgonine and its esters and derivatives which can be converted to ecgonine and cocaine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 extract (hash oil)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Extraction opium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Ethylmethylthiambutene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ethylmorphine</w:t>
            </w:r>
          </w:p>
          <w:p>
            <w:pPr>
              <w:spacing w:after="20"/>
              <w:ind w:left="20"/>
              <w:jc w:val="both"/>
            </w:pPr>
            <w:r>
              <w:rPr>
                <w:rFonts w:ascii="Times New Roman"/>
                <w:b w:val="false"/>
                <w:i w:val="false"/>
                <w:color w:val="000000"/>
                <w:sz w:val="20"/>
              </w:rPr>
              <w:t>
Ethylmorphine hydrochloride (dionine)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(1-2 tablets of 0.01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 (2-1000 tab. by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 tab. by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Ethoxeridine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Etonitazen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Etorfin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Mitragynine (9-methoxy- corynantheidine)*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1-20 amp.</w:t>
            </w:r>
          </w:p>
          <w:p>
            <w:pPr>
              <w:spacing w:after="20"/>
              <w:ind w:left="20"/>
              <w:jc w:val="both"/>
            </w:pPr>
            <w:r>
              <w:rPr>
                <w:rFonts w:ascii="Times New Roman"/>
                <w:b w:val="false"/>
                <w:i w:val="false"/>
                <w:color w:val="000000"/>
                <w:sz w:val="20"/>
              </w:rPr>
              <w:t>
0.005 % solution, 2 ml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20 amp.</w:t>
            </w:r>
          </w:p>
          <w:p>
            <w:pPr>
              <w:spacing w:after="20"/>
              <w:ind w:left="20"/>
              <w:jc w:val="both"/>
            </w:pPr>
            <w:r>
              <w:rPr>
                <w:rFonts w:ascii="Times New Roman"/>
                <w:b w:val="false"/>
                <w:i w:val="false"/>
                <w:color w:val="000000"/>
                <w:sz w:val="20"/>
              </w:rPr>
              <w:t>
0.005 % solution, 2 ml each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Isotonitazene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Crotonylfentanyl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Cyclopropyl 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Acryloylfentanyl (Acrylfentanyl)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Furanylfentanyl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Tetrahydrofuranylfentanyl (THF-F)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U-47700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AH-7921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The quantities of analogues of narcotic drugs correspond to the quantities of narcotic drugs, of which they are analogues.</w:t>
      </w:r>
    </w:p>
    <w:p>
      <w:pPr>
        <w:spacing w:after="0"/>
        <w:ind w:left="0"/>
        <w:jc w:val="both"/>
      </w:pPr>
      <w:r>
        <w:rPr>
          <w:rFonts w:ascii="Times New Roman"/>
          <w:b w:val="false"/>
          <w:i w:val="false"/>
          <w:color w:val="000000"/>
          <w:sz w:val="28"/>
        </w:rPr>
        <w:t>
      *Dimensions apply to mixtures (preparations) of the indicated narcotic drug and its analogues.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Note-as amended by Decree of the Government of the Republic of Kazakhstan dated September 27, 2021 No. 677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II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PSYCHOTROPIC SUBSTANCES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in grams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from… to….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over... up to...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Especially large over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Alprazolam*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Aminorex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Amobarbital (Barbamil)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(1-6 tablets of 0.1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 (6-300 tab. 0.1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(300 tab. 0.1 each)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Amphetamine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Amfepramone (Fepranon)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 (1-5 dragees at 0.025)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0.125-7.5 (5-300 dragees at 0.025)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(300 dragees at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BDB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Brolamphetamine (DOB)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Brotizolam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Buprenorphine (norphine, sangezik, tengezik buprenal, buprenon)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 (1-4 amp. 1 ml, 1-2 amp. 2 ml, 1-6 amp. 2 ml, tab. 0.2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0.0012-0.12 (4-400 amps 1 ml, 2-200 amps 2 ml, 6-600 tablets 0.2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(400 amp. 1 ml, 200 amp. 2 ml, 600 tab. 0.2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Butalbital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Vinylbital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Haloxazolam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Glutethimide (noxyron)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(1-6 tablets of 0.25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 (6-100 tab. 0.25 each)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 tab. at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GHB-gamma-hydroxybutyric acid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Dexamphetamine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Delorazepam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Diazepam and other benzodiazepine derivatives listed in Table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(100-1000 tablets of 5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(1000 tab. 5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Dimethyltryptamine (DMT)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Diethyltryptamine (DET)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DMGP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DOET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Zolpidem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Cathine (norpseudoephedrine)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Cathinone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Clobazam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Cloxazolam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Clonazepam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(255-2550 2mg tabs) (500 1mg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(2550 tab. 2 mg) (500 tab. 1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Clorazepate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Clothiazepam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Levamphetamine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Levomethamphetamine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Lysergide (LSD, LSD-25)*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Loprazolam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Lormetazepam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Mazindol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MBDB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MDMA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(50-500 tablets of 10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 tab. 10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Mesocarb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Mecloqualone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Meprobamate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Mescaline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Methaqualone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Methamphetamine, Pervitin (base and salts, including related substances)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methamphetamine racemate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4-Methylaminorex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4-MTA (4-methylthioamphetamine)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2-(methylamino)-1-(3,4-methylenedioxyphenyl) propan-1-one (bk -MDMA, Methylone)*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Methylphenidate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Methylphenobarbital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Metiprilon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Methcathinone (ephedron)*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Mefenorex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MMDA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Nimetazepam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(100-1000 tablets of 5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(1000 tab. 5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Nordazepam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Oxazepam, Nozepam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(50-500 tablets of 10 mg)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 tab. 10 mg)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Parahexyl (synhexyl)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pemoline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Pentazocine (fortral)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tab. 0.05 g, 1 amp. by 0.03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tab. 0.05 g each, 1-100 amp. by 0.03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tab. 0.05 g each, 100 amp. by 0.03 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Pentobarbital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pipradrol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Pirovalerone*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Kames of mushrooms containing psilocin and psilocybin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Preparations containing amphetamine (athen, phenamine)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 ml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ml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psilocybin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Psilocin (psilotsin)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Rolicyclidine (PCP)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Secbutabarbital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STP, DOM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Tenamphetamine (MDA),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Tenocyclidine (TCP, TCP)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Tetrahydrocannabinol (its isomers)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Triazolam (halcion)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Phendimetrazine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Fenetylline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Phencamfamin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Phenmetrazine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Fenproporex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Phentermine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Phencyclidine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fludiazepam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flunitrazepam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Flurazepam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Chlordiazepoxide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Cyclobarbital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Zipeprol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Etryptamine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loflazepat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ethylamphetamine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2-(piperidin-2-yl) -2-phenylacetate (Ethylphenidate; EP; EPH)*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Etinamat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Ethicyclidine (FCG)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Ethchlorvinol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N-ethyl-MDA (MDEA)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hydroxy -MDA (base and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benzylpiperazine (1-benzylpiperazine; BZP)*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1-Phenylpiperazine*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methylenedioxyphenyl)- 2-(pyrrolidin-1-yl) butan-1-one (MDPBP)*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1-(1,2-diphenylethyl) piperidine (Diphenidine, DEP)*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1-(naphthalen-2-yl) -2-(pyrrolidin-1-yl) pentan-1-one (naftylpyrovalerone; nafiron; NRG-1)*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 yl) -1-phenylpentan-1-one pyrrolidinovalerophenone; pyrrolidinopentiophenone; alpha PVP)*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2-(pyrrolidin-1-yl) -1-(thiophen-2-yl) pentan-1-one (</w:t>
            </w:r>
            <w:r>
              <w:rPr>
                <w:rFonts w:ascii="Times New Roman"/>
                <w:b w:val="false"/>
                <w:i w:val="false"/>
                <w:color w:val="000000"/>
                <w:sz w:val="20"/>
              </w:rPr>
              <w:t>a</w:t>
            </w:r>
            <w:r>
              <w:rPr>
                <w:rFonts w:ascii="Times New Roman"/>
                <w:b w:val="false"/>
                <w:i w:val="false"/>
                <w:color w:val="000000"/>
                <w:sz w:val="20"/>
              </w:rPr>
              <w:t xml:space="preserve">-PVT; </w:t>
            </w:r>
            <w:r>
              <w:rPr>
                <w:rFonts w:ascii="Times New Roman"/>
                <w:b w:val="false"/>
                <w:i w:val="false"/>
                <w:color w:val="000000"/>
                <w:sz w:val="20"/>
              </w:rPr>
              <w:t>a</w:t>
            </w:r>
            <w:r>
              <w:rPr>
                <w:rFonts w:ascii="Times New Roman"/>
                <w:b w:val="false"/>
                <w:i w:val="false"/>
                <w:color w:val="000000"/>
                <w:sz w:val="20"/>
              </w:rPr>
              <w:t>- pyrrolidinopenthiophenone)*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2-(pyrrolidin-1-yl)- 1-phenylpropan-1-one (</w:t>
            </w:r>
            <w:r>
              <w:rPr>
                <w:rFonts w:ascii="Times New Roman"/>
                <w:b w:val="false"/>
                <w:i w:val="false"/>
                <w:color w:val="000000"/>
                <w:sz w:val="20"/>
              </w:rPr>
              <w:t>a</w:t>
            </w:r>
            <w:r>
              <w:rPr>
                <w:rFonts w:ascii="Times New Roman"/>
                <w:b w:val="false"/>
                <w:i w:val="false"/>
                <w:color w:val="000000"/>
                <w:sz w:val="20"/>
              </w:rPr>
              <w:t xml:space="preserve">- pyrrolidinopropiophenone, </w:t>
            </w:r>
            <w:r>
              <w:rPr>
                <w:rFonts w:ascii="Times New Roman"/>
                <w:b w:val="false"/>
                <w:i w:val="false"/>
                <w:color w:val="000000"/>
                <w:sz w:val="20"/>
              </w:rPr>
              <w:t>a</w:t>
            </w:r>
            <w:r>
              <w:rPr>
                <w:rFonts w:ascii="Times New Roman"/>
                <w:b w:val="false"/>
                <w:i w:val="false"/>
                <w:color w:val="000000"/>
                <w:sz w:val="20"/>
              </w:rPr>
              <w:t>- РРР)*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2-(pyrrolidin-1-yl)- 1-(5,6,7,8-tetrahydronaphthalen-2-yl) pentan-1-one (TH-PVP, Tetrahydronafiron)*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2-(methylamino)-1-phenylpentan-1-one (Pentedron; </w:t>
            </w:r>
            <w:r>
              <w:rPr>
                <w:rFonts w:ascii="Times New Roman"/>
                <w:b w:val="false"/>
                <w:i w:val="false"/>
                <w:color w:val="000000"/>
                <w:sz w:val="20"/>
              </w:rPr>
              <w:t>a</w:t>
            </w:r>
            <w:r>
              <w:rPr>
                <w:rFonts w:ascii="Times New Roman"/>
                <w:b w:val="false"/>
                <w:i w:val="false"/>
                <w:color w:val="000000"/>
                <w:sz w:val="20"/>
              </w:rPr>
              <w:t>- Methylaminovalerophenone)*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methoxyphenyl) -2-(ethylamino) cyclohexan-1-one (Methoxetamine, MXE; 3-MeO-2-0xo-PCE)*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2-(2,5-dimethoxy-4-chlorophenyl)- N-(2-methoxybenzyl) ethanamine (25C-NBOMe, 2C-C-NBOMe)*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2-(Methylamino)-1-(thiophen-2-yl) propane (Methiopropamine, MPA)*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3-[2-(methylamino) ethyl]-1H-indol-5-ol (5-hydroxy-N-methyltryptamine; 5-HO-NMT; norbufotenine)*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N-methyl-1-(4-methoxyphenyl) propane-2-amine (p- Methoxymethamphetamine, PMMA)*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N-[2-(5-methoxy-1H-indol-2-yl)ethyl]-N-(prop-2-en-1-yl) prop-2-en-1-amine (5-MeO-DALT; 5-Methoxy- N,N -diallyltryptamine)*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cannabinoids*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Etizolam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Tramadol (2-[(dimethylamino) methyl]-1-(3- methoxyphenyl) cyclohexanol; (+/-)-trans-2-[(dimethylamino)methyl]-1-(m-methoxyphenyl)cyclohexanol hydrochloride)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Ketamine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both"/>
      </w:pPr>
      <w:r>
        <w:rPr>
          <w:rFonts w:ascii="Times New Roman"/>
          <w:b w:val="false"/>
          <w:i w:val="false"/>
          <w:color w:val="000000"/>
          <w:sz w:val="28"/>
        </w:rPr>
        <w:t>
      The dimensions of analogues of psychotropic substances shall correspond to the quantities of the psychotropic substances of which they are analogues.</w:t>
      </w:r>
    </w:p>
    <w:p>
      <w:pPr>
        <w:spacing w:after="0"/>
        <w:ind w:left="0"/>
        <w:jc w:val="both"/>
      </w:pPr>
      <w:r>
        <w:rPr>
          <w:rFonts w:ascii="Times New Roman"/>
          <w:b w:val="false"/>
          <w:i w:val="false"/>
          <w:color w:val="000000"/>
          <w:sz w:val="28"/>
        </w:rPr>
        <w:t>
      *The dimensions shall apply to mixtures (preparations) of the indicated psychotropic substance and its analogues.</w:t>
      </w:r>
    </w:p>
    <w:p>
      <w:pPr>
        <w:spacing w:after="0"/>
        <w:ind w:left="0"/>
        <w:jc w:val="both"/>
      </w:pPr>
      <w:r>
        <w:rPr>
          <w:rFonts w:ascii="Times New Roman"/>
          <w:b w:val="false"/>
          <w:i w:val="false"/>
          <w:color w:val="000000"/>
          <w:sz w:val="28"/>
        </w:rPr>
        <w:t>
      Table III</w:t>
      </w:r>
    </w:p>
    <w:p>
      <w:pPr>
        <w:spacing w:after="0"/>
        <w:ind w:left="0"/>
        <w:jc w:val="both"/>
      </w:pPr>
      <w:r>
        <w:rPr>
          <w:rFonts w:ascii="Times New Roman"/>
          <w:b w:val="false"/>
          <w:i w:val="false"/>
          <w:color w:val="ff0000"/>
          <w:sz w:val="28"/>
        </w:rPr>
        <w:t>
      Footnote. Table III-as amended by Decree of the Government of the Republic of Kazakhstan No. 240 dated March 20, 2023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Precursors</w:t>
            </w:r>
          </w:p>
          <w:p>
            <w:pPr>
              <w:spacing w:after="20"/>
              <w:ind w:left="20"/>
              <w:jc w:val="both"/>
            </w:pPr>
            <w:r>
              <w:rPr>
                <w:rFonts w:ascii="Times New Roman"/>
                <w:b w:val="false"/>
                <w:i w:val="false"/>
                <w:color w:val="000000"/>
                <w:sz w:val="20"/>
              </w:rPr>
              <w:t>
Dimensions in grams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name or equivalent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from… to…. inclusive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over... up to... inclusive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Especially large over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acetylanthranium lic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acetylamine benzoic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Isosafrole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benzodiox sol,5-(1- propenyl)-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Lysergic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((8ß)9,10- didehydro-6-methyllergoline-8-carboxylic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3,4-methylenedi hydroxyphenyl-2-propanone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1-(benzo [d][1,3]dioxol-5- yl) propan -2-one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Norephedrine (phenylpropanolamine)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S*)- ą-(1- aminoethyl) benzenemethanol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1,3-benzodiox sol-5-carboxaldehyde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Pseudoephedrine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[S-(R*,R*)]- ą- [1-(methylamino) ethyl]- benzene methanol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Safrole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1-phenyl-2-propanone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Ergometrine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ergoline -8-carboxamide, 9,10-didehydro-N-(2- hydroxy-1-methylethyl)-6-methyl-[8 ß(S)]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Ergotamine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ergotaman -3-6,18-trione,12-hydroxy -2-methyl-5-(phenylmethyl)-,(5 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[R-(R*,S*,)]-ą-[1-(methylamino) ethyl]- benzenemethanol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 anhydride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 anhydride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Anthranilic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2-aminobenzoic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2-propanone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chloride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chloride; acetic acid chloride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Acetonitrile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chloride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(chloromethyl) benzene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cyanide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phenylacetonitrile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Methylamine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methanamine; aminomethane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ethyl ketone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2-butanone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Norfentanil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N-(piperidin-4-yl)- N- phenylpropanamide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Nitromethane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permanganate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KMnO4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H2SO4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Hydrochloric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Tetrahydrofuran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THF; oxolane; tetramethylene oxide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Thionyl chloride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chloride thionyl; sulfuric acid chloride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Piperidine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azocyclohexane; hexahydropyridine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Toluene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methylbenzene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ethanoic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Phenylacetic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alpha-toluic acid; 2-phenylacetic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ether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 ether; ethoxyethane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or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Ephedra, dried, undried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200-2000</w:t>
            </w:r>
          </w:p>
          <w:p>
            <w:pPr>
              <w:spacing w:after="20"/>
              <w:ind w:left="20"/>
              <w:jc w:val="both"/>
            </w:pPr>
            <w:r>
              <w:rPr>
                <w:rFonts w:ascii="Times New Roman"/>
                <w:b w:val="false"/>
                <w:i w:val="false"/>
                <w:color w:val="000000"/>
                <w:sz w:val="20"/>
              </w:rPr>
              <w:t>
250-2500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2000-10000</w:t>
            </w:r>
          </w:p>
          <w:p>
            <w:pPr>
              <w:spacing w:after="20"/>
              <w:ind w:left="20"/>
              <w:jc w:val="both"/>
            </w:pPr>
            <w:r>
              <w:rPr>
                <w:rFonts w:ascii="Times New Roman"/>
                <w:b w:val="false"/>
                <w:i w:val="false"/>
                <w:color w:val="000000"/>
                <w:sz w:val="20"/>
              </w:rPr>
              <w:t>
2500-12500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 3-(1,3-benzodioxol-5-yl) -2-methyloxirane-2-carboxylate (PMC- glycidate)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3-1,3-benzodioc</w:t>
            </w:r>
          </w:p>
          <w:p>
            <w:pPr>
              <w:spacing w:after="20"/>
              <w:ind w:left="20"/>
              <w:jc w:val="both"/>
            </w:pPr>
            <w:r>
              <w:rPr>
                <w:rFonts w:ascii="Times New Roman"/>
                <w:b w:val="false"/>
                <w:i w:val="false"/>
                <w:color w:val="000000"/>
                <w:sz w:val="20"/>
              </w:rPr>
              <w:t>
sol -5-yl)-2-methyloxirane-2-carboxylic acid (PMA-glycidic acid)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acetylphenylacetonitrile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phenylethyl) -4-anilinopiperi</w:t>
            </w:r>
          </w:p>
          <w:p>
            <w:pPr>
              <w:spacing w:after="20"/>
              <w:ind w:left="20"/>
              <w:jc w:val="both"/>
            </w:pPr>
            <w:r>
              <w:rPr>
                <w:rFonts w:ascii="Times New Roman"/>
                <w:b w:val="false"/>
                <w:i w:val="false"/>
                <w:color w:val="000000"/>
                <w:sz w:val="20"/>
              </w:rPr>
              <w:t>
din N-phenyl-1-(2-enylethyl) piperidine 4-amine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N-phenethyl-4-piperidinone (1-(2- Phenylethyl) piperidin -4-one) (NPP)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2-bromo-1-(4- methylphenyl) propan -1-one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2-bromo-1-phenylpentan-1-one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1-phenylpentan-1-one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1-(1,3-benzodioxol-5-yl) 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2-bromo-1-phenylhexan-1-one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2-bromo-1-phenylpropan-1-one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2-iodine-1-(4-methylphenyl) propan-1-one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1-(4-methylphenyl) 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1-(4-methoxyphenyl) 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1-(3,4-dimethylphenyl) 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1-(4-fluorophenyl) pentan-1-one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1-boc-4-AP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tert -butyl 4-(phenylamino) piperidine-1-carboxylate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N-Phenyl-4-piperidinamine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regardless of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both"/>
      </w:pPr>
      <w:r>
        <w:rPr>
          <w:rFonts w:ascii="Times New Roman"/>
          <w:b w:val="false"/>
          <w:i w:val="false"/>
          <w:color w:val="000000"/>
          <w:sz w:val="28"/>
        </w:rPr>
        <w:t>
      Table IV</w:t>
      </w:r>
    </w:p>
    <w:p>
      <w:pPr>
        <w:spacing w:after="0"/>
        <w:ind w:left="0"/>
        <w:jc w:val="both"/>
      </w:pPr>
      <w:r>
        <w:rPr>
          <w:rFonts w:ascii="Times New Roman"/>
          <w:b w:val="false"/>
          <w:i w:val="false"/>
          <w:color w:val="ff0000"/>
          <w:sz w:val="28"/>
        </w:rPr>
        <w:t>
      Footnote. Table IV-as amended by Decree of the Government of the Republic of Kazakhstan dated March 20, 2023 No. 240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plants and their legal characteristics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quantities for the control of illicit cultivation of plants classified as narcotic drugs (regardless of the phase of plant development)</w:t>
            </w:r>
          </w:p>
          <w:p>
            <w:pPr>
              <w:spacing w:after="20"/>
              <w:ind w:left="20"/>
              <w:jc w:val="both"/>
            </w:pPr>
            <w:r>
              <w:rPr>
                <w:rFonts w:ascii="Times New Roman"/>
                <w:b w:val="false"/>
                <w:i w:val="false"/>
                <w:color w:val="000000"/>
                <w:sz w:val="20"/>
              </w:rPr>
              <w:t>
Large quantities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Plants that do not grow on the territory of Kazakhstan due to the peculiarities of climatic conditions and are prohibited for cultivation on the territory of Kazakhstan:</w:t>
            </w:r>
          </w:p>
          <w:p>
            <w:pPr>
              <w:spacing w:after="20"/>
              <w:ind w:left="20"/>
              <w:jc w:val="both"/>
            </w:pPr>
            <w:r>
              <w:rPr>
                <w:rFonts w:ascii="Times New Roman"/>
                <w:b w:val="false"/>
                <w:i w:val="false"/>
                <w:color w:val="000000"/>
                <w:sz w:val="20"/>
              </w:rPr>
              <w:t>
a) coca bush</w:t>
            </w:r>
          </w:p>
          <w:p>
            <w:pPr>
              <w:spacing w:after="20"/>
              <w:ind w:left="20"/>
              <w:jc w:val="both"/>
            </w:pPr>
            <w:r>
              <w:rPr>
                <w:rFonts w:ascii="Times New Roman"/>
                <w:b w:val="false"/>
                <w:i w:val="false"/>
                <w:color w:val="000000"/>
                <w:sz w:val="20"/>
              </w:rPr>
              <w:t>
b) khat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plant</w:t>
            </w:r>
          </w:p>
          <w:p>
            <w:pPr>
              <w:spacing w:after="20"/>
              <w:ind w:left="20"/>
              <w:jc w:val="both"/>
            </w:pPr>
            <w:r>
              <w:rPr>
                <w:rFonts w:ascii="Times New Roman"/>
                <w:b w:val="false"/>
                <w:i w:val="false"/>
                <w:color w:val="000000"/>
                <w:sz w:val="20"/>
              </w:rPr>
              <w:t>
one plant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Cultivation of the above plants is dangerous not only from the point of view of use as a narcotic drug in illegal circulation but also as an unlawful act that creates a new, dangerous, uncharacteristic problem of the illegal cultivation of coca bush and khat in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Plants containing narcotic drugs growing on the territory of the Republic of Kazakhstan, but prohibited for cultivation or requiring a special permit:</w:t>
            </w:r>
          </w:p>
          <w:p>
            <w:pPr>
              <w:spacing w:after="20"/>
              <w:ind w:left="20"/>
              <w:jc w:val="both"/>
            </w:pPr>
            <w:r>
              <w:rPr>
                <w:rFonts w:ascii="Times New Roman"/>
                <w:b w:val="false"/>
                <w:i w:val="false"/>
                <w:color w:val="000000"/>
                <w:sz w:val="20"/>
              </w:rPr>
              <w:t>
poppy plant hypnotic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plants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Plants containing precursors growing on the territory of the Republic of Kazakhstan, but prohibited for cultivation or requiring a special permit:</w:t>
            </w:r>
          </w:p>
          <w:p>
            <w:pPr>
              <w:spacing w:after="20"/>
              <w:ind w:left="20"/>
              <w:jc w:val="both"/>
            </w:pPr>
            <w:r>
              <w:rPr>
                <w:rFonts w:ascii="Times New Roman"/>
                <w:b w:val="false"/>
                <w:i w:val="false"/>
                <w:color w:val="000000"/>
                <w:sz w:val="20"/>
              </w:rPr>
              <w:t>
ephedra herb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plant</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470 dated July 3, 2019 </w:t>
            </w:r>
          </w:p>
        </w:tc>
      </w:tr>
    </w:tbl>
    <w:p>
      <w:pPr>
        <w:spacing w:after="0"/>
        <w:ind w:left="0"/>
        <w:jc w:val="left"/>
      </w:pPr>
      <w:r>
        <w:rPr>
          <w:rFonts w:ascii="Times New Roman"/>
          <w:b/>
          <w:i w:val="false"/>
          <w:color w:val="000000"/>
        </w:rPr>
        <w:t xml:space="preserve"> List  of substituents of hydrogen atoms, halogens and (or) hydroxyl groups  in the structural formulas of narcotic drugs, psychotropic substances</w:t>
      </w:r>
    </w:p>
    <w:p>
      <w:pPr>
        <w:spacing w:after="0"/>
        <w:ind w:left="0"/>
        <w:jc w:val="both"/>
      </w:pPr>
      <w:r>
        <w:rPr>
          <w:rFonts w:ascii="Times New Roman"/>
          <w:b w:val="false"/>
          <w:i w:val="false"/>
          <w:color w:val="ff0000"/>
          <w:sz w:val="28"/>
        </w:rPr>
        <w:t>
      Footnote. List as amended by Decrees of the Government of the Republic of Kazakhstan dated December 25, 2019 No. 975 (shall be enforced ten calendar days after the day of its first official publication); dated September 27, 2021 No. 677 (shall be enforced upon expiration of ten calendar days after the day of its first official publication); dated 20.03.2023 No. 240 (shall be enforced upon the expiration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MONOVALENT SUBSTITUTES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adamantanyl (adamantyl)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adamantanylamino (adamantylamino)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36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adamantanyloxy (adamantyloxy)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8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85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acetyl (ethanoyl)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145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acetoxy (acetyloxy)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63700" cy="977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47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50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58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butyl and its structural isomers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5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hexyl and its structural isomers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heptyl and its structural isomers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hydroxy 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63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93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isopropylsulfanyl (isopropylthio)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224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iodobenzyl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15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iodophenyl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96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1-carbamoyl-2,2-dimethylpropylamino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574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1-carbamoyl-2,2-dimethylpropyloxy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098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1-carbamoyl-2-methylpropylamino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542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1-carbamoyl-2-methylpropyloxy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447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1-carbamoyl-2-phenylethylamino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60600" cy="774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969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39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4-methylpiperazin-1-yl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1-methylpiperidin-2-ylmethyl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764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2-methylprop-2-en-1-yloxy (2-methylallyloxy)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09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methylsulfanyl (methylthio)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255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6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652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509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065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1-methoxycarbonyl-2,2-dimethylpropylamino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9304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1-methoxycarbonyl-2,2-dimethylpropyloxy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082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1-methoxycarbonyl-2-methylpropylamino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52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526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1-methoxycarbonyl-2-methylpropyloxy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9431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1-methoxycarbonyl-2-phenylethylamino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46300" cy="774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192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methoxyphenylamino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38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morpholin -4-yl (morpholino)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002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morpholin -4-ylethyl (morpholinoethyl)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637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naphthalinyl (naphthyl)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145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naphthalinilamino (naphthylamino)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054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naphthalenyloxy (naphthyloxy)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017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096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and its structural isomers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74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2-(piperidin-1-yl) ethyl [2-piperidinylethyl]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542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pyridinyl (pyridyl)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462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pyrrolidinyl (pyrrolidyl)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1430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 -2-en-1-yl (allyl)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11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 -2-en-1-yloxy (allyloxy)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4732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propylsulfanyl (propylthio)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01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(tetrahydro -2H-pyran-4-yl)methyl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177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2,2,3,3-tetramethyl cyclopropyl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383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thiophenyl (thienyl)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2192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4,4,4-trifluorobutyl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181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trifluoromethyl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715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2573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636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(2-phenylpropan-2-yl) 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8542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970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fluorobenzyl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7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47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fluoropentyl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16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0160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fluorophenyl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7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47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quinolinyl (quinolyl)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87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quinolilamino (quinolilamino)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27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927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quinolinyloxy (quinolyloxy)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747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683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chlorobenzyl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723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chlorophenyl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366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350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cyclohexylmethyl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637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ethenyl (vinyl)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066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ethylsulfanyl (ethylthio)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700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BIVALENT SUBSTITUTES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 -1,3-diene-1,4-diyl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9558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 -1,4-diyl (butano)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7907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methylene (methano)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73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methylenebis (oxy) [ methylenedioxy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93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methyleneoxy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2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927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 (epoxy)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191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Oxybis (ethylene)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3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3368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93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pentane -1,5-diyl (pentano)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816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propane -1,3-diyl (propano)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494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 -1,2-diyl (ethano)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1049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 -l,2-diylbis(oxy)[ ethylenedioxy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6256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ethane -1,2-diyloxy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7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3716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ethene -1,2-diyl (etheno)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0668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ethene -1,2-diyloxy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3208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Methoxycarbonyl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977900" cy="762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