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92b9" w14:textId="fd19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higher educational institutions of the Ministry of Education and Science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752 of the Government of the Republic of Kazakhstan of October 11, 2019.</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 1 of Article 19 of the Law of the Republic of Kazakhstan dated January 16, 2001 "On Non-Commercial Organizations", the Government of the Republic of Kazakhstan hereby </w:t>
      </w:r>
      <w:r>
        <w:rPr>
          <w:rFonts w:ascii="Times New Roman"/>
          <w:b/>
          <w:i w:val="false"/>
          <w:color w:val="000000"/>
          <w:sz w:val="28"/>
        </w:rPr>
        <w:t>RESOLVES:</w:t>
      </w:r>
    </w:p>
    <w:p>
      <w:pPr>
        <w:spacing w:after="0"/>
        <w:ind w:left="0"/>
        <w:jc w:val="both"/>
      </w:pPr>
      <w:r>
        <w:rPr>
          <w:rFonts w:ascii="Times New Roman"/>
          <w:b w:val="false"/>
          <w:i w:val="false"/>
          <w:color w:val="000000"/>
          <w:sz w:val="28"/>
        </w:rPr>
        <w:t>
      1. Reorganize:</w:t>
      </w:r>
    </w:p>
    <w:p>
      <w:pPr>
        <w:spacing w:after="0"/>
        <w:ind w:left="0"/>
        <w:jc w:val="both"/>
      </w:pPr>
      <w:r>
        <w:rPr>
          <w:rFonts w:ascii="Times New Roman"/>
          <w:b w:val="false"/>
          <w:i w:val="false"/>
          <w:color w:val="000000"/>
          <w:sz w:val="28"/>
        </w:rPr>
        <w:t>
      1) the Republican state enterprise on the right of economic management " K. Zhubanov Aktobe State Regional University " of the Ministry of Education and Science of the Republic of Kazakhstan by transforming in the manner prescribed by the legislation of the Republic of Kazakhstan into non-commercial joint-stock company " K. Zhubanov Aktobe Regional University " with one hundred percent state participation in the authorized capital (hereinafter –the company);</w:t>
      </w:r>
    </w:p>
    <w:p>
      <w:pPr>
        <w:spacing w:after="0"/>
        <w:ind w:left="0"/>
        <w:jc w:val="both"/>
      </w:pPr>
      <w:r>
        <w:rPr>
          <w:rFonts w:ascii="Times New Roman"/>
          <w:b w:val="false"/>
          <w:i w:val="false"/>
          <w:color w:val="000000"/>
          <w:sz w:val="28"/>
        </w:rPr>
        <w:t>
      2) the Republican state enterprise on the right of economic management " I. Altynsarin Arkalyk State Pedagogical Institute" of the Ministry of Education and Science of the Republic of Kazakhstan by transforming in the manner prescribed by the legislation of the Republic of Kazakhstan into non-commercial joint-stock company " I. Altynsarin Arkalyk Pedagogical Institute " with one hundred percent state participation in the authorized capital (hereinafter –the company);</w:t>
      </w:r>
    </w:p>
    <w:p>
      <w:pPr>
        <w:spacing w:after="0"/>
        <w:ind w:left="0"/>
        <w:jc w:val="both"/>
      </w:pPr>
      <w:r>
        <w:rPr>
          <w:rFonts w:ascii="Times New Roman"/>
          <w:b w:val="false"/>
          <w:i w:val="false"/>
          <w:color w:val="000000"/>
          <w:sz w:val="28"/>
        </w:rPr>
        <w:t>
      3) the Republican state enterprise on the right of economic management " Sarsen Amanzholov East Kazakhstan State University" of the Ministry of Education and Science of the Republic of Kazakhstan by transforming in the manner prescribed by the legislation of the Republic of Kazakhstan into non-commercial joint-stock company "Sarsen Amanzholov East Kazakhstan University " with one hundred percent state participation in the authorized capital (hereinafter - the company);</w:t>
      </w:r>
    </w:p>
    <w:p>
      <w:pPr>
        <w:spacing w:after="0"/>
        <w:ind w:left="0"/>
        <w:jc w:val="both"/>
      </w:pPr>
      <w:r>
        <w:rPr>
          <w:rFonts w:ascii="Times New Roman"/>
          <w:b w:val="false"/>
          <w:i w:val="false"/>
          <w:color w:val="000000"/>
          <w:sz w:val="28"/>
        </w:rPr>
        <w:t>
      4) the Republican state enterprise on the right of economic management " Ilyas Zhansugurov Zhetysu University " of the Ministry of Education and Science of the Republic of Kazakhstan by transforming in the manner prescribed by the legislation of the Republic of Kazakhstan into non-commercial joint-stock company " Ilyas Zhansugurov Zhetysu University " with one hundred percent state participation in the authorized capital (hereinafter - the company);</w:t>
      </w:r>
    </w:p>
    <w:p>
      <w:pPr>
        <w:spacing w:after="0"/>
        <w:ind w:left="0"/>
        <w:jc w:val="both"/>
      </w:pPr>
      <w:r>
        <w:rPr>
          <w:rFonts w:ascii="Times New Roman"/>
          <w:b w:val="false"/>
          <w:i w:val="false"/>
          <w:color w:val="000000"/>
          <w:sz w:val="28"/>
        </w:rPr>
        <w:t>
      5) the Republican state enterprise on the right of economic management "Taraz State Pedagogical University" of the Ministry of Education and Science of the Republic of Kazakhstan and the Republican state enterprise on the right of economic management " M.Kh. Dulaty Taraz State University "of the Ministry of Education and Science of the Republic of Kazakhstan by merging and transforming in the manner prescribed by the legislation of the Republic of Kazakhstan into non-commercial joint-stock company "M.Kh. Dulaty Taraz Regional University” with one hundred percent state participation in the authorized capital (hereinafter - the company);</w:t>
      </w:r>
    </w:p>
    <w:p>
      <w:pPr>
        <w:spacing w:after="0"/>
        <w:ind w:left="0"/>
        <w:jc w:val="both"/>
      </w:pPr>
      <w:r>
        <w:rPr>
          <w:rFonts w:ascii="Times New Roman"/>
          <w:b w:val="false"/>
          <w:i w:val="false"/>
          <w:color w:val="000000"/>
          <w:sz w:val="28"/>
        </w:rPr>
        <w:t>
      6) the Republican state enterprise on the right of economic management “L.N. Gumilyov Eurasian National University” of the Ministry of Education and Science of the Republic of Kazakhstan by transforming in the manner prescribed by the legislation of the Republic of Kazakhstan into non-commercial joint-stock company " L.N. Gumilyov Eurasian National University " with one hundred percent state participation in the authorized capital (hereinafter - the company);</w:t>
      </w:r>
    </w:p>
    <w:p>
      <w:pPr>
        <w:spacing w:after="0"/>
        <w:ind w:left="0"/>
        <w:jc w:val="both"/>
      </w:pPr>
      <w:r>
        <w:rPr>
          <w:rFonts w:ascii="Times New Roman"/>
          <w:b w:val="false"/>
          <w:i w:val="false"/>
          <w:color w:val="000000"/>
          <w:sz w:val="28"/>
        </w:rPr>
        <w:t>
      7) the Republican state enterprise on the right of economic management " Manash Kozybayev North Kazakhstan State University " of the Ministry of Education and Science of the Republic of Kazakhstan by transforming in the manner prescribed by the legislation of the Republic of Kazakhstan into non-commercial joint-stock company " Manash Kozybayev North Kazakhstan University " with one hundred percent state participation in the authorized capital (hereinafter - the company);</w:t>
      </w:r>
    </w:p>
    <w:p>
      <w:pPr>
        <w:spacing w:after="0"/>
        <w:ind w:left="0"/>
        <w:jc w:val="both"/>
      </w:pPr>
      <w:r>
        <w:rPr>
          <w:rFonts w:ascii="Times New Roman"/>
          <w:b w:val="false"/>
          <w:i w:val="false"/>
          <w:color w:val="000000"/>
          <w:sz w:val="28"/>
        </w:rPr>
        <w:t>
      8) the Republican state enterprise on the right of economic management " Korkyt Ata Kyzylorda State University " of the Ministry of Education and Science of the Republic of Kazakhstan by transforming in the manner prescribed by the legislation of the Republic of Kazakhstan into non-commercial joint-stock company " Korkyt Ata Kyzylorda University " with one hundred percent state participation in the authorized capital (hereinafter - the company);</w:t>
      </w:r>
    </w:p>
    <w:p>
      <w:pPr>
        <w:spacing w:after="0"/>
        <w:ind w:left="0"/>
        <w:jc w:val="both"/>
      </w:pPr>
      <w:r>
        <w:rPr>
          <w:rFonts w:ascii="Times New Roman"/>
          <w:b w:val="false"/>
          <w:i w:val="false"/>
          <w:color w:val="000000"/>
          <w:sz w:val="28"/>
        </w:rPr>
        <w:t>
      9) the Republican state enterprise on the right of economic management "Pavlodar State Pedagogical University" of the Ministry of Education and Science of the Republic of Kazakhstan by transforming in the manner prescribed by the legislation of the Republic of Kazakhstan into non-commercial joint-stock company "Pavlodar Pedagogical University" with one hundred percent state participation in the authorized capital (hereinafter - the company);</w:t>
      </w:r>
    </w:p>
    <w:p>
      <w:pPr>
        <w:spacing w:after="0"/>
        <w:ind w:left="0"/>
        <w:jc w:val="both"/>
      </w:pPr>
      <w:r>
        <w:rPr>
          <w:rFonts w:ascii="Times New Roman"/>
          <w:b w:val="false"/>
          <w:i w:val="false"/>
          <w:color w:val="000000"/>
          <w:sz w:val="28"/>
        </w:rPr>
        <w:t>
      10) the Republican state enterprise on the right of economic management " Makhambet Utemisov West Kazakhstan State University " of the Ministry of Education and Science of the Republic of Kazakhstan by transforming in the manner prescribed by the legislation of the Republic of Kazakhstan into non-commercial joint-stock company " Makhambet Utemisov West Kazakhstan University " with one hundred percent state participation in the authorized capital (hereinafter - the company);</w:t>
      </w:r>
    </w:p>
    <w:p>
      <w:pPr>
        <w:spacing w:after="0"/>
        <w:ind w:left="0"/>
        <w:jc w:val="both"/>
      </w:pPr>
      <w:r>
        <w:rPr>
          <w:rFonts w:ascii="Times New Roman"/>
          <w:b w:val="false"/>
          <w:i w:val="false"/>
          <w:color w:val="000000"/>
          <w:sz w:val="28"/>
        </w:rPr>
        <w:t>
      11) the Republican state enterprise on the right of economic management " Khalel Dosmukhamedov Atyrau State University " of the Ministry of Education and Science of the Republic of Kazakhstan by transforming in the manner prescribed by the legislation of the Republic of Kazakhstan into non-commercial joint-stock company "Khalel Dosmukhamedov Atyrau University " with one hundred percent state participation in the authorized capital (hereinafter - the company);</w:t>
      </w:r>
    </w:p>
    <w:p>
      <w:pPr>
        <w:spacing w:after="0"/>
        <w:ind w:left="0"/>
        <w:jc w:val="both"/>
      </w:pPr>
      <w:r>
        <w:rPr>
          <w:rFonts w:ascii="Times New Roman"/>
          <w:b w:val="false"/>
          <w:i w:val="false"/>
          <w:color w:val="000000"/>
          <w:sz w:val="28"/>
        </w:rPr>
        <w:t>
      12) the Republican state enterprise on the right of economic management " Shakarim State University of Semey" of the Ministry of Education and Science of the Republic of Kazakhstan by transforming in the manner prescribed by the legislation of the Republic of Kazakhstan into non-commercial joint-stock company " Shakarim University of Semey" with one hundred percent state participation in the authorized capital (hereinafter - the company);</w:t>
      </w:r>
    </w:p>
    <w:p>
      <w:pPr>
        <w:spacing w:after="0"/>
        <w:ind w:left="0"/>
        <w:jc w:val="both"/>
      </w:pPr>
      <w:r>
        <w:rPr>
          <w:rFonts w:ascii="Times New Roman"/>
          <w:b w:val="false"/>
          <w:i w:val="false"/>
          <w:color w:val="000000"/>
          <w:sz w:val="28"/>
        </w:rPr>
        <w:t>
      13) the Republican state enterprise on the right of economic management " S. Toraigyrov Pavlodar State University " of the Ministry of Education and Science of the Republic of Kazakhstan by transforming in the manner prescribed by the legislation of the Republic of Kazakhstan into non-commercial joint-stock company "Toraigyrov University" with one hundred percent state participation in the authorized capital (hereinafter - the company);</w:t>
      </w:r>
    </w:p>
    <w:p>
      <w:pPr>
        <w:spacing w:after="0"/>
        <w:ind w:left="0"/>
        <w:jc w:val="both"/>
      </w:pPr>
      <w:r>
        <w:rPr>
          <w:rFonts w:ascii="Times New Roman"/>
          <w:b w:val="false"/>
          <w:i w:val="false"/>
          <w:color w:val="000000"/>
          <w:sz w:val="28"/>
        </w:rPr>
        <w:t>
      14) the Republican state enterprise on the right of economic management "Karaganda State Industrial University" of the Ministry of Education and Science of the Republic of Kazakhstan by transforming in the manner prescribed by the legislation of the Republic of Kazakhstan into a non-commercial joint-stock company "Karaganda Industrial University" with one hundred percent state participation in the authorized capital (hereinafter - the company);</w:t>
      </w:r>
    </w:p>
    <w:p>
      <w:pPr>
        <w:spacing w:after="0"/>
        <w:ind w:left="0"/>
        <w:jc w:val="both"/>
      </w:pPr>
      <w:r>
        <w:rPr>
          <w:rFonts w:ascii="Times New Roman"/>
          <w:b w:val="false"/>
          <w:i w:val="false"/>
          <w:color w:val="000000"/>
          <w:sz w:val="28"/>
        </w:rPr>
        <w:t>
      15) the Republican state enterprise on the right of economic management " A. Baitursynov Kostanay State University " of the Ministry of Education and Science of the Republic of Kazakhstan and the Republican state enterprise on the right of economic management " Umirzak Sultangazin Kostanay State Pedagogical University " of the Ministry of Education and Science of the Republic of Kazakhstan by merging and transformation, in accordance with the procedure established by the legislation of the Republic of Kazakhstan, into non-commercial joint-stock company "A. Baitursynov Kostanay Regional University" with one hundred percent state participation in the authorized capital (hereinafter - the company);</w:t>
      </w:r>
    </w:p>
    <w:p>
      <w:pPr>
        <w:spacing w:after="0"/>
        <w:ind w:left="0"/>
        <w:jc w:val="both"/>
      </w:pPr>
      <w:r>
        <w:rPr>
          <w:rFonts w:ascii="Times New Roman"/>
          <w:b w:val="false"/>
          <w:i w:val="false"/>
          <w:color w:val="000000"/>
          <w:sz w:val="28"/>
        </w:rPr>
        <w:t>
      16) the Republican state enterprise on the right of economic management "Academician E.A. Buketov Karaganda State University "of the Ministry of Education and Science of the Republic of Kazakhstan by transforming in the manner prescribed by the legislation of the Republic of Kazakhstan into non-commercial joint-stock company "Academician E.A. Buketov Karaganda University "with one hundred percent state participation in the authorized capital (hereinafter - the company);</w:t>
      </w:r>
    </w:p>
    <w:p>
      <w:pPr>
        <w:spacing w:after="0"/>
        <w:ind w:left="0"/>
        <w:jc w:val="both"/>
      </w:pPr>
      <w:r>
        <w:rPr>
          <w:rFonts w:ascii="Times New Roman"/>
          <w:b w:val="false"/>
          <w:i w:val="false"/>
          <w:color w:val="000000"/>
          <w:sz w:val="28"/>
        </w:rPr>
        <w:t>
      17) the Republican state enterprise on the right of economic management "Karaganda State Technical University" of the Ministry of Education and Science of the Republic of Kazakhstan by transforming in the manner prescribed by the legislation of the Republic of Kazakhstan into non-commercial joint-stock company "Karaganda Technical University" with one hundred percent state participation in the authorized capital (hereinafter - the company) ;</w:t>
      </w:r>
    </w:p>
    <w:p>
      <w:pPr>
        <w:spacing w:after="0"/>
        <w:ind w:left="0"/>
        <w:jc w:val="both"/>
      </w:pPr>
      <w:r>
        <w:rPr>
          <w:rFonts w:ascii="Times New Roman"/>
          <w:b w:val="false"/>
          <w:i w:val="false"/>
          <w:color w:val="000000"/>
          <w:sz w:val="28"/>
        </w:rPr>
        <w:t>
      18) the Republican state enterprise on the right of economic management " M. Auezov South Kazakhstan State University " of the Ministry of Education and Science of the Republic of Kazakhstan by transforming in the manner prescribed by the legislation of the Republic of Kazakhstan into non-commercial joint-stock company " M. Auezov South Kazakhstan University " with one hundred percent state participation in the authorized capital (hereinafter - the company);</w:t>
      </w:r>
    </w:p>
    <w:p>
      <w:pPr>
        <w:spacing w:after="0"/>
        <w:ind w:left="0"/>
        <w:jc w:val="both"/>
      </w:pPr>
      <w:r>
        <w:rPr>
          <w:rFonts w:ascii="Times New Roman"/>
          <w:b w:val="false"/>
          <w:i w:val="false"/>
          <w:color w:val="000000"/>
          <w:sz w:val="28"/>
        </w:rPr>
        <w:t>
      19) the Republican state enterprise on the right of economic management "Rudny Industrial Institute" of the Ministry of Education and Science of the Republic of Kazakhstan by transforming in the manner prescribed by the legislation of the Republic of Kazakhstan into non-commercial joint-stock company "Rudny Industrial Institute" with one hundred percent state participation in the authorized capital (hereinafter – the company);</w:t>
      </w:r>
    </w:p>
    <w:p>
      <w:pPr>
        <w:spacing w:after="0"/>
        <w:ind w:left="0"/>
        <w:jc w:val="both"/>
      </w:pPr>
      <w:r>
        <w:rPr>
          <w:rFonts w:ascii="Times New Roman"/>
          <w:b w:val="false"/>
          <w:i w:val="false"/>
          <w:color w:val="000000"/>
          <w:sz w:val="28"/>
        </w:rPr>
        <w:t>
      20) the Republican state enterprise on the right of economic management " Sh. Yessenov Caspian State University of Technologies and Engineering " of the Ministry of Education and Science of the Republic of Kazakhstan by transforming in the manner prescribed by the legislation of the Republic of Kazakhstan into non-commercial joint-stock company " Sh. Yessenov Caspian University of Technologies and Engineering " with one hundred percent state participation in the authorized capital (hereinafter - the company);</w:t>
      </w:r>
    </w:p>
    <w:p>
      <w:pPr>
        <w:spacing w:after="0"/>
        <w:ind w:left="0"/>
        <w:jc w:val="both"/>
      </w:pPr>
      <w:r>
        <w:rPr>
          <w:rFonts w:ascii="Times New Roman"/>
          <w:b w:val="false"/>
          <w:i w:val="false"/>
          <w:color w:val="000000"/>
          <w:sz w:val="28"/>
        </w:rPr>
        <w:t>
      21) the Republican state enterprise on the right of economic management " Sh. Ualikhanov Kokshetau State University " of the Ministry of Education and Science of the Republic of Kazakhstan by transforming in the manner prescribed by the legislation of the Republic of Kazakhstan into non-commercial joint-stock company " Sh. Ualikhanov Kokshetau University " with one hundred percent state participation in the authorized capital (hereinafter - the company);</w:t>
      </w:r>
    </w:p>
    <w:p>
      <w:pPr>
        <w:spacing w:after="0"/>
        <w:ind w:left="0"/>
        <w:jc w:val="both"/>
      </w:pPr>
      <w:r>
        <w:rPr>
          <w:rFonts w:ascii="Times New Roman"/>
          <w:b w:val="false"/>
          <w:i w:val="false"/>
          <w:color w:val="000000"/>
          <w:sz w:val="28"/>
        </w:rPr>
        <w:t>
      22) The Republican state enterprise on the right of economic management "Kazakh National Women's Pedagogical University" of the Ministry of Education and Science of the Republic of Kazakhstan by transforming, in the manner prescribed by the legislation of the Republic of Kazakhstan, into non-commercial joint-stock company "Kazakh National Women's Pedagogical University" with one hundred percent state participation in the authorized capital (hereinafter – the company);</w:t>
      </w:r>
    </w:p>
    <w:p>
      <w:pPr>
        <w:spacing w:after="0"/>
        <w:ind w:left="0"/>
        <w:jc w:val="both"/>
      </w:pPr>
      <w:r>
        <w:rPr>
          <w:rFonts w:ascii="Times New Roman"/>
          <w:b w:val="false"/>
          <w:i w:val="false"/>
          <w:color w:val="000000"/>
          <w:sz w:val="28"/>
        </w:rPr>
        <w:t>
      23) the Republican state enterprise on the right of economic management " Al-Farabi Kazakh National University " of the Ministry of Education and Science of the Republic of Kazakhstan and its subsidiary state enterprises "Research Institute for New Chemical Technologies and Materials", "Research Institute of Mathematics and Mechanics" , "Research Institute of Biology and Biotechnology Problems ", "Research Institute of Ecology Problems", "Center of Physicochemical Methods of Research and Analysis", "Research Institute of Experimental and Theoretical Physics", "Science and Technology Park" and "National Nanotechnology Open Laboratory " by merger and transformation into non-commercial joint-stock company " Al-Farabi Kazakh National University " (hereinafter - the company) with one hundred percent state participation in the authorized capital;</w:t>
      </w:r>
    </w:p>
    <w:p>
      <w:pPr>
        <w:spacing w:after="0"/>
        <w:ind w:left="0"/>
        <w:jc w:val="both"/>
      </w:pPr>
      <w:r>
        <w:rPr>
          <w:rFonts w:ascii="Times New Roman"/>
          <w:b w:val="false"/>
          <w:i w:val="false"/>
          <w:color w:val="000000"/>
          <w:sz w:val="28"/>
        </w:rPr>
        <w:t>
      24) The Republican state enterprise on the right of economic management " D. Serikbayev East Kazakhstan State Technical University " of the Ministry of Education and Science of the Republic of Kazakhstan by transforming in the manner prescribed by the legislation of the Republic of Kazakhstan into non-commercial joint-stock company "D. Serikbayev East Kazakhstan Technical University" with one hundred percent state participation in the authorized capital (hereinafter – the company);</w:t>
      </w:r>
    </w:p>
    <w:p>
      <w:pPr>
        <w:spacing w:after="0"/>
        <w:ind w:left="0"/>
        <w:jc w:val="both"/>
      </w:pPr>
      <w:r>
        <w:rPr>
          <w:rFonts w:ascii="Times New Roman"/>
          <w:b w:val="false"/>
          <w:i w:val="false"/>
          <w:color w:val="000000"/>
          <w:sz w:val="28"/>
        </w:rPr>
        <w:t>
      25) the Republican state enterprise on the right of economic management " Abai Kazakh National Pedagogical University " of the Ministry of Education and Science of the Republic of Kazakhstan by transforming in the manner prescribed by the legislation of the Republic of Kazakhstan into non-commercial joint-stock company "Abai Kazakh National Pedagogical University " (hereinafter - the company) with one hundred percent state participation in the authorized capital.</w:t>
      </w:r>
    </w:p>
    <w:p>
      <w:pPr>
        <w:spacing w:after="0"/>
        <w:ind w:left="0"/>
        <w:jc w:val="both"/>
      </w:pPr>
      <w:r>
        <w:rPr>
          <w:rFonts w:ascii="Times New Roman"/>
          <w:b w:val="false"/>
          <w:i w:val="false"/>
          <w:color w:val="000000"/>
          <w:sz w:val="28"/>
        </w:rPr>
        <w:t>
      2. Provision of educational services in the field of higher, postgraduate, technical and professional, post-secondary and additional education shall be determined the main profile of the companies’ activity.</w:t>
      </w:r>
    </w:p>
    <w:p>
      <w:pPr>
        <w:spacing w:after="0"/>
        <w:ind w:left="0"/>
        <w:jc w:val="both"/>
      </w:pPr>
      <w:r>
        <w:rPr>
          <w:rFonts w:ascii="Times New Roman"/>
          <w:b w:val="false"/>
          <w:i w:val="false"/>
          <w:color w:val="000000"/>
          <w:sz w:val="28"/>
        </w:rPr>
        <w:t>
      3. In accordance with the procedure established by the legislation of the Republic of Kazakhstan, the Committee for State Property and Privatization of the Ministry of Finance of the Republic of Kazakhstan, together with the Ministry of Education and Science of the Republic of Kazakhstan, shall provide:</w:t>
      </w:r>
    </w:p>
    <w:p>
      <w:pPr>
        <w:spacing w:after="0"/>
        <w:ind w:left="0"/>
        <w:jc w:val="both"/>
      </w:pPr>
      <w:r>
        <w:rPr>
          <w:rFonts w:ascii="Times New Roman"/>
          <w:b w:val="false"/>
          <w:i w:val="false"/>
          <w:color w:val="000000"/>
          <w:sz w:val="28"/>
        </w:rPr>
        <w:t>
      1) approval of the companies’ charters;</w:t>
      </w:r>
    </w:p>
    <w:p>
      <w:pPr>
        <w:spacing w:after="0"/>
        <w:ind w:left="0"/>
        <w:jc w:val="both"/>
      </w:pPr>
      <w:r>
        <w:rPr>
          <w:rFonts w:ascii="Times New Roman"/>
          <w:b w:val="false"/>
          <w:i w:val="false"/>
          <w:color w:val="000000"/>
          <w:sz w:val="28"/>
        </w:rPr>
        <w:t>
      2) state registration of the companies with the justice bodies;</w:t>
      </w:r>
    </w:p>
    <w:p>
      <w:pPr>
        <w:spacing w:after="0"/>
        <w:ind w:left="0"/>
        <w:jc w:val="both"/>
      </w:pPr>
      <w:r>
        <w:rPr>
          <w:rFonts w:ascii="Times New Roman"/>
          <w:b w:val="false"/>
          <w:i w:val="false"/>
          <w:color w:val="000000"/>
          <w:sz w:val="28"/>
        </w:rPr>
        <w:t>
      3) election of persons authorized to sign documents for state registration on behalf of the companies, carry out financial and economic activities and represent their interests before third parties prior to the formation of the management bodies;</w:t>
      </w:r>
    </w:p>
    <w:p>
      <w:pPr>
        <w:spacing w:after="0"/>
        <w:ind w:left="0"/>
        <w:jc w:val="both"/>
      </w:pPr>
      <w:r>
        <w:rPr>
          <w:rFonts w:ascii="Times New Roman"/>
          <w:b w:val="false"/>
          <w:i w:val="false"/>
          <w:color w:val="000000"/>
          <w:sz w:val="28"/>
        </w:rPr>
        <w:t>
      4) transfer to the Ministry of Education and Science of the Republic of Kazakhstan of the rights of ownership and use of the state-owned shares of the companies;</w:t>
      </w:r>
    </w:p>
    <w:p>
      <w:pPr>
        <w:spacing w:after="0"/>
        <w:ind w:left="0"/>
        <w:jc w:val="both"/>
      </w:pPr>
      <w:r>
        <w:rPr>
          <w:rFonts w:ascii="Times New Roman"/>
          <w:b w:val="false"/>
          <w:i w:val="false"/>
          <w:color w:val="000000"/>
          <w:sz w:val="28"/>
        </w:rPr>
        <w:t>
      5) other measures arising from this resolution.</w:t>
      </w:r>
    </w:p>
    <w:p>
      <w:pPr>
        <w:spacing w:after="0"/>
        <w:ind w:left="0"/>
        <w:jc w:val="both"/>
      </w:pPr>
      <w:r>
        <w:rPr>
          <w:rFonts w:ascii="Times New Roman"/>
          <w:b w:val="false"/>
          <w:i w:val="false"/>
          <w:color w:val="000000"/>
          <w:sz w:val="28"/>
        </w:rPr>
        <w:t>
      4. Approve the attached changes and additions made to some resolutions of the Government of the Republic of Kazakhstan.</w:t>
      </w:r>
    </w:p>
    <w:p>
      <w:pPr>
        <w:spacing w:after="0"/>
        <w:ind w:left="0"/>
        <w:jc w:val="both"/>
      </w:pPr>
      <w:r>
        <w:rPr>
          <w:rFonts w:ascii="Times New Roman"/>
          <w:b w:val="false"/>
          <w:i w:val="false"/>
          <w:color w:val="000000"/>
          <w:sz w:val="28"/>
        </w:rPr>
        <w:t>
      5. Invalidate some resolutions of the Government of the Republic of Kazakhstan in accordance with the appendix to this resolution.</w:t>
      </w:r>
    </w:p>
    <w:p>
      <w:pPr>
        <w:spacing w:after="0"/>
        <w:ind w:left="0"/>
        <w:jc w:val="both"/>
      </w:pPr>
      <w:r>
        <w:rPr>
          <w:rFonts w:ascii="Times New Roman"/>
          <w:b w:val="false"/>
          <w:i w:val="false"/>
          <w:color w:val="000000"/>
          <w:sz w:val="28"/>
        </w:rPr>
        <w:t>
      6. This resolution shall take effect from the date of its signing.</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752</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11, 2019</w:t>
            </w:r>
          </w:p>
        </w:tc>
      </w:tr>
    </w:tbl>
    <w:p>
      <w:pPr>
        <w:spacing w:after="0"/>
        <w:ind w:left="0"/>
        <w:jc w:val="left"/>
      </w:pPr>
      <w:r>
        <w:rPr>
          <w:rFonts w:ascii="Times New Roman"/>
          <w:b/>
          <w:i w:val="false"/>
          <w:color w:val="000000"/>
        </w:rPr>
        <w:t xml:space="preserve"> Changes and additions made to some resolutions of the Government of the Republic of Kazakhstan</w:t>
      </w:r>
    </w:p>
    <w:p>
      <w:pPr>
        <w:spacing w:after="0"/>
        <w:ind w:left="0"/>
        <w:jc w:val="both"/>
      </w:pPr>
      <w:r>
        <w:rPr>
          <w:rFonts w:ascii="Times New Roman"/>
          <w:b w:val="false"/>
          <w:i w:val="false"/>
          <w:color w:val="000000"/>
          <w:sz w:val="28"/>
        </w:rPr>
        <w:t>
      1. In Resolution No. 405 of the Government of the Republic of Kazakhstan dated April 12, 1999 "On types of state ownership of state blocks of shares and state participation shares in organizations" (CAPG of the Republic of Kazakhstan, 1999, No. 13, art. 124):</w:t>
      </w:r>
    </w:p>
    <w:p>
      <w:pPr>
        <w:spacing w:after="0"/>
        <w:ind w:left="0"/>
        <w:jc w:val="both"/>
      </w:pPr>
      <w:r>
        <w:rPr>
          <w:rFonts w:ascii="Times New Roman"/>
          <w:b w:val="false"/>
          <w:i w:val="false"/>
          <w:color w:val="000000"/>
          <w:sz w:val="28"/>
        </w:rPr>
        <w:t>
      the list of joint-stock companies and business partnerships, whose state blocks of shares and state participation shares remain in republican ownership, approved by the said resolution, shall be supplemented:</w:t>
      </w:r>
    </w:p>
    <w:p>
      <w:pPr>
        <w:spacing w:after="0"/>
        <w:ind w:left="0"/>
        <w:jc w:val="both"/>
      </w:pPr>
      <w:r>
        <w:rPr>
          <w:rFonts w:ascii="Times New Roman"/>
          <w:b w:val="false"/>
          <w:i w:val="false"/>
          <w:color w:val="000000"/>
          <w:sz w:val="28"/>
        </w:rPr>
        <w:t>
      1) line, ordinal number 13-14,to the effect:</w:t>
      </w:r>
    </w:p>
    <w:p>
      <w:pPr>
        <w:spacing w:after="0"/>
        <w:ind w:left="0"/>
        <w:jc w:val="both"/>
      </w:pPr>
      <w:r>
        <w:rPr>
          <w:rFonts w:ascii="Times New Roman"/>
          <w:b w:val="false"/>
          <w:i w:val="false"/>
          <w:color w:val="000000"/>
          <w:sz w:val="28"/>
        </w:rPr>
        <w:t>
      "13-14. Non-commercial joint-stock company "Sh. Ualikhanov Kokshetau University ". ";</w:t>
      </w:r>
    </w:p>
    <w:p>
      <w:pPr>
        <w:spacing w:after="0"/>
        <w:ind w:left="0"/>
        <w:jc w:val="both"/>
      </w:pPr>
      <w:r>
        <w:rPr>
          <w:rFonts w:ascii="Times New Roman"/>
          <w:b w:val="false"/>
          <w:i w:val="false"/>
          <w:color w:val="000000"/>
          <w:sz w:val="28"/>
        </w:rPr>
        <w:t>
      2) line, ordinal number 21-193, to the effect:</w:t>
      </w:r>
    </w:p>
    <w:p>
      <w:pPr>
        <w:spacing w:after="0"/>
        <w:ind w:left="0"/>
        <w:jc w:val="both"/>
      </w:pPr>
      <w:r>
        <w:rPr>
          <w:rFonts w:ascii="Times New Roman"/>
          <w:b w:val="false"/>
          <w:i w:val="false"/>
          <w:color w:val="000000"/>
          <w:sz w:val="28"/>
        </w:rPr>
        <w:t>
      "21-193. Non-commercial joint-stock company "L.N. Gumilyov Eurasian National University".";</w:t>
      </w:r>
    </w:p>
    <w:p>
      <w:pPr>
        <w:spacing w:after="0"/>
        <w:ind w:left="0"/>
        <w:jc w:val="both"/>
      </w:pPr>
      <w:r>
        <w:rPr>
          <w:rFonts w:ascii="Times New Roman"/>
          <w:b w:val="false"/>
          <w:i w:val="false"/>
          <w:color w:val="000000"/>
          <w:sz w:val="28"/>
        </w:rPr>
        <w:t>
      3) line, ordinal number 38-8, to the effect :</w:t>
      </w:r>
    </w:p>
    <w:p>
      <w:pPr>
        <w:spacing w:after="0"/>
        <w:ind w:left="0"/>
        <w:jc w:val="both"/>
      </w:pPr>
      <w:r>
        <w:rPr>
          <w:rFonts w:ascii="Times New Roman"/>
          <w:b w:val="false"/>
          <w:i w:val="false"/>
          <w:color w:val="000000"/>
          <w:sz w:val="28"/>
        </w:rPr>
        <w:t>
      "38-8. Non- commercial joint-stock company "Ilyas Zhansugurov Zhetysu University ". ";</w:t>
      </w:r>
    </w:p>
    <w:p>
      <w:pPr>
        <w:spacing w:after="0"/>
        <w:ind w:left="0"/>
        <w:jc w:val="both"/>
      </w:pPr>
      <w:r>
        <w:rPr>
          <w:rFonts w:ascii="Times New Roman"/>
          <w:b w:val="false"/>
          <w:i w:val="false"/>
          <w:color w:val="000000"/>
          <w:sz w:val="28"/>
        </w:rPr>
        <w:t>
      4) line, ordinal number 123-153, to the effect:</w:t>
      </w:r>
    </w:p>
    <w:p>
      <w:pPr>
        <w:spacing w:after="0"/>
        <w:ind w:left="0"/>
        <w:jc w:val="both"/>
      </w:pPr>
      <w:r>
        <w:rPr>
          <w:rFonts w:ascii="Times New Roman"/>
          <w:b w:val="false"/>
          <w:i w:val="false"/>
          <w:color w:val="000000"/>
          <w:sz w:val="28"/>
        </w:rPr>
        <w:t>
      "123-153. Non- commercial joint-stock company "Kazakh National Women's Pedagogical University". ";</w:t>
      </w:r>
    </w:p>
    <w:p>
      <w:pPr>
        <w:spacing w:after="0"/>
        <w:ind w:left="0"/>
        <w:jc w:val="both"/>
      </w:pPr>
      <w:r>
        <w:rPr>
          <w:rFonts w:ascii="Times New Roman"/>
          <w:b w:val="false"/>
          <w:i w:val="false"/>
          <w:color w:val="000000"/>
          <w:sz w:val="28"/>
        </w:rPr>
        <w:t>
      5) line, ordinal number 123-154, to the effect :</w:t>
      </w:r>
    </w:p>
    <w:p>
      <w:pPr>
        <w:spacing w:after="0"/>
        <w:ind w:left="0"/>
        <w:jc w:val="both"/>
      </w:pPr>
      <w:r>
        <w:rPr>
          <w:rFonts w:ascii="Times New Roman"/>
          <w:b w:val="false"/>
          <w:i w:val="false"/>
          <w:color w:val="000000"/>
          <w:sz w:val="28"/>
        </w:rPr>
        <w:t>
      "123-154. Non-commercial joint-stock company “Al-Farabi Kazakh National University.”;</w:t>
      </w:r>
    </w:p>
    <w:p>
      <w:pPr>
        <w:spacing w:after="0"/>
        <w:ind w:left="0"/>
        <w:jc w:val="both"/>
      </w:pPr>
      <w:r>
        <w:rPr>
          <w:rFonts w:ascii="Times New Roman"/>
          <w:b w:val="false"/>
          <w:i w:val="false"/>
          <w:color w:val="000000"/>
          <w:sz w:val="28"/>
        </w:rPr>
        <w:t>
      6) line, ordinal number 123-155, to the effect :</w:t>
      </w:r>
    </w:p>
    <w:p>
      <w:pPr>
        <w:spacing w:after="0"/>
        <w:ind w:left="0"/>
        <w:jc w:val="both"/>
      </w:pPr>
      <w:r>
        <w:rPr>
          <w:rFonts w:ascii="Times New Roman"/>
          <w:b w:val="false"/>
          <w:i w:val="false"/>
          <w:color w:val="000000"/>
          <w:sz w:val="28"/>
        </w:rPr>
        <w:t>
      "123-155. Non-commercial joint-stock company "Abai Kazakh National Pedagogical University.";</w:t>
      </w:r>
    </w:p>
    <w:p>
      <w:pPr>
        <w:spacing w:after="0"/>
        <w:ind w:left="0"/>
        <w:jc w:val="both"/>
      </w:pPr>
      <w:r>
        <w:rPr>
          <w:rFonts w:ascii="Times New Roman"/>
          <w:b w:val="false"/>
          <w:i w:val="false"/>
          <w:color w:val="000000"/>
          <w:sz w:val="28"/>
        </w:rPr>
        <w:t>
      7) line, ordinal number 133-9, to the effect :</w:t>
      </w:r>
    </w:p>
    <w:p>
      <w:pPr>
        <w:spacing w:after="0"/>
        <w:ind w:left="0"/>
        <w:jc w:val="both"/>
      </w:pPr>
      <w:r>
        <w:rPr>
          <w:rFonts w:ascii="Times New Roman"/>
          <w:b w:val="false"/>
          <w:i w:val="false"/>
          <w:color w:val="000000"/>
          <w:sz w:val="28"/>
        </w:rPr>
        <w:t>
      "133-9. " K. Zhubanov Aktobe Regional University."</w:t>
      </w:r>
    </w:p>
    <w:p>
      <w:pPr>
        <w:spacing w:after="0"/>
        <w:ind w:left="0"/>
        <w:jc w:val="both"/>
      </w:pPr>
      <w:r>
        <w:rPr>
          <w:rFonts w:ascii="Times New Roman"/>
          <w:b w:val="false"/>
          <w:i w:val="false"/>
          <w:color w:val="000000"/>
          <w:sz w:val="28"/>
        </w:rPr>
        <w:t>
      8) line, ordinal number 145-8, to the effect :</w:t>
      </w:r>
    </w:p>
    <w:p>
      <w:pPr>
        <w:spacing w:after="0"/>
        <w:ind w:left="0"/>
        <w:jc w:val="both"/>
      </w:pPr>
      <w:r>
        <w:rPr>
          <w:rFonts w:ascii="Times New Roman"/>
          <w:b w:val="false"/>
          <w:i w:val="false"/>
          <w:color w:val="000000"/>
          <w:sz w:val="28"/>
        </w:rPr>
        <w:t>
      "145-8. Non-commercial joint-stock company "Khalel Dosmukhamedov Atyrau University ". ";</w:t>
      </w:r>
    </w:p>
    <w:p>
      <w:pPr>
        <w:spacing w:after="0"/>
        <w:ind w:left="0"/>
        <w:jc w:val="both"/>
      </w:pPr>
      <w:r>
        <w:rPr>
          <w:rFonts w:ascii="Times New Roman"/>
          <w:b w:val="false"/>
          <w:i w:val="false"/>
          <w:color w:val="000000"/>
          <w:sz w:val="28"/>
        </w:rPr>
        <w:t>
      9) line, ordinal number 165-20, to the effect :</w:t>
      </w:r>
    </w:p>
    <w:p>
      <w:pPr>
        <w:spacing w:after="0"/>
        <w:ind w:left="0"/>
        <w:jc w:val="both"/>
      </w:pPr>
      <w:r>
        <w:rPr>
          <w:rFonts w:ascii="Times New Roman"/>
          <w:b w:val="false"/>
          <w:i w:val="false"/>
          <w:color w:val="000000"/>
          <w:sz w:val="28"/>
        </w:rPr>
        <w:t>
      "165-20. Non-commercial joint-stock company "Sarsen Amanzholov East Kazakhstan University ". ";</w:t>
      </w:r>
    </w:p>
    <w:p>
      <w:pPr>
        <w:spacing w:after="0"/>
        <w:ind w:left="0"/>
        <w:jc w:val="both"/>
      </w:pPr>
      <w:r>
        <w:rPr>
          <w:rFonts w:ascii="Times New Roman"/>
          <w:b w:val="false"/>
          <w:i w:val="false"/>
          <w:color w:val="000000"/>
          <w:sz w:val="28"/>
        </w:rPr>
        <w:t>
      10) line, ordinal number 165-21, to the effect :</w:t>
      </w:r>
    </w:p>
    <w:p>
      <w:pPr>
        <w:spacing w:after="0"/>
        <w:ind w:left="0"/>
        <w:jc w:val="both"/>
      </w:pPr>
      <w:r>
        <w:rPr>
          <w:rFonts w:ascii="Times New Roman"/>
          <w:b w:val="false"/>
          <w:i w:val="false"/>
          <w:color w:val="000000"/>
          <w:sz w:val="28"/>
        </w:rPr>
        <w:t>
      "165-21. Non-commercial joint-stock company “Shakarim University of Semey”. ”;</w:t>
      </w:r>
    </w:p>
    <w:p>
      <w:pPr>
        <w:spacing w:after="0"/>
        <w:ind w:left="0"/>
        <w:jc w:val="both"/>
      </w:pPr>
      <w:r>
        <w:rPr>
          <w:rFonts w:ascii="Times New Roman"/>
          <w:b w:val="false"/>
          <w:i w:val="false"/>
          <w:color w:val="000000"/>
          <w:sz w:val="28"/>
        </w:rPr>
        <w:t>
      11) line, ordinal number 165-22, to the effect :</w:t>
      </w:r>
    </w:p>
    <w:p>
      <w:pPr>
        <w:spacing w:after="0"/>
        <w:ind w:left="0"/>
        <w:jc w:val="both"/>
      </w:pPr>
      <w:r>
        <w:rPr>
          <w:rFonts w:ascii="Times New Roman"/>
          <w:b w:val="false"/>
          <w:i w:val="false"/>
          <w:color w:val="000000"/>
          <w:sz w:val="28"/>
        </w:rPr>
        <w:t>
      "165-22. Non-commercial joint-stock company "D. Serikbayev East Kazakhstan Technical University". ";</w:t>
      </w:r>
    </w:p>
    <w:p>
      <w:pPr>
        <w:spacing w:after="0"/>
        <w:ind w:left="0"/>
        <w:jc w:val="both"/>
      </w:pPr>
      <w:r>
        <w:rPr>
          <w:rFonts w:ascii="Times New Roman"/>
          <w:b w:val="false"/>
          <w:i w:val="false"/>
          <w:color w:val="000000"/>
          <w:sz w:val="28"/>
        </w:rPr>
        <w:t>
      12) line, ordinal number 180-8, to the effect :</w:t>
      </w:r>
    </w:p>
    <w:p>
      <w:pPr>
        <w:spacing w:after="0"/>
        <w:ind w:left="0"/>
        <w:jc w:val="both"/>
      </w:pPr>
      <w:r>
        <w:rPr>
          <w:rFonts w:ascii="Times New Roman"/>
          <w:b w:val="false"/>
          <w:i w:val="false"/>
          <w:color w:val="000000"/>
          <w:sz w:val="28"/>
        </w:rPr>
        <w:t>
      "180-8. Non-commercial joint-stock company "M.Kh. Dulaty Taraz Regional University ".";</w:t>
      </w:r>
    </w:p>
    <w:p>
      <w:pPr>
        <w:spacing w:after="0"/>
        <w:ind w:left="0"/>
        <w:jc w:val="both"/>
      </w:pPr>
      <w:r>
        <w:rPr>
          <w:rFonts w:ascii="Times New Roman"/>
          <w:b w:val="false"/>
          <w:i w:val="false"/>
          <w:color w:val="000000"/>
          <w:sz w:val="28"/>
        </w:rPr>
        <w:t>
      13) line, ordinal number 194-7, to the effect :</w:t>
      </w:r>
    </w:p>
    <w:p>
      <w:pPr>
        <w:spacing w:after="0"/>
        <w:ind w:left="0"/>
        <w:jc w:val="both"/>
      </w:pPr>
      <w:r>
        <w:rPr>
          <w:rFonts w:ascii="Times New Roman"/>
          <w:b w:val="false"/>
          <w:i w:val="false"/>
          <w:color w:val="000000"/>
          <w:sz w:val="28"/>
        </w:rPr>
        <w:t>
      "194-7. Non-commercial joint-stock company "Makhambet Utemisov West Kazakhstan University."</w:t>
      </w:r>
    </w:p>
    <w:p>
      <w:pPr>
        <w:spacing w:after="0"/>
        <w:ind w:left="0"/>
        <w:jc w:val="both"/>
      </w:pPr>
      <w:r>
        <w:rPr>
          <w:rFonts w:ascii="Times New Roman"/>
          <w:b w:val="false"/>
          <w:i w:val="false"/>
          <w:color w:val="000000"/>
          <w:sz w:val="28"/>
        </w:rPr>
        <w:t>
      14) line, serial number 214-20, to the effect :</w:t>
      </w:r>
    </w:p>
    <w:p>
      <w:pPr>
        <w:spacing w:after="0"/>
        <w:ind w:left="0"/>
        <w:jc w:val="both"/>
      </w:pPr>
      <w:r>
        <w:rPr>
          <w:rFonts w:ascii="Times New Roman"/>
          <w:b w:val="false"/>
          <w:i w:val="false"/>
          <w:color w:val="000000"/>
          <w:sz w:val="28"/>
        </w:rPr>
        <w:t>
      "214-20. NJSC "Karaganda Industrial University". ";</w:t>
      </w:r>
    </w:p>
    <w:p>
      <w:pPr>
        <w:spacing w:after="0"/>
        <w:ind w:left="0"/>
        <w:jc w:val="both"/>
      </w:pPr>
      <w:r>
        <w:rPr>
          <w:rFonts w:ascii="Times New Roman"/>
          <w:b w:val="false"/>
          <w:i w:val="false"/>
          <w:color w:val="000000"/>
          <w:sz w:val="28"/>
        </w:rPr>
        <w:t>
      15) line, ordinal number 214-21, to the effect :</w:t>
      </w:r>
    </w:p>
    <w:p>
      <w:pPr>
        <w:spacing w:after="0"/>
        <w:ind w:left="0"/>
        <w:jc w:val="both"/>
      </w:pPr>
      <w:r>
        <w:rPr>
          <w:rFonts w:ascii="Times New Roman"/>
          <w:b w:val="false"/>
          <w:i w:val="false"/>
          <w:color w:val="000000"/>
          <w:sz w:val="28"/>
        </w:rPr>
        <w:t>
      "214-21. Non-commercial joint-stock company “Academician E.A. Buketov Karaganda University ".";</w:t>
      </w:r>
    </w:p>
    <w:p>
      <w:pPr>
        <w:spacing w:after="0"/>
        <w:ind w:left="0"/>
        <w:jc w:val="both"/>
      </w:pPr>
      <w:r>
        <w:rPr>
          <w:rFonts w:ascii="Times New Roman"/>
          <w:b w:val="false"/>
          <w:i w:val="false"/>
          <w:color w:val="000000"/>
          <w:sz w:val="28"/>
        </w:rPr>
        <w:t>
      16) line, ordinal number 214-22, to the effect :</w:t>
      </w:r>
    </w:p>
    <w:p>
      <w:pPr>
        <w:spacing w:after="0"/>
        <w:ind w:left="0"/>
        <w:jc w:val="both"/>
      </w:pPr>
      <w:r>
        <w:rPr>
          <w:rFonts w:ascii="Times New Roman"/>
          <w:b w:val="false"/>
          <w:i w:val="false"/>
          <w:color w:val="000000"/>
          <w:sz w:val="28"/>
        </w:rPr>
        <w:t>
      "214-22. Non-commercial joint-stock company "Karaganda Technical University". ";</w:t>
      </w:r>
    </w:p>
    <w:p>
      <w:pPr>
        <w:spacing w:after="0"/>
        <w:ind w:left="0"/>
        <w:jc w:val="both"/>
      </w:pPr>
      <w:r>
        <w:rPr>
          <w:rFonts w:ascii="Times New Roman"/>
          <w:b w:val="false"/>
          <w:i w:val="false"/>
          <w:color w:val="000000"/>
          <w:sz w:val="28"/>
        </w:rPr>
        <w:t>
      17) line, ordinal number 218-9, to the effect :</w:t>
      </w:r>
    </w:p>
    <w:p>
      <w:pPr>
        <w:spacing w:after="0"/>
        <w:ind w:left="0"/>
        <w:jc w:val="both"/>
      </w:pPr>
      <w:r>
        <w:rPr>
          <w:rFonts w:ascii="Times New Roman"/>
          <w:b w:val="false"/>
          <w:i w:val="false"/>
          <w:color w:val="000000"/>
          <w:sz w:val="28"/>
        </w:rPr>
        <w:t>
      "218-9. Non-commercial joint-stock company "Korkyt Ata Kyzylorda University.";</w:t>
      </w:r>
    </w:p>
    <w:p>
      <w:pPr>
        <w:spacing w:after="0"/>
        <w:ind w:left="0"/>
        <w:jc w:val="both"/>
      </w:pPr>
      <w:r>
        <w:rPr>
          <w:rFonts w:ascii="Times New Roman"/>
          <w:b w:val="false"/>
          <w:i w:val="false"/>
          <w:color w:val="000000"/>
          <w:sz w:val="28"/>
        </w:rPr>
        <w:t>
      18) line, ordinal number 229-13, to the effect :</w:t>
      </w:r>
    </w:p>
    <w:p>
      <w:pPr>
        <w:spacing w:after="0"/>
        <w:ind w:left="0"/>
        <w:jc w:val="both"/>
      </w:pPr>
      <w:r>
        <w:rPr>
          <w:rFonts w:ascii="Times New Roman"/>
          <w:b w:val="false"/>
          <w:i w:val="false"/>
          <w:color w:val="000000"/>
          <w:sz w:val="28"/>
        </w:rPr>
        <w:t>
      "229-13. Non-commercial joint-stock company " I. Altynsarin Arkalyk Pedagogical Institute ". ";</w:t>
      </w:r>
    </w:p>
    <w:p>
      <w:pPr>
        <w:spacing w:after="0"/>
        <w:ind w:left="0"/>
        <w:jc w:val="both"/>
      </w:pPr>
      <w:r>
        <w:rPr>
          <w:rFonts w:ascii="Times New Roman"/>
          <w:b w:val="false"/>
          <w:i w:val="false"/>
          <w:color w:val="000000"/>
          <w:sz w:val="28"/>
        </w:rPr>
        <w:t>
      19) line, ordinal number 229-14, to the effect :</w:t>
      </w:r>
    </w:p>
    <w:p>
      <w:pPr>
        <w:spacing w:after="0"/>
        <w:ind w:left="0"/>
        <w:jc w:val="both"/>
      </w:pPr>
      <w:r>
        <w:rPr>
          <w:rFonts w:ascii="Times New Roman"/>
          <w:b w:val="false"/>
          <w:i w:val="false"/>
          <w:color w:val="000000"/>
          <w:sz w:val="28"/>
        </w:rPr>
        <w:t>
      "229-14. NCJSC "A. Baitursynov Kostanay Regional University."</w:t>
      </w:r>
    </w:p>
    <w:p>
      <w:pPr>
        <w:spacing w:after="0"/>
        <w:ind w:left="0"/>
        <w:jc w:val="both"/>
      </w:pPr>
      <w:r>
        <w:rPr>
          <w:rFonts w:ascii="Times New Roman"/>
          <w:b w:val="false"/>
          <w:i w:val="false"/>
          <w:color w:val="000000"/>
          <w:sz w:val="28"/>
        </w:rPr>
        <w:t>
      20) line, ordinal number 229-15, to the effect :</w:t>
      </w:r>
    </w:p>
    <w:p>
      <w:pPr>
        <w:spacing w:after="0"/>
        <w:ind w:left="0"/>
        <w:jc w:val="both"/>
      </w:pPr>
      <w:r>
        <w:rPr>
          <w:rFonts w:ascii="Times New Roman"/>
          <w:b w:val="false"/>
          <w:i w:val="false"/>
          <w:color w:val="000000"/>
          <w:sz w:val="28"/>
        </w:rPr>
        <w:t>
      "229-15. Non-commercial joint-stock company "Rudny industrial institute". ";</w:t>
      </w:r>
    </w:p>
    <w:p>
      <w:pPr>
        <w:spacing w:after="0"/>
        <w:ind w:left="0"/>
        <w:jc w:val="both"/>
      </w:pPr>
      <w:r>
        <w:rPr>
          <w:rFonts w:ascii="Times New Roman"/>
          <w:b w:val="false"/>
          <w:i w:val="false"/>
          <w:color w:val="000000"/>
          <w:sz w:val="28"/>
        </w:rPr>
        <w:t>
      21) line, ordinal number 236-10, to the effect :</w:t>
      </w:r>
    </w:p>
    <w:p>
      <w:pPr>
        <w:spacing w:after="0"/>
        <w:ind w:left="0"/>
        <w:jc w:val="both"/>
      </w:pPr>
      <w:r>
        <w:rPr>
          <w:rFonts w:ascii="Times New Roman"/>
          <w:b w:val="false"/>
          <w:i w:val="false"/>
          <w:color w:val="000000"/>
          <w:sz w:val="28"/>
        </w:rPr>
        <w:t>
      "236-10. Non-commercial joint-stock company "Sh. Yessenov Caspian University of Technologies and Engineering". ";</w:t>
      </w:r>
    </w:p>
    <w:p>
      <w:pPr>
        <w:spacing w:after="0"/>
        <w:ind w:left="0"/>
        <w:jc w:val="both"/>
      </w:pPr>
      <w:r>
        <w:rPr>
          <w:rFonts w:ascii="Times New Roman"/>
          <w:b w:val="false"/>
          <w:i w:val="false"/>
          <w:color w:val="000000"/>
          <w:sz w:val="28"/>
        </w:rPr>
        <w:t>
      22) line, ordinal number 265-13, to the effect :</w:t>
      </w:r>
    </w:p>
    <w:p>
      <w:pPr>
        <w:spacing w:after="0"/>
        <w:ind w:left="0"/>
        <w:jc w:val="both"/>
      </w:pPr>
      <w:r>
        <w:rPr>
          <w:rFonts w:ascii="Times New Roman"/>
          <w:b w:val="false"/>
          <w:i w:val="false"/>
          <w:color w:val="000000"/>
          <w:sz w:val="28"/>
        </w:rPr>
        <w:t>
      "265-13. Non- commercial joint-stock company "Pavlodar Pedagogical University". ";</w:t>
      </w:r>
    </w:p>
    <w:p>
      <w:pPr>
        <w:spacing w:after="0"/>
        <w:ind w:left="0"/>
        <w:jc w:val="both"/>
      </w:pPr>
      <w:r>
        <w:rPr>
          <w:rFonts w:ascii="Times New Roman"/>
          <w:b w:val="false"/>
          <w:i w:val="false"/>
          <w:color w:val="000000"/>
          <w:sz w:val="28"/>
        </w:rPr>
        <w:t>
      23) line, ordinal number 265-14, to the effect :</w:t>
      </w:r>
    </w:p>
    <w:p>
      <w:pPr>
        <w:spacing w:after="0"/>
        <w:ind w:left="0"/>
        <w:jc w:val="both"/>
      </w:pPr>
      <w:r>
        <w:rPr>
          <w:rFonts w:ascii="Times New Roman"/>
          <w:b w:val="false"/>
          <w:i w:val="false"/>
          <w:color w:val="000000"/>
          <w:sz w:val="28"/>
        </w:rPr>
        <w:t>
      "265-14. Non-commercial joint-stock company "Toraigyrov University". ";</w:t>
      </w:r>
    </w:p>
    <w:p>
      <w:pPr>
        <w:spacing w:after="0"/>
        <w:ind w:left="0"/>
        <w:jc w:val="both"/>
      </w:pPr>
      <w:r>
        <w:rPr>
          <w:rFonts w:ascii="Times New Roman"/>
          <w:b w:val="false"/>
          <w:i w:val="false"/>
          <w:color w:val="000000"/>
          <w:sz w:val="28"/>
        </w:rPr>
        <w:t>
      24) line, ordinal number 280-9, to the effect :</w:t>
      </w:r>
    </w:p>
    <w:p>
      <w:pPr>
        <w:spacing w:after="0"/>
        <w:ind w:left="0"/>
        <w:jc w:val="both"/>
      </w:pPr>
      <w:r>
        <w:rPr>
          <w:rFonts w:ascii="Times New Roman"/>
          <w:b w:val="false"/>
          <w:i w:val="false"/>
          <w:color w:val="000000"/>
          <w:sz w:val="28"/>
        </w:rPr>
        <w:t>
      "280-9. Non-commercial joint-stock company "Manash Kozybayev North Kazakhstan University. ";</w:t>
      </w:r>
    </w:p>
    <w:p>
      <w:pPr>
        <w:spacing w:after="0"/>
        <w:ind w:left="0"/>
        <w:jc w:val="both"/>
      </w:pPr>
      <w:r>
        <w:rPr>
          <w:rFonts w:ascii="Times New Roman"/>
          <w:b w:val="false"/>
          <w:i w:val="false"/>
          <w:color w:val="000000"/>
          <w:sz w:val="28"/>
        </w:rPr>
        <w:t>
      25) line, ordinal number 306, to the effect :</w:t>
      </w:r>
    </w:p>
    <w:p>
      <w:pPr>
        <w:spacing w:after="0"/>
        <w:ind w:left="0"/>
        <w:jc w:val="both"/>
      </w:pPr>
      <w:r>
        <w:rPr>
          <w:rFonts w:ascii="Times New Roman"/>
          <w:b w:val="false"/>
          <w:i w:val="false"/>
          <w:color w:val="000000"/>
          <w:sz w:val="28"/>
        </w:rPr>
        <w:t>
      "306. Non-commercial joint-stock company "M. Auezov South Kazakhstan University."</w:t>
      </w:r>
    </w:p>
    <w:p>
      <w:pPr>
        <w:spacing w:after="0"/>
        <w:ind w:left="0"/>
        <w:jc w:val="both"/>
      </w:pPr>
      <w:r>
        <w:rPr>
          <w:rFonts w:ascii="Times New Roman"/>
          <w:b w:val="false"/>
          <w:i w:val="false"/>
          <w:color w:val="000000"/>
          <w:sz w:val="28"/>
        </w:rPr>
        <w:t xml:space="preserve">
      2. In </w:t>
      </w:r>
      <w:r>
        <w:rPr>
          <w:rFonts w:ascii="Times New Roman"/>
          <w:b w:val="false"/>
          <w:i w:val="false"/>
          <w:color w:val="000000"/>
          <w:sz w:val="28"/>
          <w:u w:val="single"/>
        </w:rPr>
        <w:t>Resolution</w:t>
      </w:r>
      <w:r>
        <w:rPr>
          <w:rFonts w:ascii="Times New Roman"/>
          <w:b w:val="false"/>
          <w:i w:val="false"/>
          <w:color w:val="000000"/>
          <w:sz w:val="28"/>
        </w:rPr>
        <w:t xml:space="preserve"> No. 659 of the Government of the Republic of Kazakhstan dated May 27, 1999 "On the transfer of ownership and use rights of state blocks of shares and state shares in organizations that are in republican ownership":</w:t>
      </w:r>
    </w:p>
    <w:p>
      <w:pPr>
        <w:spacing w:after="0"/>
        <w:ind w:left="0"/>
        <w:jc w:val="both"/>
      </w:pPr>
      <w:r>
        <w:rPr>
          <w:rFonts w:ascii="Times New Roman"/>
          <w:b w:val="false"/>
          <w:i w:val="false"/>
          <w:color w:val="000000"/>
          <w:sz w:val="28"/>
        </w:rPr>
        <w:t xml:space="preserve">
      in the </w:t>
      </w:r>
      <w:r>
        <w:rPr>
          <w:rFonts w:ascii="Times New Roman"/>
          <w:b w:val="false"/>
          <w:i w:val="false"/>
          <w:color w:val="000000"/>
          <w:sz w:val="28"/>
          <w:u w:val="single"/>
        </w:rPr>
        <w:t>list</w:t>
      </w:r>
      <w:r>
        <w:rPr>
          <w:rFonts w:ascii="Times New Roman"/>
          <w:b w:val="false"/>
          <w:i w:val="false"/>
          <w:color w:val="000000"/>
          <w:sz w:val="28"/>
        </w:rPr>
        <w:t xml:space="preserve"> of state blocks of shares and state shares of participation in organizations of republican property, the right of ownership and use of which is transferred to sectoral ministries and other state bodies, approved by said resolution:</w:t>
      </w:r>
    </w:p>
    <w:p>
      <w:pPr>
        <w:spacing w:after="0"/>
        <w:ind w:left="0"/>
        <w:jc w:val="both"/>
      </w:pPr>
      <w:r>
        <w:rPr>
          <w:rFonts w:ascii="Times New Roman"/>
          <w:b w:val="false"/>
          <w:i w:val="false"/>
          <w:color w:val="000000"/>
          <w:sz w:val="28"/>
        </w:rPr>
        <w:t>
      section "The Ministry of Education and Science of the Republic of Kazakhstan" shall be supplemented:</w:t>
      </w:r>
    </w:p>
    <w:p>
      <w:pPr>
        <w:spacing w:after="0"/>
        <w:ind w:left="0"/>
        <w:jc w:val="both"/>
      </w:pPr>
      <w:r>
        <w:rPr>
          <w:rFonts w:ascii="Times New Roman"/>
          <w:b w:val="false"/>
          <w:i w:val="false"/>
          <w:color w:val="000000"/>
          <w:sz w:val="28"/>
        </w:rPr>
        <w:t>
      1) line, ordinal number 222-33-18, to the effect :</w:t>
      </w:r>
    </w:p>
    <w:p>
      <w:pPr>
        <w:spacing w:after="0"/>
        <w:ind w:left="0"/>
        <w:jc w:val="both"/>
      </w:pPr>
      <w:r>
        <w:rPr>
          <w:rFonts w:ascii="Times New Roman"/>
          <w:b w:val="false"/>
          <w:i w:val="false"/>
          <w:color w:val="000000"/>
          <w:sz w:val="28"/>
        </w:rPr>
        <w:t>
      "222-33-18. NJSC "K. Zhubanov Aktobe Regional University."</w:t>
      </w:r>
    </w:p>
    <w:p>
      <w:pPr>
        <w:spacing w:after="0"/>
        <w:ind w:left="0"/>
        <w:jc w:val="both"/>
      </w:pPr>
      <w:r>
        <w:rPr>
          <w:rFonts w:ascii="Times New Roman"/>
          <w:b w:val="false"/>
          <w:i w:val="false"/>
          <w:color w:val="000000"/>
          <w:sz w:val="28"/>
        </w:rPr>
        <w:t>
      2) line, ordinal number 222-33-19, to the effect :</w:t>
      </w:r>
    </w:p>
    <w:p>
      <w:pPr>
        <w:spacing w:after="0"/>
        <w:ind w:left="0"/>
        <w:jc w:val="both"/>
      </w:pPr>
      <w:r>
        <w:rPr>
          <w:rFonts w:ascii="Times New Roman"/>
          <w:b w:val="false"/>
          <w:i w:val="false"/>
          <w:color w:val="000000"/>
          <w:sz w:val="28"/>
        </w:rPr>
        <w:t>
      "222-33-19. NJSC " I. Altynsarin Arkalyk Pedagogical Institute."</w:t>
      </w:r>
    </w:p>
    <w:p>
      <w:pPr>
        <w:spacing w:after="0"/>
        <w:ind w:left="0"/>
        <w:jc w:val="both"/>
      </w:pPr>
      <w:r>
        <w:rPr>
          <w:rFonts w:ascii="Times New Roman"/>
          <w:b w:val="false"/>
          <w:i w:val="false"/>
          <w:color w:val="000000"/>
          <w:sz w:val="28"/>
        </w:rPr>
        <w:t>
      3) line, ordinal number 222-33-20, to the effect :</w:t>
      </w:r>
    </w:p>
    <w:p>
      <w:pPr>
        <w:spacing w:after="0"/>
        <w:ind w:left="0"/>
        <w:jc w:val="both"/>
      </w:pPr>
      <w:r>
        <w:rPr>
          <w:rFonts w:ascii="Times New Roman"/>
          <w:b w:val="false"/>
          <w:i w:val="false"/>
          <w:color w:val="000000"/>
          <w:sz w:val="28"/>
        </w:rPr>
        <w:t>
      "222-33-20. NJSC "Sarsen Amanzholov East Kazakhstan University". ";</w:t>
      </w:r>
    </w:p>
    <w:p>
      <w:pPr>
        <w:spacing w:after="0"/>
        <w:ind w:left="0"/>
        <w:jc w:val="both"/>
      </w:pPr>
      <w:r>
        <w:rPr>
          <w:rFonts w:ascii="Times New Roman"/>
          <w:b w:val="false"/>
          <w:i w:val="false"/>
          <w:color w:val="000000"/>
          <w:sz w:val="28"/>
        </w:rPr>
        <w:t>
      4) line, ordinal number 222-33-21, to the effect :</w:t>
      </w:r>
    </w:p>
    <w:p>
      <w:pPr>
        <w:spacing w:after="0"/>
        <w:ind w:left="0"/>
        <w:jc w:val="both"/>
      </w:pPr>
      <w:r>
        <w:rPr>
          <w:rFonts w:ascii="Times New Roman"/>
          <w:b w:val="false"/>
          <w:i w:val="false"/>
          <w:color w:val="000000"/>
          <w:sz w:val="28"/>
        </w:rPr>
        <w:t>
      "222-33-21. NJSC "Ilyas Zhansugurov Zhetysu University ". ";</w:t>
      </w:r>
    </w:p>
    <w:p>
      <w:pPr>
        <w:spacing w:after="0"/>
        <w:ind w:left="0"/>
        <w:jc w:val="both"/>
      </w:pPr>
      <w:r>
        <w:rPr>
          <w:rFonts w:ascii="Times New Roman"/>
          <w:b w:val="false"/>
          <w:i w:val="false"/>
          <w:color w:val="000000"/>
          <w:sz w:val="28"/>
        </w:rPr>
        <w:t>
      5) line, ordinal number 222-33-22, to the effect :</w:t>
      </w:r>
    </w:p>
    <w:p>
      <w:pPr>
        <w:spacing w:after="0"/>
        <w:ind w:left="0"/>
        <w:jc w:val="both"/>
      </w:pPr>
      <w:r>
        <w:rPr>
          <w:rFonts w:ascii="Times New Roman"/>
          <w:b w:val="false"/>
          <w:i w:val="false"/>
          <w:color w:val="000000"/>
          <w:sz w:val="28"/>
        </w:rPr>
        <w:t>
      "222-33-22. NJSC "M.Kh. Dulaty Taraz Regional University ".";</w:t>
      </w:r>
    </w:p>
    <w:p>
      <w:pPr>
        <w:spacing w:after="0"/>
        <w:ind w:left="0"/>
        <w:jc w:val="both"/>
      </w:pPr>
      <w:r>
        <w:rPr>
          <w:rFonts w:ascii="Times New Roman"/>
          <w:b w:val="false"/>
          <w:i w:val="false"/>
          <w:color w:val="000000"/>
          <w:sz w:val="28"/>
        </w:rPr>
        <w:t>
      6) line, ordinal number 222-33-23, to the effect :</w:t>
      </w:r>
    </w:p>
    <w:p>
      <w:pPr>
        <w:spacing w:after="0"/>
        <w:ind w:left="0"/>
        <w:jc w:val="both"/>
      </w:pPr>
      <w:r>
        <w:rPr>
          <w:rFonts w:ascii="Times New Roman"/>
          <w:b w:val="false"/>
          <w:i w:val="false"/>
          <w:color w:val="000000"/>
          <w:sz w:val="28"/>
        </w:rPr>
        <w:t>
      "222-33-23. NJSC "L.N. Gumilyov Eurasian National University ".";</w:t>
      </w:r>
    </w:p>
    <w:p>
      <w:pPr>
        <w:spacing w:after="0"/>
        <w:ind w:left="0"/>
        <w:jc w:val="both"/>
      </w:pPr>
      <w:r>
        <w:rPr>
          <w:rFonts w:ascii="Times New Roman"/>
          <w:b w:val="false"/>
          <w:i w:val="false"/>
          <w:color w:val="000000"/>
          <w:sz w:val="28"/>
        </w:rPr>
        <w:t>
      7) line, ordinal number 222-33-24, to the effect :</w:t>
      </w:r>
    </w:p>
    <w:p>
      <w:pPr>
        <w:spacing w:after="0"/>
        <w:ind w:left="0"/>
        <w:jc w:val="both"/>
      </w:pPr>
      <w:r>
        <w:rPr>
          <w:rFonts w:ascii="Times New Roman"/>
          <w:b w:val="false"/>
          <w:i w:val="false"/>
          <w:color w:val="000000"/>
          <w:sz w:val="28"/>
        </w:rPr>
        <w:t>
      "222-33-24. NJSC "Manash Kozybayev North Kazakhstan University ". ";</w:t>
      </w:r>
    </w:p>
    <w:p>
      <w:pPr>
        <w:spacing w:after="0"/>
        <w:ind w:left="0"/>
        <w:jc w:val="both"/>
      </w:pPr>
      <w:r>
        <w:rPr>
          <w:rFonts w:ascii="Times New Roman"/>
          <w:b w:val="false"/>
          <w:i w:val="false"/>
          <w:color w:val="000000"/>
          <w:sz w:val="28"/>
        </w:rPr>
        <w:t>
      8) line, ordinal number 222-33-25, to the effect :</w:t>
      </w:r>
    </w:p>
    <w:p>
      <w:pPr>
        <w:spacing w:after="0"/>
        <w:ind w:left="0"/>
        <w:jc w:val="both"/>
      </w:pPr>
      <w:r>
        <w:rPr>
          <w:rFonts w:ascii="Times New Roman"/>
          <w:b w:val="false"/>
          <w:i w:val="false"/>
          <w:color w:val="000000"/>
          <w:sz w:val="28"/>
        </w:rPr>
        <w:t>
      "222-33-25. NJSC "Korkyt Ata Kyzylorda University ". ";</w:t>
      </w:r>
    </w:p>
    <w:p>
      <w:pPr>
        <w:spacing w:after="0"/>
        <w:ind w:left="0"/>
        <w:jc w:val="both"/>
      </w:pPr>
      <w:r>
        <w:rPr>
          <w:rFonts w:ascii="Times New Roman"/>
          <w:b w:val="false"/>
          <w:i w:val="false"/>
          <w:color w:val="000000"/>
          <w:sz w:val="28"/>
        </w:rPr>
        <w:t>
      9) line, ordinal number 222-33-26, to the effect :</w:t>
      </w:r>
    </w:p>
    <w:p>
      <w:pPr>
        <w:spacing w:after="0"/>
        <w:ind w:left="0"/>
        <w:jc w:val="both"/>
      </w:pPr>
      <w:r>
        <w:rPr>
          <w:rFonts w:ascii="Times New Roman"/>
          <w:b w:val="false"/>
          <w:i w:val="false"/>
          <w:color w:val="000000"/>
          <w:sz w:val="28"/>
        </w:rPr>
        <w:t>
      "222-33-26. NJSC "Pavlodar Pedagogical University". ";</w:t>
      </w:r>
    </w:p>
    <w:p>
      <w:pPr>
        <w:spacing w:after="0"/>
        <w:ind w:left="0"/>
        <w:jc w:val="both"/>
      </w:pPr>
      <w:r>
        <w:rPr>
          <w:rFonts w:ascii="Times New Roman"/>
          <w:b w:val="false"/>
          <w:i w:val="false"/>
          <w:color w:val="000000"/>
          <w:sz w:val="28"/>
        </w:rPr>
        <w:t>
      10) line, ordinal number 222-33-27, to the effect :</w:t>
      </w:r>
    </w:p>
    <w:p>
      <w:pPr>
        <w:spacing w:after="0"/>
        <w:ind w:left="0"/>
        <w:jc w:val="both"/>
      </w:pPr>
      <w:r>
        <w:rPr>
          <w:rFonts w:ascii="Times New Roman"/>
          <w:b w:val="false"/>
          <w:i w:val="false"/>
          <w:color w:val="000000"/>
          <w:sz w:val="28"/>
        </w:rPr>
        <w:t>
      "222-33-27. NJSC "Makhambet Utemisov West Kazakhstan University ". ";</w:t>
      </w:r>
    </w:p>
    <w:p>
      <w:pPr>
        <w:spacing w:after="0"/>
        <w:ind w:left="0"/>
        <w:jc w:val="both"/>
      </w:pPr>
      <w:r>
        <w:rPr>
          <w:rFonts w:ascii="Times New Roman"/>
          <w:b w:val="false"/>
          <w:i w:val="false"/>
          <w:color w:val="000000"/>
          <w:sz w:val="28"/>
        </w:rPr>
        <w:t>
      11) line, ordinal number 222-33-28, to the effect :</w:t>
      </w:r>
    </w:p>
    <w:p>
      <w:pPr>
        <w:spacing w:after="0"/>
        <w:ind w:left="0"/>
        <w:jc w:val="both"/>
      </w:pPr>
      <w:r>
        <w:rPr>
          <w:rFonts w:ascii="Times New Roman"/>
          <w:b w:val="false"/>
          <w:i w:val="false"/>
          <w:color w:val="000000"/>
          <w:sz w:val="28"/>
        </w:rPr>
        <w:t>
      "222-33-28. NJSC "Khalel Dosmukhamedov Atyrau University."</w:t>
      </w:r>
    </w:p>
    <w:p>
      <w:pPr>
        <w:spacing w:after="0"/>
        <w:ind w:left="0"/>
        <w:jc w:val="both"/>
      </w:pPr>
      <w:r>
        <w:rPr>
          <w:rFonts w:ascii="Times New Roman"/>
          <w:b w:val="false"/>
          <w:i w:val="false"/>
          <w:color w:val="000000"/>
          <w:sz w:val="28"/>
        </w:rPr>
        <w:t>
      12) line, ordinal number 222-33-29, to the effect :</w:t>
      </w:r>
    </w:p>
    <w:p>
      <w:pPr>
        <w:spacing w:after="0"/>
        <w:ind w:left="0"/>
        <w:jc w:val="both"/>
      </w:pPr>
      <w:r>
        <w:rPr>
          <w:rFonts w:ascii="Times New Roman"/>
          <w:b w:val="false"/>
          <w:i w:val="false"/>
          <w:color w:val="000000"/>
          <w:sz w:val="28"/>
        </w:rPr>
        <w:t>
      "222-33-29. NJSC "Shakarim University of Semey". ";</w:t>
      </w:r>
    </w:p>
    <w:p>
      <w:pPr>
        <w:spacing w:after="0"/>
        <w:ind w:left="0"/>
        <w:jc w:val="both"/>
      </w:pPr>
      <w:r>
        <w:rPr>
          <w:rFonts w:ascii="Times New Roman"/>
          <w:b w:val="false"/>
          <w:i w:val="false"/>
          <w:color w:val="000000"/>
          <w:sz w:val="28"/>
        </w:rPr>
        <w:t>
      13) line, ordinal number 222-33-30, to the effect :</w:t>
      </w:r>
    </w:p>
    <w:p>
      <w:pPr>
        <w:spacing w:after="0"/>
        <w:ind w:left="0"/>
        <w:jc w:val="both"/>
      </w:pPr>
      <w:r>
        <w:rPr>
          <w:rFonts w:ascii="Times New Roman"/>
          <w:b w:val="false"/>
          <w:i w:val="false"/>
          <w:color w:val="000000"/>
          <w:sz w:val="28"/>
        </w:rPr>
        <w:t>
      "222-33-30. NJSC "Toraigyrov University."</w:t>
      </w:r>
    </w:p>
    <w:p>
      <w:pPr>
        <w:spacing w:after="0"/>
        <w:ind w:left="0"/>
        <w:jc w:val="both"/>
      </w:pPr>
      <w:r>
        <w:rPr>
          <w:rFonts w:ascii="Times New Roman"/>
          <w:b w:val="false"/>
          <w:i w:val="false"/>
          <w:color w:val="000000"/>
          <w:sz w:val="28"/>
        </w:rPr>
        <w:t>
      14) line, ordinal number 222-33-31, to the effect :</w:t>
      </w:r>
    </w:p>
    <w:p>
      <w:pPr>
        <w:spacing w:after="0"/>
        <w:ind w:left="0"/>
        <w:jc w:val="both"/>
      </w:pPr>
      <w:r>
        <w:rPr>
          <w:rFonts w:ascii="Times New Roman"/>
          <w:b w:val="false"/>
          <w:i w:val="false"/>
          <w:color w:val="000000"/>
          <w:sz w:val="28"/>
        </w:rPr>
        <w:t>
      "222-33-31. NJSC "Karaganda Industrial University". ";</w:t>
      </w:r>
    </w:p>
    <w:p>
      <w:pPr>
        <w:spacing w:after="0"/>
        <w:ind w:left="0"/>
        <w:jc w:val="both"/>
      </w:pPr>
      <w:r>
        <w:rPr>
          <w:rFonts w:ascii="Times New Roman"/>
          <w:b w:val="false"/>
          <w:i w:val="false"/>
          <w:color w:val="000000"/>
          <w:sz w:val="28"/>
        </w:rPr>
        <w:t>
      15) line, ordinal number 222-33-32, to the effect :</w:t>
      </w:r>
    </w:p>
    <w:p>
      <w:pPr>
        <w:spacing w:after="0"/>
        <w:ind w:left="0"/>
        <w:jc w:val="both"/>
      </w:pPr>
      <w:r>
        <w:rPr>
          <w:rFonts w:ascii="Times New Roman"/>
          <w:b w:val="false"/>
          <w:i w:val="false"/>
          <w:color w:val="000000"/>
          <w:sz w:val="28"/>
        </w:rPr>
        <w:t>
      "222-33-32. NJSC "A. Baitursynov Kostanay Regional University."</w:t>
      </w:r>
    </w:p>
    <w:p>
      <w:pPr>
        <w:spacing w:after="0"/>
        <w:ind w:left="0"/>
        <w:jc w:val="both"/>
      </w:pPr>
      <w:r>
        <w:rPr>
          <w:rFonts w:ascii="Times New Roman"/>
          <w:b w:val="false"/>
          <w:i w:val="false"/>
          <w:color w:val="000000"/>
          <w:sz w:val="28"/>
        </w:rPr>
        <w:t>
      16) line, ordinal number 222-33-33, to the effect :</w:t>
      </w:r>
    </w:p>
    <w:p>
      <w:pPr>
        <w:spacing w:after="0"/>
        <w:ind w:left="0"/>
        <w:jc w:val="both"/>
      </w:pPr>
      <w:r>
        <w:rPr>
          <w:rFonts w:ascii="Times New Roman"/>
          <w:b w:val="false"/>
          <w:i w:val="false"/>
          <w:color w:val="000000"/>
          <w:sz w:val="28"/>
        </w:rPr>
        <w:t>
      "222-33-33. NJSC "Academician E.A. Buketov Karaganda University ".";</w:t>
      </w:r>
    </w:p>
    <w:p>
      <w:pPr>
        <w:spacing w:after="0"/>
        <w:ind w:left="0"/>
        <w:jc w:val="both"/>
      </w:pPr>
      <w:r>
        <w:rPr>
          <w:rFonts w:ascii="Times New Roman"/>
          <w:b w:val="false"/>
          <w:i w:val="false"/>
          <w:color w:val="000000"/>
          <w:sz w:val="28"/>
        </w:rPr>
        <w:t>
      17) line, ordinal number 222-33-34, to the effect :</w:t>
      </w:r>
    </w:p>
    <w:p>
      <w:pPr>
        <w:spacing w:after="0"/>
        <w:ind w:left="0"/>
        <w:jc w:val="both"/>
      </w:pPr>
      <w:r>
        <w:rPr>
          <w:rFonts w:ascii="Times New Roman"/>
          <w:b w:val="false"/>
          <w:i w:val="false"/>
          <w:color w:val="000000"/>
          <w:sz w:val="28"/>
        </w:rPr>
        <w:t>
      "222-33-34. NJSC "Karaganda Technical University". ";</w:t>
      </w:r>
    </w:p>
    <w:p>
      <w:pPr>
        <w:spacing w:after="0"/>
        <w:ind w:left="0"/>
        <w:jc w:val="both"/>
      </w:pPr>
      <w:r>
        <w:rPr>
          <w:rFonts w:ascii="Times New Roman"/>
          <w:b w:val="false"/>
          <w:i w:val="false"/>
          <w:color w:val="000000"/>
          <w:sz w:val="28"/>
        </w:rPr>
        <w:t>
      18) line, ordinal number 222-33-35, to the effect :</w:t>
      </w:r>
    </w:p>
    <w:p>
      <w:pPr>
        <w:spacing w:after="0"/>
        <w:ind w:left="0"/>
        <w:jc w:val="both"/>
      </w:pPr>
      <w:r>
        <w:rPr>
          <w:rFonts w:ascii="Times New Roman"/>
          <w:b w:val="false"/>
          <w:i w:val="false"/>
          <w:color w:val="000000"/>
          <w:sz w:val="28"/>
        </w:rPr>
        <w:t>
      "222-33-36. NJSC "M. Auezov South Kazakhstan University". ";</w:t>
      </w:r>
    </w:p>
    <w:p>
      <w:pPr>
        <w:spacing w:after="0"/>
        <w:ind w:left="0"/>
        <w:jc w:val="both"/>
      </w:pPr>
      <w:r>
        <w:rPr>
          <w:rFonts w:ascii="Times New Roman"/>
          <w:b w:val="false"/>
          <w:i w:val="false"/>
          <w:color w:val="000000"/>
          <w:sz w:val="28"/>
        </w:rPr>
        <w:t>
      19) line, ordinal number 222-33-36, to the effect :</w:t>
      </w:r>
    </w:p>
    <w:p>
      <w:pPr>
        <w:spacing w:after="0"/>
        <w:ind w:left="0"/>
        <w:jc w:val="both"/>
      </w:pPr>
      <w:r>
        <w:rPr>
          <w:rFonts w:ascii="Times New Roman"/>
          <w:b w:val="false"/>
          <w:i w:val="false"/>
          <w:color w:val="000000"/>
          <w:sz w:val="28"/>
        </w:rPr>
        <w:t>
      "222-33-37. NJSC "Rudny Industrial Institute". ";</w:t>
      </w:r>
    </w:p>
    <w:p>
      <w:pPr>
        <w:spacing w:after="0"/>
        <w:ind w:left="0"/>
        <w:jc w:val="both"/>
      </w:pPr>
      <w:r>
        <w:rPr>
          <w:rFonts w:ascii="Times New Roman"/>
          <w:b w:val="false"/>
          <w:i w:val="false"/>
          <w:color w:val="000000"/>
          <w:sz w:val="28"/>
        </w:rPr>
        <w:t>
      20) line, ordinal number 222-33-37, to the effect :</w:t>
      </w:r>
    </w:p>
    <w:p>
      <w:pPr>
        <w:spacing w:after="0"/>
        <w:ind w:left="0"/>
        <w:jc w:val="both"/>
      </w:pPr>
      <w:r>
        <w:rPr>
          <w:rFonts w:ascii="Times New Roman"/>
          <w:b w:val="false"/>
          <w:i w:val="false"/>
          <w:color w:val="000000"/>
          <w:sz w:val="28"/>
        </w:rPr>
        <w:t>
      "222-33-38. NJSC "Sh. Yessenov Caspian University of Technologies and Engineering."</w:t>
      </w:r>
    </w:p>
    <w:p>
      <w:pPr>
        <w:spacing w:after="0"/>
        <w:ind w:left="0"/>
        <w:jc w:val="both"/>
      </w:pPr>
      <w:r>
        <w:rPr>
          <w:rFonts w:ascii="Times New Roman"/>
          <w:b w:val="false"/>
          <w:i w:val="false"/>
          <w:color w:val="000000"/>
          <w:sz w:val="28"/>
        </w:rPr>
        <w:t>
      21) line, ordinal number 222-33-38, to the effect :</w:t>
      </w:r>
    </w:p>
    <w:p>
      <w:pPr>
        <w:spacing w:after="0"/>
        <w:ind w:left="0"/>
        <w:jc w:val="both"/>
      </w:pPr>
      <w:r>
        <w:rPr>
          <w:rFonts w:ascii="Times New Roman"/>
          <w:b w:val="false"/>
          <w:i w:val="false"/>
          <w:color w:val="000000"/>
          <w:sz w:val="28"/>
        </w:rPr>
        <w:t>
      "222-33-40. NJSC "Sh. Ualikhanov Kokshetau University ". ";</w:t>
      </w:r>
    </w:p>
    <w:p>
      <w:pPr>
        <w:spacing w:after="0"/>
        <w:ind w:left="0"/>
        <w:jc w:val="both"/>
      </w:pPr>
      <w:r>
        <w:rPr>
          <w:rFonts w:ascii="Times New Roman"/>
          <w:b w:val="false"/>
          <w:i w:val="false"/>
          <w:color w:val="000000"/>
          <w:sz w:val="28"/>
        </w:rPr>
        <w:t>
      22) line, ordinal number 222-33-39, to the effect :</w:t>
      </w:r>
    </w:p>
    <w:p>
      <w:pPr>
        <w:spacing w:after="0"/>
        <w:ind w:left="0"/>
        <w:jc w:val="both"/>
      </w:pPr>
      <w:r>
        <w:rPr>
          <w:rFonts w:ascii="Times New Roman"/>
          <w:b w:val="false"/>
          <w:i w:val="false"/>
          <w:color w:val="000000"/>
          <w:sz w:val="28"/>
        </w:rPr>
        <w:t>
      "222-33-41. NJSC "Kazakh National Women's Pedagogical University."</w:t>
      </w:r>
    </w:p>
    <w:p>
      <w:pPr>
        <w:spacing w:after="0"/>
        <w:ind w:left="0"/>
        <w:jc w:val="both"/>
      </w:pPr>
      <w:r>
        <w:rPr>
          <w:rFonts w:ascii="Times New Roman"/>
          <w:b w:val="false"/>
          <w:i w:val="false"/>
          <w:color w:val="000000"/>
          <w:sz w:val="28"/>
        </w:rPr>
        <w:t>
      23) line, ordinal number 222-33-40, to the effect :</w:t>
      </w:r>
    </w:p>
    <w:p>
      <w:pPr>
        <w:spacing w:after="0"/>
        <w:ind w:left="0"/>
        <w:jc w:val="both"/>
      </w:pPr>
      <w:r>
        <w:rPr>
          <w:rFonts w:ascii="Times New Roman"/>
          <w:b w:val="false"/>
          <w:i w:val="false"/>
          <w:color w:val="000000"/>
          <w:sz w:val="28"/>
        </w:rPr>
        <w:t>
      "222-33-42. NJSC "Al-Farabi Kazakh National University."</w:t>
      </w:r>
    </w:p>
    <w:p>
      <w:pPr>
        <w:spacing w:after="0"/>
        <w:ind w:left="0"/>
        <w:jc w:val="both"/>
      </w:pPr>
      <w:r>
        <w:rPr>
          <w:rFonts w:ascii="Times New Roman"/>
          <w:b w:val="false"/>
          <w:i w:val="false"/>
          <w:color w:val="000000"/>
          <w:sz w:val="28"/>
        </w:rPr>
        <w:t>
      24) line, ordinal number 222-33-41, to the effect :</w:t>
      </w:r>
    </w:p>
    <w:p>
      <w:pPr>
        <w:spacing w:after="0"/>
        <w:ind w:left="0"/>
        <w:jc w:val="both"/>
      </w:pPr>
      <w:r>
        <w:rPr>
          <w:rFonts w:ascii="Times New Roman"/>
          <w:b w:val="false"/>
          <w:i w:val="false"/>
          <w:color w:val="000000"/>
          <w:sz w:val="28"/>
        </w:rPr>
        <w:t>
      "222-33-43. NJSC "D. Serikbayev East Kazakhstan Technical University". ";</w:t>
      </w:r>
    </w:p>
    <w:p>
      <w:pPr>
        <w:spacing w:after="0"/>
        <w:ind w:left="0"/>
        <w:jc w:val="both"/>
      </w:pPr>
      <w:r>
        <w:rPr>
          <w:rFonts w:ascii="Times New Roman"/>
          <w:b w:val="false"/>
          <w:i w:val="false"/>
          <w:color w:val="000000"/>
          <w:sz w:val="28"/>
        </w:rPr>
        <w:t>
      25) line, ordinal number 222-33-42, to the effect :</w:t>
      </w:r>
    </w:p>
    <w:p>
      <w:pPr>
        <w:spacing w:after="0"/>
        <w:ind w:left="0"/>
        <w:jc w:val="both"/>
      </w:pPr>
      <w:r>
        <w:rPr>
          <w:rFonts w:ascii="Times New Roman"/>
          <w:b w:val="false"/>
          <w:i w:val="false"/>
          <w:color w:val="000000"/>
          <w:sz w:val="28"/>
        </w:rPr>
        <w:t>
      "222-33-44. NJSC " Abai Kazakh National Pedagogical University."</w:t>
      </w:r>
    </w:p>
    <w:p>
      <w:pPr>
        <w:spacing w:after="0"/>
        <w:ind w:left="0"/>
        <w:jc w:val="both"/>
      </w:pPr>
      <w:r>
        <w:rPr>
          <w:rFonts w:ascii="Times New Roman"/>
          <w:b w:val="false"/>
          <w:i w:val="false"/>
          <w:color w:val="000000"/>
          <w:sz w:val="28"/>
        </w:rPr>
        <w:t>
      3. In Resolution No. 1021of the Government of the Republic of Kazakhstan dated July 6, 2000 "On approval of the list of state higher educational institutions not subject to privatization" (CAPG of the Republic of Kazakhstan, 2000, No. 28, art. 339):</w:t>
      </w:r>
    </w:p>
    <w:p>
      <w:pPr>
        <w:spacing w:after="0"/>
        <w:ind w:left="0"/>
        <w:jc w:val="both"/>
      </w:pPr>
      <w:r>
        <w:rPr>
          <w:rFonts w:ascii="Times New Roman"/>
          <w:b w:val="false"/>
          <w:i w:val="false"/>
          <w:color w:val="000000"/>
          <w:sz w:val="28"/>
        </w:rPr>
        <w:t>
      in the list of state higher educational institutions not subject to privatization, approved by the said resolution:</w:t>
      </w:r>
    </w:p>
    <w:p>
      <w:pPr>
        <w:spacing w:after="0"/>
        <w:ind w:left="0"/>
        <w:jc w:val="both"/>
      </w:pPr>
      <w:r>
        <w:rPr>
          <w:rFonts w:ascii="Times New Roman"/>
          <w:b w:val="false"/>
          <w:i w:val="false"/>
          <w:color w:val="000000"/>
          <w:sz w:val="28"/>
        </w:rPr>
        <w:t>
      lines, ordinal numbers 12 and 23 shall be deleted;</w:t>
      </w:r>
    </w:p>
    <w:p>
      <w:pPr>
        <w:spacing w:after="0"/>
        <w:ind w:left="0"/>
        <w:jc w:val="both"/>
      </w:pPr>
      <w:r>
        <w:rPr>
          <w:rFonts w:ascii="Times New Roman"/>
          <w:b w:val="false"/>
          <w:i w:val="false"/>
          <w:color w:val="000000"/>
          <w:sz w:val="28"/>
        </w:rPr>
        <w:t>
      line, ordinal number 1, shall read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"K.I. Satpayev Kazakh National Research Technical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3,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"Kazakh National Women's Pedagogical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7,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Sarsen Amanzholov East Kazakhstan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Ust-Kamenogorsk </w:t>
            </w:r>
          </w:p>
        </w:tc>
      </w:tr>
    </w:tbl>
    <w:p>
      <w:pPr>
        <w:spacing w:after="0"/>
        <w:ind w:left="0"/>
        <w:jc w:val="both"/>
      </w:pPr>
      <w:r>
        <w:rPr>
          <w:rFonts w:ascii="Times New Roman"/>
          <w:b w:val="false"/>
          <w:i w:val="false"/>
          <w:color w:val="000000"/>
          <w:sz w:val="28"/>
        </w:rPr>
        <w:t>
      line, ordinal number 10, shall read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 Ilyas Zhansugurov Zhetysu University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Taldykorgan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11,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 Khalel Dosmukhamedov Atyrau University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Atyrau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13,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Academician E.A. Buketov Karaganda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15,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"Korkyt Ata Kyzylorda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17,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"Toraigyrov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Pavlodar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18, shall read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“Manash Kozybayev North Kazakhstan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Petropavlovsk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21, shall read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 Makhambet Utemisov West Kazakhstan University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Uralsk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22,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 M. Auezov South Kazakhstan University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Shymkent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24,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“L.N. Gumilyov Eurasian National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Nur-Sultan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26, shall read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Al-Farabi Kazakh National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32-1, shall read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Sh. Yessenov Caspian University of Technologies and Engineering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Aktau</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line, ordinal number 32-2, shall read as follows:</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Abai Kazakh National Pedagogical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34, shall read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"Karaganda Industrial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Temirtau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35, shall read as follows:"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K. Zhubanov Aktobe Regional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ordinal number 36, shall read as follows: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Shakarim University of Semey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37,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I. Altynsarin Arkalyk Pedagogical Institute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Arkalyk</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38,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M.Kh. Dulaty Taraz Regional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39,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"Pavlodar Pedagogical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40,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A. Baitursynov Kostanay Regional University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41,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"Rudny Industrial Institute"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Rudny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42,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 Sh. Ualikhanov Kokshetau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Kokshetau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43,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Non-commercial joint-stock company " D. Serikbayev East Kazakhstan Technical University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line shall be added, ordinal number 44, to the effect: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Non-commercial joint-stock company "Karaganda Technical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4. It became invalid by the Decree of the Government of the Republic of Kazakhstan dated 19,08,2022 No. 581.</w:t>
      </w:r>
      <w:r>
        <w:br/>
      </w:r>
      <w:r>
        <w:rPr>
          <w:rFonts w:ascii="Times New Roman"/>
          <w:b w:val="false"/>
          <w:i w:val="false"/>
          <w:color w:val="000000"/>
          <w:sz w:val="28"/>
        </w:rPr>
        <w:t>
</w:t>
      </w:r>
      <w:r>
        <w:rPr>
          <w:rFonts w:ascii="Times New Roman"/>
          <w:b w:val="false"/>
          <w:i w:val="false"/>
          <w:color w:val="ff0000"/>
          <w:sz w:val="28"/>
        </w:rPr>
        <w:t>      5. It became invalid by the Decree of the Government of the Republic of Kazakhstan dated 03.06.2022 No. 361 (effective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Resolution No. 752</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11, 2019</w:t>
            </w:r>
          </w:p>
        </w:tc>
      </w:tr>
    </w:tbl>
    <w:p>
      <w:pPr>
        <w:spacing w:after="0"/>
        <w:ind w:left="0"/>
        <w:jc w:val="left"/>
      </w:pPr>
      <w:r>
        <w:rPr>
          <w:rFonts w:ascii="Times New Roman"/>
          <w:b/>
          <w:i w:val="false"/>
          <w:color w:val="000000"/>
        </w:rPr>
        <w:t xml:space="preserve"> The list of some invalidated resolutions of the Government of the Republic of Kazakhstan</w:t>
      </w:r>
    </w:p>
    <w:p>
      <w:pPr>
        <w:spacing w:after="0"/>
        <w:ind w:left="0"/>
        <w:jc w:val="both"/>
      </w:pPr>
      <w:r>
        <w:rPr>
          <w:rFonts w:ascii="Times New Roman"/>
          <w:b w:val="false"/>
          <w:i w:val="false"/>
          <w:color w:val="000000"/>
          <w:sz w:val="28"/>
        </w:rPr>
        <w:t>
      1. Resolution No. 984 of the Government of the Republic of Kazakhstan dated September 6, 2002 "Issues of the Republican state enterprise "Al-Farabi Kazakh National University "of the Ministry of Education and Science of the Republic of Kazakhstan" (CAPG of the Republic of Kazakhstan, 2002, No. 29, Art. 326) ...</w:t>
      </w:r>
    </w:p>
    <w:p>
      <w:pPr>
        <w:spacing w:after="0"/>
        <w:ind w:left="0"/>
        <w:jc w:val="both"/>
      </w:pPr>
      <w:r>
        <w:rPr>
          <w:rFonts w:ascii="Times New Roman"/>
          <w:b w:val="false"/>
          <w:i w:val="false"/>
          <w:color w:val="000000"/>
          <w:sz w:val="28"/>
        </w:rPr>
        <w:t>
      2. Resolution No. 37 of the Government of the Republic of Kazakhstan dated January 17, 2003 "On amendments to Resolution No. 984 of the Government of the Republic of Kazakhstan dated September 6, 2002 ".</w:t>
      </w:r>
    </w:p>
    <w:p>
      <w:pPr>
        <w:spacing w:after="0"/>
        <w:ind w:left="0"/>
        <w:jc w:val="both"/>
      </w:pPr>
      <w:r>
        <w:rPr>
          <w:rFonts w:ascii="Times New Roman"/>
          <w:b w:val="false"/>
          <w:i w:val="false"/>
          <w:color w:val="000000"/>
          <w:sz w:val="28"/>
        </w:rPr>
        <w:t>
      3. Resolution No. 1258 of the Government of the Republic of Kazakhstan dated December 21, 2007 "Some issues of the Republican state enterprise on the right of economic management " Al-Farabi Kazakh National University" of the Ministry of Education and Science of the Republic of Kazakhstan" (CAPG of the Republic of Kazakhstan, 2007, No. 47, art. 575).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