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17d5" w14:textId="c451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model lease contract concerning private plots of land, where special economic zones are created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Minister for Investments and Development of the Republic of Kazakhstan Order No. 220 dated february 27. The Order is registered in the Ministry of Justice of the Republic of Kazakhstan on April 10, 2015 No. 10691. Expired by Order of the Minister of Industry and Infrastructure Development of the Republic of Kazakhstan dated July 19 , 2019 No. 522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i w:val="false"/>
          <w:color w:val="000000"/>
        </w:rPr>
        <w:t xml:space="preserve"> On approval of a model lease contract concerning private plots of land, where special economic zones are created</w:t>
      </w:r>
    </w:p>
    <w:p>
      <w:pPr>
        <w:spacing w:after="0"/>
        <w:ind w:left="0"/>
        <w:jc w:val="both"/>
      </w:pPr>
      <w:r>
        <w:rPr>
          <w:rFonts w:ascii="Times New Roman"/>
          <w:b w:val="false"/>
          <w:i w:val="false"/>
          <w:color w:val="ff0000"/>
          <w:sz w:val="28"/>
        </w:rPr>
        <w:t>
      Footnote. It became invalid by Order of the Minister of Industry and Infrastructure Development of the Republic of Kazakhstan dated 07/19/2019 No. 522 (effective after ten calendar days after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8-2) of article 5 of the Law of the Republic of Kazakhstan named "Special Economic Zones in the Republic of Kazakhstan" dated July 21, 2011 I hereby </w:t>
      </w:r>
      <w:r>
        <w:rPr>
          <w:rFonts w:ascii="Times New Roman"/>
          <w:b/>
          <w:i w:val="false"/>
          <w:color w:val="000000"/>
          <w:sz w:val="28"/>
        </w:rPr>
        <w:t>ORDER that:</w:t>
      </w:r>
    </w:p>
    <w:p>
      <w:pPr>
        <w:spacing w:after="0"/>
        <w:ind w:left="0"/>
        <w:jc w:val="both"/>
      </w:pPr>
      <w:r>
        <w:rPr>
          <w:rFonts w:ascii="Times New Roman"/>
          <w:b w:val="false"/>
          <w:i w:val="false"/>
          <w:color w:val="000000"/>
          <w:sz w:val="28"/>
        </w:rPr>
        <w:t>
       1. To approve the attached contract for temporary compensated use (sublease) of land plots in private ownership, where the special economic zone is created.</w:t>
      </w:r>
    </w:p>
    <w:p>
      <w:pPr>
        <w:spacing w:after="0"/>
        <w:ind w:left="0"/>
        <w:jc w:val="both"/>
      </w:pPr>
      <w:r>
        <w:rPr>
          <w:rFonts w:ascii="Times New Roman"/>
          <w:b w:val="false"/>
          <w:i w:val="false"/>
          <w:color w:val="000000"/>
          <w:sz w:val="28"/>
        </w:rPr>
        <w:t>
       2. The Investment Committee of the Ministry for Investments and Development of the Republic of Kazakhstan (Ye.K. Khairov) shall ensure:</w:t>
      </w:r>
    </w:p>
    <w:p>
      <w:pPr>
        <w:spacing w:after="0"/>
        <w:ind w:left="0"/>
        <w:jc w:val="both"/>
      </w:pPr>
      <w:r>
        <w:rPr>
          <w:rFonts w:ascii="Times New Roman"/>
          <w:b w:val="false"/>
          <w:i w:val="false"/>
          <w:color w:val="000000"/>
          <w:sz w:val="28"/>
        </w:rPr>
        <w:t xml:space="preserve">
       1) state registration of this order in the Ministry of Justice of the Republic of Kazakhstan; </w:t>
      </w:r>
    </w:p>
    <w:p>
      <w:pPr>
        <w:spacing w:after="0"/>
        <w:ind w:left="0"/>
        <w:jc w:val="both"/>
      </w:pPr>
      <w:r>
        <w:rPr>
          <w:rFonts w:ascii="Times New Roman"/>
          <w:b w:val="false"/>
          <w:i w:val="false"/>
          <w:color w:val="000000"/>
          <w:sz w:val="28"/>
        </w:rPr>
        <w:t xml:space="preserve">
       2) direction of the copy in printed and electronic format for official publication in periodicals and Adilet information legal system, as well as to the Republican Legal Information Center for entering into the reference control bank of normative legal acts of the Republic of Kazakhstan within ten calendar days after the state registration of this order in the Ministry of Justice of the Republic of Kazakhstan; </w:t>
      </w:r>
    </w:p>
    <w:p>
      <w:pPr>
        <w:spacing w:after="0"/>
        <w:ind w:left="0"/>
        <w:jc w:val="both"/>
      </w:pPr>
      <w:r>
        <w:rPr>
          <w:rFonts w:ascii="Times New Roman"/>
          <w:b w:val="false"/>
          <w:i w:val="false"/>
          <w:color w:val="000000"/>
          <w:sz w:val="28"/>
        </w:rPr>
        <w:t xml:space="preserve">
       3) this order posting on the Internet resource of the Ministry for Investments and Development of the Republic of Kazakhstan and on the internet portal of the state authorities; </w:t>
      </w:r>
    </w:p>
    <w:p>
      <w:pPr>
        <w:spacing w:after="0"/>
        <w:ind w:left="0"/>
        <w:jc w:val="both"/>
      </w:pPr>
      <w:r>
        <w:rPr>
          <w:rFonts w:ascii="Times New Roman"/>
          <w:b w:val="false"/>
          <w:i w:val="false"/>
          <w:color w:val="000000"/>
          <w:sz w:val="28"/>
        </w:rPr>
        <w:t>
       4) submission to the Legal Department of the Ministry for Investments and Development of the Republic of Kazakhstan of information on the execution of measures provided for by subparagraphs 1), 2) and 3) of paragraph 3 of this order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3. Supervision over this order fulfillment shall be entrusted to supervising Vice-Minister for Investments and Development of the Republic of Kazakhstan.</w:t>
      </w:r>
    </w:p>
    <w:p>
      <w:pPr>
        <w:spacing w:after="0"/>
        <w:ind w:left="0"/>
        <w:jc w:val="both"/>
      </w:pPr>
      <w:r>
        <w:rPr>
          <w:rFonts w:ascii="Times New Roman"/>
          <w:b w:val="false"/>
          <w:i w:val="false"/>
          <w:color w:val="000000"/>
          <w:sz w:val="28"/>
        </w:rPr>
        <w:t>
       4. This order shall be put into effect in 10 calendar days after the first its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p>
          <w:p>
            <w:pPr>
              <w:spacing w:after="20"/>
              <w:ind w:left="20"/>
              <w:jc w:val="both"/>
            </w:pPr>
          </w:p>
          <w:p>
            <w:pPr>
              <w:spacing w:after="20"/>
              <w:ind w:left="20"/>
              <w:jc w:val="both"/>
            </w:pPr>
            <w:r>
              <w:rPr>
                <w:rFonts w:ascii="Times New Roman"/>
                <w:b w:val="false"/>
                <w:i/>
                <w:color w:val="000000"/>
                <w:sz w:val="20"/>
              </w:rPr>
              <w:t xml:space="preserve"> for Investments and Development</w:t>
            </w:r>
          </w:p>
          <w:p>
            <w:pPr>
              <w:spacing w:after="20"/>
              <w:ind w:left="20"/>
              <w:jc w:val="both"/>
            </w:pPr>
            <w:r>
              <w:rPr>
                <w:rFonts w:ascii="Times New Roman"/>
                <w:b w:val="false"/>
                <w:i/>
                <w:color w:val="000000"/>
                <w:sz w:val="20"/>
              </w:rPr>
              <w:t xml:space="preserv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Issekeshev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order No.220 of the Minister</w:t>
            </w:r>
            <w:r>
              <w:br/>
            </w:r>
            <w:r>
              <w:rPr>
                <w:rFonts w:ascii="Times New Roman"/>
                <w:b w:val="false"/>
                <w:i w:val="false"/>
                <w:color w:val="000000"/>
                <w:sz w:val="20"/>
              </w:rPr>
              <w:t xml:space="preserve"> for Investments and Development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 on December 29, 2015</w:t>
            </w:r>
          </w:p>
        </w:tc>
      </w:tr>
    </w:tbl>
    <w:p>
      <w:pPr>
        <w:spacing w:after="0"/>
        <w:ind w:left="0"/>
        <w:jc w:val="left"/>
      </w:pPr>
      <w:r>
        <w:rPr>
          <w:rFonts w:ascii="Times New Roman"/>
          <w:b/>
          <w:i w:val="false"/>
          <w:color w:val="000000"/>
        </w:rPr>
        <w:t xml:space="preserve">  The attached lease contract concerning private plots of land,</w:t>
      </w:r>
      <w:r>
        <w:br/>
      </w:r>
      <w:r>
        <w:rPr>
          <w:rFonts w:ascii="Times New Roman"/>
          <w:b/>
          <w:i w:val="false"/>
          <w:color w:val="000000"/>
        </w:rPr>
        <w:t>where special economiczones are created</w:t>
      </w:r>
    </w:p>
    <w:p>
      <w:pPr>
        <w:spacing w:after="0"/>
        <w:ind w:left="0"/>
        <w:jc w:val="both"/>
      </w:pPr>
      <w:r>
        <w:rPr>
          <w:rFonts w:ascii="Times New Roman"/>
          <w:b w:val="false"/>
          <w:i w:val="false"/>
          <w:color w:val="000000"/>
          <w:sz w:val="28"/>
        </w:rPr>
        <w:t>
      __________year "__" of 20___.</w:t>
      </w:r>
    </w:p>
    <w:p>
      <w:pPr>
        <w:spacing w:after="0"/>
        <w:ind w:left="0"/>
        <w:jc w:val="both"/>
      </w:pPr>
      <w:r>
        <w:rPr>
          <w:rFonts w:ascii="Times New Roman"/>
          <w:b w:val="false"/>
          <w:i w:val="false"/>
          <w:color w:val="000000"/>
          <w:sz w:val="28"/>
        </w:rPr>
        <w:t>
      (place where the contract was entered) (date when where the contract was entered)</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(name of legal entity or full name (at its availability)</w:t>
      </w:r>
    </w:p>
    <w:p>
      <w:pPr>
        <w:spacing w:after="0"/>
        <w:ind w:left="0"/>
        <w:jc w:val="both"/>
      </w:pPr>
      <w:r>
        <w:rPr>
          <w:rFonts w:ascii="Times New Roman"/>
          <w:b w:val="false"/>
          <w:i w:val="false"/>
          <w:color w:val="000000"/>
          <w:sz w:val="28"/>
        </w:rPr>
        <w:t>
      of natural entity)</w:t>
      </w:r>
    </w:p>
    <w:p>
      <w:pPr>
        <w:spacing w:after="0"/>
        <w:ind w:left="0"/>
        <w:jc w:val="both"/>
      </w:pPr>
      <w:r>
        <w:rPr>
          <w:rFonts w:ascii="Times New Roman"/>
          <w:b w:val="false"/>
          <w:i w:val="false"/>
          <w:color w:val="000000"/>
          <w:sz w:val="28"/>
        </w:rPr>
        <w:t>
      who is __________________________________________________________________,</w:t>
      </w:r>
    </w:p>
    <w:p>
      <w:pPr>
        <w:spacing w:after="0"/>
        <w:ind w:left="0"/>
        <w:jc w:val="both"/>
      </w:pPr>
      <w:r>
        <w:rPr>
          <w:rFonts w:ascii="Times New Roman"/>
          <w:b w:val="false"/>
          <w:i w:val="false"/>
          <w:color w:val="000000"/>
          <w:sz w:val="28"/>
        </w:rPr>
        <w:t>
      who acts in accordance with _________________________________________________,</w:t>
      </w:r>
    </w:p>
    <w:p>
      <w:pPr>
        <w:spacing w:after="0"/>
        <w:ind w:left="0"/>
        <w:jc w:val="both"/>
      </w:pPr>
      <w:r>
        <w:rPr>
          <w:rFonts w:ascii="Times New Roman"/>
          <w:b w:val="false"/>
          <w:i w:val="false"/>
          <w:color w:val="000000"/>
          <w:sz w:val="28"/>
        </w:rPr>
        <w:t>
      (statues, conditions of individual entrepreneur No.__, identity card No.___)</w:t>
      </w:r>
    </w:p>
    <w:p>
      <w:pPr>
        <w:spacing w:after="0"/>
        <w:ind w:left="0"/>
        <w:jc w:val="both"/>
      </w:pPr>
      <w:r>
        <w:rPr>
          <w:rFonts w:ascii="Times New Roman"/>
          <w:b w:val="false"/>
          <w:i w:val="false"/>
          <w:color w:val="000000"/>
          <w:sz w:val="28"/>
        </w:rPr>
        <w:t>
      which is named below as "Lessor", at other side and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managing company)</w:t>
      </w:r>
    </w:p>
    <w:p>
      <w:pPr>
        <w:spacing w:after="0"/>
        <w:ind w:left="0"/>
        <w:jc w:val="both"/>
      </w:pPr>
      <w:r>
        <w:rPr>
          <w:rFonts w:ascii="Times New Roman"/>
          <w:b w:val="false"/>
          <w:i w:val="false"/>
          <w:color w:val="000000"/>
          <w:sz w:val="28"/>
        </w:rPr>
        <w:t>
      presented by _______________________________________________________, who acts</w:t>
      </w:r>
    </w:p>
    <w:p>
      <w:pPr>
        <w:spacing w:after="0"/>
        <w:ind w:left="0"/>
        <w:jc w:val="both"/>
      </w:pPr>
      <w:r>
        <w:rPr>
          <w:rFonts w:ascii="Times New Roman"/>
          <w:b w:val="false"/>
          <w:i w:val="false"/>
          <w:color w:val="000000"/>
          <w:sz w:val="28"/>
        </w:rPr>
        <w:t xml:space="preserve">
      in accordance with ___________________________________________________, </w:t>
      </w:r>
    </w:p>
    <w:p>
      <w:pPr>
        <w:spacing w:after="0"/>
        <w:ind w:left="0"/>
        <w:jc w:val="both"/>
      </w:pPr>
      <w:r>
        <w:rPr>
          <w:rFonts w:ascii="Times New Roman"/>
          <w:b w:val="false"/>
          <w:i w:val="false"/>
          <w:color w:val="000000"/>
          <w:sz w:val="28"/>
        </w:rPr>
        <w:t>
      (statues, conditions)</w:t>
      </w:r>
    </w:p>
    <w:p>
      <w:pPr>
        <w:spacing w:after="0"/>
        <w:ind w:left="0"/>
        <w:jc w:val="both"/>
      </w:pPr>
      <w:r>
        <w:rPr>
          <w:rFonts w:ascii="Times New Roman"/>
          <w:b w:val="false"/>
          <w:i w:val="false"/>
          <w:color w:val="000000"/>
          <w:sz w:val="28"/>
        </w:rPr>
        <w:t>
      which is named below as "Leaser", at other side, they are all together</w:t>
      </w:r>
    </w:p>
    <w:p>
      <w:pPr>
        <w:spacing w:after="0"/>
        <w:ind w:left="0"/>
        <w:jc w:val="both"/>
      </w:pPr>
      <w:r>
        <w:rPr>
          <w:rFonts w:ascii="Times New Roman"/>
          <w:b w:val="false"/>
          <w:i w:val="false"/>
          <w:color w:val="000000"/>
          <w:sz w:val="28"/>
        </w:rPr>
        <w:t>
      named bellow as "Parties" entered the lease contract concerning private plots of land (which is named below as contract) Including the following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order of the Act. Minister for Investments and Development of the Republic of Kazakhstan No. 1285, dated 31.12.2015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Subject of the contract</w:t>
      </w:r>
    </w:p>
    <w:p>
      <w:pPr>
        <w:spacing w:after="0"/>
        <w:ind w:left="0"/>
        <w:jc w:val="both"/>
      </w:pPr>
      <w:r>
        <w:rPr>
          <w:rFonts w:ascii="Times New Roman"/>
          <w:b w:val="false"/>
          <w:i w:val="false"/>
          <w:color w:val="000000"/>
          <w:sz w:val="28"/>
        </w:rPr>
        <w:t>
      1. Lessor shall lease his/her private plot of land in accordance with the private property act No.______ published in "___" _____ ______, registered in ____________ "___" ________</w:t>
      </w:r>
    </w:p>
    <w:p>
      <w:pPr>
        <w:spacing w:after="0"/>
        <w:ind w:left="0"/>
        <w:jc w:val="both"/>
      </w:pPr>
      <w:r>
        <w:rPr>
          <w:rFonts w:ascii="Times New Roman"/>
          <w:b w:val="false"/>
          <w:i w:val="false"/>
          <w:color w:val="000000"/>
          <w:sz w:val="28"/>
        </w:rPr>
        <w:t>
      ___year in the territory of special economic zones_____________.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Order No. 1284 of the Minister for Investments and Development of the Republic of Kazakhstan dated 31.12.2015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location of the land plot and its data:</w:t>
      </w:r>
    </w:p>
    <w:p>
      <w:pPr>
        <w:spacing w:after="0"/>
        <w:ind w:left="0"/>
        <w:jc w:val="both"/>
      </w:pPr>
      <w:r>
        <w:rPr>
          <w:rFonts w:ascii="Times New Roman"/>
          <w:b w:val="false"/>
          <w:i w:val="false"/>
          <w:color w:val="000000"/>
          <w:sz w:val="28"/>
        </w:rPr>
        <w:t>
      address: region ________________________________________________________</w:t>
      </w:r>
    </w:p>
    <w:p>
      <w:pPr>
        <w:spacing w:after="0"/>
        <w:ind w:left="0"/>
        <w:jc w:val="both"/>
      </w:pPr>
      <w:r>
        <w:rPr>
          <w:rFonts w:ascii="Times New Roman"/>
          <w:b w:val="false"/>
          <w:i w:val="false"/>
          <w:color w:val="000000"/>
          <w:sz w:val="28"/>
        </w:rPr>
        <w:t>
      district _______________________________________________________________</w:t>
      </w:r>
    </w:p>
    <w:p>
      <w:pPr>
        <w:spacing w:after="0"/>
        <w:ind w:left="0"/>
        <w:jc w:val="both"/>
      </w:pPr>
      <w:r>
        <w:rPr>
          <w:rFonts w:ascii="Times New Roman"/>
          <w:b w:val="false"/>
          <w:i w:val="false"/>
          <w:color w:val="000000"/>
          <w:sz w:val="28"/>
        </w:rPr>
        <w:t>
      city __________________________________________, street__________________,</w:t>
      </w:r>
    </w:p>
    <w:p>
      <w:pPr>
        <w:spacing w:after="0"/>
        <w:ind w:left="0"/>
        <w:jc w:val="both"/>
      </w:pPr>
      <w:r>
        <w:rPr>
          <w:rFonts w:ascii="Times New Roman"/>
          <w:b w:val="false"/>
          <w:i w:val="false"/>
          <w:color w:val="000000"/>
          <w:sz w:val="28"/>
        </w:rPr>
        <w:t xml:space="preserve">
      registered number: _____________________________________________________. </w:t>
      </w:r>
    </w:p>
    <w:p>
      <w:pPr>
        <w:spacing w:after="0"/>
        <w:ind w:left="0"/>
        <w:jc w:val="both"/>
      </w:pPr>
      <w:r>
        <w:rPr>
          <w:rFonts w:ascii="Times New Roman"/>
          <w:b w:val="false"/>
          <w:i w:val="false"/>
          <w:color w:val="000000"/>
          <w:sz w:val="28"/>
        </w:rPr>
        <w:t>
      area _________________________________________________________________.</w:t>
      </w:r>
    </w:p>
    <w:p>
      <w:pPr>
        <w:spacing w:after="0"/>
        <w:ind w:left="0"/>
        <w:jc w:val="both"/>
      </w:pPr>
      <w:r>
        <w:rPr>
          <w:rFonts w:ascii="Times New Roman"/>
          <w:b w:val="false"/>
          <w:i w:val="false"/>
          <w:color w:val="000000"/>
          <w:sz w:val="28"/>
        </w:rPr>
        <w:t>
      target: _______________________________________________________________.</w:t>
      </w:r>
    </w:p>
    <w:p>
      <w:pPr>
        <w:spacing w:after="0"/>
        <w:ind w:left="0"/>
        <w:jc w:val="both"/>
      </w:pPr>
      <w:r>
        <w:rPr>
          <w:rFonts w:ascii="Times New Roman"/>
          <w:b w:val="false"/>
          <w:i w:val="false"/>
          <w:color w:val="000000"/>
          <w:sz w:val="28"/>
        </w:rPr>
        <w:t>
      limited using and encumbrance: ___________________________________________</w:t>
      </w:r>
    </w:p>
    <w:p>
      <w:pPr>
        <w:spacing w:after="0"/>
        <w:ind w:left="0"/>
        <w:jc w:val="both"/>
      </w:pPr>
      <w:r>
        <w:rPr>
          <w:rFonts w:ascii="Times New Roman"/>
          <w:b w:val="false"/>
          <w:i w:val="false"/>
          <w:color w:val="000000"/>
          <w:sz w:val="28"/>
        </w:rPr>
        <w:t>
      separability of the area: __________________________________________________.</w:t>
      </w:r>
    </w:p>
    <w:p>
      <w:pPr>
        <w:spacing w:after="0"/>
        <w:ind w:left="0"/>
        <w:jc w:val="both"/>
      </w:pPr>
      <w:r>
        <w:rPr>
          <w:rFonts w:ascii="Times New Roman"/>
          <w:b w:val="false"/>
          <w:i w:val="false"/>
          <w:color w:val="000000"/>
          <w:sz w:val="28"/>
        </w:rPr>
        <w:t xml:space="preserve">
      3. There are (are not) real estate units on the land plot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(indicate the real estate units and their characteristics in case of their location on the land plot or register the absence thereof)</w:t>
      </w:r>
    </w:p>
    <w:p>
      <w:pPr>
        <w:spacing w:after="0"/>
        <w:ind w:left="0"/>
        <w:jc w:val="both"/>
      </w:pPr>
      <w:r>
        <w:rPr>
          <w:rFonts w:ascii="Times New Roman"/>
          <w:b w:val="false"/>
          <w:i w:val="false"/>
          <w:color w:val="000000"/>
          <w:sz w:val="28"/>
        </w:rPr>
        <w:t>
      The detailed list of real estate units with technical characteristics is attached to the contract (in case of their location on the land plot).</w:t>
      </w:r>
    </w:p>
    <w:p>
      <w:pPr>
        <w:spacing w:after="0"/>
        <w:ind w:left="0"/>
        <w:jc w:val="both"/>
      </w:pPr>
      <w:r>
        <w:rPr>
          <w:rFonts w:ascii="Times New Roman"/>
          <w:b w:val="false"/>
          <w:i w:val="false"/>
          <w:color w:val="000000"/>
          <w:sz w:val="28"/>
        </w:rPr>
        <w:t>
      The assignment of the plot of land is executed by the act of acceptance-transfer (indicating the actual condition of the plot of land), which is drawn up and signed by the parties in two copies (one for each of the Parties). The act of acceptance-transfer is attached to the contract and is its integral part.</w:t>
      </w:r>
    </w:p>
    <w:p>
      <w:pPr>
        <w:spacing w:after="0"/>
        <w:ind w:left="0"/>
        <w:jc w:val="left"/>
      </w:pPr>
      <w:r>
        <w:rPr>
          <w:rFonts w:ascii="Times New Roman"/>
          <w:b/>
          <w:i w:val="false"/>
          <w:color w:val="000000"/>
        </w:rPr>
        <w:t xml:space="preserve"> 2. Main definitions</w:t>
      </w:r>
    </w:p>
    <w:p>
      <w:pPr>
        <w:spacing w:after="0"/>
        <w:ind w:left="0"/>
        <w:jc w:val="both"/>
      </w:pPr>
      <w:r>
        <w:rPr>
          <w:rFonts w:ascii="Times New Roman"/>
          <w:b w:val="false"/>
          <w:i w:val="false"/>
          <w:color w:val="000000"/>
          <w:sz w:val="28"/>
        </w:rPr>
        <w:t>
      4. In the present contract the following definitions are used:</w:t>
      </w:r>
    </w:p>
    <w:p>
      <w:pPr>
        <w:spacing w:after="0"/>
        <w:ind w:left="0"/>
        <w:jc w:val="both"/>
      </w:pPr>
      <w:r>
        <w:rPr>
          <w:rFonts w:ascii="Times New Roman"/>
          <w:b w:val="false"/>
          <w:i w:val="false"/>
          <w:color w:val="000000"/>
          <w:sz w:val="28"/>
        </w:rPr>
        <w:t>
      1) Inseparable improvements are the improvements made by lessee</w:t>
      </w:r>
    </w:p>
    <w:p>
      <w:pPr>
        <w:spacing w:after="0"/>
        <w:ind w:left="0"/>
        <w:jc w:val="both"/>
      </w:pPr>
      <w:r>
        <w:rPr>
          <w:rFonts w:ascii="Times New Roman"/>
          <w:b w:val="false"/>
          <w:i w:val="false"/>
          <w:color w:val="000000"/>
          <w:sz w:val="28"/>
        </w:rPr>
        <w:t>
      after the lessor's consent (they are buildings which don't contrary to</w:t>
      </w:r>
    </w:p>
    <w:p>
      <w:pPr>
        <w:spacing w:after="0"/>
        <w:ind w:left="0"/>
        <w:jc w:val="both"/>
      </w:pPr>
      <w:r>
        <w:rPr>
          <w:rFonts w:ascii="Times New Roman"/>
          <w:b w:val="false"/>
          <w:i w:val="false"/>
          <w:color w:val="000000"/>
          <w:sz w:val="28"/>
        </w:rPr>
        <w:t>
      the designation of the plot of land) which are impossible to be separated without any damage to property;</w:t>
      </w:r>
    </w:p>
    <w:p>
      <w:pPr>
        <w:spacing w:after="0"/>
        <w:ind w:left="0"/>
        <w:jc w:val="both"/>
      </w:pPr>
      <w:r>
        <w:rPr>
          <w:rFonts w:ascii="Times New Roman"/>
          <w:b w:val="false"/>
          <w:i w:val="false"/>
          <w:color w:val="000000"/>
          <w:sz w:val="28"/>
        </w:rPr>
        <w:t xml:space="preserve">
      2) lessee is a management company created in accordance witha Law of "Special Economic Zones of Kazakhstan Republic" (Law is hereinafter), as well as in accordance with business legal structure of joint-stock company providing functions of special economic zones; </w:t>
      </w:r>
    </w:p>
    <w:p>
      <w:pPr>
        <w:spacing w:after="0"/>
        <w:ind w:left="0"/>
        <w:jc w:val="both"/>
      </w:pPr>
      <w:r>
        <w:rPr>
          <w:rFonts w:ascii="Times New Roman"/>
          <w:b w:val="false"/>
          <w:i w:val="false"/>
          <w:color w:val="000000"/>
          <w:sz w:val="28"/>
        </w:rPr>
        <w:t>
      3) lessor is a legal person a natural person, who is an owner of the plots of lands located in special economic zones;</w:t>
      </w:r>
    </w:p>
    <w:p>
      <w:pPr>
        <w:spacing w:after="0"/>
        <w:ind w:left="0"/>
        <w:jc w:val="both"/>
      </w:pPr>
      <w:r>
        <w:rPr>
          <w:rFonts w:ascii="Times New Roman"/>
          <w:b w:val="false"/>
          <w:i w:val="false"/>
          <w:color w:val="000000"/>
          <w:sz w:val="28"/>
        </w:rPr>
        <w:t>
      4) lease agreement is lease agreement concerning private plots of land, where special economic zones are created; lease agreement is an agreement entered into by and between lessor and lessee In accordance with civil code of Kazakhstan Republic, as well as with Law, and other normative and legal acts; lease agreement and its appendixes and additions are made in writing;</w:t>
      </w:r>
    </w:p>
    <w:p>
      <w:pPr>
        <w:spacing w:after="0"/>
        <w:ind w:left="0"/>
        <w:jc w:val="both"/>
      </w:pPr>
      <w:r>
        <w:rPr>
          <w:rFonts w:ascii="Times New Roman"/>
          <w:b w:val="false"/>
          <w:i w:val="false"/>
          <w:color w:val="000000"/>
          <w:sz w:val="28"/>
        </w:rPr>
        <w:t>
      5) plot of land is a plot located in special economic zones____________;</w:t>
      </w:r>
    </w:p>
    <w:p>
      <w:pPr>
        <w:spacing w:after="0"/>
        <w:ind w:left="0"/>
        <w:jc w:val="both"/>
      </w:pPr>
      <w:r>
        <w:rPr>
          <w:rFonts w:ascii="Times New Roman"/>
          <w:b w:val="false"/>
          <w:i w:val="false"/>
          <w:color w:val="000000"/>
          <w:sz w:val="28"/>
        </w:rPr>
        <w:t>
      6) an authorized body is a central executive body for government regulation of processes of creation, working, and abolition of special economic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and its amendments by order No.1284 of Minister for Investments and Development the Republic of Kazakhstan dated 31.12.2015 (shall be brought to effect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Rights and Obligations of Parties</w:t>
      </w:r>
    </w:p>
    <w:p>
      <w:pPr>
        <w:spacing w:after="0"/>
        <w:ind w:left="0"/>
        <w:jc w:val="both"/>
      </w:pPr>
      <w:r>
        <w:rPr>
          <w:rFonts w:ascii="Times New Roman"/>
          <w:b w:val="false"/>
          <w:i w:val="false"/>
          <w:color w:val="000000"/>
          <w:sz w:val="28"/>
        </w:rPr>
        <w:t>
      5. Lessee is entitled to:</w:t>
      </w:r>
    </w:p>
    <w:p>
      <w:pPr>
        <w:spacing w:after="0"/>
        <w:ind w:left="0"/>
        <w:jc w:val="both"/>
      </w:pPr>
      <w:r>
        <w:rPr>
          <w:rFonts w:ascii="Times New Roman"/>
          <w:b w:val="false"/>
          <w:i w:val="false"/>
          <w:color w:val="000000"/>
          <w:sz w:val="28"/>
        </w:rPr>
        <w:t xml:space="preserve">
       1) have and use his/her own plot of land </w:t>
      </w:r>
    </w:p>
    <w:p>
      <w:pPr>
        <w:spacing w:after="0"/>
        <w:ind w:left="0"/>
        <w:jc w:val="both"/>
      </w:pPr>
      <w:r>
        <w:rPr>
          <w:rFonts w:ascii="Times New Roman"/>
          <w:b w:val="false"/>
          <w:i w:val="false"/>
          <w:color w:val="000000"/>
          <w:sz w:val="28"/>
        </w:rPr>
        <w:t xml:space="preserve">
      for his/her purposes basing on targets of the plot of land; </w:t>
      </w:r>
    </w:p>
    <w:p>
      <w:pPr>
        <w:spacing w:after="0"/>
        <w:ind w:left="0"/>
        <w:jc w:val="both"/>
      </w:pPr>
      <w:r>
        <w:rPr>
          <w:rFonts w:ascii="Times New Roman"/>
          <w:b w:val="false"/>
          <w:i w:val="false"/>
          <w:color w:val="000000"/>
          <w:sz w:val="28"/>
        </w:rPr>
        <w:t>
       2) have his/her own production</w:t>
      </w:r>
    </w:p>
    <w:p>
      <w:pPr>
        <w:spacing w:after="0"/>
        <w:ind w:left="0"/>
        <w:jc w:val="both"/>
      </w:pPr>
      <w:r>
        <w:rPr>
          <w:rFonts w:ascii="Times New Roman"/>
          <w:b w:val="false"/>
          <w:i w:val="false"/>
          <w:color w:val="000000"/>
          <w:sz w:val="28"/>
        </w:rPr>
        <w:t>
       made on the plot of land, as well as to have profits after selling of production;</w:t>
      </w:r>
    </w:p>
    <w:p>
      <w:pPr>
        <w:spacing w:after="0"/>
        <w:ind w:left="0"/>
        <w:jc w:val="both"/>
      </w:pPr>
      <w:r>
        <w:rPr>
          <w:rFonts w:ascii="Times New Roman"/>
          <w:b w:val="false"/>
          <w:i w:val="false"/>
          <w:color w:val="000000"/>
          <w:sz w:val="28"/>
        </w:rPr>
        <w:t xml:space="preserve">
       3) build buildings which </w:t>
      </w:r>
    </w:p>
    <w:p>
      <w:pPr>
        <w:spacing w:after="0"/>
        <w:ind w:left="0"/>
        <w:jc w:val="both"/>
      </w:pPr>
      <w:r>
        <w:rPr>
          <w:rFonts w:ascii="Times New Roman"/>
          <w:b w:val="false"/>
          <w:i w:val="false"/>
          <w:color w:val="000000"/>
          <w:sz w:val="28"/>
        </w:rPr>
        <w:t>
       don't contrary to the designation of the plot of land after the lessor's consent;</w:t>
      </w:r>
    </w:p>
    <w:p>
      <w:pPr>
        <w:spacing w:after="0"/>
        <w:ind w:left="0"/>
        <w:jc w:val="both"/>
      </w:pPr>
      <w:r>
        <w:rPr>
          <w:rFonts w:ascii="Times New Roman"/>
          <w:b w:val="false"/>
          <w:i w:val="false"/>
          <w:color w:val="000000"/>
          <w:sz w:val="28"/>
        </w:rPr>
        <w:t xml:space="preserve">
       4) compensate payments for inseparable improvements of </w:t>
      </w:r>
    </w:p>
    <w:p>
      <w:pPr>
        <w:spacing w:after="0"/>
        <w:ind w:left="0"/>
        <w:jc w:val="both"/>
      </w:pPr>
      <w:r>
        <w:rPr>
          <w:rFonts w:ascii="Times New Roman"/>
          <w:b w:val="false"/>
          <w:i w:val="false"/>
          <w:color w:val="000000"/>
          <w:sz w:val="28"/>
        </w:rPr>
        <w:t xml:space="preserve">
      the plot of land upon expiry of the period of an effect of the Agreement in </w:t>
      </w:r>
    </w:p>
    <w:p>
      <w:pPr>
        <w:spacing w:after="0"/>
        <w:ind w:left="0"/>
        <w:jc w:val="both"/>
      </w:pPr>
      <w:r>
        <w:rPr>
          <w:rFonts w:ascii="Times New Roman"/>
          <w:b w:val="false"/>
          <w:i w:val="false"/>
          <w:color w:val="000000"/>
          <w:sz w:val="28"/>
        </w:rPr>
        <w:t>
      accordance with Civil Standards of the Republic of Kazakhstan;</w:t>
      </w:r>
    </w:p>
    <w:p>
      <w:pPr>
        <w:spacing w:after="0"/>
        <w:ind w:left="0"/>
        <w:jc w:val="both"/>
      </w:pPr>
      <w:r>
        <w:rPr>
          <w:rFonts w:ascii="Times New Roman"/>
          <w:b w:val="false"/>
          <w:i w:val="false"/>
          <w:color w:val="000000"/>
          <w:sz w:val="28"/>
        </w:rPr>
        <w:t xml:space="preserve">
       to buy (this is a lessee's priority right) his/her </w:t>
      </w:r>
    </w:p>
    <w:p>
      <w:pPr>
        <w:spacing w:after="0"/>
        <w:ind w:left="0"/>
        <w:jc w:val="both"/>
      </w:pPr>
      <w:r>
        <w:rPr>
          <w:rFonts w:ascii="Times New Roman"/>
          <w:b w:val="false"/>
          <w:i w:val="false"/>
          <w:color w:val="000000"/>
          <w:sz w:val="28"/>
        </w:rPr>
        <w:t>
      private plots of land;</w:t>
      </w:r>
    </w:p>
    <w:p>
      <w:pPr>
        <w:spacing w:after="0"/>
        <w:ind w:left="0"/>
        <w:jc w:val="both"/>
      </w:pPr>
      <w:r>
        <w:rPr>
          <w:rFonts w:ascii="Times New Roman"/>
          <w:b w:val="false"/>
          <w:i w:val="false"/>
          <w:color w:val="000000"/>
          <w:sz w:val="28"/>
        </w:rPr>
        <w:t>
       6) enter sublease contracts;</w:t>
      </w:r>
    </w:p>
    <w:p>
      <w:pPr>
        <w:spacing w:after="0"/>
        <w:ind w:left="0"/>
        <w:jc w:val="both"/>
      </w:pPr>
      <w:r>
        <w:rPr>
          <w:rFonts w:ascii="Times New Roman"/>
          <w:b w:val="false"/>
          <w:i w:val="false"/>
          <w:color w:val="000000"/>
          <w:sz w:val="28"/>
        </w:rPr>
        <w:t>
       7) lessee has also another rights in accordance with the Republic of Kazakhstan laws.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No.1284 of the Republic of Kazakhstan Minister for Investments and Development dated 31.12.2015 (shall be brought to effect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Lessee is obliged to:</w:t>
      </w:r>
    </w:p>
    <w:p>
      <w:pPr>
        <w:spacing w:after="0"/>
        <w:ind w:left="0"/>
        <w:jc w:val="both"/>
      </w:pPr>
      <w:r>
        <w:rPr>
          <w:rFonts w:ascii="Times New Roman"/>
          <w:b w:val="false"/>
          <w:i w:val="false"/>
          <w:color w:val="000000"/>
          <w:sz w:val="28"/>
        </w:rPr>
        <w:t>
       1)use his/her private plot of land in accordance with the main</w:t>
      </w:r>
    </w:p>
    <w:p>
      <w:pPr>
        <w:spacing w:after="0"/>
        <w:ind w:left="0"/>
        <w:jc w:val="both"/>
      </w:pPr>
      <w:r>
        <w:rPr>
          <w:rFonts w:ascii="Times New Roman"/>
          <w:b w:val="false"/>
          <w:i w:val="false"/>
          <w:color w:val="000000"/>
          <w:sz w:val="28"/>
        </w:rPr>
        <w:t>
       its target and in order of this contract;</w:t>
      </w:r>
    </w:p>
    <w:p>
      <w:pPr>
        <w:spacing w:after="0"/>
        <w:ind w:left="0"/>
        <w:jc w:val="both"/>
      </w:pPr>
      <w:r>
        <w:rPr>
          <w:rFonts w:ascii="Times New Roman"/>
          <w:b w:val="false"/>
          <w:i w:val="false"/>
          <w:color w:val="000000"/>
          <w:sz w:val="28"/>
        </w:rPr>
        <w:t xml:space="preserve">
       2) use protecting production technology, and not </w:t>
      </w:r>
    </w:p>
    <w:p>
      <w:pPr>
        <w:spacing w:after="0"/>
        <w:ind w:left="0"/>
        <w:jc w:val="both"/>
      </w:pPr>
      <w:r>
        <w:rPr>
          <w:rFonts w:ascii="Times New Roman"/>
          <w:b w:val="false"/>
          <w:i w:val="false"/>
          <w:color w:val="000000"/>
          <w:sz w:val="28"/>
        </w:rPr>
        <w:t xml:space="preserve">
      to allow environmental and </w:t>
      </w:r>
    </w:p>
    <w:p>
      <w:pPr>
        <w:spacing w:after="0"/>
        <w:ind w:left="0"/>
        <w:jc w:val="both"/>
      </w:pPr>
      <w:r>
        <w:rPr>
          <w:rFonts w:ascii="Times New Roman"/>
          <w:b w:val="false"/>
          <w:i w:val="false"/>
          <w:color w:val="000000"/>
          <w:sz w:val="28"/>
        </w:rPr>
        <w:t xml:space="preserve">
      ecological damages which are results of lessee's economic </w:t>
      </w:r>
    </w:p>
    <w:p>
      <w:pPr>
        <w:spacing w:after="0"/>
        <w:ind w:left="0"/>
        <w:jc w:val="both"/>
      </w:pPr>
      <w:r>
        <w:rPr>
          <w:rFonts w:ascii="Times New Roman"/>
          <w:b w:val="false"/>
          <w:i w:val="false"/>
          <w:color w:val="000000"/>
          <w:sz w:val="28"/>
        </w:rPr>
        <w:t>
      activity;</w:t>
      </w:r>
    </w:p>
    <w:p>
      <w:pPr>
        <w:spacing w:after="0"/>
        <w:ind w:left="0"/>
        <w:jc w:val="both"/>
      </w:pPr>
      <w:r>
        <w:rPr>
          <w:rFonts w:ascii="Times New Roman"/>
          <w:b w:val="false"/>
          <w:i w:val="false"/>
          <w:color w:val="000000"/>
          <w:sz w:val="28"/>
        </w:rPr>
        <w:t xml:space="preserve">
       3)to protect lands in accordance with </w:t>
      </w:r>
    </w:p>
    <w:p>
      <w:pPr>
        <w:spacing w:after="0"/>
        <w:ind w:left="0"/>
        <w:jc w:val="both"/>
      </w:pPr>
      <w:r>
        <w:rPr>
          <w:rFonts w:ascii="Times New Roman"/>
          <w:b w:val="false"/>
          <w:i w:val="false"/>
          <w:color w:val="000000"/>
          <w:sz w:val="28"/>
        </w:rPr>
        <w:t xml:space="preserve">
      agrarian law of Republic of Kazakhstan; </w:t>
      </w:r>
    </w:p>
    <w:p>
      <w:pPr>
        <w:spacing w:after="0"/>
        <w:ind w:left="0"/>
        <w:jc w:val="both"/>
      </w:pPr>
      <w:r>
        <w:rPr>
          <w:rFonts w:ascii="Times New Roman"/>
          <w:b w:val="false"/>
          <w:i w:val="false"/>
          <w:color w:val="000000"/>
          <w:sz w:val="28"/>
        </w:rPr>
        <w:t>
       4)to pay a tax for using a plot of land</w:t>
      </w:r>
    </w:p>
    <w:p>
      <w:pPr>
        <w:spacing w:after="0"/>
        <w:ind w:left="0"/>
        <w:jc w:val="both"/>
      </w:pPr>
      <w:r>
        <w:rPr>
          <w:rFonts w:ascii="Times New Roman"/>
          <w:b w:val="false"/>
          <w:i w:val="false"/>
          <w:color w:val="000000"/>
          <w:sz w:val="28"/>
        </w:rPr>
        <w:t>
       in proper time In accordance with this contract;</w:t>
      </w:r>
    </w:p>
    <w:p>
      <w:pPr>
        <w:spacing w:after="0"/>
        <w:ind w:left="0"/>
        <w:jc w:val="both"/>
      </w:pPr>
      <w:r>
        <w:rPr>
          <w:rFonts w:ascii="Times New Roman"/>
          <w:b w:val="false"/>
          <w:i w:val="false"/>
          <w:color w:val="000000"/>
          <w:sz w:val="28"/>
        </w:rPr>
        <w:t>
       5)during building on a plot of land</w:t>
      </w:r>
    </w:p>
    <w:p>
      <w:pPr>
        <w:spacing w:after="0"/>
        <w:ind w:left="0"/>
        <w:jc w:val="both"/>
      </w:pPr>
      <w:r>
        <w:rPr>
          <w:rFonts w:ascii="Times New Roman"/>
          <w:b w:val="false"/>
          <w:i w:val="false"/>
          <w:color w:val="000000"/>
          <w:sz w:val="28"/>
        </w:rPr>
        <w:t xml:space="preserve">
       to base on current architectural and planning, </w:t>
      </w:r>
    </w:p>
    <w:p>
      <w:pPr>
        <w:spacing w:after="0"/>
        <w:ind w:left="0"/>
        <w:jc w:val="both"/>
      </w:pPr>
      <w:r>
        <w:rPr>
          <w:rFonts w:ascii="Times New Roman"/>
          <w:b w:val="false"/>
          <w:i w:val="false"/>
          <w:color w:val="000000"/>
          <w:sz w:val="28"/>
        </w:rPr>
        <w:t xml:space="preserve">
      and building, and ecological, and sanitary, and other </w:t>
      </w:r>
    </w:p>
    <w:p>
      <w:pPr>
        <w:spacing w:after="0"/>
        <w:ind w:left="0"/>
        <w:jc w:val="both"/>
      </w:pPr>
      <w:r>
        <w:rPr>
          <w:rFonts w:ascii="Times New Roman"/>
          <w:b w:val="false"/>
          <w:i w:val="false"/>
          <w:color w:val="000000"/>
          <w:sz w:val="28"/>
        </w:rPr>
        <w:t>
      special requirements In</w:t>
      </w:r>
    </w:p>
    <w:p>
      <w:pPr>
        <w:spacing w:after="0"/>
        <w:ind w:left="0"/>
        <w:jc w:val="both"/>
      </w:pPr>
      <w:r>
        <w:rPr>
          <w:rFonts w:ascii="Times New Roman"/>
          <w:b w:val="false"/>
          <w:i w:val="false"/>
          <w:color w:val="000000"/>
          <w:sz w:val="28"/>
        </w:rPr>
        <w:t>
       accordance with the laws of Republic of Kazakhstan;</w:t>
      </w:r>
    </w:p>
    <w:p>
      <w:pPr>
        <w:spacing w:after="0"/>
        <w:ind w:left="0"/>
        <w:jc w:val="both"/>
      </w:pPr>
      <w:r>
        <w:rPr>
          <w:rFonts w:ascii="Times New Roman"/>
          <w:b w:val="false"/>
          <w:i w:val="false"/>
          <w:color w:val="000000"/>
          <w:sz w:val="28"/>
        </w:rPr>
        <w:t>
       6) let authorized bodies information about</w:t>
      </w:r>
    </w:p>
    <w:p>
      <w:pPr>
        <w:spacing w:after="0"/>
        <w:ind w:left="0"/>
        <w:jc w:val="both"/>
      </w:pPr>
      <w:r>
        <w:rPr>
          <w:rFonts w:ascii="Times New Roman"/>
          <w:b w:val="false"/>
          <w:i w:val="false"/>
          <w:color w:val="000000"/>
          <w:sz w:val="28"/>
        </w:rPr>
        <w:t>
       state and using of a plot of land;</w:t>
      </w:r>
    </w:p>
    <w:p>
      <w:pPr>
        <w:spacing w:after="0"/>
        <w:ind w:left="0"/>
        <w:jc w:val="both"/>
      </w:pPr>
      <w:r>
        <w:rPr>
          <w:rFonts w:ascii="Times New Roman"/>
          <w:b w:val="false"/>
          <w:i w:val="false"/>
          <w:color w:val="000000"/>
          <w:sz w:val="28"/>
        </w:rPr>
        <w:t>
       7) not to allow to take fertile soil in order to sale it</w:t>
      </w:r>
    </w:p>
    <w:p>
      <w:pPr>
        <w:spacing w:after="0"/>
        <w:ind w:left="0"/>
        <w:jc w:val="both"/>
      </w:pPr>
      <w:r>
        <w:rPr>
          <w:rFonts w:ascii="Times New Roman"/>
          <w:b w:val="false"/>
          <w:i w:val="false"/>
          <w:color w:val="000000"/>
          <w:sz w:val="28"/>
        </w:rPr>
        <w:t>
       or to transfer it to other people except the cases when</w:t>
      </w:r>
    </w:p>
    <w:p>
      <w:pPr>
        <w:spacing w:after="0"/>
        <w:ind w:left="0"/>
        <w:jc w:val="both"/>
      </w:pPr>
      <w:r>
        <w:rPr>
          <w:rFonts w:ascii="Times New Roman"/>
          <w:b w:val="false"/>
          <w:i w:val="false"/>
          <w:color w:val="000000"/>
          <w:sz w:val="28"/>
        </w:rPr>
        <w:t>
       it is necessary to prevent irretrievable loss of fertile</w:t>
      </w:r>
    </w:p>
    <w:p>
      <w:pPr>
        <w:spacing w:after="0"/>
        <w:ind w:left="0"/>
        <w:jc w:val="both"/>
      </w:pPr>
      <w:r>
        <w:rPr>
          <w:rFonts w:ascii="Times New Roman"/>
          <w:b w:val="false"/>
          <w:i w:val="false"/>
          <w:color w:val="000000"/>
          <w:sz w:val="28"/>
        </w:rPr>
        <w:t>
       soil</w:t>
      </w:r>
    </w:p>
    <w:p>
      <w:pPr>
        <w:spacing w:after="0"/>
        <w:ind w:left="0"/>
        <w:jc w:val="both"/>
      </w:pPr>
      <w:r>
        <w:rPr>
          <w:rFonts w:ascii="Times New Roman"/>
          <w:b w:val="false"/>
          <w:i w:val="false"/>
          <w:color w:val="000000"/>
          <w:sz w:val="28"/>
        </w:rPr>
        <w:t>
       8) to compensate damages completely if deteriorating of quality</w:t>
      </w:r>
    </w:p>
    <w:p>
      <w:pPr>
        <w:spacing w:after="0"/>
        <w:ind w:left="0"/>
        <w:jc w:val="both"/>
      </w:pPr>
      <w:r>
        <w:rPr>
          <w:rFonts w:ascii="Times New Roman"/>
          <w:b w:val="false"/>
          <w:i w:val="false"/>
          <w:color w:val="000000"/>
          <w:sz w:val="28"/>
        </w:rPr>
        <w:t>
       of soil and of environmental situation which is a result of his/her economic</w:t>
      </w:r>
    </w:p>
    <w:p>
      <w:pPr>
        <w:spacing w:after="0"/>
        <w:ind w:left="0"/>
        <w:jc w:val="both"/>
      </w:pPr>
      <w:r>
        <w:rPr>
          <w:rFonts w:ascii="Times New Roman"/>
          <w:b w:val="false"/>
          <w:i w:val="false"/>
          <w:color w:val="000000"/>
          <w:sz w:val="28"/>
        </w:rPr>
        <w:t>
       activity;</w:t>
      </w:r>
    </w:p>
    <w:p>
      <w:pPr>
        <w:spacing w:after="0"/>
        <w:ind w:left="0"/>
        <w:jc w:val="both"/>
      </w:pPr>
      <w:r>
        <w:rPr>
          <w:rFonts w:ascii="Times New Roman"/>
          <w:b w:val="false"/>
          <w:i w:val="false"/>
          <w:color w:val="000000"/>
          <w:sz w:val="28"/>
        </w:rPr>
        <w:t>
       9) to register a leasehold or amendments of</w:t>
      </w:r>
    </w:p>
    <w:p>
      <w:pPr>
        <w:spacing w:after="0"/>
        <w:ind w:left="0"/>
        <w:jc w:val="both"/>
      </w:pPr>
      <w:r>
        <w:rPr>
          <w:rFonts w:ascii="Times New Roman"/>
          <w:b w:val="false"/>
          <w:i w:val="false"/>
          <w:color w:val="000000"/>
          <w:sz w:val="28"/>
        </w:rPr>
        <w:t>
       a plot of land in a judiciary</w:t>
      </w:r>
    </w:p>
    <w:p>
      <w:pPr>
        <w:spacing w:after="0"/>
        <w:ind w:left="0"/>
        <w:jc w:val="both"/>
      </w:pPr>
      <w:r>
        <w:rPr>
          <w:rFonts w:ascii="Times New Roman"/>
          <w:b w:val="false"/>
          <w:i w:val="false"/>
          <w:color w:val="000000"/>
          <w:sz w:val="28"/>
        </w:rPr>
        <w:t>
      according to laws of Republic of Kazakhstan;</w:t>
      </w:r>
    </w:p>
    <w:p>
      <w:pPr>
        <w:spacing w:after="0"/>
        <w:ind w:left="0"/>
        <w:jc w:val="both"/>
      </w:pPr>
      <w:r>
        <w:rPr>
          <w:rFonts w:ascii="Times New Roman"/>
          <w:b w:val="false"/>
          <w:i w:val="false"/>
          <w:color w:val="000000"/>
          <w:sz w:val="28"/>
        </w:rPr>
        <w:t>
       10) to have other duties according to laws of Republic</w:t>
      </w:r>
    </w:p>
    <w:p>
      <w:pPr>
        <w:spacing w:after="0"/>
        <w:ind w:left="0"/>
        <w:jc w:val="both"/>
      </w:pPr>
      <w:r>
        <w:rPr>
          <w:rFonts w:ascii="Times New Roman"/>
          <w:b w:val="false"/>
          <w:i w:val="false"/>
          <w:color w:val="000000"/>
          <w:sz w:val="28"/>
        </w:rPr>
        <w:t>
       of Kazakhstan.</w:t>
      </w:r>
    </w:p>
    <w:p>
      <w:pPr>
        <w:spacing w:after="0"/>
        <w:ind w:left="0"/>
        <w:jc w:val="both"/>
      </w:pPr>
      <w:r>
        <w:rPr>
          <w:rFonts w:ascii="Times New Roman"/>
          <w:b w:val="false"/>
          <w:i w:val="false"/>
          <w:color w:val="000000"/>
          <w:sz w:val="28"/>
        </w:rPr>
        <w:t>
       7. The lessor has the right to:</w:t>
      </w:r>
    </w:p>
    <w:p>
      <w:pPr>
        <w:spacing w:after="0"/>
        <w:ind w:left="0"/>
        <w:jc w:val="both"/>
      </w:pPr>
      <w:r>
        <w:rPr>
          <w:rFonts w:ascii="Times New Roman"/>
          <w:b w:val="false"/>
          <w:i w:val="false"/>
          <w:color w:val="000000"/>
          <w:sz w:val="28"/>
        </w:rPr>
        <w:t xml:space="preserve">
       1) compensation in full for damages, caused by the deterioration of the </w:t>
      </w:r>
    </w:p>
    <w:p>
      <w:pPr>
        <w:spacing w:after="0"/>
        <w:ind w:left="0"/>
        <w:jc w:val="both"/>
      </w:pPr>
      <w:r>
        <w:rPr>
          <w:rFonts w:ascii="Times New Roman"/>
          <w:b w:val="false"/>
          <w:i w:val="false"/>
          <w:color w:val="000000"/>
          <w:sz w:val="28"/>
        </w:rPr>
        <w:t xml:space="preserve">
      quality of land and the environmental situation in the result of economic </w:t>
      </w:r>
    </w:p>
    <w:p>
      <w:pPr>
        <w:spacing w:after="0"/>
        <w:ind w:left="0"/>
        <w:jc w:val="both"/>
      </w:pPr>
      <w:r>
        <w:rPr>
          <w:rFonts w:ascii="Times New Roman"/>
          <w:b w:val="false"/>
          <w:i w:val="false"/>
          <w:color w:val="000000"/>
          <w:sz w:val="28"/>
        </w:rPr>
        <w:t>
      activity of the lessee;</w:t>
      </w:r>
    </w:p>
    <w:p>
      <w:pPr>
        <w:spacing w:after="0"/>
        <w:ind w:left="0"/>
        <w:jc w:val="both"/>
      </w:pPr>
      <w:r>
        <w:rPr>
          <w:rFonts w:ascii="Times New Roman"/>
          <w:b w:val="false"/>
          <w:i w:val="false"/>
          <w:color w:val="000000"/>
          <w:sz w:val="28"/>
        </w:rPr>
        <w:t xml:space="preserve">
       2) other rights in accordance with the laws of the Republic of Kazakhstan. </w:t>
      </w:r>
    </w:p>
    <w:p>
      <w:pPr>
        <w:spacing w:after="0"/>
        <w:ind w:left="0"/>
        <w:jc w:val="both"/>
      </w:pPr>
      <w:r>
        <w:rPr>
          <w:rFonts w:ascii="Times New Roman"/>
          <w:b w:val="false"/>
          <w:i w:val="false"/>
          <w:color w:val="000000"/>
          <w:sz w:val="28"/>
        </w:rPr>
        <w:t>
       8. The lessor is obliged to:</w:t>
      </w:r>
    </w:p>
    <w:p>
      <w:pPr>
        <w:spacing w:after="0"/>
        <w:ind w:left="0"/>
        <w:jc w:val="both"/>
      </w:pPr>
      <w:r>
        <w:rPr>
          <w:rFonts w:ascii="Times New Roman"/>
          <w:b w:val="false"/>
          <w:i w:val="false"/>
          <w:color w:val="000000"/>
          <w:sz w:val="28"/>
        </w:rPr>
        <w:t>
       1) transfer the plot of land in the condition,</w:t>
      </w:r>
    </w:p>
    <w:p>
      <w:pPr>
        <w:spacing w:after="0"/>
        <w:ind w:left="0"/>
        <w:jc w:val="both"/>
      </w:pPr>
      <w:r>
        <w:rPr>
          <w:rFonts w:ascii="Times New Roman"/>
          <w:b w:val="false"/>
          <w:i w:val="false"/>
          <w:color w:val="000000"/>
          <w:sz w:val="28"/>
        </w:rPr>
        <w:t>
       corresponding to terms hereof;</w:t>
      </w:r>
    </w:p>
    <w:p>
      <w:pPr>
        <w:spacing w:after="0"/>
        <w:ind w:left="0"/>
        <w:jc w:val="both"/>
      </w:pPr>
      <w:r>
        <w:rPr>
          <w:rFonts w:ascii="Times New Roman"/>
          <w:b w:val="false"/>
          <w:i w:val="false"/>
          <w:color w:val="000000"/>
          <w:sz w:val="28"/>
        </w:rPr>
        <w:t xml:space="preserve">
       2) compensate payments to </w:t>
      </w:r>
    </w:p>
    <w:p>
      <w:pPr>
        <w:spacing w:after="0"/>
        <w:ind w:left="0"/>
        <w:jc w:val="both"/>
      </w:pPr>
      <w:r>
        <w:rPr>
          <w:rFonts w:ascii="Times New Roman"/>
          <w:b w:val="false"/>
          <w:i w:val="false"/>
          <w:color w:val="000000"/>
          <w:sz w:val="28"/>
        </w:rPr>
        <w:t>
      for inseparable improvements of the plot of land to lessee and (or) a parter of special economic zone;</w:t>
      </w:r>
    </w:p>
    <w:p>
      <w:pPr>
        <w:spacing w:after="0"/>
        <w:ind w:left="0"/>
        <w:jc w:val="both"/>
      </w:pPr>
      <w:r>
        <w:rPr>
          <w:rFonts w:ascii="Times New Roman"/>
          <w:b w:val="false"/>
          <w:i w:val="false"/>
          <w:color w:val="000000"/>
          <w:sz w:val="28"/>
        </w:rPr>
        <w:t>
       3) to give a priority right for buying a plot of land</w:t>
      </w:r>
    </w:p>
    <w:p>
      <w:pPr>
        <w:spacing w:after="0"/>
        <w:ind w:left="0"/>
        <w:jc w:val="both"/>
      </w:pPr>
      <w:r>
        <w:rPr>
          <w:rFonts w:ascii="Times New Roman"/>
          <w:b w:val="false"/>
          <w:i w:val="false"/>
          <w:color w:val="000000"/>
          <w:sz w:val="28"/>
        </w:rPr>
        <w:t>
       to a lessee and (or) a parter of special economic zone in case of impossible payments compensation</w:t>
      </w:r>
    </w:p>
    <w:p>
      <w:pPr>
        <w:spacing w:after="0"/>
        <w:ind w:left="0"/>
        <w:jc w:val="both"/>
      </w:pPr>
      <w:r>
        <w:rPr>
          <w:rFonts w:ascii="Times New Roman"/>
          <w:b w:val="false"/>
          <w:i w:val="false"/>
          <w:color w:val="000000"/>
          <w:sz w:val="28"/>
        </w:rPr>
        <w:t>
       in accordance with subparagraph 2) hereof ;</w:t>
      </w:r>
    </w:p>
    <w:p>
      <w:pPr>
        <w:spacing w:after="0"/>
        <w:ind w:left="0"/>
        <w:jc w:val="both"/>
      </w:pPr>
      <w:r>
        <w:rPr>
          <w:rFonts w:ascii="Times New Roman"/>
          <w:b w:val="false"/>
          <w:i w:val="false"/>
          <w:color w:val="000000"/>
          <w:sz w:val="28"/>
        </w:rPr>
        <w:t>
       4) to have other duties according to laws of Republic of Kazakhstan.</w:t>
      </w:r>
    </w:p>
    <w:p>
      <w:pPr>
        <w:spacing w:after="0"/>
        <w:ind w:left="0"/>
        <w:jc w:val="left"/>
      </w:pPr>
      <w:r>
        <w:rPr>
          <w:rFonts w:ascii="Times New Roman"/>
          <w:b/>
          <w:i w:val="false"/>
          <w:color w:val="000000"/>
        </w:rPr>
        <w:t xml:space="preserve"> 4. Term of the contract</w:t>
      </w:r>
    </w:p>
    <w:p>
      <w:pPr>
        <w:spacing w:after="0"/>
        <w:ind w:left="0"/>
        <w:jc w:val="both"/>
      </w:pPr>
      <w:r>
        <w:rPr>
          <w:rFonts w:ascii="Times New Roman"/>
          <w:b w:val="false"/>
          <w:i w:val="false"/>
          <w:color w:val="000000"/>
          <w:sz w:val="28"/>
        </w:rPr>
        <w:t>
      9. This contract comes into force from the date of its conclusion by the Parties.</w:t>
      </w:r>
    </w:p>
    <w:p>
      <w:pPr>
        <w:spacing w:after="0"/>
        <w:ind w:left="0"/>
        <w:jc w:val="both"/>
      </w:pPr>
      <w:r>
        <w:rPr>
          <w:rFonts w:ascii="Times New Roman"/>
          <w:b w:val="false"/>
          <w:i w:val="false"/>
          <w:color w:val="000000"/>
          <w:sz w:val="28"/>
        </w:rPr>
        <w:t>
       10. This contract is concluded for a period of __________ years, but not  more than the period of creation and operation of the special economic zone ______________________.</w:t>
      </w:r>
    </w:p>
    <w:p>
      <w:pPr>
        <w:spacing w:after="0"/>
        <w:ind w:left="0"/>
        <w:jc w:val="both"/>
      </w:pPr>
      <w:r>
        <w:rPr>
          <w:rFonts w:ascii="Times New Roman"/>
          <w:b w:val="false"/>
          <w:i w:val="false"/>
          <w:color w:val="000000"/>
          <w:sz w:val="28"/>
        </w:rPr>
        <w:t>
       11. The term of this contract may be extended by</w:t>
      </w:r>
    </w:p>
    <w:p>
      <w:pPr>
        <w:spacing w:after="0"/>
        <w:ind w:left="0"/>
        <w:jc w:val="both"/>
      </w:pPr>
      <w:r>
        <w:rPr>
          <w:rFonts w:ascii="Times New Roman"/>
          <w:b w:val="false"/>
          <w:i w:val="false"/>
          <w:color w:val="000000"/>
          <w:sz w:val="28"/>
        </w:rPr>
        <w:t>
       agreement of the Parties within the term of the special economic zone.</w:t>
      </w:r>
    </w:p>
    <w:p>
      <w:pPr>
        <w:spacing w:after="0"/>
        <w:ind w:left="0"/>
        <w:jc w:val="both"/>
      </w:pPr>
      <w:r>
        <w:rPr>
          <w:rFonts w:ascii="Times New Roman"/>
          <w:b w:val="false"/>
          <w:i w:val="false"/>
          <w:color w:val="000000"/>
          <w:sz w:val="28"/>
        </w:rPr>
        <w:t>
       11-1. A request for the extension of the term of this contract shall be sent by the lessee to the lessor no later than 1 (one) calendar month before the expiration of this contract.</w:t>
      </w:r>
    </w:p>
    <w:p>
      <w:pPr>
        <w:spacing w:after="0"/>
        <w:ind w:left="0"/>
        <w:jc w:val="both"/>
      </w:pPr>
      <w:r>
        <w:rPr>
          <w:rFonts w:ascii="Times New Roman"/>
          <w:b w:val="false"/>
          <w:i w:val="false"/>
          <w:color w:val="000000"/>
          <w:sz w:val="28"/>
        </w:rPr>
        <w:t>
       Footnote. Paragraph 11-1 is added to the model contract as amended by Order No. 1284 of the Minister for Investments and Development of the Republic of Kazakhstan dated by 31.12.2015 (shall be enforced upon expiry of ten calendar days after its first official publication).</w:t>
      </w:r>
    </w:p>
    <w:p>
      <w:pPr>
        <w:spacing w:after="0"/>
        <w:ind w:left="0"/>
        <w:jc w:val="both"/>
      </w:pPr>
      <w:r>
        <w:rPr>
          <w:rFonts w:ascii="Times New Roman"/>
          <w:b w:val="false"/>
          <w:i w:val="false"/>
          <w:color w:val="000000"/>
          <w:sz w:val="28"/>
        </w:rPr>
        <w:t>
       12. The request for the extension of the term of this contract shall be considered by the lessor no later than one month from the date of its receipt from the lessee.</w:t>
      </w:r>
    </w:p>
    <w:p>
      <w:pPr>
        <w:spacing w:after="0"/>
        <w:ind w:left="0"/>
        <w:jc w:val="both"/>
      </w:pPr>
      <w:r>
        <w:rPr>
          <w:rFonts w:ascii="Times New Roman"/>
          <w:b w:val="false"/>
          <w:i w:val="false"/>
          <w:color w:val="000000"/>
          <w:sz w:val="28"/>
        </w:rPr>
        <w:t>
       In this case, the lessee has a preferential right to third parties to conclude the contract for a new term.</w:t>
      </w:r>
    </w:p>
    <w:p>
      <w:pPr>
        <w:spacing w:after="0"/>
        <w:ind w:left="0"/>
        <w:jc w:val="left"/>
      </w:pPr>
      <w:r>
        <w:rPr>
          <w:rFonts w:ascii="Times New Roman"/>
          <w:b/>
          <w:i w:val="false"/>
          <w:color w:val="000000"/>
        </w:rPr>
        <w:t xml:space="preserve"> 5. Payment for the use of the plot of land</w:t>
      </w:r>
    </w:p>
    <w:p>
      <w:pPr>
        <w:spacing w:after="0"/>
        <w:ind w:left="0"/>
        <w:jc w:val="both"/>
      </w:pPr>
      <w:r>
        <w:rPr>
          <w:rFonts w:ascii="Times New Roman"/>
          <w:b w:val="false"/>
          <w:i w:val="false"/>
          <w:color w:val="000000"/>
          <w:sz w:val="28"/>
        </w:rPr>
        <w:t>
      13. In accordance with the  contract , monthly/quarterly/yearly payment is _______ (_____________________) tenge, and it is to be paid by lessee by transfer to lessor's bank account no later than ___ (______________) the month when it is paid.</w:t>
      </w:r>
    </w:p>
    <w:p>
      <w:pPr>
        <w:spacing w:after="0"/>
        <w:ind w:left="0"/>
        <w:jc w:val="both"/>
      </w:pPr>
      <w:r>
        <w:rPr>
          <w:rFonts w:ascii="Times New Roman"/>
          <w:b w:val="false"/>
          <w:i w:val="false"/>
          <w:color w:val="000000"/>
          <w:sz w:val="28"/>
        </w:rPr>
        <w:t>
       14. In accordance with the contract, an amount of payment may be changed by settlement of the Parties not more than once a year.</w:t>
      </w:r>
    </w:p>
    <w:p>
      <w:pPr>
        <w:spacing w:after="0"/>
        <w:ind w:left="0"/>
        <w:jc w:val="left"/>
      </w:pPr>
      <w:r>
        <w:rPr>
          <w:rFonts w:ascii="Times New Roman"/>
          <w:b/>
          <w:i w:val="false"/>
          <w:color w:val="000000"/>
        </w:rPr>
        <w:t xml:space="preserve"> 6. Liability of the Parties</w:t>
      </w:r>
    </w:p>
    <w:p>
      <w:pPr>
        <w:spacing w:after="0"/>
        <w:ind w:left="0"/>
        <w:jc w:val="both"/>
      </w:pPr>
      <w:r>
        <w:rPr>
          <w:rFonts w:ascii="Times New Roman"/>
          <w:b w:val="false"/>
          <w:i w:val="false"/>
          <w:color w:val="000000"/>
          <w:sz w:val="28"/>
        </w:rPr>
        <w:t>
      15. For non-fulfillment or improper fulfillment of the terms of the contract, the Parties shall be found liable under the laws of the Republic of Kazakhstan and this contract.</w:t>
      </w:r>
    </w:p>
    <w:p>
      <w:pPr>
        <w:spacing w:after="0"/>
        <w:ind w:left="0"/>
        <w:jc w:val="both"/>
      </w:pPr>
      <w:r>
        <w:rPr>
          <w:rFonts w:ascii="Times New Roman"/>
          <w:b w:val="false"/>
          <w:i w:val="false"/>
          <w:color w:val="000000"/>
          <w:sz w:val="28"/>
        </w:rPr>
        <w:t>
       16. For violation of the procedure and terms for payment for the use of the plot of land under this contract, the lessee pays the lessor a penalty in the amount of ______% of the cost of the payment for the use for one year under this contract.</w:t>
      </w:r>
    </w:p>
    <w:p>
      <w:pPr>
        <w:spacing w:after="0"/>
        <w:ind w:left="0"/>
        <w:jc w:val="both"/>
      </w:pPr>
      <w:r>
        <w:rPr>
          <w:rFonts w:ascii="Times New Roman"/>
          <w:b w:val="false"/>
          <w:i w:val="false"/>
          <w:color w:val="000000"/>
          <w:sz w:val="28"/>
        </w:rPr>
        <w:t>
       17. Responsibility of the Parties for violation of obligations under this contract caused by force majeure is regulated by the current laws of the Republic of Kazakhstan.</w:t>
      </w:r>
    </w:p>
    <w:p>
      <w:pPr>
        <w:spacing w:after="0"/>
        <w:ind w:left="0"/>
        <w:jc w:val="left"/>
      </w:pPr>
      <w:r>
        <w:rPr>
          <w:rFonts w:ascii="Times New Roman"/>
          <w:b/>
          <w:i w:val="false"/>
          <w:color w:val="000000"/>
        </w:rPr>
        <w:t xml:space="preserve"> 7. Terms of modification, amendment, discharge and termination</w:t>
      </w:r>
      <w:r>
        <w:br/>
      </w:r>
      <w:r>
        <w:rPr>
          <w:rFonts w:ascii="Times New Roman"/>
          <w:b/>
          <w:i w:val="false"/>
          <w:color w:val="000000"/>
        </w:rPr>
        <w:t xml:space="preserve"> of this contract</w:t>
      </w:r>
    </w:p>
    <w:p>
      <w:pPr>
        <w:spacing w:after="0"/>
        <w:ind w:left="0"/>
        <w:jc w:val="both"/>
      </w:pPr>
      <w:r>
        <w:rPr>
          <w:rFonts w:ascii="Times New Roman"/>
          <w:b w:val="false"/>
          <w:i w:val="false"/>
          <w:color w:val="000000"/>
          <w:sz w:val="28"/>
        </w:rPr>
        <w:t>
      18. Modification of the terms of this contract and its termination unilaterally before the expiration date, provided that the parties fulfil their obligations under this contract, shall not</w:t>
      </w:r>
    </w:p>
    <w:p>
      <w:pPr>
        <w:spacing w:after="0"/>
        <w:ind w:left="0"/>
        <w:jc w:val="both"/>
      </w:pPr>
      <w:r>
        <w:rPr>
          <w:rFonts w:ascii="Times New Roman"/>
          <w:b w:val="false"/>
          <w:i w:val="false"/>
          <w:color w:val="000000"/>
          <w:sz w:val="28"/>
        </w:rPr>
        <w:t>
       be allowed except cases provided in paragraph 21 of this contract.</w:t>
      </w:r>
    </w:p>
    <w:p>
      <w:pPr>
        <w:spacing w:after="0"/>
        <w:ind w:left="0"/>
        <w:jc w:val="both"/>
      </w:pPr>
      <w:r>
        <w:rPr>
          <w:rFonts w:ascii="Times New Roman"/>
          <w:b w:val="false"/>
          <w:i w:val="false"/>
          <w:color w:val="000000"/>
          <w:sz w:val="28"/>
        </w:rPr>
        <w:t>
       19. All modifications and amendments to this contract  are valid only on condition that they are in writing and signed by authorized representatives of the Parties.</w:t>
      </w:r>
    </w:p>
    <w:p>
      <w:pPr>
        <w:spacing w:after="0"/>
        <w:ind w:left="0"/>
        <w:jc w:val="both"/>
      </w:pPr>
      <w:r>
        <w:rPr>
          <w:rFonts w:ascii="Times New Roman"/>
          <w:b w:val="false"/>
          <w:i w:val="false"/>
          <w:color w:val="000000"/>
          <w:sz w:val="28"/>
        </w:rPr>
        <w:t>
      20. The validity of this contract is terminated if:</w:t>
      </w:r>
    </w:p>
    <w:p>
      <w:pPr>
        <w:spacing w:after="0"/>
        <w:ind w:left="0"/>
        <w:jc w:val="both"/>
      </w:pPr>
      <w:r>
        <w:rPr>
          <w:rFonts w:ascii="Times New Roman"/>
          <w:b w:val="false"/>
          <w:i w:val="false"/>
          <w:color w:val="000000"/>
          <w:sz w:val="28"/>
        </w:rPr>
        <w:t>
       1) the abolition of the SEZ;</w:t>
      </w:r>
    </w:p>
    <w:p>
      <w:pPr>
        <w:spacing w:after="0"/>
        <w:ind w:left="0"/>
        <w:jc w:val="both"/>
      </w:pPr>
      <w:r>
        <w:rPr>
          <w:rFonts w:ascii="Times New Roman"/>
          <w:b w:val="false"/>
          <w:i w:val="false"/>
          <w:color w:val="000000"/>
          <w:sz w:val="28"/>
        </w:rPr>
        <w:t>
       2) the expiration of this contract, if the Parties</w:t>
      </w:r>
    </w:p>
    <w:p>
      <w:pPr>
        <w:spacing w:after="0"/>
        <w:ind w:left="0"/>
        <w:jc w:val="both"/>
      </w:pPr>
      <w:r>
        <w:rPr>
          <w:rFonts w:ascii="Times New Roman"/>
          <w:b w:val="false"/>
          <w:i w:val="false"/>
          <w:color w:val="000000"/>
          <w:sz w:val="28"/>
        </w:rPr>
        <w:t>
       have not concluded an agreement on its extension;</w:t>
      </w:r>
    </w:p>
    <w:p>
      <w:pPr>
        <w:spacing w:after="0"/>
        <w:ind w:left="0"/>
        <w:jc w:val="both"/>
      </w:pPr>
      <w:r>
        <w:rPr>
          <w:rFonts w:ascii="Times New Roman"/>
          <w:b w:val="false"/>
          <w:i w:val="false"/>
          <w:color w:val="000000"/>
          <w:sz w:val="28"/>
        </w:rPr>
        <w:t>
       3) the early termination of this contract in a judicial order;</w:t>
      </w:r>
    </w:p>
    <w:p>
      <w:pPr>
        <w:spacing w:after="0"/>
        <w:ind w:left="0"/>
        <w:jc w:val="both"/>
      </w:pPr>
      <w:r>
        <w:rPr>
          <w:rFonts w:ascii="Times New Roman"/>
          <w:b w:val="false"/>
          <w:i w:val="false"/>
          <w:color w:val="000000"/>
          <w:sz w:val="28"/>
        </w:rPr>
        <w:t>
       4) the termination of the contract of the participant of the SEZ unilaterally in accordance with the Law.</w:t>
      </w:r>
    </w:p>
    <w:p>
      <w:pPr>
        <w:spacing w:after="0"/>
        <w:ind w:left="0"/>
        <w:jc w:val="left"/>
      </w:pPr>
      <w:r>
        <w:rPr>
          <w:rFonts w:ascii="Times New Roman"/>
          <w:b/>
          <w:i w:val="false"/>
          <w:color w:val="000000"/>
        </w:rPr>
        <w:t xml:space="preserve"> 8. Dispute Resolution Procedure</w:t>
      </w:r>
    </w:p>
    <w:p>
      <w:pPr>
        <w:spacing w:after="0"/>
        <w:ind w:left="0"/>
        <w:jc w:val="both"/>
      </w:pPr>
      <w:r>
        <w:rPr>
          <w:rFonts w:ascii="Times New Roman"/>
          <w:b w:val="false"/>
          <w:i w:val="false"/>
          <w:color w:val="000000"/>
          <w:sz w:val="28"/>
        </w:rPr>
        <w:t>
      21. Disputes and disagreements that may arise in the performance of obligations hereunder shall be resolved through negotiations between the Parties.</w:t>
      </w:r>
    </w:p>
    <w:p>
      <w:pPr>
        <w:spacing w:after="0"/>
        <w:ind w:left="0"/>
        <w:jc w:val="both"/>
      </w:pPr>
      <w:r>
        <w:rPr>
          <w:rFonts w:ascii="Times New Roman"/>
          <w:b w:val="false"/>
          <w:i w:val="false"/>
          <w:color w:val="000000"/>
          <w:sz w:val="28"/>
        </w:rPr>
        <w:t>
       22. If it is impossible to resolve disputes through negotiations within three months, the Parties submit them to the judicial authorities of the Republic of Kazakhstan for settlement.</w:t>
      </w:r>
    </w:p>
    <w:p>
      <w:pPr>
        <w:spacing w:after="0"/>
        <w:ind w:left="0"/>
        <w:jc w:val="both"/>
      </w:pPr>
      <w:r>
        <w:rPr>
          <w:rFonts w:ascii="Times New Roman"/>
          <w:b w:val="false"/>
          <w:i w:val="false"/>
          <w:color w:val="000000"/>
          <w:sz w:val="28"/>
        </w:rPr>
        <w:t>
       23. The parties shall not be exempted from performing the obligations, established by the contract until complete settlement of the emerged disputes and disagreements.</w:t>
      </w:r>
    </w:p>
    <w:p>
      <w:pPr>
        <w:spacing w:after="0"/>
        <w:ind w:left="0"/>
        <w:jc w:val="left"/>
      </w:pPr>
      <w:r>
        <w:rPr>
          <w:rFonts w:ascii="Times New Roman"/>
          <w:b/>
          <w:i w:val="false"/>
          <w:color w:val="000000"/>
        </w:rPr>
        <w:t xml:space="preserve"> 9. Force Majeure</w:t>
      </w:r>
    </w:p>
    <w:p>
      <w:pPr>
        <w:spacing w:after="0"/>
        <w:ind w:left="0"/>
        <w:jc w:val="both"/>
      </w:pPr>
      <w:r>
        <w:rPr>
          <w:rFonts w:ascii="Times New Roman"/>
          <w:b w:val="false"/>
          <w:i w:val="false"/>
          <w:color w:val="000000"/>
          <w:sz w:val="28"/>
        </w:rPr>
        <w:t>
      24. The party which fails to fulfill or improperly fulfills its obligations under this contract is financially liable, if it does not prove that proper execution was impossible due to force majeure, in other words extraordinary and unavoidable conditions under the given circumstances (natural disasters, military actions, etc.).</w:t>
      </w:r>
    </w:p>
    <w:p>
      <w:pPr>
        <w:spacing w:after="0"/>
        <w:ind w:left="0"/>
        <w:jc w:val="left"/>
      </w:pPr>
      <w:r>
        <w:rPr>
          <w:rFonts w:ascii="Times New Roman"/>
          <w:b/>
          <w:i w:val="false"/>
          <w:color w:val="000000"/>
        </w:rPr>
        <w:t xml:space="preserve"> 10. Final provisions</w:t>
      </w:r>
    </w:p>
    <w:p>
      <w:pPr>
        <w:spacing w:after="0"/>
        <w:ind w:left="0"/>
        <w:jc w:val="both"/>
      </w:pPr>
      <w:r>
        <w:rPr>
          <w:rFonts w:ascii="Times New Roman"/>
          <w:b w:val="false"/>
          <w:i w:val="false"/>
          <w:color w:val="000000"/>
          <w:sz w:val="28"/>
        </w:rPr>
        <w:t>
      25. Legal relations of the Parties, not stipulated by this contract, are regulated by the current laws of the Republic of Kazakhstan.</w:t>
      </w:r>
    </w:p>
    <w:p>
      <w:pPr>
        <w:spacing w:after="0"/>
        <w:ind w:left="0"/>
        <w:jc w:val="both"/>
      </w:pPr>
      <w:r>
        <w:rPr>
          <w:rFonts w:ascii="Times New Roman"/>
          <w:b w:val="false"/>
          <w:i w:val="false"/>
          <w:color w:val="000000"/>
          <w:sz w:val="28"/>
        </w:rPr>
        <w:t>
      26. All notifications and documents required for the implementation of this contract are deemed to be submitted and properly provided by each of the Parties under this contract  only upon receipt by the Party to which they are addressed.</w:t>
      </w:r>
    </w:p>
    <w:p>
      <w:pPr>
        <w:spacing w:after="0"/>
        <w:ind w:left="0"/>
        <w:jc w:val="both"/>
      </w:pPr>
      <w:r>
        <w:rPr>
          <w:rFonts w:ascii="Times New Roman"/>
          <w:b w:val="false"/>
          <w:i w:val="false"/>
          <w:color w:val="000000"/>
          <w:sz w:val="28"/>
        </w:rPr>
        <w:t>
       27. Notification and documents are handed directly to the Party in person or sent by mail, by registered airmail, and by fax.</w:t>
      </w:r>
    </w:p>
    <w:p>
      <w:pPr>
        <w:spacing w:after="0"/>
        <w:ind w:left="0"/>
        <w:jc w:val="both"/>
      </w:pPr>
      <w:r>
        <w:rPr>
          <w:rFonts w:ascii="Times New Roman"/>
          <w:b w:val="false"/>
          <w:i w:val="false"/>
          <w:color w:val="000000"/>
          <w:sz w:val="28"/>
        </w:rPr>
        <w:t>
       28. If a Party changes his/her mailing address, each Party is required to provide a written notice to the other Party within 7 working days.</w:t>
      </w:r>
    </w:p>
    <w:p>
      <w:pPr>
        <w:spacing w:after="0"/>
        <w:ind w:left="0"/>
        <w:jc w:val="both"/>
      </w:pPr>
      <w:r>
        <w:rPr>
          <w:rFonts w:ascii="Times New Roman"/>
          <w:b w:val="false"/>
          <w:i w:val="false"/>
          <w:color w:val="000000"/>
          <w:sz w:val="28"/>
        </w:rPr>
        <w:t>
       29. All annexes to this contract are its integral parts.</w:t>
      </w:r>
    </w:p>
    <w:p>
      <w:pPr>
        <w:spacing w:after="0"/>
        <w:ind w:left="0"/>
        <w:jc w:val="both"/>
      </w:pPr>
      <w:r>
        <w:rPr>
          <w:rFonts w:ascii="Times New Roman"/>
          <w:b w:val="false"/>
          <w:i w:val="false"/>
          <w:color w:val="000000"/>
          <w:sz w:val="28"/>
        </w:rPr>
        <w:t>
       30. All modifications and amendments to this contract are made out by a written contract of the Parties. Such contract is an integral part hereof.</w:t>
      </w:r>
    </w:p>
    <w:p>
      <w:pPr>
        <w:spacing w:after="0"/>
        <w:ind w:left="0"/>
        <w:jc w:val="both"/>
      </w:pPr>
      <w:r>
        <w:rPr>
          <w:rFonts w:ascii="Times New Roman"/>
          <w:b w:val="false"/>
          <w:i w:val="false"/>
          <w:color w:val="000000"/>
          <w:sz w:val="28"/>
        </w:rPr>
        <w:t>
       31. This Contract is made in three identical counterparts having the same legal effect, the first one is for lessor, the second one is for lessee, and the third one is transferred to law-enforcement agency in order to be registrated.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Order No. 1284 of the Minister for Investments and Development of the Republic of Kazakhstan dated 31.12.2015 (shall be enforced Upon the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This contract was signed on ________ (day), _______ (month) of the year 20 ___ in the city of ___________ of the Republic of Kazakhstan by authorized</w:t>
      </w:r>
    </w:p>
    <w:p>
      <w:pPr>
        <w:spacing w:after="0"/>
        <w:ind w:left="0"/>
        <w:jc w:val="both"/>
      </w:pPr>
      <w:r>
        <w:rPr>
          <w:rFonts w:ascii="Times New Roman"/>
          <w:b w:val="false"/>
          <w:i w:val="false"/>
          <w:color w:val="000000"/>
          <w:sz w:val="28"/>
        </w:rPr>
        <w:t xml:space="preserve"> representatives of the Parties.</w:t>
      </w:r>
    </w:p>
    <w:p>
      <w:pPr>
        <w:spacing w:after="0"/>
        <w:ind w:left="0"/>
        <w:jc w:val="both"/>
      </w:pPr>
      <w:r>
        <w:rPr>
          <w:rFonts w:ascii="Times New Roman"/>
          <w:b w:val="false"/>
          <w:i w:val="false"/>
          <w:color w:val="000000"/>
          <w:sz w:val="28"/>
        </w:rPr>
        <w:t>
       32. Registered Addresses and Signatures of the Parties:</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Lessee ____________________________</w:t>
            </w:r>
          </w:p>
          <w:p>
            <w:pPr>
              <w:spacing w:after="20"/>
              <w:ind w:left="20"/>
              <w:jc w:val="both"/>
            </w:pPr>
            <w:r>
              <w:rPr>
                <w:rFonts w:ascii="Times New Roman"/>
                <w:b w:val="false"/>
                <w:i w:val="false"/>
                <w:color w:val="000000"/>
                <w:sz w:val="20"/>
              </w:rPr>
              <w:t>
Registered Address_____________</w:t>
            </w:r>
          </w:p>
          <w:p>
            <w:pPr>
              <w:spacing w:after="20"/>
              <w:ind w:left="20"/>
              <w:jc w:val="both"/>
            </w:pPr>
            <w:r>
              <w:rPr>
                <w:rFonts w:ascii="Times New Roman"/>
                <w:b w:val="false"/>
                <w:i w:val="false"/>
                <w:color w:val="000000"/>
                <w:sz w:val="20"/>
              </w:rPr>
              <w:t>
Settlement Account_______________________</w:t>
            </w:r>
          </w:p>
          <w:p>
            <w:pPr>
              <w:spacing w:after="20"/>
              <w:ind w:left="20"/>
              <w:jc w:val="both"/>
            </w:pPr>
            <w:r>
              <w:rPr>
                <w:rFonts w:ascii="Times New Roman"/>
                <w:b w:val="false"/>
                <w:i w:val="false"/>
                <w:color w:val="000000"/>
                <w:sz w:val="20"/>
              </w:rPr>
              <w:t>
IIN_______________________</w:t>
            </w:r>
          </w:p>
          <w:p>
            <w:pPr>
              <w:spacing w:after="20"/>
              <w:ind w:left="20"/>
              <w:jc w:val="both"/>
            </w:pPr>
            <w:r>
              <w:rPr>
                <w:rFonts w:ascii="Times New Roman"/>
                <w:b w:val="false"/>
                <w:i w:val="false"/>
                <w:color w:val="000000"/>
                <w:sz w:val="20"/>
              </w:rPr>
              <w:t>
Bank______________________</w:t>
            </w:r>
          </w:p>
          <w:p>
            <w:pPr>
              <w:spacing w:after="20"/>
              <w:ind w:left="20"/>
              <w:jc w:val="both"/>
            </w:pPr>
            <w:r>
              <w:rPr>
                <w:rFonts w:ascii="Times New Roman"/>
                <w:b w:val="false"/>
                <w:i w:val="false"/>
                <w:color w:val="000000"/>
                <w:sz w:val="20"/>
              </w:rPr>
              <w:t>
Telephone/Fax____________________</w:t>
            </w:r>
          </w:p>
          <w:p>
            <w:pPr>
              <w:spacing w:after="20"/>
              <w:ind w:left="20"/>
              <w:jc w:val="both"/>
            </w:pPr>
            <w:r>
              <w:rPr>
                <w:rFonts w:ascii="Times New Roman"/>
                <w:b w:val="false"/>
                <w:i w:val="false"/>
                <w:color w:val="000000"/>
                <w:sz w:val="20"/>
              </w:rPr>
              <w:t>
Signature/Stamp__________________________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Lessor: Name of Lessor____________________________</w:t>
            </w:r>
          </w:p>
          <w:p>
            <w:pPr>
              <w:spacing w:after="20"/>
              <w:ind w:left="20"/>
              <w:jc w:val="both"/>
            </w:pPr>
            <w:r>
              <w:rPr>
                <w:rFonts w:ascii="Times New Roman"/>
                <w:b w:val="false"/>
                <w:i w:val="false"/>
                <w:color w:val="000000"/>
                <w:sz w:val="20"/>
              </w:rPr>
              <w:t>
Registered Address_____________</w:t>
            </w:r>
          </w:p>
          <w:p>
            <w:pPr>
              <w:spacing w:after="20"/>
              <w:ind w:left="20"/>
              <w:jc w:val="both"/>
            </w:pPr>
            <w:r>
              <w:rPr>
                <w:rFonts w:ascii="Times New Roman"/>
                <w:b w:val="false"/>
                <w:i w:val="false"/>
                <w:color w:val="000000"/>
                <w:sz w:val="20"/>
              </w:rPr>
              <w:t>
Settlement Account_______________________</w:t>
            </w:r>
          </w:p>
          <w:p>
            <w:pPr>
              <w:spacing w:after="20"/>
              <w:ind w:left="20"/>
              <w:jc w:val="both"/>
            </w:pPr>
            <w:r>
              <w:rPr>
                <w:rFonts w:ascii="Times New Roman"/>
                <w:b w:val="false"/>
                <w:i w:val="false"/>
                <w:color w:val="000000"/>
                <w:sz w:val="20"/>
              </w:rPr>
              <w:t>
IIN_______________________</w:t>
            </w:r>
          </w:p>
          <w:p>
            <w:pPr>
              <w:spacing w:after="20"/>
              <w:ind w:left="20"/>
              <w:jc w:val="both"/>
            </w:pPr>
            <w:r>
              <w:rPr>
                <w:rFonts w:ascii="Times New Roman"/>
                <w:b w:val="false"/>
                <w:i w:val="false"/>
                <w:color w:val="000000"/>
                <w:sz w:val="20"/>
              </w:rPr>
              <w:t>
Bank______________________</w:t>
            </w:r>
          </w:p>
          <w:p>
            <w:pPr>
              <w:spacing w:after="20"/>
              <w:ind w:left="20"/>
              <w:jc w:val="both"/>
            </w:pPr>
            <w:r>
              <w:rPr>
                <w:rFonts w:ascii="Times New Roman"/>
                <w:b w:val="false"/>
                <w:i w:val="false"/>
                <w:color w:val="000000"/>
                <w:sz w:val="20"/>
              </w:rPr>
              <w:t>
Telephone/Fax____________________</w:t>
            </w:r>
          </w:p>
          <w:p>
            <w:pPr>
              <w:spacing w:after="20"/>
              <w:ind w:left="20"/>
              <w:jc w:val="both"/>
            </w:pPr>
            <w:r>
              <w:rPr>
                <w:rFonts w:ascii="Times New Roman"/>
                <w:b w:val="false"/>
                <w:i w:val="false"/>
                <w:color w:val="000000"/>
                <w:sz w:val="20"/>
              </w:rPr>
              <w:t>
Signature/Stamp__________________________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