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a1185" w14:textId="8ea11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Standard for organization of medical and social assistance in the field of mental health to the population of the Republic of Kazakhstan</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Healthcare and Social Development of the Republic of Kazakhstan dated February 8, 2016 No. 95. It is registered with the Ministry of Justice of the Republic of Kazakhstan on March 5, 2016 No. 13404. expired by Order of the Minister of Health of the Republic of Kazakhstan dated November 30 , 2020 No . KR DSM-224/2020.</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Expired by Order of the Minister of Health of the Republic of Kazakhstan dated November 30, 2020 No . KR DSM-224/2020 (entered into force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Footnote. The Heading is in the wording of the Order of the Minister of Healthcare of the Republic of Kazakhstan dated 24.09.2018 No. ҚР ДСМ-17 (shall be enforced upon expiry of ten calendar days after the day its first official publication).</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In accordance with Subparagraph 6) of Paragraph 1 of Article 7 of the Code of the Republic of Kazakhstan dated September 18, 2009 “On health of people and healthcare system” and Subparagraph 9) of Paragraph 16 of the Regulation on the Ministry of Healthcare and Social Development of the Republic of Kazakhstan, approved by the Government of the Republic of Kazakhstan dated September 23, 2014 No. 1005 </w:t>
      </w:r>
      <w:r>
        <w:rPr>
          <w:rFonts w:ascii="Times New Roman"/>
          <w:b/>
          <w:i w:val="false"/>
          <w:color w:val="000000"/>
          <w:sz w:val="28"/>
        </w:rPr>
        <w:t>I HEREBY ORDER AS FOLLOWS</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Approve the attached Standard for organization of medical and social assistance in the field of mental health to the population of the Republic of Kazakhstan.</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The Heading is in the wording of the Order of the Minister of Healthcare of the Republic of Kazakhstan dated 24.09.2018 No. ҚР ДСМ-17 (shall be enforced upon expiry of ten calendar days after the day its first official publication). </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The Department for Organization of Medical Assistance of the Ministry of Healthcare and Social Development of the Republic of Kazakhstan, in the manner prescribed by law, shall ensure:</w:t>
      </w:r>
    </w:p>
    <w:bookmarkEnd w:id="2"/>
    <w:bookmarkStart w:name="z5" w:id="3"/>
    <w:p>
      <w:pPr>
        <w:spacing w:after="0"/>
        <w:ind w:left="0"/>
        <w:jc w:val="both"/>
      </w:pPr>
      <w:r>
        <w:rPr>
          <w:rFonts w:ascii="Times New Roman"/>
          <w:b w:val="false"/>
          <w:i w:val="false"/>
          <w:color w:val="000000"/>
          <w:sz w:val="28"/>
        </w:rPr>
        <w:t>
      1) state registration of this Order with the Ministry of Justice of the Republic of Kazakhstan;</w:t>
      </w:r>
    </w:p>
    <w:bookmarkEnd w:id="3"/>
    <w:bookmarkStart w:name="z6" w:id="4"/>
    <w:p>
      <w:pPr>
        <w:spacing w:after="0"/>
        <w:ind w:left="0"/>
        <w:jc w:val="both"/>
      </w:pPr>
      <w:r>
        <w:rPr>
          <w:rFonts w:ascii="Times New Roman"/>
          <w:b w:val="false"/>
          <w:i w:val="false"/>
          <w:color w:val="000000"/>
          <w:sz w:val="28"/>
        </w:rPr>
        <w:t>
      2) within ten days after the state registration of this Order with the Ministry of Justice of the Republic of Kazakhstan, direction for official publication in periodicals and the Legal Information System "Adilet", as well as in the Republican Center for Legal Information for inclusion into the reference control bank of regulatory legal acts of the Republic Kazakhstan;</w:t>
      </w:r>
    </w:p>
    <w:bookmarkEnd w:id="4"/>
    <w:bookmarkStart w:name="z7" w:id="5"/>
    <w:p>
      <w:pPr>
        <w:spacing w:after="0"/>
        <w:ind w:left="0"/>
        <w:jc w:val="both"/>
      </w:pPr>
      <w:r>
        <w:rPr>
          <w:rFonts w:ascii="Times New Roman"/>
          <w:b w:val="false"/>
          <w:i w:val="false"/>
          <w:color w:val="000000"/>
          <w:sz w:val="28"/>
        </w:rPr>
        <w:t>
      3) placement of this Order on the Internet resource of the Ministry of Healthcare and Social Development of the Republic of Kazakhstan;</w:t>
      </w:r>
    </w:p>
    <w:bookmarkEnd w:id="5"/>
    <w:bookmarkStart w:name="z8" w:id="6"/>
    <w:p>
      <w:pPr>
        <w:spacing w:after="0"/>
        <w:ind w:left="0"/>
        <w:jc w:val="both"/>
      </w:pPr>
      <w:r>
        <w:rPr>
          <w:rFonts w:ascii="Times New Roman"/>
          <w:b w:val="false"/>
          <w:i w:val="false"/>
          <w:color w:val="000000"/>
          <w:sz w:val="28"/>
        </w:rPr>
        <w:t>
      4) within ten working days after the state registration of this Order with the Ministry of Justice of the Republic of Kazakhstan, submission of information to the Department of Legal Services of the Ministry of Healthcare and Social Development of the Republic of Kazakhstan on implementation of measures provided by Subparagraphs 1), 2) and 3) of this Paragraph.</w:t>
      </w:r>
    </w:p>
    <w:bookmarkEnd w:id="6"/>
    <w:bookmarkStart w:name="z9" w:id="7"/>
    <w:p>
      <w:pPr>
        <w:spacing w:after="0"/>
        <w:ind w:left="0"/>
        <w:jc w:val="both"/>
      </w:pPr>
      <w:r>
        <w:rPr>
          <w:rFonts w:ascii="Times New Roman"/>
          <w:b w:val="false"/>
          <w:i w:val="false"/>
          <w:color w:val="000000"/>
          <w:sz w:val="28"/>
        </w:rPr>
        <w:t>
      3. The control over execution of this Order shall be entrusted to the Minister of Healthcare and Social Development of the Republic of Kazakhstan Tsoy A.V.</w:t>
      </w:r>
    </w:p>
    <w:bookmarkEnd w:id="7"/>
    <w:bookmarkStart w:name="z10" w:id="8"/>
    <w:p>
      <w:pPr>
        <w:spacing w:after="0"/>
        <w:ind w:left="0"/>
        <w:jc w:val="both"/>
      </w:pPr>
      <w:r>
        <w:rPr>
          <w:rFonts w:ascii="Times New Roman"/>
          <w:b w:val="false"/>
          <w:i w:val="false"/>
          <w:color w:val="000000"/>
          <w:sz w:val="28"/>
        </w:rPr>
        <w:t>
      4. This Order shall be enforced upon expiry of ten calendar days after the day its first official publication.</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Minister of Healthcare</w:t>
            </w:r>
          </w:p>
          <w:p>
            <w:pPr>
              <w:spacing w:after="20"/>
              <w:ind w:left="20"/>
              <w:jc w:val="both"/>
            </w:pPr>
          </w:p>
          <w:p>
            <w:pPr>
              <w:spacing w:after="20"/>
              <w:ind w:left="20"/>
              <w:jc w:val="both"/>
            </w:pPr>
            <w:r>
              <w:rPr>
                <w:rFonts w:ascii="Times New Roman"/>
                <w:b w:val="false"/>
                <w:i/>
                <w:color w:val="000000"/>
                <w:sz w:val="20"/>
              </w:rPr>
              <w:t>and Social Development</w:t>
            </w:r>
          </w:p>
          <w:p>
            <w:pPr>
              <w:spacing w:after="20"/>
              <w:ind w:left="20"/>
              <w:jc w:val="both"/>
            </w:pPr>
            <w:r>
              <w:rPr>
                <w:rFonts w:ascii="Times New Roman"/>
                <w:b w:val="false"/>
                <w:i/>
                <w:color w:val="000000"/>
                <w:sz w:val="20"/>
              </w:rPr>
              <w:t>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T. Duissenova</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by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Order of the Minister</w:t>
            </w:r>
            <w:r>
              <w:br/>
            </w:r>
            <w:r>
              <w:rPr>
                <w:rFonts w:ascii="Times New Roman"/>
                <w:b w:val="false"/>
                <w:i w:val="false"/>
                <w:color w:val="000000"/>
                <w:sz w:val="20"/>
              </w:rPr>
              <w:t>of Healthcare</w:t>
            </w:r>
            <w:r>
              <w:br/>
            </w:r>
            <w:r>
              <w:rPr>
                <w:rFonts w:ascii="Times New Roman"/>
                <w:b w:val="false"/>
                <w:i w:val="false"/>
                <w:color w:val="000000"/>
                <w:sz w:val="20"/>
              </w:rPr>
              <w:t>and Social Development</w:t>
            </w:r>
            <w:r>
              <w:br/>
            </w:r>
            <w:r>
              <w:rPr>
                <w:rFonts w:ascii="Times New Roman"/>
                <w:b w:val="false"/>
                <w:i w:val="false"/>
                <w:color w:val="000000"/>
                <w:sz w:val="20"/>
              </w:rPr>
              <w:t>of the Republic of Kazakhstan</w:t>
            </w:r>
            <w:r>
              <w:br/>
            </w:r>
            <w:r>
              <w:rPr>
                <w:rFonts w:ascii="Times New Roman"/>
                <w:b w:val="false"/>
                <w:i w:val="false"/>
                <w:color w:val="000000"/>
                <w:sz w:val="20"/>
              </w:rPr>
              <w:t xml:space="preserve">No. 95dated February 8, 2016 </w:t>
            </w:r>
          </w:p>
        </w:tc>
      </w:tr>
    </w:tbl>
    <w:bookmarkStart w:name="z13" w:id="9"/>
    <w:p>
      <w:pPr>
        <w:spacing w:after="0"/>
        <w:ind w:left="0"/>
        <w:jc w:val="left"/>
      </w:pPr>
      <w:r>
        <w:rPr>
          <w:rFonts w:ascii="Times New Roman"/>
          <w:b/>
          <w:i w:val="false"/>
          <w:color w:val="000000"/>
        </w:rPr>
        <w:t xml:space="preserve"> STANDARD</w:t>
      </w:r>
      <w:r>
        <w:br/>
      </w:r>
      <w:r>
        <w:rPr>
          <w:rFonts w:ascii="Times New Roman"/>
          <w:b/>
          <w:i w:val="false"/>
          <w:color w:val="000000"/>
        </w:rPr>
        <w:t xml:space="preserve">for organization of mental care in the Republic of Kazakhstan </w:t>
      </w:r>
    </w:p>
    <w:bookmarkEnd w:id="9"/>
    <w:bookmarkStart w:name="z14" w:id="10"/>
    <w:p>
      <w:pPr>
        <w:spacing w:after="0"/>
        <w:ind w:left="0"/>
        <w:jc w:val="both"/>
      </w:pPr>
      <w:r>
        <w:rPr>
          <w:rFonts w:ascii="Times New Roman"/>
          <w:b w:val="false"/>
          <w:i w:val="false"/>
          <w:color w:val="ff0000"/>
          <w:sz w:val="28"/>
        </w:rPr>
        <w:t>
      Footnote. The Standard is in the wording of the Order of the Minister of Healthcare of the Republic of Kazakhstan dated 24.09.2018 No. ҚР ДСМ-17 (shall be enforced upon expiry of ten calendar days after the day its first official publication).</w:t>
      </w:r>
    </w:p>
    <w:bookmarkEnd w:id="10"/>
    <w:bookmarkStart w:name="z15" w:id="11"/>
    <w:p>
      <w:pPr>
        <w:spacing w:after="0"/>
        <w:ind w:left="0"/>
        <w:jc w:val="left"/>
      </w:pPr>
      <w:r>
        <w:rPr>
          <w:rFonts w:ascii="Times New Roman"/>
          <w:b/>
          <w:i w:val="false"/>
          <w:color w:val="000000"/>
        </w:rPr>
        <w:t xml:space="preserve"> Chapter 1. General provisions </w:t>
      </w:r>
    </w:p>
    <w:bookmarkEnd w:id="11"/>
    <w:bookmarkStart w:name="z16" w:id="12"/>
    <w:p>
      <w:pPr>
        <w:spacing w:after="0"/>
        <w:ind w:left="0"/>
        <w:jc w:val="both"/>
      </w:pPr>
      <w:r>
        <w:rPr>
          <w:rFonts w:ascii="Times New Roman"/>
          <w:b w:val="false"/>
          <w:i w:val="false"/>
          <w:color w:val="000000"/>
          <w:sz w:val="28"/>
        </w:rPr>
        <w:t>
      1. The Standard for organization of provision of medical and social assistance in the field of mental health to the population of the Republic of Kazakhstan (hereinafter referred to as the Standard) was developed in accordance with Subparagraph 6) of Paragraph 1 of Article 7 of the Code of the Republic of Kazakhstan dated September 18, 2009 "On Health of People and Healthcare System" (hereinafter referred to as the Code).</w:t>
      </w:r>
    </w:p>
    <w:bookmarkEnd w:id="12"/>
    <w:bookmarkStart w:name="z17" w:id="13"/>
    <w:p>
      <w:pPr>
        <w:spacing w:after="0"/>
        <w:ind w:left="0"/>
        <w:jc w:val="both"/>
      </w:pPr>
      <w:r>
        <w:rPr>
          <w:rFonts w:ascii="Times New Roman"/>
          <w:b w:val="false"/>
          <w:i w:val="false"/>
          <w:color w:val="000000"/>
          <w:sz w:val="28"/>
        </w:rPr>
        <w:t>
      2. The Standard establishes general requirements and principles for provision of medical and social assistance to the population in the field of mental health.</w:t>
      </w:r>
    </w:p>
    <w:bookmarkEnd w:id="13"/>
    <w:bookmarkStart w:name="z18" w:id="14"/>
    <w:p>
      <w:pPr>
        <w:spacing w:after="0"/>
        <w:ind w:left="0"/>
        <w:jc w:val="both"/>
      </w:pPr>
      <w:r>
        <w:rPr>
          <w:rFonts w:ascii="Times New Roman"/>
          <w:b w:val="false"/>
          <w:i w:val="false"/>
          <w:color w:val="000000"/>
          <w:sz w:val="28"/>
        </w:rPr>
        <w:t>
      The organization and provision of medical and social assistance to patients with mental and behavioral disorders shall be regulated by the Rules for provision of medical and social assistance provided to citizens suffering from socially significant diseases, approved by the Order of the Minister of Healthcare and Social Development of the Republic of Kazakhstan dated April 28, 2015 No. 285 (registered in the Register of State Registration of Normative Legal Acts No. 11226).</w:t>
      </w:r>
    </w:p>
    <w:bookmarkEnd w:id="14"/>
    <w:bookmarkStart w:name="z19" w:id="15"/>
    <w:p>
      <w:pPr>
        <w:spacing w:after="0"/>
        <w:ind w:left="0"/>
        <w:jc w:val="both"/>
      </w:pPr>
      <w:r>
        <w:rPr>
          <w:rFonts w:ascii="Times New Roman"/>
          <w:b w:val="false"/>
          <w:i w:val="false"/>
          <w:color w:val="000000"/>
          <w:sz w:val="28"/>
        </w:rPr>
        <w:t>
      3. Terms and definitions used in this Standard:</w:t>
      </w:r>
    </w:p>
    <w:bookmarkEnd w:id="15"/>
    <w:bookmarkStart w:name="z20" w:id="16"/>
    <w:p>
      <w:pPr>
        <w:spacing w:after="0"/>
        <w:ind w:left="0"/>
        <w:jc w:val="both"/>
      </w:pPr>
      <w:r>
        <w:rPr>
          <w:rFonts w:ascii="Times New Roman"/>
          <w:b w:val="false"/>
          <w:i w:val="false"/>
          <w:color w:val="000000"/>
          <w:sz w:val="28"/>
        </w:rPr>
        <w:t xml:space="preserve">
      1) group of dynamic observation - distribution of patients into groups that determine the tactics of doctor when choosing diagnostic and therapeutic measures; </w:t>
      </w:r>
    </w:p>
    <w:bookmarkEnd w:id="16"/>
    <w:bookmarkStart w:name="z21" w:id="17"/>
    <w:p>
      <w:pPr>
        <w:spacing w:after="0"/>
        <w:ind w:left="0"/>
        <w:jc w:val="both"/>
      </w:pPr>
      <w:r>
        <w:rPr>
          <w:rFonts w:ascii="Times New Roman"/>
          <w:b w:val="false"/>
          <w:i w:val="false"/>
          <w:color w:val="000000"/>
          <w:sz w:val="28"/>
        </w:rPr>
        <w:t>
      2) medical and social assistance - medical and socio-psychological assistance provided to citizens with socially significant diseases, the List of which shall be determined by the authorized authority;</w:t>
      </w:r>
    </w:p>
    <w:bookmarkEnd w:id="17"/>
    <w:bookmarkStart w:name="z22" w:id="18"/>
    <w:p>
      <w:pPr>
        <w:spacing w:after="0"/>
        <w:ind w:left="0"/>
        <w:jc w:val="both"/>
      </w:pPr>
      <w:r>
        <w:rPr>
          <w:rFonts w:ascii="Times New Roman"/>
          <w:b w:val="false"/>
          <w:i w:val="false"/>
          <w:color w:val="000000"/>
          <w:sz w:val="28"/>
        </w:rPr>
        <w:t xml:space="preserve">
      3) medical and social rehabilitation - restoring the health of patients with mental and behavioral disorders and disabled persons with the integrated use of medical, social and labor measures to familiarize themselves with work, inclusion in family and public life; </w:t>
      </w:r>
    </w:p>
    <w:bookmarkEnd w:id="18"/>
    <w:bookmarkStart w:name="z23" w:id="19"/>
    <w:p>
      <w:pPr>
        <w:spacing w:after="0"/>
        <w:ind w:left="0"/>
        <w:jc w:val="both"/>
      </w:pPr>
      <w:r>
        <w:rPr>
          <w:rFonts w:ascii="Times New Roman"/>
          <w:b w:val="false"/>
          <w:i w:val="false"/>
          <w:color w:val="000000"/>
          <w:sz w:val="28"/>
        </w:rPr>
        <w:t xml:space="preserve">
      4) psychoactive substances (hereinafter referred to as PAS) - substances of synthetic or natural origin, which, when taken once, have an effect on mental and physical functions, human behavior, and cause prolonged use to cause mental and physical dependence; </w:t>
      </w:r>
    </w:p>
    <w:bookmarkEnd w:id="19"/>
    <w:bookmarkStart w:name="z24" w:id="20"/>
    <w:p>
      <w:pPr>
        <w:spacing w:after="0"/>
        <w:ind w:left="0"/>
        <w:jc w:val="both"/>
      </w:pPr>
      <w:r>
        <w:rPr>
          <w:rFonts w:ascii="Times New Roman"/>
          <w:b w:val="false"/>
          <w:i w:val="false"/>
          <w:color w:val="000000"/>
          <w:sz w:val="28"/>
        </w:rPr>
        <w:t>
      5) dynamic monitoring of patients with mental and behavioral disorders - systematic monitoring of health status of patients with mental and behavioral disorders, as well as provision of necessary medical and social assistance based on the results of this observation in the corresponding groups of dynamic observation;</w:t>
      </w:r>
    </w:p>
    <w:bookmarkEnd w:id="20"/>
    <w:bookmarkStart w:name="z25" w:id="21"/>
    <w:p>
      <w:pPr>
        <w:spacing w:after="0"/>
        <w:ind w:left="0"/>
        <w:jc w:val="both"/>
      </w:pPr>
      <w:r>
        <w:rPr>
          <w:rFonts w:ascii="Times New Roman"/>
          <w:b w:val="false"/>
          <w:i w:val="false"/>
          <w:color w:val="000000"/>
          <w:sz w:val="28"/>
        </w:rPr>
        <w:t>
      6) suicide risk - the likelihood of committing an action aimed at intentionally killing oneself of fatality;</w:t>
      </w:r>
    </w:p>
    <w:bookmarkEnd w:id="21"/>
    <w:bookmarkStart w:name="z26" w:id="22"/>
    <w:p>
      <w:pPr>
        <w:spacing w:after="0"/>
        <w:ind w:left="0"/>
        <w:jc w:val="both"/>
      </w:pPr>
      <w:r>
        <w:rPr>
          <w:rFonts w:ascii="Times New Roman"/>
          <w:b w:val="false"/>
          <w:i w:val="false"/>
          <w:color w:val="000000"/>
          <w:sz w:val="28"/>
        </w:rPr>
        <w:t>
      7) risk factors for committing suicide - circumstances affecting the likelihood of committing an action aimed at intentionally killing oneself of fatality.</w:t>
      </w:r>
    </w:p>
    <w:bookmarkEnd w:id="22"/>
    <w:bookmarkStart w:name="z27" w:id="23"/>
    <w:p>
      <w:pPr>
        <w:spacing w:after="0"/>
        <w:ind w:left="0"/>
        <w:jc w:val="both"/>
      </w:pPr>
      <w:r>
        <w:rPr>
          <w:rFonts w:ascii="Times New Roman"/>
          <w:b w:val="false"/>
          <w:i w:val="false"/>
          <w:color w:val="000000"/>
          <w:sz w:val="28"/>
        </w:rPr>
        <w:t>
      4. The States of medical organizations shall be established in accordance with the standard states and staff normative standards of health organizations approved by Order of the Minister of Healthcare of the Republic of Kazakhstan dated April 7, 2010 No. 238 (registered in the Register of State Registration of Normative Legal Acts No. 6173).</w:t>
      </w:r>
    </w:p>
    <w:bookmarkEnd w:id="23"/>
    <w:bookmarkStart w:name="z28" w:id="24"/>
    <w:p>
      <w:pPr>
        <w:spacing w:after="0"/>
        <w:ind w:left="0"/>
        <w:jc w:val="both"/>
      </w:pPr>
      <w:r>
        <w:rPr>
          <w:rFonts w:ascii="Times New Roman"/>
          <w:b w:val="false"/>
          <w:i w:val="false"/>
          <w:color w:val="000000"/>
          <w:sz w:val="28"/>
        </w:rPr>
        <w:t>
      5. Medical and social assistance to the population in the field of mental health shall be provided in the following forms:</w:t>
      </w:r>
    </w:p>
    <w:bookmarkEnd w:id="24"/>
    <w:bookmarkStart w:name="z29" w:id="25"/>
    <w:p>
      <w:pPr>
        <w:spacing w:after="0"/>
        <w:ind w:left="0"/>
        <w:jc w:val="both"/>
      </w:pPr>
      <w:r>
        <w:rPr>
          <w:rFonts w:ascii="Times New Roman"/>
          <w:b w:val="false"/>
          <w:i w:val="false"/>
          <w:color w:val="000000"/>
          <w:sz w:val="28"/>
        </w:rPr>
        <w:t>
      1) outpatient care;</w:t>
      </w:r>
    </w:p>
    <w:bookmarkEnd w:id="25"/>
    <w:bookmarkStart w:name="z30" w:id="26"/>
    <w:p>
      <w:pPr>
        <w:spacing w:after="0"/>
        <w:ind w:left="0"/>
        <w:jc w:val="both"/>
      </w:pPr>
      <w:r>
        <w:rPr>
          <w:rFonts w:ascii="Times New Roman"/>
          <w:b w:val="false"/>
          <w:i w:val="false"/>
          <w:color w:val="000000"/>
          <w:sz w:val="28"/>
        </w:rPr>
        <w:t>
      2) hospital care;</w:t>
      </w:r>
    </w:p>
    <w:bookmarkEnd w:id="26"/>
    <w:bookmarkStart w:name="z31" w:id="27"/>
    <w:p>
      <w:pPr>
        <w:spacing w:after="0"/>
        <w:ind w:left="0"/>
        <w:jc w:val="both"/>
      </w:pPr>
      <w:r>
        <w:rPr>
          <w:rFonts w:ascii="Times New Roman"/>
          <w:b w:val="false"/>
          <w:i w:val="false"/>
          <w:color w:val="000000"/>
          <w:sz w:val="28"/>
        </w:rPr>
        <w:t>
      3) hospital-replacing care;</w:t>
      </w:r>
    </w:p>
    <w:bookmarkEnd w:id="27"/>
    <w:bookmarkStart w:name="z32" w:id="28"/>
    <w:p>
      <w:pPr>
        <w:spacing w:after="0"/>
        <w:ind w:left="0"/>
        <w:jc w:val="both"/>
      </w:pPr>
      <w:r>
        <w:rPr>
          <w:rFonts w:ascii="Times New Roman"/>
          <w:b w:val="false"/>
          <w:i w:val="false"/>
          <w:color w:val="000000"/>
          <w:sz w:val="28"/>
        </w:rPr>
        <w:t>
      4) emergency medical care.</w:t>
      </w:r>
    </w:p>
    <w:bookmarkEnd w:id="28"/>
    <w:bookmarkStart w:name="z33" w:id="29"/>
    <w:p>
      <w:pPr>
        <w:spacing w:after="0"/>
        <w:ind w:left="0"/>
        <w:jc w:val="left"/>
      </w:pPr>
      <w:r>
        <w:rPr>
          <w:rFonts w:ascii="Times New Roman"/>
          <w:b/>
          <w:i w:val="false"/>
          <w:color w:val="000000"/>
        </w:rPr>
        <w:t xml:space="preserve"> Chapter 2. Organization for medical and social assistance in the field of mental health in the form of outpatient care </w:t>
      </w:r>
    </w:p>
    <w:bookmarkEnd w:id="29"/>
    <w:bookmarkStart w:name="z34" w:id="30"/>
    <w:p>
      <w:pPr>
        <w:spacing w:after="0"/>
        <w:ind w:left="0"/>
        <w:jc w:val="both"/>
      </w:pPr>
      <w:r>
        <w:rPr>
          <w:rFonts w:ascii="Times New Roman"/>
          <w:b w:val="false"/>
          <w:i w:val="false"/>
          <w:color w:val="000000"/>
          <w:sz w:val="28"/>
        </w:rPr>
        <w:t>
      6. PHC doctor, in case of suspicion or identification of a person with mental and behavioral disorders, with the exception of mental and behavioral disorders requiring emergency medical care in accordance with the Rules for provision of emergency medical care in the Republic of Kazakhstan, approved by Order of the Minister of Healthcare of the Republic of Kazakhstan dated July 3, 2017 No. 450 (registered in the Register of State Registration of Regulatory Legal Acts No. 15473) (hereinafter referred to as Order No. 450), shall carry out:</w:t>
      </w:r>
    </w:p>
    <w:bookmarkEnd w:id="30"/>
    <w:bookmarkStart w:name="z35" w:id="31"/>
    <w:p>
      <w:pPr>
        <w:spacing w:after="0"/>
        <w:ind w:left="0"/>
        <w:jc w:val="both"/>
      </w:pPr>
      <w:r>
        <w:rPr>
          <w:rFonts w:ascii="Times New Roman"/>
          <w:b w:val="false"/>
          <w:i w:val="false"/>
          <w:color w:val="000000"/>
          <w:sz w:val="28"/>
        </w:rPr>
        <w:t xml:space="preserve">
      1) patient identification; </w:t>
      </w:r>
    </w:p>
    <w:bookmarkEnd w:id="31"/>
    <w:bookmarkStart w:name="z36" w:id="32"/>
    <w:p>
      <w:pPr>
        <w:spacing w:after="0"/>
        <w:ind w:left="0"/>
        <w:jc w:val="both"/>
      </w:pPr>
      <w:r>
        <w:rPr>
          <w:rFonts w:ascii="Times New Roman"/>
          <w:b w:val="false"/>
          <w:i w:val="false"/>
          <w:color w:val="000000"/>
          <w:sz w:val="28"/>
        </w:rPr>
        <w:t xml:space="preserve">
      2) purpose of treatment, when establishing the diagnoses of borderline mental and behavioral disorders according to the international classification of diseases of the 10 revision (hereinafter referred to as - ICD-10), which are within the competence of medical personnel of primary health care specified in Appendix 1 to this Standard; </w:t>
      </w:r>
    </w:p>
    <w:bookmarkEnd w:id="32"/>
    <w:bookmarkStart w:name="z37" w:id="33"/>
    <w:p>
      <w:pPr>
        <w:spacing w:after="0"/>
        <w:ind w:left="0"/>
        <w:jc w:val="both"/>
      </w:pPr>
      <w:r>
        <w:rPr>
          <w:rFonts w:ascii="Times New Roman"/>
          <w:b w:val="false"/>
          <w:i w:val="false"/>
          <w:color w:val="000000"/>
          <w:sz w:val="28"/>
        </w:rPr>
        <w:t xml:space="preserve">
      3) in case of establishing diagnoses of borderline mental and behavioral disorders according to ICD-10, falling within the competence of primary health care medical personnel specified in Appendix 1 to this Standard for the first time this year: </w:t>
      </w:r>
    </w:p>
    <w:bookmarkEnd w:id="33"/>
    <w:bookmarkStart w:name="z38" w:id="34"/>
    <w:p>
      <w:pPr>
        <w:spacing w:after="0"/>
        <w:ind w:left="0"/>
        <w:jc w:val="both"/>
      </w:pPr>
      <w:r>
        <w:rPr>
          <w:rFonts w:ascii="Times New Roman"/>
          <w:b w:val="false"/>
          <w:i w:val="false"/>
          <w:color w:val="000000"/>
          <w:sz w:val="28"/>
        </w:rPr>
        <w:t>
      filling out the “Notice of a patient with a diagnosed mental illness for the first time” (form No. 089/у), approved by Order of the Acting Minister of Healthcare of the Republic of Kazakhstan dated November 23, 2010 No. 907 “On approval of the forms of primary medical documentation of healthcare organizations” (registered in the Register of State Registration of Normative Legal Acts No. 6697) (hereinafter referred to as Order No. 907);</w:t>
      </w:r>
    </w:p>
    <w:bookmarkEnd w:id="34"/>
    <w:bookmarkStart w:name="z39" w:id="35"/>
    <w:p>
      <w:pPr>
        <w:spacing w:after="0"/>
        <w:ind w:left="0"/>
        <w:jc w:val="both"/>
      </w:pPr>
      <w:r>
        <w:rPr>
          <w:rFonts w:ascii="Times New Roman"/>
          <w:b w:val="false"/>
          <w:i w:val="false"/>
          <w:color w:val="000000"/>
          <w:sz w:val="28"/>
        </w:rPr>
        <w:t>
      sending a Notice to a doctor of mental health office or primary mental health center (hereinafter - PMHC) for territorial attachment, for entering data into the electronic information system no later than 5 business days from the date of diagnosis;</w:t>
      </w:r>
    </w:p>
    <w:bookmarkEnd w:id="35"/>
    <w:bookmarkStart w:name="z40" w:id="36"/>
    <w:p>
      <w:pPr>
        <w:spacing w:after="0"/>
        <w:ind w:left="0"/>
        <w:jc w:val="both"/>
      </w:pPr>
      <w:r>
        <w:rPr>
          <w:rFonts w:ascii="Times New Roman"/>
          <w:b w:val="false"/>
          <w:i w:val="false"/>
          <w:color w:val="000000"/>
          <w:sz w:val="28"/>
        </w:rPr>
        <w:t>
      4) if a person is suspected of a diagnosis of mental and behavioral disorders in accordance with ICD-10, which are within the competence of primary health care medical personnel not specified in Appendix 1 to this Standard, his/her referral to establish a diagnosis and treatment in the mental health office or PMHC on territorial attachment;</w:t>
      </w:r>
    </w:p>
    <w:bookmarkEnd w:id="36"/>
    <w:bookmarkStart w:name="z41" w:id="37"/>
    <w:p>
      <w:pPr>
        <w:spacing w:after="0"/>
        <w:ind w:left="0"/>
        <w:jc w:val="both"/>
      </w:pPr>
      <w:r>
        <w:rPr>
          <w:rFonts w:ascii="Times New Roman"/>
          <w:b w:val="false"/>
          <w:i w:val="false"/>
          <w:color w:val="000000"/>
          <w:sz w:val="28"/>
        </w:rPr>
        <w:t>
      5) when identifying a person at risk of committing suicide, who applied independently, or when examining a minor sent by psychologists, conducting activities in accordance with Chapter 6 of this Standard;</w:t>
      </w:r>
    </w:p>
    <w:bookmarkEnd w:id="37"/>
    <w:bookmarkStart w:name="z42" w:id="38"/>
    <w:p>
      <w:pPr>
        <w:spacing w:after="0"/>
        <w:ind w:left="0"/>
        <w:jc w:val="both"/>
      </w:pPr>
      <w:r>
        <w:rPr>
          <w:rFonts w:ascii="Times New Roman"/>
          <w:b w:val="false"/>
          <w:i w:val="false"/>
          <w:color w:val="000000"/>
          <w:sz w:val="28"/>
        </w:rPr>
        <w:t>
      6) filling out the primary medical documentation approved by Order № 907;</w:t>
      </w:r>
    </w:p>
    <w:bookmarkEnd w:id="38"/>
    <w:bookmarkStart w:name="z43" w:id="39"/>
    <w:p>
      <w:pPr>
        <w:spacing w:after="0"/>
        <w:ind w:left="0"/>
        <w:jc w:val="both"/>
      </w:pPr>
      <w:r>
        <w:rPr>
          <w:rFonts w:ascii="Times New Roman"/>
          <w:b w:val="false"/>
          <w:i w:val="false"/>
          <w:color w:val="000000"/>
          <w:sz w:val="28"/>
        </w:rPr>
        <w:t>
      7) reconciliation with a doctor of the mental health office or PMHC for newly entered in the electronic register of psychiatric patients (hereinafter referred to as ERPP) and electronic register of narcological patients (hereinafter - ERNP) of persons with mental and behavioral disorders, monthly, no later than the 5th day of the month following for the reporting period.</w:t>
      </w:r>
    </w:p>
    <w:bookmarkEnd w:id="39"/>
    <w:bookmarkStart w:name="z44" w:id="40"/>
    <w:p>
      <w:pPr>
        <w:spacing w:after="0"/>
        <w:ind w:left="0"/>
        <w:jc w:val="both"/>
      </w:pPr>
      <w:r>
        <w:rPr>
          <w:rFonts w:ascii="Times New Roman"/>
          <w:b w:val="false"/>
          <w:i w:val="false"/>
          <w:color w:val="000000"/>
          <w:sz w:val="28"/>
        </w:rPr>
        <w:t>
      7. A doctor with a specialization in psychiatry (narcology) (hereinafter referred to as a psychiatrist (narcologist)), a doctor with a specialization in children's psychiatry (narcology) (hereinafter referred to as children’s doctor psychiatrist (narcologist)) of the mental health office or PMHC if suspected or identifying a person with psychiatrist and behavioral disorders, except for psychiatrist and behavioral disorders, requiring emergency medical care regulated by the Order No. 450, shall:</w:t>
      </w:r>
    </w:p>
    <w:bookmarkEnd w:id="40"/>
    <w:bookmarkStart w:name="z45" w:id="41"/>
    <w:p>
      <w:pPr>
        <w:spacing w:after="0"/>
        <w:ind w:left="0"/>
        <w:jc w:val="both"/>
      </w:pPr>
      <w:r>
        <w:rPr>
          <w:rFonts w:ascii="Times New Roman"/>
          <w:b w:val="false"/>
          <w:i w:val="false"/>
          <w:color w:val="000000"/>
          <w:sz w:val="28"/>
        </w:rPr>
        <w:t xml:space="preserve">
      1) patient identification; </w:t>
      </w:r>
    </w:p>
    <w:bookmarkEnd w:id="41"/>
    <w:bookmarkStart w:name="z46" w:id="42"/>
    <w:p>
      <w:pPr>
        <w:spacing w:after="0"/>
        <w:ind w:left="0"/>
        <w:jc w:val="both"/>
      </w:pPr>
      <w:r>
        <w:rPr>
          <w:rFonts w:ascii="Times New Roman"/>
          <w:b w:val="false"/>
          <w:i w:val="false"/>
          <w:color w:val="000000"/>
          <w:sz w:val="28"/>
        </w:rPr>
        <w:t xml:space="preserve">
      2) assessment of a patient’s mental state to determine further tactics; </w:t>
      </w:r>
    </w:p>
    <w:bookmarkEnd w:id="42"/>
    <w:bookmarkStart w:name="z47" w:id="43"/>
    <w:p>
      <w:pPr>
        <w:spacing w:after="0"/>
        <w:ind w:left="0"/>
        <w:jc w:val="both"/>
      </w:pPr>
      <w:r>
        <w:rPr>
          <w:rFonts w:ascii="Times New Roman"/>
          <w:b w:val="false"/>
          <w:i w:val="false"/>
          <w:color w:val="000000"/>
          <w:sz w:val="28"/>
        </w:rPr>
        <w:t>
      3) treatment order in accordance with the protocols of diagnosis and treatment (if necessary);</w:t>
      </w:r>
    </w:p>
    <w:bookmarkEnd w:id="43"/>
    <w:bookmarkStart w:name="z48" w:id="44"/>
    <w:p>
      <w:pPr>
        <w:spacing w:after="0"/>
        <w:ind w:left="0"/>
        <w:jc w:val="both"/>
      </w:pPr>
      <w:r>
        <w:rPr>
          <w:rFonts w:ascii="Times New Roman"/>
          <w:b w:val="false"/>
          <w:i w:val="false"/>
          <w:color w:val="000000"/>
          <w:sz w:val="28"/>
        </w:rPr>
        <w:t xml:space="preserve">
      4) verification in the ERPP and ERNP of availability of information about the applicant. At the initial diagnosis of mental and behavioral disorder, it enters information into electronic information system, including it in statistical group, with the previously established diagnosis of mental and behavioral disorders and absence of information in these registers, it enters information and, if there is information, supplements it; </w:t>
      </w:r>
    </w:p>
    <w:bookmarkEnd w:id="44"/>
    <w:bookmarkStart w:name="z49" w:id="45"/>
    <w:p>
      <w:pPr>
        <w:spacing w:after="0"/>
        <w:ind w:left="0"/>
        <w:jc w:val="both"/>
      </w:pPr>
      <w:r>
        <w:rPr>
          <w:rFonts w:ascii="Times New Roman"/>
          <w:b w:val="false"/>
          <w:i w:val="false"/>
          <w:color w:val="000000"/>
          <w:sz w:val="28"/>
        </w:rPr>
        <w:t>
      5) registration of a referral to the medical advisory commission (hereinafter referred to as the MAC) of the PMHC and entering data into the journal, if a person with mental and behavioral disorders has the criteria for inclusion in the groups of dynamic observation with mental and behavioral disorders specified in Appendix 2 to this Standard;</w:t>
      </w:r>
    </w:p>
    <w:bookmarkEnd w:id="45"/>
    <w:bookmarkStart w:name="z50" w:id="46"/>
    <w:p>
      <w:pPr>
        <w:spacing w:after="0"/>
        <w:ind w:left="0"/>
        <w:jc w:val="both"/>
      </w:pPr>
      <w:r>
        <w:rPr>
          <w:rFonts w:ascii="Times New Roman"/>
          <w:b w:val="false"/>
          <w:i w:val="false"/>
          <w:color w:val="000000"/>
          <w:sz w:val="28"/>
        </w:rPr>
        <w:t xml:space="preserve">
      6) sending an extract from medical record of outpatient to the Head of the PMHC for organization of the MAC to address the issue of need to register persons with mental and behavioral disorders; </w:t>
      </w:r>
    </w:p>
    <w:bookmarkEnd w:id="46"/>
    <w:bookmarkStart w:name="z51" w:id="47"/>
    <w:p>
      <w:pPr>
        <w:spacing w:after="0"/>
        <w:ind w:left="0"/>
        <w:jc w:val="both"/>
      </w:pPr>
      <w:r>
        <w:rPr>
          <w:rFonts w:ascii="Times New Roman"/>
          <w:b w:val="false"/>
          <w:i w:val="false"/>
          <w:color w:val="000000"/>
          <w:sz w:val="28"/>
        </w:rPr>
        <w:t>
      7) preparation of medical documentation for a person with mental and behavioral disorders in need of medical and social examination in accordance with the Order of the Minister of Healthcare and Social Development of the Republic of Kazakhstan dated January 30, 2015 No. 44 “On approval of the Rules for medical and social examination” (registered in the Register of State Registration of Normative Legal Acts No. 10589);</w:t>
      </w:r>
    </w:p>
    <w:bookmarkEnd w:id="47"/>
    <w:bookmarkStart w:name="z52" w:id="48"/>
    <w:p>
      <w:pPr>
        <w:spacing w:after="0"/>
        <w:ind w:left="0"/>
        <w:jc w:val="both"/>
      </w:pPr>
      <w:r>
        <w:rPr>
          <w:rFonts w:ascii="Times New Roman"/>
          <w:b w:val="false"/>
          <w:i w:val="false"/>
          <w:color w:val="000000"/>
          <w:sz w:val="28"/>
        </w:rPr>
        <w:t xml:space="preserve">
      8) paperwork of persons with mental and behavioral disorders caused by use of PAS for referral to compulsory treatment; </w:t>
      </w:r>
    </w:p>
    <w:bookmarkEnd w:id="48"/>
    <w:bookmarkStart w:name="z53" w:id="49"/>
    <w:p>
      <w:pPr>
        <w:spacing w:after="0"/>
        <w:ind w:left="0"/>
        <w:jc w:val="both"/>
      </w:pPr>
      <w:r>
        <w:rPr>
          <w:rFonts w:ascii="Times New Roman"/>
          <w:b w:val="false"/>
          <w:i w:val="false"/>
          <w:color w:val="000000"/>
          <w:sz w:val="28"/>
        </w:rPr>
        <w:t xml:space="preserve">
      9) entering information about a person with mental and behavioral disorders into the electronic information system no later than 3 business days after receiving the Notice from the doctor of the PHC; </w:t>
      </w:r>
    </w:p>
    <w:bookmarkEnd w:id="49"/>
    <w:bookmarkStart w:name="z54" w:id="50"/>
    <w:p>
      <w:pPr>
        <w:spacing w:after="0"/>
        <w:ind w:left="0"/>
        <w:jc w:val="both"/>
      </w:pPr>
      <w:r>
        <w:rPr>
          <w:rFonts w:ascii="Times New Roman"/>
          <w:b w:val="false"/>
          <w:i w:val="false"/>
          <w:color w:val="000000"/>
          <w:sz w:val="28"/>
        </w:rPr>
        <w:t>
      10) implementation of dynamic monitoring of persons in dynamic monitoring groups by territorial attachment;</w:t>
      </w:r>
    </w:p>
    <w:bookmarkEnd w:id="50"/>
    <w:bookmarkStart w:name="z55" w:id="51"/>
    <w:p>
      <w:pPr>
        <w:spacing w:after="0"/>
        <w:ind w:left="0"/>
        <w:jc w:val="both"/>
      </w:pPr>
      <w:r>
        <w:rPr>
          <w:rFonts w:ascii="Times New Roman"/>
          <w:b w:val="false"/>
          <w:i w:val="false"/>
          <w:color w:val="000000"/>
          <w:sz w:val="28"/>
        </w:rPr>
        <w:t xml:space="preserve">
      11) referral of persons with suspected or diagnosed mental and behavioral disorders for examination and (or) treatment to the territorial MHC or the republican mental health organization (if indicated); </w:t>
      </w:r>
    </w:p>
    <w:bookmarkEnd w:id="51"/>
    <w:bookmarkStart w:name="z56" w:id="52"/>
    <w:p>
      <w:pPr>
        <w:spacing w:after="0"/>
        <w:ind w:left="0"/>
        <w:jc w:val="both"/>
      </w:pPr>
      <w:r>
        <w:rPr>
          <w:rFonts w:ascii="Times New Roman"/>
          <w:b w:val="false"/>
          <w:i w:val="false"/>
          <w:color w:val="000000"/>
          <w:sz w:val="28"/>
        </w:rPr>
        <w:t>
      12) referral of persons with mental and behavioral disorders to social and medical labor organizations (units);</w:t>
      </w:r>
    </w:p>
    <w:bookmarkEnd w:id="52"/>
    <w:bookmarkStart w:name="z57" w:id="53"/>
    <w:p>
      <w:pPr>
        <w:spacing w:after="0"/>
        <w:ind w:left="0"/>
        <w:jc w:val="both"/>
      </w:pPr>
      <w:r>
        <w:rPr>
          <w:rFonts w:ascii="Times New Roman"/>
          <w:b w:val="false"/>
          <w:i w:val="false"/>
          <w:color w:val="000000"/>
          <w:sz w:val="28"/>
        </w:rPr>
        <w:t xml:space="preserve">
      13) maintaining primary medical documentation in accordance with Order No. 907; </w:t>
      </w:r>
    </w:p>
    <w:bookmarkEnd w:id="53"/>
    <w:bookmarkStart w:name="z58" w:id="54"/>
    <w:p>
      <w:pPr>
        <w:spacing w:after="0"/>
        <w:ind w:left="0"/>
        <w:jc w:val="both"/>
      </w:pPr>
      <w:r>
        <w:rPr>
          <w:rFonts w:ascii="Times New Roman"/>
          <w:b w:val="false"/>
          <w:i w:val="false"/>
          <w:color w:val="000000"/>
          <w:sz w:val="28"/>
        </w:rPr>
        <w:t>
      14) data entry in the ERPP or ERNP; it is allowed to enter data into medical information systems integrated with the ERPP or ERNP with determining the level of access;</w:t>
      </w:r>
    </w:p>
    <w:bookmarkEnd w:id="54"/>
    <w:bookmarkStart w:name="z59" w:id="55"/>
    <w:p>
      <w:pPr>
        <w:spacing w:after="0"/>
        <w:ind w:left="0"/>
        <w:jc w:val="both"/>
      </w:pPr>
      <w:r>
        <w:rPr>
          <w:rFonts w:ascii="Times New Roman"/>
          <w:b w:val="false"/>
          <w:i w:val="false"/>
          <w:color w:val="000000"/>
          <w:sz w:val="28"/>
        </w:rPr>
        <w:t>
      15) carry out a reconciliation with a doctor of the PHC for newly entered and recorded in the ERPP, ERNP, persons with mental and behavioral disorders (monthly, no later than the 5 day of the month following the reporting period), and provide the specified information to the Head of the territorial PMHC (no later than the 10 day of the month) following the reporting period).</w:t>
      </w:r>
    </w:p>
    <w:bookmarkEnd w:id="55"/>
    <w:bookmarkStart w:name="z60" w:id="56"/>
    <w:p>
      <w:pPr>
        <w:spacing w:after="0"/>
        <w:ind w:left="0"/>
        <w:jc w:val="both"/>
      </w:pPr>
      <w:r>
        <w:rPr>
          <w:rFonts w:ascii="Times New Roman"/>
          <w:b w:val="false"/>
          <w:i w:val="false"/>
          <w:color w:val="000000"/>
          <w:sz w:val="28"/>
        </w:rPr>
        <w:t>
      8. Psychiatrist (narcologist), children’s doctor psychiatrist (narcologist) of the mental health office or the PMHC, if necessary, consult a person with a risk of suicide, shall carry out:</w:t>
      </w:r>
    </w:p>
    <w:bookmarkEnd w:id="56"/>
    <w:bookmarkStart w:name="z61" w:id="57"/>
    <w:p>
      <w:pPr>
        <w:spacing w:after="0"/>
        <w:ind w:left="0"/>
        <w:jc w:val="both"/>
      </w:pPr>
      <w:r>
        <w:rPr>
          <w:rFonts w:ascii="Times New Roman"/>
          <w:b w:val="false"/>
          <w:i w:val="false"/>
          <w:color w:val="000000"/>
          <w:sz w:val="28"/>
        </w:rPr>
        <w:t xml:space="preserve">
      1) visit to the location of the doctor PHC, with remoteness of the location and impossibility of visit, shall organize and consult a person in the mental health office or PMHC; </w:t>
      </w:r>
    </w:p>
    <w:bookmarkEnd w:id="57"/>
    <w:bookmarkStart w:name="z62" w:id="58"/>
    <w:p>
      <w:pPr>
        <w:spacing w:after="0"/>
        <w:ind w:left="0"/>
        <w:jc w:val="both"/>
      </w:pPr>
      <w:r>
        <w:rPr>
          <w:rFonts w:ascii="Times New Roman"/>
          <w:b w:val="false"/>
          <w:i w:val="false"/>
          <w:color w:val="000000"/>
          <w:sz w:val="28"/>
        </w:rPr>
        <w:t xml:space="preserve">
      2) patient identification; </w:t>
      </w:r>
    </w:p>
    <w:bookmarkEnd w:id="58"/>
    <w:bookmarkStart w:name="z63" w:id="59"/>
    <w:p>
      <w:pPr>
        <w:spacing w:after="0"/>
        <w:ind w:left="0"/>
        <w:jc w:val="both"/>
      </w:pPr>
      <w:r>
        <w:rPr>
          <w:rFonts w:ascii="Times New Roman"/>
          <w:b w:val="false"/>
          <w:i w:val="false"/>
          <w:color w:val="000000"/>
          <w:sz w:val="28"/>
        </w:rPr>
        <w:t>
      3) mental examination in accordance with the requirements regulated by Article 123 of the Code;</w:t>
      </w:r>
    </w:p>
    <w:bookmarkEnd w:id="59"/>
    <w:bookmarkStart w:name="z64" w:id="60"/>
    <w:p>
      <w:pPr>
        <w:spacing w:after="0"/>
        <w:ind w:left="0"/>
        <w:jc w:val="both"/>
      </w:pPr>
      <w:r>
        <w:rPr>
          <w:rFonts w:ascii="Times New Roman"/>
          <w:b w:val="false"/>
          <w:i w:val="false"/>
          <w:color w:val="000000"/>
          <w:sz w:val="28"/>
        </w:rPr>
        <w:t>
      4) inclusion of the results of a mental examination in the medical documentation of the doctor of the PHC;</w:t>
      </w:r>
    </w:p>
    <w:bookmarkEnd w:id="60"/>
    <w:bookmarkStart w:name="z65" w:id="61"/>
    <w:p>
      <w:pPr>
        <w:spacing w:after="0"/>
        <w:ind w:left="0"/>
        <w:jc w:val="both"/>
      </w:pPr>
      <w:r>
        <w:rPr>
          <w:rFonts w:ascii="Times New Roman"/>
          <w:b w:val="false"/>
          <w:i w:val="false"/>
          <w:color w:val="000000"/>
          <w:sz w:val="28"/>
        </w:rPr>
        <w:t xml:space="preserve">
      5) treatment order in accordance with the protocols of diagnosis and treatment for detection of mental and behavioral disorders at a person; </w:t>
      </w:r>
    </w:p>
    <w:bookmarkEnd w:id="61"/>
    <w:bookmarkStart w:name="z66" w:id="62"/>
    <w:p>
      <w:pPr>
        <w:spacing w:after="0"/>
        <w:ind w:left="0"/>
        <w:jc w:val="both"/>
      </w:pPr>
      <w:r>
        <w:rPr>
          <w:rFonts w:ascii="Times New Roman"/>
          <w:b w:val="false"/>
          <w:i w:val="false"/>
          <w:color w:val="000000"/>
          <w:sz w:val="28"/>
        </w:rPr>
        <w:t>
      6) joint monitoring of a person with mental and behavioral disorders with a doctor of the PHC;</w:t>
      </w:r>
    </w:p>
    <w:bookmarkEnd w:id="62"/>
    <w:bookmarkStart w:name="z67" w:id="63"/>
    <w:p>
      <w:pPr>
        <w:spacing w:after="0"/>
        <w:ind w:left="0"/>
        <w:jc w:val="both"/>
      </w:pPr>
      <w:r>
        <w:rPr>
          <w:rFonts w:ascii="Times New Roman"/>
          <w:b w:val="false"/>
          <w:i w:val="false"/>
          <w:color w:val="000000"/>
          <w:sz w:val="28"/>
        </w:rPr>
        <w:t>
      7) if a person, including a minor, with the risk of suicide, has the criteria for registration for dynamic monitoring of persons with mental and behavioral disorders specified in Appendix 2 of this Standard, shall take measures for registering and dynamic monitoring.</w:t>
      </w:r>
    </w:p>
    <w:bookmarkEnd w:id="63"/>
    <w:bookmarkStart w:name="z68" w:id="64"/>
    <w:p>
      <w:pPr>
        <w:spacing w:after="0"/>
        <w:ind w:left="0"/>
        <w:jc w:val="both"/>
      </w:pPr>
      <w:r>
        <w:rPr>
          <w:rFonts w:ascii="Times New Roman"/>
          <w:b w:val="false"/>
          <w:i w:val="false"/>
          <w:color w:val="000000"/>
          <w:sz w:val="28"/>
        </w:rPr>
        <w:t>
      9. The psychiatrist (psychotherapist) of the PMHC shall carry out:</w:t>
      </w:r>
    </w:p>
    <w:bookmarkEnd w:id="64"/>
    <w:bookmarkStart w:name="z69" w:id="65"/>
    <w:p>
      <w:pPr>
        <w:spacing w:after="0"/>
        <w:ind w:left="0"/>
        <w:jc w:val="both"/>
      </w:pPr>
      <w:r>
        <w:rPr>
          <w:rFonts w:ascii="Times New Roman"/>
          <w:b w:val="false"/>
          <w:i w:val="false"/>
          <w:color w:val="000000"/>
          <w:sz w:val="28"/>
        </w:rPr>
        <w:t xml:space="preserve">
      1) patient identification; </w:t>
      </w:r>
    </w:p>
    <w:bookmarkEnd w:id="65"/>
    <w:bookmarkStart w:name="z70" w:id="66"/>
    <w:p>
      <w:pPr>
        <w:spacing w:after="0"/>
        <w:ind w:left="0"/>
        <w:jc w:val="both"/>
      </w:pPr>
      <w:r>
        <w:rPr>
          <w:rFonts w:ascii="Times New Roman"/>
          <w:b w:val="false"/>
          <w:i w:val="false"/>
          <w:color w:val="000000"/>
          <w:sz w:val="28"/>
        </w:rPr>
        <w:t>
      2) consultations, according to the indications of psychotherapy, to persons referred by the head, psychiatrist (narcologist) of the PMHC and self-treatment;</w:t>
      </w:r>
    </w:p>
    <w:bookmarkEnd w:id="66"/>
    <w:bookmarkStart w:name="z71" w:id="67"/>
    <w:p>
      <w:pPr>
        <w:spacing w:after="0"/>
        <w:ind w:left="0"/>
        <w:jc w:val="both"/>
      </w:pPr>
      <w:r>
        <w:rPr>
          <w:rFonts w:ascii="Times New Roman"/>
          <w:b w:val="false"/>
          <w:i w:val="false"/>
          <w:color w:val="000000"/>
          <w:sz w:val="28"/>
        </w:rPr>
        <w:t>
      3) maintaining accounting and reporting documentation;</w:t>
      </w:r>
    </w:p>
    <w:bookmarkEnd w:id="67"/>
    <w:bookmarkStart w:name="z72" w:id="68"/>
    <w:p>
      <w:pPr>
        <w:spacing w:after="0"/>
        <w:ind w:left="0"/>
        <w:jc w:val="both"/>
      </w:pPr>
      <w:r>
        <w:rPr>
          <w:rFonts w:ascii="Times New Roman"/>
          <w:b w:val="false"/>
          <w:i w:val="false"/>
          <w:color w:val="000000"/>
          <w:sz w:val="28"/>
        </w:rPr>
        <w:t xml:space="preserve">
      4) reconciliation with doctors of the PMHC according to the number of consultations and psychotherapeutic sessions (monthly, not later than the 5 day of month following the reporting period); </w:t>
      </w:r>
    </w:p>
    <w:bookmarkEnd w:id="68"/>
    <w:bookmarkStart w:name="z73" w:id="69"/>
    <w:p>
      <w:pPr>
        <w:spacing w:after="0"/>
        <w:ind w:left="0"/>
        <w:jc w:val="both"/>
      </w:pPr>
      <w:r>
        <w:rPr>
          <w:rFonts w:ascii="Times New Roman"/>
          <w:b w:val="false"/>
          <w:i w:val="false"/>
          <w:color w:val="000000"/>
          <w:sz w:val="28"/>
        </w:rPr>
        <w:t>
      5) providing the head of the PMHC with information about the work done (the number of consultations, individual and group psychotherapy sessions) monthly, no later than the 10 day of month following the reporting period.</w:t>
      </w:r>
    </w:p>
    <w:bookmarkEnd w:id="69"/>
    <w:bookmarkStart w:name="z74" w:id="70"/>
    <w:p>
      <w:pPr>
        <w:spacing w:after="0"/>
        <w:ind w:left="0"/>
        <w:jc w:val="both"/>
      </w:pPr>
      <w:r>
        <w:rPr>
          <w:rFonts w:ascii="Times New Roman"/>
          <w:b w:val="false"/>
          <w:i w:val="false"/>
          <w:color w:val="000000"/>
          <w:sz w:val="28"/>
        </w:rPr>
        <w:t>
      10. The medical psychologist of the PMHC shall carry out:</w:t>
      </w:r>
    </w:p>
    <w:bookmarkEnd w:id="70"/>
    <w:bookmarkStart w:name="z75" w:id="71"/>
    <w:p>
      <w:pPr>
        <w:spacing w:after="0"/>
        <w:ind w:left="0"/>
        <w:jc w:val="both"/>
      </w:pPr>
      <w:r>
        <w:rPr>
          <w:rFonts w:ascii="Times New Roman"/>
          <w:b w:val="false"/>
          <w:i w:val="false"/>
          <w:color w:val="000000"/>
          <w:sz w:val="28"/>
        </w:rPr>
        <w:t>
      1) patient identification;</w:t>
      </w:r>
    </w:p>
    <w:bookmarkEnd w:id="71"/>
    <w:bookmarkStart w:name="z76" w:id="72"/>
    <w:p>
      <w:pPr>
        <w:spacing w:after="0"/>
        <w:ind w:left="0"/>
        <w:jc w:val="both"/>
      </w:pPr>
      <w:r>
        <w:rPr>
          <w:rFonts w:ascii="Times New Roman"/>
          <w:b w:val="false"/>
          <w:i w:val="false"/>
          <w:color w:val="000000"/>
          <w:sz w:val="28"/>
        </w:rPr>
        <w:t xml:space="preserve">
      2) consultations, experimental-psychological examination and psychocorrectional classes in relation to persons sent by the head, psychiatrist (narcologist) of the PMHC and self-treatment; </w:t>
      </w:r>
    </w:p>
    <w:bookmarkEnd w:id="72"/>
    <w:bookmarkStart w:name="z77" w:id="73"/>
    <w:p>
      <w:pPr>
        <w:spacing w:after="0"/>
        <w:ind w:left="0"/>
        <w:jc w:val="both"/>
      </w:pPr>
      <w:r>
        <w:rPr>
          <w:rFonts w:ascii="Times New Roman"/>
          <w:b w:val="false"/>
          <w:i w:val="false"/>
          <w:color w:val="000000"/>
          <w:sz w:val="28"/>
        </w:rPr>
        <w:t>
      3) psychoprophylaxis, psychocorrection, psychological counseling of patients, relatives of patients and medical personnel;</w:t>
      </w:r>
    </w:p>
    <w:bookmarkEnd w:id="73"/>
    <w:bookmarkStart w:name="z78" w:id="74"/>
    <w:p>
      <w:pPr>
        <w:spacing w:after="0"/>
        <w:ind w:left="0"/>
        <w:jc w:val="both"/>
      </w:pPr>
      <w:r>
        <w:rPr>
          <w:rFonts w:ascii="Times New Roman"/>
          <w:b w:val="false"/>
          <w:i w:val="false"/>
          <w:color w:val="000000"/>
          <w:sz w:val="28"/>
        </w:rPr>
        <w:t>
      4) psychodiagnostic studies and diagnostic monitoring of patients;</w:t>
      </w:r>
    </w:p>
    <w:bookmarkEnd w:id="74"/>
    <w:bookmarkStart w:name="z79" w:id="75"/>
    <w:p>
      <w:pPr>
        <w:spacing w:after="0"/>
        <w:ind w:left="0"/>
        <w:jc w:val="both"/>
      </w:pPr>
      <w:r>
        <w:rPr>
          <w:rFonts w:ascii="Times New Roman"/>
          <w:b w:val="false"/>
          <w:i w:val="false"/>
          <w:color w:val="000000"/>
          <w:sz w:val="28"/>
        </w:rPr>
        <w:t>
      5) information and educational work with medical personnel on issues of medical and social psychology;</w:t>
      </w:r>
    </w:p>
    <w:bookmarkEnd w:id="75"/>
    <w:bookmarkStart w:name="z80" w:id="76"/>
    <w:p>
      <w:pPr>
        <w:spacing w:after="0"/>
        <w:ind w:left="0"/>
        <w:jc w:val="both"/>
      </w:pPr>
      <w:r>
        <w:rPr>
          <w:rFonts w:ascii="Times New Roman"/>
          <w:b w:val="false"/>
          <w:i w:val="false"/>
          <w:color w:val="000000"/>
          <w:sz w:val="28"/>
        </w:rPr>
        <w:t>
      6) assessment of effectiveness of ongoing psychological, therapeutic and preventive measures;</w:t>
      </w:r>
    </w:p>
    <w:bookmarkEnd w:id="76"/>
    <w:bookmarkStart w:name="z81" w:id="77"/>
    <w:p>
      <w:pPr>
        <w:spacing w:after="0"/>
        <w:ind w:left="0"/>
        <w:jc w:val="both"/>
      </w:pPr>
      <w:r>
        <w:rPr>
          <w:rFonts w:ascii="Times New Roman"/>
          <w:b w:val="false"/>
          <w:i w:val="false"/>
          <w:color w:val="000000"/>
          <w:sz w:val="28"/>
        </w:rPr>
        <w:t>
      7) maintaining accounting and reporting documentation;</w:t>
      </w:r>
    </w:p>
    <w:bookmarkEnd w:id="77"/>
    <w:bookmarkStart w:name="z82" w:id="78"/>
    <w:p>
      <w:pPr>
        <w:spacing w:after="0"/>
        <w:ind w:left="0"/>
        <w:jc w:val="both"/>
      </w:pPr>
      <w:r>
        <w:rPr>
          <w:rFonts w:ascii="Times New Roman"/>
          <w:b w:val="false"/>
          <w:i w:val="false"/>
          <w:color w:val="000000"/>
          <w:sz w:val="28"/>
        </w:rPr>
        <w:t>
      8) reconciliation with doctors of the PMHC on performed work (monthly, no later than the 5 day of month following the reporting period);</w:t>
      </w:r>
    </w:p>
    <w:bookmarkEnd w:id="78"/>
    <w:bookmarkStart w:name="z83" w:id="79"/>
    <w:p>
      <w:pPr>
        <w:spacing w:after="0"/>
        <w:ind w:left="0"/>
        <w:jc w:val="both"/>
      </w:pPr>
      <w:r>
        <w:rPr>
          <w:rFonts w:ascii="Times New Roman"/>
          <w:b w:val="false"/>
          <w:i w:val="false"/>
          <w:color w:val="000000"/>
          <w:sz w:val="28"/>
        </w:rPr>
        <w:t>
      9) providing the head of the PMHC with information about the work done (the number of consultations, initial and repeated experimental psychological examinations, individual and group psycho-correctional classes) every month, no later than the 10 day of month following the reporting period.</w:t>
      </w:r>
    </w:p>
    <w:bookmarkEnd w:id="79"/>
    <w:bookmarkStart w:name="z84" w:id="80"/>
    <w:p>
      <w:pPr>
        <w:spacing w:after="0"/>
        <w:ind w:left="0"/>
        <w:jc w:val="both"/>
      </w:pPr>
      <w:r>
        <w:rPr>
          <w:rFonts w:ascii="Times New Roman"/>
          <w:b w:val="false"/>
          <w:i w:val="false"/>
          <w:color w:val="000000"/>
          <w:sz w:val="28"/>
        </w:rPr>
        <w:t>
      11. The paramedical personnel of the mental health office or the PMHC, except for nurse of treatment room, on behalf of a psychiatrist (narcologist), including a children’s psychiatrist (narcologist) or head of the PMHC, within their competence, shall:</w:t>
      </w:r>
    </w:p>
    <w:bookmarkEnd w:id="80"/>
    <w:bookmarkStart w:name="z85" w:id="81"/>
    <w:p>
      <w:pPr>
        <w:spacing w:after="0"/>
        <w:ind w:left="0"/>
        <w:jc w:val="both"/>
      </w:pPr>
      <w:r>
        <w:rPr>
          <w:rFonts w:ascii="Times New Roman"/>
          <w:b w:val="false"/>
          <w:i w:val="false"/>
          <w:color w:val="000000"/>
          <w:sz w:val="28"/>
        </w:rPr>
        <w:t xml:space="preserve">
      1) patient identification; </w:t>
      </w:r>
    </w:p>
    <w:bookmarkEnd w:id="81"/>
    <w:bookmarkStart w:name="z86" w:id="82"/>
    <w:p>
      <w:pPr>
        <w:spacing w:after="0"/>
        <w:ind w:left="0"/>
        <w:jc w:val="both"/>
      </w:pPr>
      <w:r>
        <w:rPr>
          <w:rFonts w:ascii="Times New Roman"/>
          <w:b w:val="false"/>
          <w:i w:val="false"/>
          <w:color w:val="000000"/>
          <w:sz w:val="28"/>
        </w:rPr>
        <w:t>
      2) joint reception and examination of patients with an outpatient record in the medical card;</w:t>
      </w:r>
    </w:p>
    <w:bookmarkEnd w:id="82"/>
    <w:bookmarkStart w:name="z87" w:id="83"/>
    <w:p>
      <w:pPr>
        <w:spacing w:after="0"/>
        <w:ind w:left="0"/>
        <w:jc w:val="both"/>
      </w:pPr>
      <w:r>
        <w:rPr>
          <w:rFonts w:ascii="Times New Roman"/>
          <w:b w:val="false"/>
          <w:i w:val="false"/>
          <w:color w:val="000000"/>
          <w:sz w:val="28"/>
        </w:rPr>
        <w:t>
      3) participation in dynamic monitoring of persons with mental and behavioral disorders;</w:t>
      </w:r>
    </w:p>
    <w:bookmarkEnd w:id="83"/>
    <w:bookmarkStart w:name="z88" w:id="84"/>
    <w:p>
      <w:pPr>
        <w:spacing w:after="0"/>
        <w:ind w:left="0"/>
        <w:jc w:val="both"/>
      </w:pPr>
      <w:r>
        <w:rPr>
          <w:rFonts w:ascii="Times New Roman"/>
          <w:b w:val="false"/>
          <w:i w:val="false"/>
          <w:color w:val="000000"/>
          <w:sz w:val="28"/>
        </w:rPr>
        <w:t>
      4) active patronage at home of persons with mental and behavioral disorders, consisting of dynamic observation groups;</w:t>
      </w:r>
    </w:p>
    <w:bookmarkEnd w:id="84"/>
    <w:bookmarkStart w:name="z89" w:id="85"/>
    <w:p>
      <w:pPr>
        <w:spacing w:after="0"/>
        <w:ind w:left="0"/>
        <w:jc w:val="both"/>
      </w:pPr>
      <w:r>
        <w:rPr>
          <w:rFonts w:ascii="Times New Roman"/>
          <w:b w:val="false"/>
          <w:i w:val="false"/>
          <w:color w:val="000000"/>
          <w:sz w:val="28"/>
        </w:rPr>
        <w:t>
      5) active patronage of persons with mental and behavioral disorders after discharge from hospital;</w:t>
      </w:r>
    </w:p>
    <w:bookmarkEnd w:id="85"/>
    <w:bookmarkStart w:name="z90" w:id="86"/>
    <w:p>
      <w:pPr>
        <w:spacing w:after="0"/>
        <w:ind w:left="0"/>
        <w:jc w:val="both"/>
      </w:pPr>
      <w:r>
        <w:rPr>
          <w:rFonts w:ascii="Times New Roman"/>
          <w:b w:val="false"/>
          <w:i w:val="false"/>
          <w:color w:val="000000"/>
          <w:sz w:val="28"/>
        </w:rPr>
        <w:t>
      6) conducting information and educational work with the population on issues of propaganda and the formation of a healthy lifestyle;</w:t>
      </w:r>
    </w:p>
    <w:bookmarkEnd w:id="86"/>
    <w:bookmarkStart w:name="z91" w:id="87"/>
    <w:p>
      <w:pPr>
        <w:spacing w:after="0"/>
        <w:ind w:left="0"/>
        <w:jc w:val="both"/>
      </w:pPr>
      <w:r>
        <w:rPr>
          <w:rFonts w:ascii="Times New Roman"/>
          <w:b w:val="false"/>
          <w:i w:val="false"/>
          <w:color w:val="000000"/>
          <w:sz w:val="28"/>
        </w:rPr>
        <w:t>
      7) conducting health education;</w:t>
      </w:r>
    </w:p>
    <w:bookmarkEnd w:id="87"/>
    <w:bookmarkStart w:name="z92" w:id="88"/>
    <w:p>
      <w:pPr>
        <w:spacing w:after="0"/>
        <w:ind w:left="0"/>
        <w:jc w:val="both"/>
      </w:pPr>
      <w:r>
        <w:rPr>
          <w:rFonts w:ascii="Times New Roman"/>
          <w:b w:val="false"/>
          <w:i w:val="false"/>
          <w:color w:val="000000"/>
          <w:sz w:val="28"/>
        </w:rPr>
        <w:t>
      8) participation in data entry into the ERPP and ERNP;</w:t>
      </w:r>
    </w:p>
    <w:bookmarkEnd w:id="88"/>
    <w:bookmarkStart w:name="z93" w:id="89"/>
    <w:p>
      <w:pPr>
        <w:spacing w:after="0"/>
        <w:ind w:left="0"/>
        <w:jc w:val="both"/>
      </w:pPr>
      <w:r>
        <w:rPr>
          <w:rFonts w:ascii="Times New Roman"/>
          <w:b w:val="false"/>
          <w:i w:val="false"/>
          <w:color w:val="000000"/>
          <w:sz w:val="28"/>
        </w:rPr>
        <w:t>
      9) preparation of prescriptions for free medicines within the guaranteed capacity of free medical care as prescribed by a doctor;</w:t>
      </w:r>
    </w:p>
    <w:bookmarkEnd w:id="89"/>
    <w:bookmarkStart w:name="z94" w:id="90"/>
    <w:p>
      <w:pPr>
        <w:spacing w:after="0"/>
        <w:ind w:left="0"/>
        <w:jc w:val="both"/>
      </w:pPr>
      <w:r>
        <w:rPr>
          <w:rFonts w:ascii="Times New Roman"/>
          <w:b w:val="false"/>
          <w:i w:val="false"/>
          <w:color w:val="000000"/>
          <w:sz w:val="28"/>
        </w:rPr>
        <w:t>
      10) providing support of patients to the nearest inpatient organization in urgent and urgent cases to provide medical care;</w:t>
      </w:r>
    </w:p>
    <w:bookmarkEnd w:id="90"/>
    <w:bookmarkStart w:name="z95" w:id="91"/>
    <w:p>
      <w:pPr>
        <w:spacing w:after="0"/>
        <w:ind w:left="0"/>
        <w:jc w:val="both"/>
      </w:pPr>
      <w:r>
        <w:rPr>
          <w:rFonts w:ascii="Times New Roman"/>
          <w:b w:val="false"/>
          <w:i w:val="false"/>
          <w:color w:val="000000"/>
          <w:sz w:val="28"/>
        </w:rPr>
        <w:t>
      11) issuance in rural areas, in the absence of a doctor, a  work incapacity certificate  and temporary work incapacity certificate in accordance with the Order of the Minister of Healthcare and Social Development of the Republic of Kazakhstan dated March 31, 2015 No. 183 “On approval of the Rules for examination of temporary work incapacity, issue of temporary work incapacity certificate” (registered in the Register of State Registration of Normative Legal Acts No. 10964);</w:t>
      </w:r>
    </w:p>
    <w:bookmarkEnd w:id="91"/>
    <w:bookmarkStart w:name="z96" w:id="92"/>
    <w:p>
      <w:pPr>
        <w:spacing w:after="0"/>
        <w:ind w:left="0"/>
        <w:jc w:val="both"/>
      </w:pPr>
      <w:r>
        <w:rPr>
          <w:rFonts w:ascii="Times New Roman"/>
          <w:b w:val="false"/>
          <w:i w:val="false"/>
          <w:color w:val="000000"/>
          <w:sz w:val="28"/>
        </w:rPr>
        <w:t>
      12) conducting statistical accounting and reporting, including in electronic format;</w:t>
      </w:r>
    </w:p>
    <w:bookmarkEnd w:id="92"/>
    <w:bookmarkStart w:name="z97" w:id="93"/>
    <w:p>
      <w:pPr>
        <w:spacing w:after="0"/>
        <w:ind w:left="0"/>
        <w:jc w:val="both"/>
      </w:pPr>
      <w:r>
        <w:rPr>
          <w:rFonts w:ascii="Times New Roman"/>
          <w:b w:val="false"/>
          <w:i w:val="false"/>
          <w:color w:val="000000"/>
          <w:sz w:val="28"/>
        </w:rPr>
        <w:t>
      13) analysis of statistical data;</w:t>
      </w:r>
    </w:p>
    <w:bookmarkEnd w:id="93"/>
    <w:bookmarkStart w:name="z98" w:id="94"/>
    <w:p>
      <w:pPr>
        <w:spacing w:after="0"/>
        <w:ind w:left="0"/>
        <w:jc w:val="both"/>
      </w:pPr>
      <w:r>
        <w:rPr>
          <w:rFonts w:ascii="Times New Roman"/>
          <w:b w:val="false"/>
          <w:i w:val="false"/>
          <w:color w:val="000000"/>
          <w:sz w:val="28"/>
        </w:rPr>
        <w:t>
      14) injections as directed;</w:t>
      </w:r>
    </w:p>
    <w:bookmarkEnd w:id="94"/>
    <w:bookmarkStart w:name="z99" w:id="95"/>
    <w:p>
      <w:pPr>
        <w:spacing w:after="0"/>
        <w:ind w:left="0"/>
        <w:jc w:val="both"/>
      </w:pPr>
      <w:r>
        <w:rPr>
          <w:rFonts w:ascii="Times New Roman"/>
          <w:b w:val="false"/>
          <w:i w:val="false"/>
          <w:color w:val="000000"/>
          <w:sz w:val="28"/>
        </w:rPr>
        <w:t>
      15) determination of blood pressure;</w:t>
      </w:r>
    </w:p>
    <w:bookmarkEnd w:id="95"/>
    <w:bookmarkStart w:name="z100" w:id="96"/>
    <w:p>
      <w:pPr>
        <w:spacing w:after="0"/>
        <w:ind w:left="0"/>
        <w:jc w:val="both"/>
      </w:pPr>
      <w:r>
        <w:rPr>
          <w:rFonts w:ascii="Times New Roman"/>
          <w:b w:val="false"/>
          <w:i w:val="false"/>
          <w:color w:val="000000"/>
          <w:sz w:val="28"/>
        </w:rPr>
        <w:t>
      16) maintaining accounting and reporting documentation.</w:t>
      </w:r>
    </w:p>
    <w:bookmarkEnd w:id="96"/>
    <w:bookmarkStart w:name="z101" w:id="97"/>
    <w:p>
      <w:pPr>
        <w:spacing w:after="0"/>
        <w:ind w:left="0"/>
        <w:jc w:val="both"/>
      </w:pPr>
      <w:r>
        <w:rPr>
          <w:rFonts w:ascii="Times New Roman"/>
          <w:b w:val="false"/>
          <w:i w:val="false"/>
          <w:color w:val="000000"/>
          <w:sz w:val="28"/>
        </w:rPr>
        <w:t>
      12. The procedural nurse of the PMHC, as prescribed by psychiatrist (narcologist), including the children’s psychiatrist (narcologist) or the head of the PMHC shall carry out:</w:t>
      </w:r>
    </w:p>
    <w:bookmarkEnd w:id="97"/>
    <w:bookmarkStart w:name="z102" w:id="98"/>
    <w:p>
      <w:pPr>
        <w:spacing w:after="0"/>
        <w:ind w:left="0"/>
        <w:jc w:val="both"/>
      </w:pPr>
      <w:r>
        <w:rPr>
          <w:rFonts w:ascii="Times New Roman"/>
          <w:b w:val="false"/>
          <w:i w:val="false"/>
          <w:color w:val="000000"/>
          <w:sz w:val="28"/>
        </w:rPr>
        <w:t>
      1) patient identification;</w:t>
      </w:r>
    </w:p>
    <w:bookmarkEnd w:id="98"/>
    <w:bookmarkStart w:name="z103" w:id="99"/>
    <w:p>
      <w:pPr>
        <w:spacing w:after="0"/>
        <w:ind w:left="0"/>
        <w:jc w:val="both"/>
      </w:pPr>
      <w:r>
        <w:rPr>
          <w:rFonts w:ascii="Times New Roman"/>
          <w:b w:val="false"/>
          <w:i w:val="false"/>
          <w:color w:val="000000"/>
          <w:sz w:val="28"/>
        </w:rPr>
        <w:t>
      2) intravenous, intramuscular, subcutaneous injection;</w:t>
      </w:r>
    </w:p>
    <w:bookmarkEnd w:id="99"/>
    <w:bookmarkStart w:name="z104" w:id="100"/>
    <w:p>
      <w:pPr>
        <w:spacing w:after="0"/>
        <w:ind w:left="0"/>
        <w:jc w:val="both"/>
      </w:pPr>
      <w:r>
        <w:rPr>
          <w:rFonts w:ascii="Times New Roman"/>
          <w:b w:val="false"/>
          <w:i w:val="false"/>
          <w:color w:val="000000"/>
          <w:sz w:val="28"/>
        </w:rPr>
        <w:t>
      3) blood sampling for HIV infection and the Wassermann reaction (RW);</w:t>
      </w:r>
    </w:p>
    <w:bookmarkEnd w:id="100"/>
    <w:bookmarkStart w:name="z105" w:id="101"/>
    <w:p>
      <w:pPr>
        <w:spacing w:after="0"/>
        <w:ind w:left="0"/>
        <w:jc w:val="both"/>
      </w:pPr>
      <w:r>
        <w:rPr>
          <w:rFonts w:ascii="Times New Roman"/>
          <w:b w:val="false"/>
          <w:i w:val="false"/>
          <w:color w:val="000000"/>
          <w:sz w:val="28"/>
        </w:rPr>
        <w:t>
      4) maintaining accounting and reporting documentation.</w:t>
      </w:r>
    </w:p>
    <w:bookmarkEnd w:id="101"/>
    <w:bookmarkStart w:name="z106" w:id="102"/>
    <w:p>
      <w:pPr>
        <w:spacing w:after="0"/>
        <w:ind w:left="0"/>
        <w:jc w:val="both"/>
      </w:pPr>
      <w:r>
        <w:rPr>
          <w:rFonts w:ascii="Times New Roman"/>
          <w:b w:val="false"/>
          <w:i w:val="false"/>
          <w:color w:val="000000"/>
          <w:sz w:val="28"/>
        </w:rPr>
        <w:t>
      13. The social worker of the PMHC shall organize social assistance for people with mental and behavioral disorders in accordance with the Order of the acting Minister of Healthcare of the Republic of Kazakhstan dated October 30, 2009 No. 630 “On approval of the Standard for provision of special social services in the field of healthcare” (registered in the Register of State Registration of Normative Legal Acts No. 5917) and shall carry out:</w:t>
      </w:r>
    </w:p>
    <w:bookmarkEnd w:id="102"/>
    <w:bookmarkStart w:name="z107" w:id="103"/>
    <w:p>
      <w:pPr>
        <w:spacing w:after="0"/>
        <w:ind w:left="0"/>
        <w:jc w:val="both"/>
      </w:pPr>
      <w:r>
        <w:rPr>
          <w:rFonts w:ascii="Times New Roman"/>
          <w:b w:val="false"/>
          <w:i w:val="false"/>
          <w:color w:val="000000"/>
          <w:sz w:val="28"/>
        </w:rPr>
        <w:t>
      1) maintaining accounting and reporting documentation;</w:t>
      </w:r>
    </w:p>
    <w:bookmarkEnd w:id="103"/>
    <w:bookmarkStart w:name="z108" w:id="104"/>
    <w:p>
      <w:pPr>
        <w:spacing w:after="0"/>
        <w:ind w:left="0"/>
        <w:jc w:val="both"/>
      </w:pPr>
      <w:r>
        <w:rPr>
          <w:rFonts w:ascii="Times New Roman"/>
          <w:b w:val="false"/>
          <w:i w:val="false"/>
          <w:color w:val="000000"/>
          <w:sz w:val="28"/>
        </w:rPr>
        <w:t>
      2) providing monthly, no later than the 10 day of month following the reporting period, to the head of the territorial PMHC information about the work done (the number of social and legal, social and domestic, social and labor, social and cultural services provided).</w:t>
      </w:r>
    </w:p>
    <w:bookmarkEnd w:id="104"/>
    <w:bookmarkStart w:name="z109" w:id="105"/>
    <w:p>
      <w:pPr>
        <w:spacing w:after="0"/>
        <w:ind w:left="0"/>
        <w:jc w:val="both"/>
      </w:pPr>
      <w:r>
        <w:rPr>
          <w:rFonts w:ascii="Times New Roman"/>
          <w:b w:val="false"/>
          <w:i w:val="false"/>
          <w:color w:val="000000"/>
          <w:sz w:val="28"/>
        </w:rPr>
        <w:t>
      14. The head of the PMHC shall carry out:</w:t>
      </w:r>
    </w:p>
    <w:bookmarkEnd w:id="105"/>
    <w:bookmarkStart w:name="z110" w:id="106"/>
    <w:p>
      <w:pPr>
        <w:spacing w:after="0"/>
        <w:ind w:left="0"/>
        <w:jc w:val="both"/>
      </w:pPr>
      <w:r>
        <w:rPr>
          <w:rFonts w:ascii="Times New Roman"/>
          <w:b w:val="false"/>
          <w:i w:val="false"/>
          <w:color w:val="000000"/>
          <w:sz w:val="28"/>
        </w:rPr>
        <w:t xml:space="preserve">
      1) organization of work of its unit in terms of providing medical and social assistance to persons with mental and behavioral disorders; </w:t>
      </w:r>
    </w:p>
    <w:bookmarkEnd w:id="106"/>
    <w:bookmarkStart w:name="z111" w:id="107"/>
    <w:p>
      <w:pPr>
        <w:spacing w:after="0"/>
        <w:ind w:left="0"/>
        <w:jc w:val="both"/>
      </w:pPr>
      <w:r>
        <w:rPr>
          <w:rFonts w:ascii="Times New Roman"/>
          <w:b w:val="false"/>
          <w:i w:val="false"/>
          <w:color w:val="000000"/>
          <w:sz w:val="28"/>
        </w:rPr>
        <w:t>
      2) holding meetings of the MAC to address the issue of clarifying the diagnosis and the need to register a person with mental and behavioral disorders;</w:t>
      </w:r>
    </w:p>
    <w:bookmarkEnd w:id="107"/>
    <w:bookmarkStart w:name="z112" w:id="108"/>
    <w:p>
      <w:pPr>
        <w:spacing w:after="0"/>
        <w:ind w:left="0"/>
        <w:jc w:val="both"/>
      </w:pPr>
      <w:r>
        <w:rPr>
          <w:rFonts w:ascii="Times New Roman"/>
          <w:b w:val="false"/>
          <w:i w:val="false"/>
          <w:color w:val="000000"/>
          <w:sz w:val="28"/>
        </w:rPr>
        <w:t xml:space="preserve">
      3) examination of temporary work incapacity and referral to medical and social examination; </w:t>
      </w:r>
    </w:p>
    <w:bookmarkEnd w:id="108"/>
    <w:bookmarkStart w:name="z113" w:id="109"/>
    <w:p>
      <w:pPr>
        <w:spacing w:after="0"/>
        <w:ind w:left="0"/>
        <w:jc w:val="both"/>
      </w:pPr>
      <w:r>
        <w:rPr>
          <w:rFonts w:ascii="Times New Roman"/>
          <w:b w:val="false"/>
          <w:i w:val="false"/>
          <w:color w:val="000000"/>
          <w:sz w:val="28"/>
        </w:rPr>
        <w:t>
      4) maintaining primary medical documentation in accordance with the Order No. 907 with ensuring control over correctness of their filling;</w:t>
      </w:r>
    </w:p>
    <w:bookmarkEnd w:id="109"/>
    <w:bookmarkStart w:name="z114" w:id="110"/>
    <w:p>
      <w:pPr>
        <w:spacing w:after="0"/>
        <w:ind w:left="0"/>
        <w:jc w:val="both"/>
      </w:pPr>
      <w:r>
        <w:rPr>
          <w:rFonts w:ascii="Times New Roman"/>
          <w:b w:val="false"/>
          <w:i w:val="false"/>
          <w:color w:val="000000"/>
          <w:sz w:val="28"/>
        </w:rPr>
        <w:t>
      5) providing summary information (data from psychiatrists (narcologists) of the mental health office, PMHC, psychologists, social workers) to supervising deputy head of the territorial city polyclinic for submission to the territorial MHC (monthly no later than the 15 day of month following the reporting period).</w:t>
      </w:r>
    </w:p>
    <w:bookmarkEnd w:id="110"/>
    <w:bookmarkStart w:name="z115" w:id="111"/>
    <w:p>
      <w:pPr>
        <w:spacing w:after="0"/>
        <w:ind w:left="0"/>
        <w:jc w:val="both"/>
      </w:pPr>
      <w:r>
        <w:rPr>
          <w:rFonts w:ascii="Times New Roman"/>
          <w:b w:val="false"/>
          <w:i w:val="false"/>
          <w:color w:val="000000"/>
          <w:sz w:val="28"/>
        </w:rPr>
        <w:t>
      15. Establishment of a group of persons with mental and behavioral disorders according to the criteria for registration for dynamic observation of persons with mental and behavioral disorders specified in Appendix 2 of this Standard, transfer of a person with mental and behavioral disorders from one group to another and removal from dynamic observation groups shall be carried out by the MAC, consisting of no less than three psychiatrists (narcologists).</w:t>
      </w:r>
    </w:p>
    <w:bookmarkEnd w:id="111"/>
    <w:bookmarkStart w:name="z116" w:id="112"/>
    <w:p>
      <w:pPr>
        <w:spacing w:after="0"/>
        <w:ind w:left="0"/>
        <w:jc w:val="both"/>
      </w:pPr>
      <w:r>
        <w:rPr>
          <w:rFonts w:ascii="Times New Roman"/>
          <w:b w:val="false"/>
          <w:i w:val="false"/>
          <w:color w:val="000000"/>
          <w:sz w:val="28"/>
        </w:rPr>
        <w:t>
      16. In the event of change for permanent place of residence of a patient registered in the group of dynamic mental observation or dynamic narcological observation within the Republic of Kazakhstan, the attachment to the corresponding territorial PMHC shall be changed with the preservation of the dynamic observation group.</w:t>
      </w:r>
    </w:p>
    <w:bookmarkEnd w:id="112"/>
    <w:bookmarkStart w:name="z117" w:id="113"/>
    <w:p>
      <w:pPr>
        <w:spacing w:after="0"/>
        <w:ind w:left="0"/>
        <w:jc w:val="both"/>
      </w:pPr>
      <w:r>
        <w:rPr>
          <w:rFonts w:ascii="Times New Roman"/>
          <w:b w:val="false"/>
          <w:i w:val="false"/>
          <w:color w:val="000000"/>
          <w:sz w:val="28"/>
        </w:rPr>
        <w:t>
      For each patient included in the dynamic observation group, a “Observation Card for a person with a mental (narcological) disorder” shall be filled out (form No. 030-2/у), approved by the Order No. 907.</w:t>
      </w:r>
    </w:p>
    <w:bookmarkEnd w:id="113"/>
    <w:bookmarkStart w:name="z118" w:id="114"/>
    <w:p>
      <w:pPr>
        <w:spacing w:after="0"/>
        <w:ind w:left="0"/>
        <w:jc w:val="both"/>
      </w:pPr>
      <w:r>
        <w:rPr>
          <w:rFonts w:ascii="Times New Roman"/>
          <w:b w:val="false"/>
          <w:i w:val="false"/>
          <w:color w:val="000000"/>
          <w:sz w:val="28"/>
        </w:rPr>
        <w:t>
      17. If necessary, patients who are provided with outpatient care in the PMHC shall be referred to medical labor workshops by a medical advisory commission organized by the PMHC.</w:t>
      </w:r>
    </w:p>
    <w:bookmarkEnd w:id="114"/>
    <w:bookmarkStart w:name="z119" w:id="115"/>
    <w:p>
      <w:pPr>
        <w:spacing w:after="0"/>
        <w:ind w:left="0"/>
        <w:jc w:val="both"/>
      </w:pPr>
      <w:r>
        <w:rPr>
          <w:rFonts w:ascii="Times New Roman"/>
          <w:b w:val="false"/>
          <w:i w:val="false"/>
          <w:color w:val="000000"/>
          <w:sz w:val="28"/>
        </w:rPr>
        <w:t>
      18. Patients for whom labor therapy is contraindicated for health reasons shall not be referred to medical labor workshops, as well as:</w:t>
      </w:r>
    </w:p>
    <w:bookmarkEnd w:id="115"/>
    <w:bookmarkStart w:name="z120" w:id="116"/>
    <w:p>
      <w:pPr>
        <w:spacing w:after="0"/>
        <w:ind w:left="0"/>
        <w:jc w:val="both"/>
      </w:pPr>
      <w:r>
        <w:rPr>
          <w:rFonts w:ascii="Times New Roman"/>
          <w:b w:val="false"/>
          <w:i w:val="false"/>
          <w:color w:val="000000"/>
          <w:sz w:val="28"/>
        </w:rPr>
        <w:t>
      1) psychopaths with antisocial behavior, prone to sexual perversion, querulent;</w:t>
      </w:r>
    </w:p>
    <w:bookmarkEnd w:id="116"/>
    <w:bookmarkStart w:name="z121" w:id="117"/>
    <w:p>
      <w:pPr>
        <w:spacing w:after="0"/>
        <w:ind w:left="0"/>
        <w:jc w:val="both"/>
      </w:pPr>
      <w:r>
        <w:rPr>
          <w:rFonts w:ascii="Times New Roman"/>
          <w:b w:val="false"/>
          <w:i w:val="false"/>
          <w:color w:val="000000"/>
          <w:sz w:val="28"/>
        </w:rPr>
        <w:t>
      2) persons with mental and behavioral disorders caused by use of PAS;</w:t>
      </w:r>
    </w:p>
    <w:bookmarkEnd w:id="117"/>
    <w:bookmarkStart w:name="z122" w:id="118"/>
    <w:p>
      <w:pPr>
        <w:spacing w:after="0"/>
        <w:ind w:left="0"/>
        <w:jc w:val="both"/>
      </w:pPr>
      <w:r>
        <w:rPr>
          <w:rFonts w:ascii="Times New Roman"/>
          <w:b w:val="false"/>
          <w:i w:val="false"/>
          <w:color w:val="000000"/>
          <w:sz w:val="28"/>
        </w:rPr>
        <w:t xml:space="preserve">
      3) mental patients suffering from severe somatic or infectious diseases. </w:t>
      </w:r>
    </w:p>
    <w:bookmarkEnd w:id="118"/>
    <w:bookmarkStart w:name="z123" w:id="119"/>
    <w:p>
      <w:pPr>
        <w:spacing w:after="0"/>
        <w:ind w:left="0"/>
        <w:jc w:val="both"/>
      </w:pPr>
      <w:r>
        <w:rPr>
          <w:rFonts w:ascii="Times New Roman"/>
          <w:b w:val="false"/>
          <w:i w:val="false"/>
          <w:color w:val="000000"/>
          <w:sz w:val="28"/>
        </w:rPr>
        <w:t>
      19. The term for patients to undergo labor therapy in medical labor workshops shall be determined exclusively by medical and social indications.</w:t>
      </w:r>
    </w:p>
    <w:bookmarkEnd w:id="119"/>
    <w:bookmarkStart w:name="z124" w:id="120"/>
    <w:p>
      <w:pPr>
        <w:spacing w:after="0"/>
        <w:ind w:left="0"/>
        <w:jc w:val="both"/>
      </w:pPr>
      <w:r>
        <w:rPr>
          <w:rFonts w:ascii="Times New Roman"/>
          <w:b w:val="false"/>
          <w:i w:val="false"/>
          <w:color w:val="000000"/>
          <w:sz w:val="28"/>
        </w:rPr>
        <w:t>
      20. Medical rehabilitation in sanatorium-resort organizations shall be contraindicated for persons with mental and behavioral disorders:</w:t>
      </w:r>
    </w:p>
    <w:bookmarkEnd w:id="120"/>
    <w:bookmarkStart w:name="z125" w:id="121"/>
    <w:p>
      <w:pPr>
        <w:spacing w:after="0"/>
        <w:ind w:left="0"/>
        <w:jc w:val="both"/>
      </w:pPr>
      <w:r>
        <w:rPr>
          <w:rFonts w:ascii="Times New Roman"/>
          <w:b w:val="false"/>
          <w:i w:val="false"/>
          <w:color w:val="000000"/>
          <w:sz w:val="28"/>
        </w:rPr>
        <w:t>
      1) consisting of groups: 1-group of dynamic mental observation, 2A - group of dynamic mental observation, group of dynamic narcological observation;</w:t>
      </w:r>
    </w:p>
    <w:bookmarkEnd w:id="121"/>
    <w:bookmarkStart w:name="z126" w:id="122"/>
    <w:p>
      <w:pPr>
        <w:spacing w:after="0"/>
        <w:ind w:left="0"/>
        <w:jc w:val="both"/>
      </w:pPr>
      <w:r>
        <w:rPr>
          <w:rFonts w:ascii="Times New Roman"/>
          <w:b w:val="false"/>
          <w:i w:val="false"/>
          <w:color w:val="000000"/>
          <w:sz w:val="28"/>
        </w:rPr>
        <w:t>
      2) having diseases in acute stage;</w:t>
      </w:r>
    </w:p>
    <w:bookmarkEnd w:id="122"/>
    <w:bookmarkStart w:name="z127" w:id="123"/>
    <w:p>
      <w:pPr>
        <w:spacing w:after="0"/>
        <w:ind w:left="0"/>
        <w:jc w:val="both"/>
      </w:pPr>
      <w:r>
        <w:rPr>
          <w:rFonts w:ascii="Times New Roman"/>
          <w:b w:val="false"/>
          <w:i w:val="false"/>
          <w:color w:val="000000"/>
          <w:sz w:val="28"/>
        </w:rPr>
        <w:t>
      3) having chronic diseases in acute stage;</w:t>
      </w:r>
    </w:p>
    <w:bookmarkEnd w:id="123"/>
    <w:bookmarkStart w:name="z128" w:id="124"/>
    <w:p>
      <w:pPr>
        <w:spacing w:after="0"/>
        <w:ind w:left="0"/>
        <w:jc w:val="both"/>
      </w:pPr>
      <w:r>
        <w:rPr>
          <w:rFonts w:ascii="Times New Roman"/>
          <w:b w:val="false"/>
          <w:i w:val="false"/>
          <w:color w:val="000000"/>
          <w:sz w:val="28"/>
        </w:rPr>
        <w:t xml:space="preserve">
      Persons with mental and behavioral disorders who are not capable of independent movement and self-care, who need constant special care, who do not have contraindications, specified in Subparagraphs 1, 2, 3 of this Paragraph, shall be sent to sanatorium-resort organizations accompanied by. </w:t>
      </w:r>
    </w:p>
    <w:bookmarkEnd w:id="124"/>
    <w:bookmarkStart w:name="z129" w:id="125"/>
    <w:p>
      <w:pPr>
        <w:spacing w:after="0"/>
        <w:ind w:left="0"/>
        <w:jc w:val="both"/>
      </w:pPr>
      <w:r>
        <w:rPr>
          <w:rFonts w:ascii="Times New Roman"/>
          <w:b w:val="false"/>
          <w:i w:val="false"/>
          <w:color w:val="000000"/>
          <w:sz w:val="28"/>
        </w:rPr>
        <w:t>
      21. The sanatorium-resort card shall be issued in presence of the Conclusion of the MAC in the form 035-1/y, approved by the Order No. 907.</w:t>
      </w:r>
    </w:p>
    <w:bookmarkEnd w:id="125"/>
    <w:bookmarkStart w:name="z130" w:id="126"/>
    <w:p>
      <w:pPr>
        <w:spacing w:after="0"/>
        <w:ind w:left="0"/>
        <w:jc w:val="both"/>
      </w:pPr>
      <w:r>
        <w:rPr>
          <w:rFonts w:ascii="Times New Roman"/>
          <w:b w:val="false"/>
          <w:i w:val="false"/>
          <w:color w:val="000000"/>
          <w:sz w:val="28"/>
        </w:rPr>
        <w:t xml:space="preserve">
      22. Information about persons with mental and behavioral disorders taken from dynamic observation shall be excluded from the contingent, but stored in the ERPP, ERNP for calculation of statistical indicators. </w:t>
      </w:r>
    </w:p>
    <w:bookmarkEnd w:id="126"/>
    <w:bookmarkStart w:name="z131" w:id="127"/>
    <w:p>
      <w:pPr>
        <w:spacing w:after="0"/>
        <w:ind w:left="0"/>
        <w:jc w:val="both"/>
      </w:pPr>
      <w:r>
        <w:rPr>
          <w:rFonts w:ascii="Times New Roman"/>
          <w:b w:val="false"/>
          <w:i w:val="false"/>
          <w:color w:val="000000"/>
          <w:sz w:val="28"/>
        </w:rPr>
        <w:t>
      23. Indications for appointment of maintenance replacement therapy shall be the presence of all main and one of additional criteria:</w:t>
      </w:r>
    </w:p>
    <w:bookmarkEnd w:id="127"/>
    <w:bookmarkStart w:name="z132" w:id="128"/>
    <w:p>
      <w:pPr>
        <w:spacing w:after="0"/>
        <w:ind w:left="0"/>
        <w:jc w:val="both"/>
      </w:pPr>
      <w:r>
        <w:rPr>
          <w:rFonts w:ascii="Times New Roman"/>
          <w:b w:val="false"/>
          <w:i w:val="false"/>
          <w:color w:val="000000"/>
          <w:sz w:val="28"/>
        </w:rPr>
        <w:t>
      1) main criteria:</w:t>
      </w:r>
    </w:p>
    <w:bookmarkEnd w:id="128"/>
    <w:bookmarkStart w:name="z133" w:id="129"/>
    <w:p>
      <w:pPr>
        <w:spacing w:after="0"/>
        <w:ind w:left="0"/>
        <w:jc w:val="both"/>
      </w:pPr>
      <w:r>
        <w:rPr>
          <w:rFonts w:ascii="Times New Roman"/>
          <w:b w:val="false"/>
          <w:i w:val="false"/>
          <w:color w:val="000000"/>
          <w:sz w:val="28"/>
        </w:rPr>
        <w:t>
      diagnosis of “Opioid Addiction (F11.2)”;</w:t>
      </w:r>
    </w:p>
    <w:bookmarkEnd w:id="129"/>
    <w:bookmarkStart w:name="z134" w:id="130"/>
    <w:p>
      <w:pPr>
        <w:spacing w:after="0"/>
        <w:ind w:left="0"/>
        <w:jc w:val="both"/>
      </w:pPr>
      <w:r>
        <w:rPr>
          <w:rFonts w:ascii="Times New Roman"/>
          <w:b w:val="false"/>
          <w:i w:val="false"/>
          <w:color w:val="000000"/>
          <w:sz w:val="28"/>
        </w:rPr>
        <w:t>
      ability to give informed consent;</w:t>
      </w:r>
    </w:p>
    <w:bookmarkEnd w:id="130"/>
    <w:bookmarkStart w:name="z135" w:id="131"/>
    <w:p>
      <w:pPr>
        <w:spacing w:after="0"/>
        <w:ind w:left="0"/>
        <w:jc w:val="both"/>
      </w:pPr>
      <w:r>
        <w:rPr>
          <w:rFonts w:ascii="Times New Roman"/>
          <w:b w:val="false"/>
          <w:i w:val="false"/>
          <w:color w:val="000000"/>
          <w:sz w:val="28"/>
        </w:rPr>
        <w:t>
      age over 18 years;</w:t>
      </w:r>
    </w:p>
    <w:bookmarkEnd w:id="131"/>
    <w:bookmarkStart w:name="z136" w:id="132"/>
    <w:p>
      <w:pPr>
        <w:spacing w:after="0"/>
        <w:ind w:left="0"/>
        <w:jc w:val="both"/>
      </w:pPr>
      <w:r>
        <w:rPr>
          <w:rFonts w:ascii="Times New Roman"/>
          <w:b w:val="false"/>
          <w:i w:val="false"/>
          <w:color w:val="000000"/>
          <w:sz w:val="28"/>
        </w:rPr>
        <w:t>
      2) additional criteria:</w:t>
      </w:r>
    </w:p>
    <w:bookmarkEnd w:id="132"/>
    <w:bookmarkStart w:name="z137" w:id="133"/>
    <w:p>
      <w:pPr>
        <w:spacing w:after="0"/>
        <w:ind w:left="0"/>
        <w:jc w:val="both"/>
      </w:pPr>
      <w:r>
        <w:rPr>
          <w:rFonts w:ascii="Times New Roman"/>
          <w:b w:val="false"/>
          <w:i w:val="false"/>
          <w:color w:val="000000"/>
          <w:sz w:val="28"/>
        </w:rPr>
        <w:t>
      established diagnosis of HIV infection;</w:t>
      </w:r>
    </w:p>
    <w:bookmarkEnd w:id="133"/>
    <w:bookmarkStart w:name="z138" w:id="134"/>
    <w:p>
      <w:pPr>
        <w:spacing w:after="0"/>
        <w:ind w:left="0"/>
        <w:jc w:val="both"/>
      </w:pPr>
      <w:r>
        <w:rPr>
          <w:rFonts w:ascii="Times New Roman"/>
          <w:b w:val="false"/>
          <w:i w:val="false"/>
          <w:color w:val="000000"/>
          <w:sz w:val="28"/>
        </w:rPr>
        <w:t>
      established diagnosis of hepatitis B, C, D, G;</w:t>
      </w:r>
    </w:p>
    <w:bookmarkEnd w:id="134"/>
    <w:bookmarkStart w:name="z139" w:id="135"/>
    <w:p>
      <w:pPr>
        <w:spacing w:after="0"/>
        <w:ind w:left="0"/>
        <w:jc w:val="both"/>
      </w:pPr>
      <w:r>
        <w:rPr>
          <w:rFonts w:ascii="Times New Roman"/>
          <w:b w:val="false"/>
          <w:i w:val="false"/>
          <w:color w:val="000000"/>
          <w:sz w:val="28"/>
        </w:rPr>
        <w:t>
      confirmed experience of injecting drug use for at least 3 years;</w:t>
      </w:r>
    </w:p>
    <w:bookmarkEnd w:id="135"/>
    <w:bookmarkStart w:name="z140" w:id="136"/>
    <w:p>
      <w:pPr>
        <w:spacing w:after="0"/>
        <w:ind w:left="0"/>
        <w:jc w:val="both"/>
      </w:pPr>
      <w:r>
        <w:rPr>
          <w:rFonts w:ascii="Times New Roman"/>
          <w:b w:val="false"/>
          <w:i w:val="false"/>
          <w:color w:val="000000"/>
          <w:sz w:val="28"/>
        </w:rPr>
        <w:t xml:space="preserve">
      at least two hospitalizations with a diagnosis of “Opioid Addiction (F11.2)”; </w:t>
      </w:r>
    </w:p>
    <w:bookmarkEnd w:id="136"/>
    <w:bookmarkStart w:name="z141" w:id="137"/>
    <w:p>
      <w:pPr>
        <w:spacing w:after="0"/>
        <w:ind w:left="0"/>
        <w:jc w:val="both"/>
      </w:pPr>
      <w:r>
        <w:rPr>
          <w:rFonts w:ascii="Times New Roman"/>
          <w:b w:val="false"/>
          <w:i w:val="false"/>
          <w:color w:val="000000"/>
          <w:sz w:val="28"/>
        </w:rPr>
        <w:t>
      pregnancy.</w:t>
      </w:r>
    </w:p>
    <w:bookmarkEnd w:id="137"/>
    <w:bookmarkStart w:name="z142" w:id="138"/>
    <w:p>
      <w:pPr>
        <w:spacing w:after="0"/>
        <w:ind w:left="0"/>
        <w:jc w:val="left"/>
      </w:pPr>
      <w:r>
        <w:rPr>
          <w:rFonts w:ascii="Times New Roman"/>
          <w:b/>
          <w:i w:val="false"/>
          <w:color w:val="000000"/>
        </w:rPr>
        <w:t xml:space="preserve"> Chapter 3. Organization for provision of medical and social assistance </w:t>
      </w:r>
      <w:r>
        <w:br/>
      </w:r>
      <w:r>
        <w:rPr>
          <w:rFonts w:ascii="Times New Roman"/>
          <w:b/>
          <w:i w:val="false"/>
          <w:color w:val="000000"/>
        </w:rPr>
        <w:t xml:space="preserve">in the field of mental health in the form of hospital care </w:t>
      </w:r>
      <w:r>
        <w:br/>
      </w:r>
    </w:p>
    <w:bookmarkEnd w:id="138"/>
    <w:bookmarkStart w:name="z143" w:id="139"/>
    <w:p>
      <w:pPr>
        <w:spacing w:after="0"/>
        <w:ind w:left="0"/>
        <w:jc w:val="left"/>
      </w:pPr>
      <w:r>
        <w:rPr>
          <w:rFonts w:ascii="Times New Roman"/>
          <w:b/>
          <w:i w:val="false"/>
          <w:color w:val="000000"/>
        </w:rPr>
        <w:t xml:space="preserve"> Section 1. Hospitalization in hospital departments of mental healthcare organizations </w:t>
      </w:r>
    </w:p>
    <w:bookmarkEnd w:id="139"/>
    <w:bookmarkStart w:name="z144" w:id="140"/>
    <w:p>
      <w:pPr>
        <w:spacing w:after="0"/>
        <w:ind w:left="0"/>
        <w:jc w:val="both"/>
      </w:pPr>
      <w:r>
        <w:rPr>
          <w:rFonts w:ascii="Times New Roman"/>
          <w:b w:val="false"/>
          <w:i w:val="false"/>
          <w:color w:val="000000"/>
          <w:sz w:val="28"/>
        </w:rPr>
        <w:t xml:space="preserve">
      24. Medical and social assistance to persons with mental and behavioral disorders in the form of hospital care shall be provided in hospital clinical departments of the republican organization of mental health, a specialized type of psychiatric hospital with intensive supervision, and departments of the MHC. </w:t>
      </w:r>
    </w:p>
    <w:bookmarkEnd w:id="140"/>
    <w:bookmarkStart w:name="z145" w:id="141"/>
    <w:p>
      <w:pPr>
        <w:spacing w:after="0"/>
        <w:ind w:left="0"/>
        <w:jc w:val="both"/>
      </w:pPr>
      <w:r>
        <w:rPr>
          <w:rFonts w:ascii="Times New Roman"/>
          <w:b w:val="false"/>
          <w:i w:val="false"/>
          <w:color w:val="000000"/>
          <w:sz w:val="28"/>
        </w:rPr>
        <w:t>
      25. The basis for hospitalization in hospital clinical departments shall be:</w:t>
      </w:r>
    </w:p>
    <w:bookmarkEnd w:id="141"/>
    <w:bookmarkStart w:name="z146" w:id="142"/>
    <w:p>
      <w:pPr>
        <w:spacing w:after="0"/>
        <w:ind w:left="0"/>
        <w:jc w:val="both"/>
      </w:pPr>
      <w:r>
        <w:rPr>
          <w:rFonts w:ascii="Times New Roman"/>
          <w:b w:val="false"/>
          <w:i w:val="false"/>
          <w:color w:val="000000"/>
          <w:sz w:val="28"/>
        </w:rPr>
        <w:t xml:space="preserve">
      1) referral by a psychiatrist (narcologist) for examination or treatment of a person with mental and behavioral disorders in a hospital setting; </w:t>
      </w:r>
    </w:p>
    <w:bookmarkEnd w:id="142"/>
    <w:bookmarkStart w:name="z147" w:id="143"/>
    <w:p>
      <w:pPr>
        <w:spacing w:after="0"/>
        <w:ind w:left="0"/>
        <w:jc w:val="both"/>
      </w:pPr>
      <w:r>
        <w:rPr>
          <w:rFonts w:ascii="Times New Roman"/>
          <w:b w:val="false"/>
          <w:i w:val="false"/>
          <w:color w:val="000000"/>
          <w:sz w:val="28"/>
        </w:rPr>
        <w:t xml:space="preserve">
      2) need for examination in a hospital to establish a diagnosis of mental and behavioral disorders, in direction of judicial investigative authorities, military medical commissions, as well as upon a written application of the person himself; </w:t>
      </w:r>
    </w:p>
    <w:bookmarkEnd w:id="143"/>
    <w:bookmarkStart w:name="z148" w:id="144"/>
    <w:p>
      <w:pPr>
        <w:spacing w:after="0"/>
        <w:ind w:left="0"/>
        <w:jc w:val="both"/>
      </w:pPr>
      <w:r>
        <w:rPr>
          <w:rFonts w:ascii="Times New Roman"/>
          <w:b w:val="false"/>
          <w:i w:val="false"/>
          <w:color w:val="000000"/>
          <w:sz w:val="28"/>
        </w:rPr>
        <w:t xml:space="preserve">
      3) a court decision on compulsory treatment of persons with mental and behavioral disorders caused by use of PAS, which entered into force; </w:t>
      </w:r>
    </w:p>
    <w:bookmarkEnd w:id="144"/>
    <w:bookmarkStart w:name="z149" w:id="145"/>
    <w:p>
      <w:pPr>
        <w:spacing w:after="0"/>
        <w:ind w:left="0"/>
        <w:jc w:val="both"/>
      </w:pPr>
      <w:r>
        <w:rPr>
          <w:rFonts w:ascii="Times New Roman"/>
          <w:b w:val="false"/>
          <w:i w:val="false"/>
          <w:color w:val="000000"/>
          <w:sz w:val="28"/>
        </w:rPr>
        <w:t>
      4) a court decision on application of  compulsory medical measures provided by Article 93 of the Criminal Code of the Republic of Kazakhstan dated July 3, 2014 (hereinafter referred to as the Criminal Code of the Republic of Kazakhstan), which entered into force.</w:t>
      </w:r>
    </w:p>
    <w:bookmarkEnd w:id="145"/>
    <w:bookmarkStart w:name="z150" w:id="146"/>
    <w:p>
      <w:pPr>
        <w:spacing w:after="0"/>
        <w:ind w:left="0"/>
        <w:jc w:val="both"/>
      </w:pPr>
      <w:r>
        <w:rPr>
          <w:rFonts w:ascii="Times New Roman"/>
          <w:b w:val="false"/>
          <w:i w:val="false"/>
          <w:color w:val="000000"/>
          <w:sz w:val="28"/>
        </w:rPr>
        <w:t>
      26. Hospitalization in hospital clinical departments shall be carried out on an emergency or planned basis.</w:t>
      </w:r>
    </w:p>
    <w:bookmarkEnd w:id="146"/>
    <w:bookmarkStart w:name="z151" w:id="147"/>
    <w:p>
      <w:pPr>
        <w:spacing w:after="0"/>
        <w:ind w:left="0"/>
        <w:jc w:val="both"/>
      </w:pPr>
      <w:r>
        <w:rPr>
          <w:rFonts w:ascii="Times New Roman"/>
          <w:b w:val="false"/>
          <w:i w:val="false"/>
          <w:color w:val="000000"/>
          <w:sz w:val="28"/>
        </w:rPr>
        <w:t>
      27. Hospitalization in a specialized psychiatric hospital with intensive observation shall be carried out as planned around the clock, if a court decision has come into force on application of compulsory medical measures provided by Subparagraphs 3), 4) of part 1 of Article 93 of the Criminal Code of the Republic of Kazakhstan, the act of forensic mental examinations and extracts from the HMC.</w:t>
      </w:r>
    </w:p>
    <w:bookmarkEnd w:id="147"/>
    <w:bookmarkStart w:name="z152" w:id="148"/>
    <w:p>
      <w:pPr>
        <w:spacing w:after="0"/>
        <w:ind w:left="0"/>
        <w:jc w:val="both"/>
      </w:pPr>
      <w:r>
        <w:rPr>
          <w:rFonts w:ascii="Times New Roman"/>
          <w:b w:val="false"/>
          <w:i w:val="false"/>
          <w:color w:val="000000"/>
          <w:sz w:val="28"/>
        </w:rPr>
        <w:t>
      28. Hospitalization in the MHC for compulsory treatment of persons with mental and behavioral disorders caused by use of PAS and (or) compulsory medical measures shall be carried out in a planned manner, if there is an effective court decision.</w:t>
      </w:r>
    </w:p>
    <w:bookmarkEnd w:id="148"/>
    <w:bookmarkStart w:name="z153" w:id="149"/>
    <w:p>
      <w:pPr>
        <w:spacing w:after="0"/>
        <w:ind w:left="0"/>
        <w:jc w:val="both"/>
      </w:pPr>
      <w:r>
        <w:rPr>
          <w:rFonts w:ascii="Times New Roman"/>
          <w:b w:val="false"/>
          <w:i w:val="false"/>
          <w:color w:val="000000"/>
          <w:sz w:val="28"/>
        </w:rPr>
        <w:t>
      29. Hospitalization of persons with mental and behavioral disorders for security measures regulated by Article 511 of the Criminal Procedure Code of the Republic of Kazakhstan dated July 4, 2014, shall be carried out in hospital clinical departments of the MHC in a planned manner, if there is an effective court decision.</w:t>
      </w:r>
    </w:p>
    <w:bookmarkEnd w:id="149"/>
    <w:bookmarkStart w:name="z154" w:id="150"/>
    <w:p>
      <w:pPr>
        <w:spacing w:after="0"/>
        <w:ind w:left="0"/>
        <w:jc w:val="both"/>
      </w:pPr>
      <w:r>
        <w:rPr>
          <w:rFonts w:ascii="Times New Roman"/>
          <w:b w:val="false"/>
          <w:i w:val="false"/>
          <w:color w:val="000000"/>
          <w:sz w:val="28"/>
        </w:rPr>
        <w:t>
      30. Hospitalization of a person with mental and behavioral disorders in a hospital shall be carried out in accordance with Article 125 of the Code.</w:t>
      </w:r>
    </w:p>
    <w:bookmarkEnd w:id="150"/>
    <w:bookmarkStart w:name="z155" w:id="151"/>
    <w:p>
      <w:pPr>
        <w:spacing w:after="0"/>
        <w:ind w:left="0"/>
        <w:jc w:val="both"/>
      </w:pPr>
      <w:r>
        <w:rPr>
          <w:rFonts w:ascii="Times New Roman"/>
          <w:b w:val="false"/>
          <w:i w:val="false"/>
          <w:color w:val="000000"/>
          <w:sz w:val="28"/>
        </w:rPr>
        <w:t>
      31. General contraindications for hospitalization in hospital clinical departments shall be:</w:t>
      </w:r>
    </w:p>
    <w:bookmarkEnd w:id="151"/>
    <w:bookmarkStart w:name="z156" w:id="152"/>
    <w:p>
      <w:pPr>
        <w:spacing w:after="0"/>
        <w:ind w:left="0"/>
        <w:jc w:val="both"/>
      </w:pPr>
      <w:r>
        <w:rPr>
          <w:rFonts w:ascii="Times New Roman"/>
          <w:b w:val="false"/>
          <w:i w:val="false"/>
          <w:color w:val="000000"/>
          <w:sz w:val="28"/>
        </w:rPr>
        <w:t>
      1) presence of concomitant diseases requiring treatment in hospitals of a different profile;</w:t>
      </w:r>
    </w:p>
    <w:bookmarkEnd w:id="152"/>
    <w:bookmarkStart w:name="z157" w:id="153"/>
    <w:p>
      <w:pPr>
        <w:spacing w:after="0"/>
        <w:ind w:left="0"/>
        <w:jc w:val="both"/>
      </w:pPr>
      <w:r>
        <w:rPr>
          <w:rFonts w:ascii="Times New Roman"/>
          <w:b w:val="false"/>
          <w:i w:val="false"/>
          <w:color w:val="000000"/>
          <w:sz w:val="28"/>
        </w:rPr>
        <w:t>
      2) infectious diseases during the period of epidemiological danger.</w:t>
      </w:r>
    </w:p>
    <w:bookmarkEnd w:id="153"/>
    <w:bookmarkStart w:name="z158" w:id="154"/>
    <w:p>
      <w:pPr>
        <w:spacing w:after="0"/>
        <w:ind w:left="0"/>
        <w:jc w:val="both"/>
      </w:pPr>
      <w:r>
        <w:rPr>
          <w:rFonts w:ascii="Times New Roman"/>
          <w:b w:val="false"/>
          <w:i w:val="false"/>
          <w:color w:val="000000"/>
          <w:sz w:val="28"/>
        </w:rPr>
        <w:t xml:space="preserve">
      32. During a planned hospitalization in the hospital clinical departments of the republican organization of mental health, the MHC, the head or psychiatrist (narcologist) of the clinical department, admission and diagnostic department shall carry out the following activities: </w:t>
      </w:r>
    </w:p>
    <w:bookmarkEnd w:id="154"/>
    <w:bookmarkStart w:name="z159" w:id="155"/>
    <w:p>
      <w:pPr>
        <w:spacing w:after="0"/>
        <w:ind w:left="0"/>
        <w:jc w:val="both"/>
      </w:pPr>
      <w:r>
        <w:rPr>
          <w:rFonts w:ascii="Times New Roman"/>
          <w:b w:val="false"/>
          <w:i w:val="false"/>
          <w:color w:val="000000"/>
          <w:sz w:val="28"/>
        </w:rPr>
        <w:t xml:space="preserve">
      1) patient identification; </w:t>
      </w:r>
    </w:p>
    <w:bookmarkEnd w:id="155"/>
    <w:bookmarkStart w:name="z160" w:id="156"/>
    <w:p>
      <w:pPr>
        <w:spacing w:after="0"/>
        <w:ind w:left="0"/>
        <w:jc w:val="both"/>
      </w:pPr>
      <w:r>
        <w:rPr>
          <w:rFonts w:ascii="Times New Roman"/>
          <w:b w:val="false"/>
          <w:i w:val="false"/>
          <w:color w:val="000000"/>
          <w:sz w:val="28"/>
        </w:rPr>
        <w:t>
      2) check the availability and compliance of the available medical and other documentation with the Order of the Minister of Healthcare and Social Development of the Republic of Kazakhstan dated September 29, 2015 No. 761 “On approval of the Rules for provision of hospital care” (registered in the Register of State Registration of Normative Legal Acts No. 12204) (hereinafter referred to as Order No. 761), if necessary, shall send for regulated and (or) additional examinations;</w:t>
      </w:r>
    </w:p>
    <w:bookmarkEnd w:id="156"/>
    <w:bookmarkStart w:name="z161" w:id="157"/>
    <w:p>
      <w:pPr>
        <w:spacing w:after="0"/>
        <w:ind w:left="0"/>
        <w:jc w:val="both"/>
      </w:pPr>
      <w:r>
        <w:rPr>
          <w:rFonts w:ascii="Times New Roman"/>
          <w:b w:val="false"/>
          <w:i w:val="false"/>
          <w:color w:val="000000"/>
          <w:sz w:val="28"/>
        </w:rPr>
        <w:t xml:space="preserve">
      3) check the availability of a court decision on hospitalization that has entered into legal force, if any; </w:t>
      </w:r>
    </w:p>
    <w:bookmarkEnd w:id="157"/>
    <w:bookmarkStart w:name="z162" w:id="158"/>
    <w:p>
      <w:pPr>
        <w:spacing w:after="0"/>
        <w:ind w:left="0"/>
        <w:jc w:val="both"/>
      </w:pPr>
      <w:r>
        <w:rPr>
          <w:rFonts w:ascii="Times New Roman"/>
          <w:b w:val="false"/>
          <w:i w:val="false"/>
          <w:color w:val="000000"/>
          <w:sz w:val="28"/>
        </w:rPr>
        <w:t>
      4) assess mental and somatic state, the results of laboratory diagnostic tests, determine the need for emergency care at the level of the admission and diagnostic department and (or) presence of indications and contraindications for hospitalization;</w:t>
      </w:r>
    </w:p>
    <w:bookmarkEnd w:id="158"/>
    <w:bookmarkStart w:name="z163" w:id="159"/>
    <w:p>
      <w:pPr>
        <w:spacing w:after="0"/>
        <w:ind w:left="0"/>
        <w:jc w:val="both"/>
      </w:pPr>
      <w:r>
        <w:rPr>
          <w:rFonts w:ascii="Times New Roman"/>
          <w:b w:val="false"/>
          <w:i w:val="false"/>
          <w:color w:val="000000"/>
          <w:sz w:val="28"/>
        </w:rPr>
        <w:t>
      5) establish a preliminary diagnosis, determine the scope of differential diagnosis, observation mode, therapeutic nutrition and other diagnostic and treatment measures in accordance with the protocols of diagnosis and treatment;</w:t>
      </w:r>
    </w:p>
    <w:bookmarkEnd w:id="159"/>
    <w:bookmarkStart w:name="z164" w:id="160"/>
    <w:p>
      <w:pPr>
        <w:spacing w:after="0"/>
        <w:ind w:left="0"/>
        <w:jc w:val="both"/>
      </w:pPr>
      <w:r>
        <w:rPr>
          <w:rFonts w:ascii="Times New Roman"/>
          <w:b w:val="false"/>
          <w:i w:val="false"/>
          <w:color w:val="000000"/>
          <w:sz w:val="28"/>
        </w:rPr>
        <w:t xml:space="preserve">
      6) fill in the primary medical documentation approved by the Order No. 907; </w:t>
      </w:r>
    </w:p>
    <w:bookmarkEnd w:id="160"/>
    <w:bookmarkStart w:name="z165" w:id="161"/>
    <w:p>
      <w:pPr>
        <w:spacing w:after="0"/>
        <w:ind w:left="0"/>
        <w:jc w:val="both"/>
      </w:pPr>
      <w:r>
        <w:rPr>
          <w:rFonts w:ascii="Times New Roman"/>
          <w:b w:val="false"/>
          <w:i w:val="false"/>
          <w:color w:val="000000"/>
          <w:sz w:val="28"/>
        </w:rPr>
        <w:t>
      7) with anonymous treatment of a patient, name and patronymic (if any), date of birth, address of residence shall be filled in according to the patient;</w:t>
      </w:r>
    </w:p>
    <w:bookmarkEnd w:id="161"/>
    <w:bookmarkStart w:name="z166" w:id="162"/>
    <w:p>
      <w:pPr>
        <w:spacing w:after="0"/>
        <w:ind w:left="0"/>
        <w:jc w:val="both"/>
      </w:pPr>
      <w:r>
        <w:rPr>
          <w:rFonts w:ascii="Times New Roman"/>
          <w:b w:val="false"/>
          <w:i w:val="false"/>
          <w:color w:val="000000"/>
          <w:sz w:val="28"/>
        </w:rPr>
        <w:t>
      8) provide introduction of information into the portal of the Bureau of hospitalizations.</w:t>
      </w:r>
    </w:p>
    <w:bookmarkEnd w:id="162"/>
    <w:bookmarkStart w:name="z167" w:id="163"/>
    <w:p>
      <w:pPr>
        <w:spacing w:after="0"/>
        <w:ind w:left="0"/>
        <w:jc w:val="both"/>
      </w:pPr>
      <w:r>
        <w:rPr>
          <w:rFonts w:ascii="Times New Roman"/>
          <w:b w:val="false"/>
          <w:i w:val="false"/>
          <w:color w:val="000000"/>
          <w:sz w:val="28"/>
        </w:rPr>
        <w:t xml:space="preserve">
      33. During planned hospitalization in hospital clinical departments of the republican organization of mental health, MHC, persons with mental and behavioral disorders caused by use of PAS for treatment in anonymous order, the head or psychiatrist (narcologist) of the clinical department or admission and diagnostic department, shall carry out the following activities: </w:t>
      </w:r>
    </w:p>
    <w:bookmarkEnd w:id="163"/>
    <w:bookmarkStart w:name="z168" w:id="164"/>
    <w:p>
      <w:pPr>
        <w:spacing w:after="0"/>
        <w:ind w:left="0"/>
        <w:jc w:val="both"/>
      </w:pPr>
      <w:r>
        <w:rPr>
          <w:rFonts w:ascii="Times New Roman"/>
          <w:b w:val="false"/>
          <w:i w:val="false"/>
          <w:color w:val="000000"/>
          <w:sz w:val="28"/>
        </w:rPr>
        <w:t>
      1) assign the patient a registration medical code in accordance with Appendix 3 to this Standard.</w:t>
      </w:r>
    </w:p>
    <w:bookmarkEnd w:id="164"/>
    <w:bookmarkStart w:name="z169" w:id="165"/>
    <w:p>
      <w:pPr>
        <w:spacing w:after="0"/>
        <w:ind w:left="0"/>
        <w:jc w:val="both"/>
      </w:pPr>
      <w:r>
        <w:rPr>
          <w:rFonts w:ascii="Times New Roman"/>
          <w:b w:val="false"/>
          <w:i w:val="false"/>
          <w:color w:val="000000"/>
          <w:sz w:val="28"/>
        </w:rPr>
        <w:t>
      This code is filled in instead of a patient's surname in the medical records. Name and patronymic (if any), date of birth, address of residence is filled in according to the patient;</w:t>
      </w:r>
    </w:p>
    <w:bookmarkEnd w:id="165"/>
    <w:bookmarkStart w:name="z170" w:id="166"/>
    <w:p>
      <w:pPr>
        <w:spacing w:after="0"/>
        <w:ind w:left="0"/>
        <w:jc w:val="both"/>
      </w:pPr>
      <w:r>
        <w:rPr>
          <w:rFonts w:ascii="Times New Roman"/>
          <w:b w:val="false"/>
          <w:i w:val="false"/>
          <w:color w:val="000000"/>
          <w:sz w:val="28"/>
        </w:rPr>
        <w:t>
      2) send for mandatory and (or) additional examinations;</w:t>
      </w:r>
    </w:p>
    <w:bookmarkEnd w:id="166"/>
    <w:bookmarkStart w:name="z171" w:id="167"/>
    <w:p>
      <w:pPr>
        <w:spacing w:after="0"/>
        <w:ind w:left="0"/>
        <w:jc w:val="both"/>
      </w:pPr>
      <w:r>
        <w:rPr>
          <w:rFonts w:ascii="Times New Roman"/>
          <w:b w:val="false"/>
          <w:i w:val="false"/>
          <w:color w:val="000000"/>
          <w:sz w:val="28"/>
        </w:rPr>
        <w:t>
      3) assess mental and somatic state, results of laboratory diagnostic tests, determine the need for emergency care at the level of admission and diagnostic department and (or) the presence of indications and contraindications for hospitalization;</w:t>
      </w:r>
    </w:p>
    <w:bookmarkEnd w:id="167"/>
    <w:bookmarkStart w:name="z172" w:id="168"/>
    <w:p>
      <w:pPr>
        <w:spacing w:after="0"/>
        <w:ind w:left="0"/>
        <w:jc w:val="both"/>
      </w:pPr>
      <w:r>
        <w:rPr>
          <w:rFonts w:ascii="Times New Roman"/>
          <w:b w:val="false"/>
          <w:i w:val="false"/>
          <w:color w:val="000000"/>
          <w:sz w:val="28"/>
        </w:rPr>
        <w:t>
      4) establish a preliminary diagnosis, determine the scope of differential diagnosis, observation mode, therapeutic nutrition and other diagnostic and treatment measures in accordance with the protocols of diagnosis and treatment;</w:t>
      </w:r>
    </w:p>
    <w:bookmarkEnd w:id="168"/>
    <w:bookmarkStart w:name="z173" w:id="169"/>
    <w:p>
      <w:pPr>
        <w:spacing w:after="0"/>
        <w:ind w:left="0"/>
        <w:jc w:val="both"/>
      </w:pPr>
      <w:r>
        <w:rPr>
          <w:rFonts w:ascii="Times New Roman"/>
          <w:b w:val="false"/>
          <w:i w:val="false"/>
          <w:color w:val="000000"/>
          <w:sz w:val="28"/>
        </w:rPr>
        <w:t>
      5) fill in the primary medical documentation approved by the Order No. 907;</w:t>
      </w:r>
    </w:p>
    <w:bookmarkEnd w:id="169"/>
    <w:bookmarkStart w:name="z174" w:id="170"/>
    <w:p>
      <w:pPr>
        <w:spacing w:after="0"/>
        <w:ind w:left="0"/>
        <w:jc w:val="both"/>
      </w:pPr>
      <w:r>
        <w:rPr>
          <w:rFonts w:ascii="Times New Roman"/>
          <w:b w:val="false"/>
          <w:i w:val="false"/>
          <w:color w:val="000000"/>
          <w:sz w:val="28"/>
        </w:rPr>
        <w:t>
      6) provide introduction of information into the portal of the Bureau of hospitalizations.</w:t>
      </w:r>
    </w:p>
    <w:bookmarkEnd w:id="170"/>
    <w:bookmarkStart w:name="z175" w:id="171"/>
    <w:p>
      <w:pPr>
        <w:spacing w:after="0"/>
        <w:ind w:left="0"/>
        <w:jc w:val="both"/>
      </w:pPr>
      <w:r>
        <w:rPr>
          <w:rFonts w:ascii="Times New Roman"/>
          <w:b w:val="false"/>
          <w:i w:val="false"/>
          <w:color w:val="000000"/>
          <w:sz w:val="28"/>
        </w:rPr>
        <w:t>
      34. When hospitalized in the hospital clinical department of the republican organization of mental health, the MHC for emergency reasons, the head or psychiatrist (narcologist) of the clinical department or the admission and diagnostic department, or the doctor on duty shall perform the following activities:</w:t>
      </w:r>
    </w:p>
    <w:bookmarkEnd w:id="171"/>
    <w:bookmarkStart w:name="z176" w:id="172"/>
    <w:p>
      <w:pPr>
        <w:spacing w:after="0"/>
        <w:ind w:left="0"/>
        <w:jc w:val="both"/>
      </w:pPr>
      <w:r>
        <w:rPr>
          <w:rFonts w:ascii="Times New Roman"/>
          <w:b w:val="false"/>
          <w:i w:val="false"/>
          <w:color w:val="000000"/>
          <w:sz w:val="28"/>
        </w:rPr>
        <w:t>
      1) patient identification;</w:t>
      </w:r>
    </w:p>
    <w:bookmarkEnd w:id="172"/>
    <w:bookmarkStart w:name="z177" w:id="173"/>
    <w:p>
      <w:pPr>
        <w:spacing w:after="0"/>
        <w:ind w:left="0"/>
        <w:jc w:val="both"/>
      </w:pPr>
      <w:r>
        <w:rPr>
          <w:rFonts w:ascii="Times New Roman"/>
          <w:b w:val="false"/>
          <w:i w:val="false"/>
          <w:color w:val="000000"/>
          <w:sz w:val="28"/>
        </w:rPr>
        <w:t>
      2) assess mental and somatic state, results of laboratory diagnostic tests and determine the need for emergency care at the level of the admission and diagnostic department and (or) the presence of indications and contraindications for hospitalization;</w:t>
      </w:r>
    </w:p>
    <w:bookmarkEnd w:id="173"/>
    <w:bookmarkStart w:name="z178" w:id="174"/>
    <w:p>
      <w:pPr>
        <w:spacing w:after="0"/>
        <w:ind w:left="0"/>
        <w:jc w:val="both"/>
      </w:pPr>
      <w:r>
        <w:rPr>
          <w:rFonts w:ascii="Times New Roman"/>
          <w:b w:val="false"/>
          <w:i w:val="false"/>
          <w:color w:val="000000"/>
          <w:sz w:val="28"/>
        </w:rPr>
        <w:t>
      3) establish a preliminary diagnosis, determine the scope of differential diagnostics, observation mode, therapeutic nutrition and other therapeutic and diagnostic measures in accordance with the protocols of diagnosis and treatment;</w:t>
      </w:r>
    </w:p>
    <w:bookmarkEnd w:id="174"/>
    <w:bookmarkStart w:name="z179" w:id="175"/>
    <w:p>
      <w:pPr>
        <w:spacing w:after="0"/>
        <w:ind w:left="0"/>
        <w:jc w:val="both"/>
      </w:pPr>
      <w:r>
        <w:rPr>
          <w:rFonts w:ascii="Times New Roman"/>
          <w:b w:val="false"/>
          <w:i w:val="false"/>
          <w:color w:val="000000"/>
          <w:sz w:val="28"/>
        </w:rPr>
        <w:t>
      4) fill in the primary medical documentation approved by the Order No. 907;</w:t>
      </w:r>
    </w:p>
    <w:bookmarkEnd w:id="175"/>
    <w:bookmarkStart w:name="z180" w:id="176"/>
    <w:p>
      <w:pPr>
        <w:spacing w:after="0"/>
        <w:ind w:left="0"/>
        <w:jc w:val="both"/>
      </w:pPr>
      <w:r>
        <w:rPr>
          <w:rFonts w:ascii="Times New Roman"/>
          <w:b w:val="false"/>
          <w:i w:val="false"/>
          <w:color w:val="000000"/>
          <w:sz w:val="28"/>
        </w:rPr>
        <w:t>
      5) provide introduction of information into the portal of the Bureau of hospitalizations.</w:t>
      </w:r>
    </w:p>
    <w:bookmarkEnd w:id="176"/>
    <w:bookmarkStart w:name="z181" w:id="177"/>
    <w:p>
      <w:pPr>
        <w:spacing w:after="0"/>
        <w:ind w:left="0"/>
        <w:jc w:val="both"/>
      </w:pPr>
      <w:r>
        <w:rPr>
          <w:rFonts w:ascii="Times New Roman"/>
          <w:b w:val="false"/>
          <w:i w:val="false"/>
          <w:color w:val="000000"/>
          <w:sz w:val="28"/>
        </w:rPr>
        <w:t>
      35. In case of planned and emergency hospitalization in hospital clinical departments of the republican organization of mental health, MHC, paramedical worker of the clinical department or emergency room, on behalf of the head or psychiatrist (narcologist) of the clinical department or the admission and diagnostic department, shall carry out the following activities:</w:t>
      </w:r>
    </w:p>
    <w:bookmarkEnd w:id="177"/>
    <w:bookmarkStart w:name="z182" w:id="178"/>
    <w:p>
      <w:pPr>
        <w:spacing w:after="0"/>
        <w:ind w:left="0"/>
        <w:jc w:val="both"/>
      </w:pPr>
      <w:r>
        <w:rPr>
          <w:rFonts w:ascii="Times New Roman"/>
          <w:b w:val="false"/>
          <w:i w:val="false"/>
          <w:color w:val="000000"/>
          <w:sz w:val="28"/>
        </w:rPr>
        <w:t>
      1) measure anthropometric data;</w:t>
      </w:r>
    </w:p>
    <w:bookmarkEnd w:id="178"/>
    <w:bookmarkStart w:name="z183" w:id="179"/>
    <w:p>
      <w:pPr>
        <w:spacing w:after="0"/>
        <w:ind w:left="0"/>
        <w:jc w:val="both"/>
      </w:pPr>
      <w:r>
        <w:rPr>
          <w:rFonts w:ascii="Times New Roman"/>
          <w:b w:val="false"/>
          <w:i w:val="false"/>
          <w:color w:val="000000"/>
          <w:sz w:val="28"/>
        </w:rPr>
        <w:t>
      2) fill in the primary medical documentation approved by the Order No. 907;</w:t>
      </w:r>
    </w:p>
    <w:bookmarkEnd w:id="179"/>
    <w:bookmarkStart w:name="z184" w:id="180"/>
    <w:p>
      <w:pPr>
        <w:spacing w:after="0"/>
        <w:ind w:left="0"/>
        <w:jc w:val="both"/>
      </w:pPr>
      <w:r>
        <w:rPr>
          <w:rFonts w:ascii="Times New Roman"/>
          <w:b w:val="false"/>
          <w:i w:val="false"/>
          <w:color w:val="000000"/>
          <w:sz w:val="28"/>
        </w:rPr>
        <w:t>
      3) enter information into the portal of the Bureau of Hospitalizations;</w:t>
      </w:r>
    </w:p>
    <w:bookmarkEnd w:id="180"/>
    <w:bookmarkStart w:name="z185" w:id="181"/>
    <w:p>
      <w:pPr>
        <w:spacing w:after="0"/>
        <w:ind w:left="0"/>
        <w:jc w:val="both"/>
      </w:pPr>
      <w:r>
        <w:rPr>
          <w:rFonts w:ascii="Times New Roman"/>
          <w:b w:val="false"/>
          <w:i w:val="false"/>
          <w:color w:val="000000"/>
          <w:sz w:val="28"/>
        </w:rPr>
        <w:t>
      4) perform medical appointments (if necessary).</w:t>
      </w:r>
    </w:p>
    <w:bookmarkEnd w:id="181"/>
    <w:bookmarkStart w:name="z186" w:id="182"/>
    <w:p>
      <w:pPr>
        <w:spacing w:after="0"/>
        <w:ind w:left="0"/>
        <w:jc w:val="both"/>
      </w:pPr>
      <w:r>
        <w:rPr>
          <w:rFonts w:ascii="Times New Roman"/>
          <w:b w:val="false"/>
          <w:i w:val="false"/>
          <w:color w:val="000000"/>
          <w:sz w:val="28"/>
        </w:rPr>
        <w:t xml:space="preserve">
      36. During a planned hospitalization in a specialized type of psychiatric hospital with intensive observation, the doctor on duty shall carry out the following activities: </w:t>
      </w:r>
    </w:p>
    <w:bookmarkEnd w:id="182"/>
    <w:bookmarkStart w:name="z187" w:id="183"/>
    <w:p>
      <w:pPr>
        <w:spacing w:after="0"/>
        <w:ind w:left="0"/>
        <w:jc w:val="both"/>
      </w:pPr>
      <w:r>
        <w:rPr>
          <w:rFonts w:ascii="Times New Roman"/>
          <w:b w:val="false"/>
          <w:i w:val="false"/>
          <w:color w:val="000000"/>
          <w:sz w:val="28"/>
        </w:rPr>
        <w:t>
      1) checks the availability and compliance of available documentation:</w:t>
      </w:r>
    </w:p>
    <w:bookmarkEnd w:id="183"/>
    <w:bookmarkStart w:name="z188" w:id="184"/>
    <w:p>
      <w:pPr>
        <w:spacing w:after="0"/>
        <w:ind w:left="0"/>
        <w:jc w:val="both"/>
      </w:pPr>
      <w:r>
        <w:rPr>
          <w:rFonts w:ascii="Times New Roman"/>
          <w:b w:val="false"/>
          <w:i w:val="false"/>
          <w:color w:val="000000"/>
          <w:sz w:val="28"/>
        </w:rPr>
        <w:t>
      a court decision that has entered into legal force;</w:t>
      </w:r>
    </w:p>
    <w:bookmarkEnd w:id="184"/>
    <w:bookmarkStart w:name="z189" w:id="185"/>
    <w:p>
      <w:pPr>
        <w:spacing w:after="0"/>
        <w:ind w:left="0"/>
        <w:jc w:val="both"/>
      </w:pPr>
      <w:r>
        <w:rPr>
          <w:rFonts w:ascii="Times New Roman"/>
          <w:b w:val="false"/>
          <w:i w:val="false"/>
          <w:color w:val="000000"/>
          <w:sz w:val="28"/>
        </w:rPr>
        <w:t>
      identity document.</w:t>
      </w:r>
    </w:p>
    <w:bookmarkEnd w:id="185"/>
    <w:bookmarkStart w:name="z190" w:id="186"/>
    <w:p>
      <w:pPr>
        <w:spacing w:after="0"/>
        <w:ind w:left="0"/>
        <w:jc w:val="both"/>
      </w:pPr>
      <w:r>
        <w:rPr>
          <w:rFonts w:ascii="Times New Roman"/>
          <w:b w:val="false"/>
          <w:i w:val="false"/>
          <w:color w:val="000000"/>
          <w:sz w:val="28"/>
        </w:rPr>
        <w:t>
      A personal file and a certificate of release shall be provided to receive persons held pending a court order under arrest.</w:t>
      </w:r>
    </w:p>
    <w:bookmarkEnd w:id="186"/>
    <w:bookmarkStart w:name="z191" w:id="187"/>
    <w:p>
      <w:pPr>
        <w:spacing w:after="0"/>
        <w:ind w:left="0"/>
        <w:jc w:val="both"/>
      </w:pPr>
      <w:r>
        <w:rPr>
          <w:rFonts w:ascii="Times New Roman"/>
          <w:b w:val="false"/>
          <w:i w:val="false"/>
          <w:color w:val="000000"/>
          <w:sz w:val="28"/>
        </w:rPr>
        <w:t>
      2) carry out a patient identification;</w:t>
      </w:r>
    </w:p>
    <w:bookmarkEnd w:id="187"/>
    <w:bookmarkStart w:name="z192" w:id="188"/>
    <w:p>
      <w:pPr>
        <w:spacing w:after="0"/>
        <w:ind w:left="0"/>
        <w:jc w:val="both"/>
      </w:pPr>
      <w:r>
        <w:rPr>
          <w:rFonts w:ascii="Times New Roman"/>
          <w:b w:val="false"/>
          <w:i w:val="false"/>
          <w:color w:val="000000"/>
          <w:sz w:val="28"/>
        </w:rPr>
        <w:t>
      3) assess mental and somatic state, results of laboratory diagnostic tests, determine the need for emergency care at the level of the admission and diagnostic department and (or) the presence of indications and contraindications for hospitalization;</w:t>
      </w:r>
    </w:p>
    <w:bookmarkEnd w:id="188"/>
    <w:bookmarkStart w:name="z193" w:id="189"/>
    <w:p>
      <w:pPr>
        <w:spacing w:after="0"/>
        <w:ind w:left="0"/>
        <w:jc w:val="both"/>
      </w:pPr>
      <w:r>
        <w:rPr>
          <w:rFonts w:ascii="Times New Roman"/>
          <w:b w:val="false"/>
          <w:i w:val="false"/>
          <w:color w:val="000000"/>
          <w:sz w:val="28"/>
        </w:rPr>
        <w:t>
      4) determine the department, establish the observation mode, medical nutrition and other therapeutic and diagnostic measures in accordance with the protocols of diagnosis and treatment;</w:t>
      </w:r>
    </w:p>
    <w:bookmarkEnd w:id="189"/>
    <w:bookmarkStart w:name="z194" w:id="190"/>
    <w:p>
      <w:pPr>
        <w:spacing w:after="0"/>
        <w:ind w:left="0"/>
        <w:jc w:val="both"/>
      </w:pPr>
      <w:r>
        <w:rPr>
          <w:rFonts w:ascii="Times New Roman"/>
          <w:b w:val="false"/>
          <w:i w:val="false"/>
          <w:color w:val="000000"/>
          <w:sz w:val="28"/>
        </w:rPr>
        <w:t>
      5) fill in the primary medical documentation approved by the Order No. 907.</w:t>
      </w:r>
    </w:p>
    <w:bookmarkEnd w:id="190"/>
    <w:bookmarkStart w:name="z195" w:id="191"/>
    <w:p>
      <w:pPr>
        <w:spacing w:after="0"/>
        <w:ind w:left="0"/>
        <w:jc w:val="both"/>
      </w:pPr>
      <w:r>
        <w:rPr>
          <w:rFonts w:ascii="Times New Roman"/>
          <w:b w:val="false"/>
          <w:i w:val="false"/>
          <w:color w:val="000000"/>
          <w:sz w:val="28"/>
        </w:rPr>
        <w:t>
      37. During a planned hospitalization in a specialized type of psychiatric hospital with intensive observation, a paramedical worker of the department, on behalf of a doctor, shall carry out the following activities:</w:t>
      </w:r>
    </w:p>
    <w:bookmarkEnd w:id="191"/>
    <w:bookmarkStart w:name="z196" w:id="192"/>
    <w:p>
      <w:pPr>
        <w:spacing w:after="0"/>
        <w:ind w:left="0"/>
        <w:jc w:val="both"/>
      </w:pPr>
      <w:r>
        <w:rPr>
          <w:rFonts w:ascii="Times New Roman"/>
          <w:b w:val="false"/>
          <w:i w:val="false"/>
          <w:color w:val="000000"/>
          <w:sz w:val="28"/>
        </w:rPr>
        <w:t>
      1) measure anthropometric data;</w:t>
      </w:r>
    </w:p>
    <w:bookmarkEnd w:id="192"/>
    <w:bookmarkStart w:name="z197" w:id="193"/>
    <w:p>
      <w:pPr>
        <w:spacing w:after="0"/>
        <w:ind w:left="0"/>
        <w:jc w:val="both"/>
      </w:pPr>
      <w:r>
        <w:rPr>
          <w:rFonts w:ascii="Times New Roman"/>
          <w:b w:val="false"/>
          <w:i w:val="false"/>
          <w:color w:val="000000"/>
          <w:sz w:val="28"/>
        </w:rPr>
        <w:t>
      2) fill in the primary medical documentation approved by the Order No. 907;</w:t>
      </w:r>
    </w:p>
    <w:bookmarkEnd w:id="193"/>
    <w:bookmarkStart w:name="z198" w:id="194"/>
    <w:p>
      <w:pPr>
        <w:spacing w:after="0"/>
        <w:ind w:left="0"/>
        <w:jc w:val="both"/>
      </w:pPr>
      <w:r>
        <w:rPr>
          <w:rFonts w:ascii="Times New Roman"/>
          <w:b w:val="false"/>
          <w:i w:val="false"/>
          <w:color w:val="000000"/>
          <w:sz w:val="28"/>
        </w:rPr>
        <w:t xml:space="preserve">
      3) organize sanitization; </w:t>
      </w:r>
    </w:p>
    <w:bookmarkEnd w:id="194"/>
    <w:bookmarkStart w:name="z199" w:id="195"/>
    <w:p>
      <w:pPr>
        <w:spacing w:after="0"/>
        <w:ind w:left="0"/>
        <w:jc w:val="both"/>
      </w:pPr>
      <w:r>
        <w:rPr>
          <w:rFonts w:ascii="Times New Roman"/>
          <w:b w:val="false"/>
          <w:i w:val="false"/>
          <w:color w:val="000000"/>
          <w:sz w:val="28"/>
        </w:rPr>
        <w:t>
      4) perform medical appointments.</w:t>
      </w:r>
    </w:p>
    <w:bookmarkEnd w:id="195"/>
    <w:bookmarkStart w:name="z200" w:id="196"/>
    <w:p>
      <w:pPr>
        <w:spacing w:after="0"/>
        <w:ind w:left="0"/>
        <w:jc w:val="left"/>
      </w:pPr>
      <w:r>
        <w:rPr>
          <w:rFonts w:ascii="Times New Roman"/>
          <w:b/>
          <w:i w:val="false"/>
          <w:color w:val="000000"/>
        </w:rPr>
        <w:t xml:space="preserve"> Section 2. Therapeutic and diagnostic measures in hospital departments of mental health organizations </w:t>
      </w:r>
    </w:p>
    <w:bookmarkEnd w:id="196"/>
    <w:bookmarkStart w:name="z201" w:id="197"/>
    <w:p>
      <w:pPr>
        <w:spacing w:after="0"/>
        <w:ind w:left="0"/>
        <w:jc w:val="both"/>
      </w:pPr>
      <w:r>
        <w:rPr>
          <w:rFonts w:ascii="Times New Roman"/>
          <w:b w:val="false"/>
          <w:i w:val="false"/>
          <w:color w:val="000000"/>
          <w:sz w:val="28"/>
        </w:rPr>
        <w:t>
      38. After a person with mental and behavioral disorders enters the hospital clinical department, the head or psychiatrist (narcologist) of the clinical department shall perform the following activities:</w:t>
      </w:r>
    </w:p>
    <w:bookmarkEnd w:id="197"/>
    <w:bookmarkStart w:name="z202" w:id="198"/>
    <w:p>
      <w:pPr>
        <w:spacing w:after="0"/>
        <w:ind w:left="0"/>
        <w:jc w:val="both"/>
      </w:pPr>
      <w:r>
        <w:rPr>
          <w:rFonts w:ascii="Times New Roman"/>
          <w:b w:val="false"/>
          <w:i w:val="false"/>
          <w:color w:val="000000"/>
          <w:sz w:val="28"/>
        </w:rPr>
        <w:t>
      1) carry out a patient identification;</w:t>
      </w:r>
    </w:p>
    <w:bookmarkEnd w:id="198"/>
    <w:bookmarkStart w:name="z203" w:id="199"/>
    <w:p>
      <w:pPr>
        <w:spacing w:after="0"/>
        <w:ind w:left="0"/>
        <w:jc w:val="both"/>
      </w:pPr>
      <w:r>
        <w:rPr>
          <w:rFonts w:ascii="Times New Roman"/>
          <w:b w:val="false"/>
          <w:i w:val="false"/>
          <w:color w:val="000000"/>
          <w:sz w:val="28"/>
        </w:rPr>
        <w:t>
      2) checks the availability and compliance of available medical and other documentation in accordance with the Order No. 761, if necessary, shall send them for basic and (or) additional examinations;</w:t>
      </w:r>
    </w:p>
    <w:bookmarkEnd w:id="199"/>
    <w:bookmarkStart w:name="z204" w:id="200"/>
    <w:p>
      <w:pPr>
        <w:spacing w:after="0"/>
        <w:ind w:left="0"/>
        <w:jc w:val="both"/>
      </w:pPr>
      <w:r>
        <w:rPr>
          <w:rFonts w:ascii="Times New Roman"/>
          <w:b w:val="false"/>
          <w:i w:val="false"/>
          <w:color w:val="000000"/>
          <w:sz w:val="28"/>
        </w:rPr>
        <w:t xml:space="preserve">
      3) check the availability of a court decision on hospitalization that has entered into legal force (if any); </w:t>
      </w:r>
    </w:p>
    <w:bookmarkEnd w:id="200"/>
    <w:bookmarkStart w:name="z205" w:id="201"/>
    <w:p>
      <w:pPr>
        <w:spacing w:after="0"/>
        <w:ind w:left="0"/>
        <w:jc w:val="both"/>
      </w:pPr>
      <w:r>
        <w:rPr>
          <w:rFonts w:ascii="Times New Roman"/>
          <w:b w:val="false"/>
          <w:i w:val="false"/>
          <w:color w:val="000000"/>
          <w:sz w:val="28"/>
        </w:rPr>
        <w:t>
      4) assess mental and somatic state, results of laboratory diagnostic tests, establish a preliminary diagnosis, determine the scope of the differential diagnosis, the observation mode, therapeutic nutrition and other therapeutic and diagnostic measures in accordance with the diagnostic and treatment protocols;</w:t>
      </w:r>
    </w:p>
    <w:bookmarkEnd w:id="201"/>
    <w:bookmarkStart w:name="z206" w:id="202"/>
    <w:p>
      <w:pPr>
        <w:spacing w:after="0"/>
        <w:ind w:left="0"/>
        <w:jc w:val="both"/>
      </w:pPr>
      <w:r>
        <w:rPr>
          <w:rFonts w:ascii="Times New Roman"/>
          <w:b w:val="false"/>
          <w:i w:val="false"/>
          <w:color w:val="000000"/>
          <w:sz w:val="28"/>
        </w:rPr>
        <w:t>
      5) fill in the primary medical documentation approved by the Order No. 907.</w:t>
      </w:r>
    </w:p>
    <w:bookmarkEnd w:id="202"/>
    <w:bookmarkStart w:name="z207" w:id="203"/>
    <w:p>
      <w:pPr>
        <w:spacing w:after="0"/>
        <w:ind w:left="0"/>
        <w:jc w:val="both"/>
      </w:pPr>
      <w:r>
        <w:rPr>
          <w:rFonts w:ascii="Times New Roman"/>
          <w:b w:val="false"/>
          <w:i w:val="false"/>
          <w:color w:val="000000"/>
          <w:sz w:val="28"/>
        </w:rPr>
        <w:t>
      39. After admission to the hospital clinical department, a person with mental and behavioral disorders caused by use of PAS for treatment in an anonymous order, the head or psychiatrist (narcologist) of the clinical department shall carry out the following activities:</w:t>
      </w:r>
    </w:p>
    <w:bookmarkEnd w:id="203"/>
    <w:bookmarkStart w:name="z208" w:id="204"/>
    <w:p>
      <w:pPr>
        <w:spacing w:after="0"/>
        <w:ind w:left="0"/>
        <w:jc w:val="both"/>
      </w:pPr>
      <w:r>
        <w:rPr>
          <w:rFonts w:ascii="Times New Roman"/>
          <w:b w:val="false"/>
          <w:i w:val="false"/>
          <w:color w:val="000000"/>
          <w:sz w:val="28"/>
        </w:rPr>
        <w:t>
      1) check the availability and compliance of available medical and other documents with the Order No. 761, if necessary, shall send them to undergo regulated and (or) additional examinations;</w:t>
      </w:r>
    </w:p>
    <w:bookmarkEnd w:id="204"/>
    <w:bookmarkStart w:name="z209" w:id="205"/>
    <w:p>
      <w:pPr>
        <w:spacing w:after="0"/>
        <w:ind w:left="0"/>
        <w:jc w:val="both"/>
      </w:pPr>
      <w:r>
        <w:rPr>
          <w:rFonts w:ascii="Times New Roman"/>
          <w:b w:val="false"/>
          <w:i w:val="false"/>
          <w:color w:val="000000"/>
          <w:sz w:val="28"/>
        </w:rPr>
        <w:t>
      2) assess mental and somatic state, results of laboratory diagnostic tests, establish a preliminary diagnosis, determine the scope of differential diagnosis, observation mode, therapeutic nutrition and other therapeutic and diagnostic measures in accordance with the diagnostic and treatment protocols;</w:t>
      </w:r>
    </w:p>
    <w:bookmarkEnd w:id="205"/>
    <w:bookmarkStart w:name="z210" w:id="206"/>
    <w:p>
      <w:pPr>
        <w:spacing w:after="0"/>
        <w:ind w:left="0"/>
        <w:jc w:val="both"/>
      </w:pPr>
      <w:r>
        <w:rPr>
          <w:rFonts w:ascii="Times New Roman"/>
          <w:b w:val="false"/>
          <w:i w:val="false"/>
          <w:color w:val="000000"/>
          <w:sz w:val="28"/>
        </w:rPr>
        <w:t>
      3) fill in the primary medical documentation approved by the Order No. 907, in this case: name and patronymic (if any), date of birth, address of residence shall be filled in according to a patient.</w:t>
      </w:r>
    </w:p>
    <w:bookmarkEnd w:id="206"/>
    <w:bookmarkStart w:name="z211" w:id="207"/>
    <w:p>
      <w:pPr>
        <w:spacing w:after="0"/>
        <w:ind w:left="0"/>
        <w:jc w:val="both"/>
      </w:pPr>
      <w:r>
        <w:rPr>
          <w:rFonts w:ascii="Times New Roman"/>
          <w:b w:val="false"/>
          <w:i w:val="false"/>
          <w:color w:val="000000"/>
          <w:sz w:val="28"/>
        </w:rPr>
        <w:t>
      40. After a person has been admitted to the hospital clinical department of a psychiatric hospital of a specialized type with intensive observation, the head or psychiatrist (narcologist) of the department shall carry out the following activities:</w:t>
      </w:r>
    </w:p>
    <w:bookmarkEnd w:id="207"/>
    <w:bookmarkStart w:name="z212" w:id="208"/>
    <w:p>
      <w:pPr>
        <w:spacing w:after="0"/>
        <w:ind w:left="0"/>
        <w:jc w:val="both"/>
      </w:pPr>
      <w:r>
        <w:rPr>
          <w:rFonts w:ascii="Times New Roman"/>
          <w:b w:val="false"/>
          <w:i w:val="false"/>
          <w:color w:val="000000"/>
          <w:sz w:val="28"/>
        </w:rPr>
        <w:t>
      1) carry out a patient identification;</w:t>
      </w:r>
    </w:p>
    <w:bookmarkEnd w:id="208"/>
    <w:bookmarkStart w:name="z213" w:id="209"/>
    <w:p>
      <w:pPr>
        <w:spacing w:after="0"/>
        <w:ind w:left="0"/>
        <w:jc w:val="both"/>
      </w:pPr>
      <w:r>
        <w:rPr>
          <w:rFonts w:ascii="Times New Roman"/>
          <w:b w:val="false"/>
          <w:i w:val="false"/>
          <w:color w:val="000000"/>
          <w:sz w:val="28"/>
        </w:rPr>
        <w:t>
      2) assess mental and somatic state, the observation mode, therapeutic nutrition and other therapeutic and diagnostic measures in accordance with the diagnostic and treatment protocols;</w:t>
      </w:r>
    </w:p>
    <w:bookmarkEnd w:id="209"/>
    <w:bookmarkStart w:name="z214" w:id="210"/>
    <w:p>
      <w:pPr>
        <w:spacing w:after="0"/>
        <w:ind w:left="0"/>
        <w:jc w:val="both"/>
      </w:pPr>
      <w:r>
        <w:rPr>
          <w:rFonts w:ascii="Times New Roman"/>
          <w:b w:val="false"/>
          <w:i w:val="false"/>
          <w:color w:val="000000"/>
          <w:sz w:val="28"/>
        </w:rPr>
        <w:t>
      3) fill in the primary medical documentation approved by the Order No. 907.</w:t>
      </w:r>
    </w:p>
    <w:bookmarkEnd w:id="210"/>
    <w:bookmarkStart w:name="z215" w:id="211"/>
    <w:p>
      <w:pPr>
        <w:spacing w:after="0"/>
        <w:ind w:left="0"/>
        <w:jc w:val="both"/>
      </w:pPr>
      <w:r>
        <w:rPr>
          <w:rFonts w:ascii="Times New Roman"/>
          <w:b w:val="false"/>
          <w:i w:val="false"/>
          <w:color w:val="000000"/>
          <w:sz w:val="28"/>
        </w:rPr>
        <w:t xml:space="preserve">
      41. After admission of a person with mental and behavioral disorders to the hospital clinical department of the republican organization of mental health, a specialized type of psychiatric hospital with intensive observation, the MHC medical psychologist shall perform the following activities: </w:t>
      </w:r>
    </w:p>
    <w:bookmarkEnd w:id="211"/>
    <w:bookmarkStart w:name="z216" w:id="212"/>
    <w:p>
      <w:pPr>
        <w:spacing w:after="0"/>
        <w:ind w:left="0"/>
        <w:jc w:val="both"/>
      </w:pPr>
      <w:r>
        <w:rPr>
          <w:rFonts w:ascii="Times New Roman"/>
          <w:b w:val="false"/>
          <w:i w:val="false"/>
          <w:color w:val="000000"/>
          <w:sz w:val="28"/>
        </w:rPr>
        <w:t xml:space="preserve">
      1) carry out a patient identification; </w:t>
      </w:r>
    </w:p>
    <w:bookmarkEnd w:id="212"/>
    <w:bookmarkStart w:name="z217" w:id="213"/>
    <w:p>
      <w:pPr>
        <w:spacing w:after="0"/>
        <w:ind w:left="0"/>
        <w:jc w:val="both"/>
      </w:pPr>
      <w:r>
        <w:rPr>
          <w:rFonts w:ascii="Times New Roman"/>
          <w:b w:val="false"/>
          <w:i w:val="false"/>
          <w:color w:val="000000"/>
          <w:sz w:val="28"/>
        </w:rPr>
        <w:t>
      2) conduct psychoprophylaxis, psychocorrection, psychological counseling of a patient;</w:t>
      </w:r>
    </w:p>
    <w:bookmarkEnd w:id="213"/>
    <w:bookmarkStart w:name="z218" w:id="214"/>
    <w:p>
      <w:pPr>
        <w:spacing w:after="0"/>
        <w:ind w:left="0"/>
        <w:jc w:val="both"/>
      </w:pPr>
      <w:r>
        <w:rPr>
          <w:rFonts w:ascii="Times New Roman"/>
          <w:b w:val="false"/>
          <w:i w:val="false"/>
          <w:color w:val="000000"/>
          <w:sz w:val="28"/>
        </w:rPr>
        <w:t>
      3) conduct psychodiagnostic studies and diagnostic observation.</w:t>
      </w:r>
    </w:p>
    <w:bookmarkEnd w:id="214"/>
    <w:bookmarkStart w:name="z219" w:id="215"/>
    <w:p>
      <w:pPr>
        <w:spacing w:after="0"/>
        <w:ind w:left="0"/>
        <w:jc w:val="both"/>
      </w:pPr>
      <w:r>
        <w:rPr>
          <w:rFonts w:ascii="Times New Roman"/>
          <w:b w:val="false"/>
          <w:i w:val="false"/>
          <w:color w:val="000000"/>
          <w:sz w:val="28"/>
        </w:rPr>
        <w:t>
      42. The medical psychologist, on a permanent basis, also shall carry out the following activities:</w:t>
      </w:r>
    </w:p>
    <w:bookmarkEnd w:id="215"/>
    <w:bookmarkStart w:name="z220" w:id="216"/>
    <w:p>
      <w:pPr>
        <w:spacing w:after="0"/>
        <w:ind w:left="0"/>
        <w:jc w:val="both"/>
      </w:pPr>
      <w:r>
        <w:rPr>
          <w:rFonts w:ascii="Times New Roman"/>
          <w:b w:val="false"/>
          <w:i w:val="false"/>
          <w:color w:val="000000"/>
          <w:sz w:val="28"/>
        </w:rPr>
        <w:t>
      1) conduct training of medical personnel in the field of medical, social psychology;</w:t>
      </w:r>
    </w:p>
    <w:bookmarkEnd w:id="216"/>
    <w:bookmarkStart w:name="z221" w:id="217"/>
    <w:p>
      <w:pPr>
        <w:spacing w:after="0"/>
        <w:ind w:left="0"/>
        <w:jc w:val="both"/>
      </w:pPr>
      <w:r>
        <w:rPr>
          <w:rFonts w:ascii="Times New Roman"/>
          <w:b w:val="false"/>
          <w:i w:val="false"/>
          <w:color w:val="000000"/>
          <w:sz w:val="28"/>
        </w:rPr>
        <w:t>
      2) evaluate the effectiveness of ongoing psychological, therapeutic and preventive measures;</w:t>
      </w:r>
    </w:p>
    <w:bookmarkEnd w:id="217"/>
    <w:bookmarkStart w:name="z222" w:id="218"/>
    <w:p>
      <w:pPr>
        <w:spacing w:after="0"/>
        <w:ind w:left="0"/>
        <w:jc w:val="both"/>
      </w:pPr>
      <w:r>
        <w:rPr>
          <w:rFonts w:ascii="Times New Roman"/>
          <w:b w:val="false"/>
          <w:i w:val="false"/>
          <w:color w:val="000000"/>
          <w:sz w:val="28"/>
        </w:rPr>
        <w:t>
      3) maintain accounting and reporting documentation;</w:t>
      </w:r>
    </w:p>
    <w:bookmarkEnd w:id="218"/>
    <w:bookmarkStart w:name="z223" w:id="219"/>
    <w:p>
      <w:pPr>
        <w:spacing w:after="0"/>
        <w:ind w:left="0"/>
        <w:jc w:val="both"/>
      </w:pPr>
      <w:r>
        <w:rPr>
          <w:rFonts w:ascii="Times New Roman"/>
          <w:b w:val="false"/>
          <w:i w:val="false"/>
          <w:color w:val="000000"/>
          <w:sz w:val="28"/>
        </w:rPr>
        <w:t>
      4) provide information monthly, no later than the 10 day of the next reporting period, to the immediate supervisor about the work done (the number of consultations, initial and repeated experimental psychological examinations, individual and group psycho-correctional exercises).</w:t>
      </w:r>
    </w:p>
    <w:bookmarkEnd w:id="219"/>
    <w:bookmarkStart w:name="z224" w:id="220"/>
    <w:p>
      <w:pPr>
        <w:spacing w:after="0"/>
        <w:ind w:left="0"/>
        <w:jc w:val="both"/>
      </w:pPr>
      <w:r>
        <w:rPr>
          <w:rFonts w:ascii="Times New Roman"/>
          <w:b w:val="false"/>
          <w:i w:val="false"/>
          <w:color w:val="000000"/>
          <w:sz w:val="28"/>
        </w:rPr>
        <w:t xml:space="preserve">
      43. After a person has been admitted to the hospital clinical department of a republican organization of mental health, a specialized psychiatric hospital with intensive observation, the PHC, nurse shall carry out the following activities: </w:t>
      </w:r>
    </w:p>
    <w:bookmarkEnd w:id="220"/>
    <w:bookmarkStart w:name="z225" w:id="221"/>
    <w:p>
      <w:pPr>
        <w:spacing w:after="0"/>
        <w:ind w:left="0"/>
        <w:jc w:val="both"/>
      </w:pPr>
      <w:r>
        <w:rPr>
          <w:rFonts w:ascii="Times New Roman"/>
          <w:b w:val="false"/>
          <w:i w:val="false"/>
          <w:color w:val="000000"/>
          <w:sz w:val="28"/>
        </w:rPr>
        <w:t>
      1) measure anthropometric data;</w:t>
      </w:r>
    </w:p>
    <w:bookmarkEnd w:id="221"/>
    <w:bookmarkStart w:name="z226" w:id="222"/>
    <w:p>
      <w:pPr>
        <w:spacing w:after="0"/>
        <w:ind w:left="0"/>
        <w:jc w:val="both"/>
      </w:pPr>
      <w:r>
        <w:rPr>
          <w:rFonts w:ascii="Times New Roman"/>
          <w:b w:val="false"/>
          <w:i w:val="false"/>
          <w:color w:val="000000"/>
          <w:sz w:val="28"/>
        </w:rPr>
        <w:t>
      2) fill in the primary medical documentation approved by the Order No. 907;</w:t>
      </w:r>
    </w:p>
    <w:bookmarkEnd w:id="222"/>
    <w:bookmarkStart w:name="z227" w:id="223"/>
    <w:p>
      <w:pPr>
        <w:spacing w:after="0"/>
        <w:ind w:left="0"/>
        <w:jc w:val="both"/>
      </w:pPr>
      <w:r>
        <w:rPr>
          <w:rFonts w:ascii="Times New Roman"/>
          <w:b w:val="false"/>
          <w:i w:val="false"/>
          <w:color w:val="000000"/>
          <w:sz w:val="28"/>
        </w:rPr>
        <w:t>
      3) implementation of medical appointments.</w:t>
      </w:r>
    </w:p>
    <w:bookmarkEnd w:id="223"/>
    <w:bookmarkStart w:name="z228" w:id="224"/>
    <w:p>
      <w:pPr>
        <w:spacing w:after="0"/>
        <w:ind w:left="0"/>
        <w:jc w:val="both"/>
      </w:pPr>
      <w:r>
        <w:rPr>
          <w:rFonts w:ascii="Times New Roman"/>
          <w:b w:val="false"/>
          <w:i w:val="false"/>
          <w:color w:val="000000"/>
          <w:sz w:val="28"/>
        </w:rPr>
        <w:t>
      44. If necessary, medical-social, labor rehabilitation shall be carried out in medical and labor workshops.</w:t>
      </w:r>
    </w:p>
    <w:bookmarkEnd w:id="224"/>
    <w:bookmarkStart w:name="z229" w:id="225"/>
    <w:p>
      <w:pPr>
        <w:spacing w:after="0"/>
        <w:ind w:left="0"/>
        <w:jc w:val="both"/>
      </w:pPr>
      <w:r>
        <w:rPr>
          <w:rFonts w:ascii="Times New Roman"/>
          <w:b w:val="false"/>
          <w:i w:val="false"/>
          <w:color w:val="000000"/>
          <w:sz w:val="28"/>
        </w:rPr>
        <w:t>
      45. Patients undergoing hospital treatment and undergoing medical and social, labor rehabilitation in medical labor workshops, shall receive medical treatment and nutrition in the corresponding departments of the hospital on a common basis.</w:t>
      </w:r>
    </w:p>
    <w:bookmarkEnd w:id="225"/>
    <w:bookmarkStart w:name="z230" w:id="226"/>
    <w:p>
      <w:pPr>
        <w:spacing w:after="0"/>
        <w:ind w:left="0"/>
        <w:jc w:val="both"/>
      </w:pPr>
      <w:r>
        <w:rPr>
          <w:rFonts w:ascii="Times New Roman"/>
          <w:b w:val="false"/>
          <w:i w:val="false"/>
          <w:color w:val="000000"/>
          <w:sz w:val="28"/>
        </w:rPr>
        <w:t>
      46. Assistance in the employment of patients at the end of a course of occupational therapy shall be provided in medical and labor workshops.</w:t>
      </w:r>
    </w:p>
    <w:bookmarkEnd w:id="226"/>
    <w:bookmarkStart w:name="z231" w:id="227"/>
    <w:p>
      <w:pPr>
        <w:spacing w:after="0"/>
        <w:ind w:left="0"/>
        <w:jc w:val="both"/>
      </w:pPr>
      <w:r>
        <w:rPr>
          <w:rFonts w:ascii="Times New Roman"/>
          <w:b w:val="false"/>
          <w:i w:val="false"/>
          <w:color w:val="000000"/>
          <w:sz w:val="28"/>
        </w:rPr>
        <w:t xml:space="preserve">
      47. For each patient undergoing medical and social, labor rehabilitation in medical and labor workshops, a labor therapy record card shall be entered showing medical appointments, types of recommended labor, and assessment of labor therapy, which is passed to the PMHC after completing the course of labor therapy by the patient. </w:t>
      </w:r>
    </w:p>
    <w:bookmarkEnd w:id="227"/>
    <w:bookmarkStart w:name="z232" w:id="228"/>
    <w:p>
      <w:pPr>
        <w:spacing w:after="0"/>
        <w:ind w:left="0"/>
        <w:jc w:val="both"/>
      </w:pPr>
      <w:r>
        <w:rPr>
          <w:rFonts w:ascii="Times New Roman"/>
          <w:b w:val="false"/>
          <w:i w:val="false"/>
          <w:color w:val="000000"/>
          <w:sz w:val="28"/>
        </w:rPr>
        <w:t>
      48. Referral to occupational therapy in the medical labor workshops of patients who are hospitalized shall be carried out by the attending physician. In the MHC, the attending physician shall make according to medical indications, a preliminary selection of patients for referral to medical labor workshops.</w:t>
      </w:r>
    </w:p>
    <w:bookmarkEnd w:id="228"/>
    <w:bookmarkStart w:name="z233" w:id="229"/>
    <w:p>
      <w:pPr>
        <w:spacing w:after="0"/>
        <w:ind w:left="0"/>
        <w:jc w:val="left"/>
      </w:pPr>
      <w:r>
        <w:rPr>
          <w:rFonts w:ascii="Times New Roman"/>
          <w:b/>
          <w:i w:val="false"/>
          <w:color w:val="000000"/>
        </w:rPr>
        <w:t xml:space="preserve"> Section 3. Observation in hospital departments of mental health organizations </w:t>
      </w:r>
    </w:p>
    <w:bookmarkEnd w:id="229"/>
    <w:bookmarkStart w:name="z234" w:id="230"/>
    <w:p>
      <w:pPr>
        <w:spacing w:after="0"/>
        <w:ind w:left="0"/>
        <w:jc w:val="both"/>
      </w:pPr>
      <w:r>
        <w:rPr>
          <w:rFonts w:ascii="Times New Roman"/>
          <w:b w:val="false"/>
          <w:i w:val="false"/>
          <w:color w:val="000000"/>
          <w:sz w:val="28"/>
        </w:rPr>
        <w:t>
      49. General observation mode - round-the-clock observation without restriction of movement in the ward. The general mode for patients shall be established when:</w:t>
      </w:r>
    </w:p>
    <w:bookmarkEnd w:id="230"/>
    <w:bookmarkStart w:name="z235" w:id="231"/>
    <w:p>
      <w:pPr>
        <w:spacing w:after="0"/>
        <w:ind w:left="0"/>
        <w:jc w:val="both"/>
      </w:pPr>
      <w:r>
        <w:rPr>
          <w:rFonts w:ascii="Times New Roman"/>
          <w:b w:val="false"/>
          <w:i w:val="false"/>
          <w:color w:val="000000"/>
          <w:sz w:val="28"/>
        </w:rPr>
        <w:t>
      1) absence of danger to themselves and others;</w:t>
      </w:r>
    </w:p>
    <w:bookmarkEnd w:id="231"/>
    <w:bookmarkStart w:name="z236" w:id="232"/>
    <w:p>
      <w:pPr>
        <w:spacing w:after="0"/>
        <w:ind w:left="0"/>
        <w:jc w:val="both"/>
      </w:pPr>
      <w:r>
        <w:rPr>
          <w:rFonts w:ascii="Times New Roman"/>
          <w:b w:val="false"/>
          <w:i w:val="false"/>
          <w:color w:val="000000"/>
          <w:sz w:val="28"/>
        </w:rPr>
        <w:t>
      2) ability to maintain personal hygiene without assistance;</w:t>
      </w:r>
    </w:p>
    <w:bookmarkEnd w:id="232"/>
    <w:bookmarkStart w:name="z237" w:id="233"/>
    <w:p>
      <w:pPr>
        <w:spacing w:after="0"/>
        <w:ind w:left="0"/>
        <w:jc w:val="both"/>
      </w:pPr>
      <w:r>
        <w:rPr>
          <w:rFonts w:ascii="Times New Roman"/>
          <w:b w:val="false"/>
          <w:i w:val="false"/>
          <w:color w:val="000000"/>
          <w:sz w:val="28"/>
        </w:rPr>
        <w:t>
      3) The absence of mental and behavioral disorders, and somatic disorders requiring a different mode of observation and maintenance, specified in Paragraphs 52, 53 of this Standard.</w:t>
      </w:r>
    </w:p>
    <w:bookmarkEnd w:id="233"/>
    <w:bookmarkStart w:name="z238" w:id="234"/>
    <w:p>
      <w:pPr>
        <w:spacing w:after="0"/>
        <w:ind w:left="0"/>
        <w:jc w:val="both"/>
      </w:pPr>
      <w:r>
        <w:rPr>
          <w:rFonts w:ascii="Times New Roman"/>
          <w:b w:val="false"/>
          <w:i w:val="false"/>
          <w:color w:val="000000"/>
          <w:sz w:val="28"/>
        </w:rPr>
        <w:t>
      50. The mode of partial hospitalization - possibility of being in the ward during the day or night, taking into account the need for its adaptation in community-acquired conditions. The mode of partial hospitalization shall be established by decision of the medical commission (hereinafter - MC) as a part of two doctors and shall be provided for:</w:t>
      </w:r>
    </w:p>
    <w:bookmarkEnd w:id="234"/>
    <w:bookmarkStart w:name="z239" w:id="235"/>
    <w:p>
      <w:pPr>
        <w:spacing w:after="0"/>
        <w:ind w:left="0"/>
        <w:jc w:val="both"/>
      </w:pPr>
      <w:r>
        <w:rPr>
          <w:rFonts w:ascii="Times New Roman"/>
          <w:b w:val="false"/>
          <w:i w:val="false"/>
          <w:color w:val="000000"/>
          <w:sz w:val="28"/>
        </w:rPr>
        <w:t>
      1) availability of criteria for observation established by Paragraph 49 of this Standard;</w:t>
      </w:r>
    </w:p>
    <w:bookmarkEnd w:id="235"/>
    <w:bookmarkStart w:name="z240" w:id="236"/>
    <w:p>
      <w:pPr>
        <w:spacing w:after="0"/>
        <w:ind w:left="0"/>
        <w:jc w:val="both"/>
      </w:pPr>
      <w:r>
        <w:rPr>
          <w:rFonts w:ascii="Times New Roman"/>
          <w:b w:val="false"/>
          <w:i w:val="false"/>
          <w:color w:val="000000"/>
          <w:sz w:val="28"/>
        </w:rPr>
        <w:t>
      2) stabilization of mental state, requiring daily, but not round-the-clock observation.</w:t>
      </w:r>
    </w:p>
    <w:bookmarkEnd w:id="236"/>
    <w:bookmarkStart w:name="z241" w:id="237"/>
    <w:p>
      <w:pPr>
        <w:spacing w:after="0"/>
        <w:ind w:left="0"/>
        <w:jc w:val="both"/>
      </w:pPr>
      <w:r>
        <w:rPr>
          <w:rFonts w:ascii="Times New Roman"/>
          <w:b w:val="false"/>
          <w:i w:val="false"/>
          <w:color w:val="000000"/>
          <w:sz w:val="28"/>
        </w:rPr>
        <w:t>
      The mode of partial hospitalization shall not be applied to persons undergoing compulsory treatment and examination according to rulings (decisions) of the judicial investigative authorities, as well as to persons hospitalized for implementation of security measures by a court decision.</w:t>
      </w:r>
    </w:p>
    <w:bookmarkEnd w:id="237"/>
    <w:bookmarkStart w:name="z242" w:id="238"/>
    <w:p>
      <w:pPr>
        <w:spacing w:after="0"/>
        <w:ind w:left="0"/>
        <w:jc w:val="both"/>
      </w:pPr>
      <w:r>
        <w:rPr>
          <w:rFonts w:ascii="Times New Roman"/>
          <w:b w:val="false"/>
          <w:i w:val="false"/>
          <w:color w:val="000000"/>
          <w:sz w:val="28"/>
        </w:rPr>
        <w:t>
      51. Treatment leave mode - possibility of being out of the department from several hours to several days in order to gradually adapt to community-acquired conditions, to solve domestic and social issues, and to evaluate the achieved therapeutic effect. The treatment leave mode for patients shall be provided for:</w:t>
      </w:r>
    </w:p>
    <w:bookmarkEnd w:id="238"/>
    <w:bookmarkStart w:name="z243" w:id="239"/>
    <w:p>
      <w:pPr>
        <w:spacing w:after="0"/>
        <w:ind w:left="0"/>
        <w:jc w:val="both"/>
      </w:pPr>
      <w:r>
        <w:rPr>
          <w:rFonts w:ascii="Times New Roman"/>
          <w:b w:val="false"/>
          <w:i w:val="false"/>
          <w:color w:val="000000"/>
          <w:sz w:val="28"/>
        </w:rPr>
        <w:t>
      1) availability of criteria for observation established by Paragraph 49 of this Standard;</w:t>
      </w:r>
    </w:p>
    <w:bookmarkEnd w:id="239"/>
    <w:bookmarkStart w:name="z244" w:id="240"/>
    <w:p>
      <w:pPr>
        <w:spacing w:after="0"/>
        <w:ind w:left="0"/>
        <w:jc w:val="both"/>
      </w:pPr>
      <w:r>
        <w:rPr>
          <w:rFonts w:ascii="Times New Roman"/>
          <w:b w:val="false"/>
          <w:i w:val="false"/>
          <w:color w:val="000000"/>
          <w:sz w:val="28"/>
        </w:rPr>
        <w:t>
      2) stabilization of mental state not requiring daily observation.</w:t>
      </w:r>
    </w:p>
    <w:bookmarkEnd w:id="240"/>
    <w:bookmarkStart w:name="z245" w:id="241"/>
    <w:p>
      <w:pPr>
        <w:spacing w:after="0"/>
        <w:ind w:left="0"/>
        <w:jc w:val="both"/>
      </w:pPr>
      <w:r>
        <w:rPr>
          <w:rFonts w:ascii="Times New Roman"/>
          <w:b w:val="false"/>
          <w:i w:val="false"/>
          <w:color w:val="000000"/>
          <w:sz w:val="28"/>
        </w:rPr>
        <w:t>
      The treatment leave mode shall not be applied for persons undergoing compulsory treatment and examination according to rulings (decisions) of the judicial investigative authorities.</w:t>
      </w:r>
    </w:p>
    <w:bookmarkEnd w:id="241"/>
    <w:bookmarkStart w:name="z246" w:id="242"/>
    <w:p>
      <w:pPr>
        <w:spacing w:after="0"/>
        <w:ind w:left="0"/>
        <w:jc w:val="both"/>
      </w:pPr>
      <w:r>
        <w:rPr>
          <w:rFonts w:ascii="Times New Roman"/>
          <w:b w:val="false"/>
          <w:i w:val="false"/>
          <w:color w:val="000000"/>
          <w:sz w:val="28"/>
        </w:rPr>
        <w:t>
      52. Enhanced observation mode - round-the-clock observation and restriction of movement outside the department. An enhanced observation mode shall be established for patients when:</w:t>
      </w:r>
    </w:p>
    <w:bookmarkEnd w:id="242"/>
    <w:bookmarkStart w:name="z247" w:id="243"/>
    <w:p>
      <w:pPr>
        <w:spacing w:after="0"/>
        <w:ind w:left="0"/>
        <w:jc w:val="both"/>
      </w:pPr>
      <w:r>
        <w:rPr>
          <w:rFonts w:ascii="Times New Roman"/>
          <w:b w:val="false"/>
          <w:i w:val="false"/>
          <w:color w:val="000000"/>
          <w:sz w:val="28"/>
        </w:rPr>
        <w:t>
      1) acute mental and behavioral disorders that are not dangerous to themselves and others;</w:t>
      </w:r>
    </w:p>
    <w:bookmarkEnd w:id="243"/>
    <w:bookmarkStart w:name="z248" w:id="244"/>
    <w:p>
      <w:pPr>
        <w:spacing w:after="0"/>
        <w:ind w:left="0"/>
        <w:jc w:val="both"/>
      </w:pPr>
      <w:r>
        <w:rPr>
          <w:rFonts w:ascii="Times New Roman"/>
          <w:b w:val="false"/>
          <w:i w:val="false"/>
          <w:color w:val="000000"/>
          <w:sz w:val="28"/>
        </w:rPr>
        <w:t>
      2) ability to maintain personal hygiene without assistance;</w:t>
      </w:r>
    </w:p>
    <w:bookmarkEnd w:id="244"/>
    <w:bookmarkStart w:name="z249" w:id="245"/>
    <w:p>
      <w:pPr>
        <w:spacing w:after="0"/>
        <w:ind w:left="0"/>
        <w:jc w:val="both"/>
      </w:pPr>
      <w:r>
        <w:rPr>
          <w:rFonts w:ascii="Times New Roman"/>
          <w:b w:val="false"/>
          <w:i w:val="false"/>
          <w:color w:val="000000"/>
          <w:sz w:val="28"/>
        </w:rPr>
        <w:t>
      3) absence of mental and somatic disorder requiring a different mode of observation and maintenance, specified in Paragraph 53 of this Standard.</w:t>
      </w:r>
    </w:p>
    <w:bookmarkEnd w:id="245"/>
    <w:bookmarkStart w:name="z250" w:id="246"/>
    <w:p>
      <w:pPr>
        <w:spacing w:after="0"/>
        <w:ind w:left="0"/>
        <w:jc w:val="both"/>
      </w:pPr>
      <w:r>
        <w:rPr>
          <w:rFonts w:ascii="Times New Roman"/>
          <w:b w:val="false"/>
          <w:i w:val="false"/>
          <w:color w:val="000000"/>
          <w:sz w:val="28"/>
        </w:rPr>
        <w:t xml:space="preserve">
      53. Strict mode of observation - round-the-clock continuous observation in the ward, constant support by medical personnel in the department and beyond. A strict mode for patients shall be established for patients when: </w:t>
      </w:r>
    </w:p>
    <w:bookmarkEnd w:id="246"/>
    <w:bookmarkStart w:name="z251" w:id="247"/>
    <w:p>
      <w:pPr>
        <w:spacing w:after="0"/>
        <w:ind w:left="0"/>
        <w:jc w:val="both"/>
      </w:pPr>
      <w:r>
        <w:rPr>
          <w:rFonts w:ascii="Times New Roman"/>
          <w:b w:val="false"/>
          <w:i w:val="false"/>
          <w:color w:val="000000"/>
          <w:sz w:val="28"/>
        </w:rPr>
        <w:t>
      1) immediate danger to themselves and others;</w:t>
      </w:r>
    </w:p>
    <w:bookmarkEnd w:id="247"/>
    <w:bookmarkStart w:name="z252" w:id="248"/>
    <w:p>
      <w:pPr>
        <w:spacing w:after="0"/>
        <w:ind w:left="0"/>
        <w:jc w:val="both"/>
      </w:pPr>
      <w:r>
        <w:rPr>
          <w:rFonts w:ascii="Times New Roman"/>
          <w:b w:val="false"/>
          <w:i w:val="false"/>
          <w:color w:val="000000"/>
          <w:sz w:val="28"/>
        </w:rPr>
        <w:t>
      2) helplessness, that is, inability to independently satisfy their vital needs, in the absence of proper care;</w:t>
      </w:r>
    </w:p>
    <w:bookmarkEnd w:id="248"/>
    <w:bookmarkStart w:name="z253" w:id="249"/>
    <w:p>
      <w:pPr>
        <w:spacing w:after="0"/>
        <w:ind w:left="0"/>
        <w:jc w:val="both"/>
      </w:pPr>
      <w:r>
        <w:rPr>
          <w:rFonts w:ascii="Times New Roman"/>
          <w:b w:val="false"/>
          <w:i w:val="false"/>
          <w:color w:val="000000"/>
          <w:sz w:val="28"/>
        </w:rPr>
        <w:t>
      3) possible damage to health if a person is left unattended.</w:t>
      </w:r>
    </w:p>
    <w:bookmarkEnd w:id="249"/>
    <w:bookmarkStart w:name="z254" w:id="250"/>
    <w:p>
      <w:pPr>
        <w:spacing w:after="0"/>
        <w:ind w:left="0"/>
        <w:jc w:val="both"/>
      </w:pPr>
      <w:r>
        <w:rPr>
          <w:rFonts w:ascii="Times New Roman"/>
          <w:b w:val="false"/>
          <w:i w:val="false"/>
          <w:color w:val="000000"/>
          <w:sz w:val="28"/>
        </w:rPr>
        <w:t xml:space="preserve">
      Section 4. Observation in hospital departments of the specialized psychiatric hospital with intensive observation </w:t>
      </w:r>
    </w:p>
    <w:bookmarkEnd w:id="250"/>
    <w:bookmarkStart w:name="z255" w:id="251"/>
    <w:p>
      <w:pPr>
        <w:spacing w:after="0"/>
        <w:ind w:left="0"/>
        <w:jc w:val="both"/>
      </w:pPr>
      <w:r>
        <w:rPr>
          <w:rFonts w:ascii="Times New Roman"/>
          <w:b w:val="false"/>
          <w:i w:val="false"/>
          <w:color w:val="000000"/>
          <w:sz w:val="28"/>
        </w:rPr>
        <w:t>
      54. General observation mode - round-the-clock observation with movement in the department according to schedule, the possibility of participating in occupational therapy outside the department. The general mode for patients shall be established when:</w:t>
      </w:r>
    </w:p>
    <w:bookmarkEnd w:id="251"/>
    <w:bookmarkStart w:name="z256" w:id="252"/>
    <w:p>
      <w:pPr>
        <w:spacing w:after="0"/>
        <w:ind w:left="0"/>
        <w:jc w:val="both"/>
      </w:pPr>
      <w:r>
        <w:rPr>
          <w:rFonts w:ascii="Times New Roman"/>
          <w:b w:val="false"/>
          <w:i w:val="false"/>
          <w:color w:val="000000"/>
          <w:sz w:val="28"/>
        </w:rPr>
        <w:t>
      1) absence of danger to themselves and others;</w:t>
      </w:r>
    </w:p>
    <w:bookmarkEnd w:id="252"/>
    <w:bookmarkStart w:name="z257" w:id="253"/>
    <w:p>
      <w:pPr>
        <w:spacing w:after="0"/>
        <w:ind w:left="0"/>
        <w:jc w:val="both"/>
      </w:pPr>
      <w:r>
        <w:rPr>
          <w:rFonts w:ascii="Times New Roman"/>
          <w:b w:val="false"/>
          <w:i w:val="false"/>
          <w:color w:val="000000"/>
          <w:sz w:val="28"/>
        </w:rPr>
        <w:t>
      2) ability to maintain personal hygiene without assistance;</w:t>
      </w:r>
    </w:p>
    <w:bookmarkEnd w:id="253"/>
    <w:bookmarkStart w:name="z258" w:id="254"/>
    <w:p>
      <w:pPr>
        <w:spacing w:after="0"/>
        <w:ind w:left="0"/>
        <w:jc w:val="both"/>
      </w:pPr>
      <w:r>
        <w:rPr>
          <w:rFonts w:ascii="Times New Roman"/>
          <w:b w:val="false"/>
          <w:i w:val="false"/>
          <w:color w:val="000000"/>
          <w:sz w:val="28"/>
        </w:rPr>
        <w:t>
      3) absence of mental and behavioral disorders and somatic disorder requiring a different mode of observation and maintenance, specified in Paragraphs 55, 56 of this Standard.</w:t>
      </w:r>
    </w:p>
    <w:bookmarkEnd w:id="254"/>
    <w:bookmarkStart w:name="z259" w:id="255"/>
    <w:p>
      <w:pPr>
        <w:spacing w:after="0"/>
        <w:ind w:left="0"/>
        <w:jc w:val="both"/>
      </w:pPr>
      <w:r>
        <w:rPr>
          <w:rFonts w:ascii="Times New Roman"/>
          <w:b w:val="false"/>
          <w:i w:val="false"/>
          <w:color w:val="000000"/>
          <w:sz w:val="28"/>
        </w:rPr>
        <w:t>
      55. Enhanced observation mode - round-the-clock observation and restriction of movement outside the department. An enhanced observation mode shall be established for patients when:</w:t>
      </w:r>
    </w:p>
    <w:bookmarkEnd w:id="255"/>
    <w:bookmarkStart w:name="z260" w:id="256"/>
    <w:p>
      <w:pPr>
        <w:spacing w:after="0"/>
        <w:ind w:left="0"/>
        <w:jc w:val="both"/>
      </w:pPr>
      <w:r>
        <w:rPr>
          <w:rFonts w:ascii="Times New Roman"/>
          <w:b w:val="false"/>
          <w:i w:val="false"/>
          <w:color w:val="000000"/>
          <w:sz w:val="28"/>
        </w:rPr>
        <w:t>
      1) acute mental and behavioral disorders that are not dangerous to themselves and others;</w:t>
      </w:r>
    </w:p>
    <w:bookmarkEnd w:id="256"/>
    <w:bookmarkStart w:name="z261" w:id="257"/>
    <w:p>
      <w:pPr>
        <w:spacing w:after="0"/>
        <w:ind w:left="0"/>
        <w:jc w:val="both"/>
      </w:pPr>
      <w:r>
        <w:rPr>
          <w:rFonts w:ascii="Times New Roman"/>
          <w:b w:val="false"/>
          <w:i w:val="false"/>
          <w:color w:val="000000"/>
          <w:sz w:val="28"/>
        </w:rPr>
        <w:t>
      2) ability to maintain personal hygiene without assistance;</w:t>
      </w:r>
    </w:p>
    <w:bookmarkEnd w:id="257"/>
    <w:bookmarkStart w:name="z262" w:id="258"/>
    <w:p>
      <w:pPr>
        <w:spacing w:after="0"/>
        <w:ind w:left="0"/>
        <w:jc w:val="both"/>
      </w:pPr>
      <w:r>
        <w:rPr>
          <w:rFonts w:ascii="Times New Roman"/>
          <w:b w:val="false"/>
          <w:i w:val="false"/>
          <w:color w:val="000000"/>
          <w:sz w:val="28"/>
        </w:rPr>
        <w:t>
      3) no mental and somatic disorder requiring a different mode of observation and maintenance, specified in Paragraph 56 of this Standard.</w:t>
      </w:r>
    </w:p>
    <w:bookmarkEnd w:id="258"/>
    <w:bookmarkStart w:name="z263" w:id="259"/>
    <w:p>
      <w:pPr>
        <w:spacing w:after="0"/>
        <w:ind w:left="0"/>
        <w:jc w:val="both"/>
      </w:pPr>
      <w:r>
        <w:rPr>
          <w:rFonts w:ascii="Times New Roman"/>
          <w:b w:val="false"/>
          <w:i w:val="false"/>
          <w:color w:val="000000"/>
          <w:sz w:val="28"/>
        </w:rPr>
        <w:t>
      56. Strict mode of observation - round-the-clock continuous observation in the observation ward, constant support by medical personnel in the department and beyond. A strict mode for patients shall be established for patients when:</w:t>
      </w:r>
    </w:p>
    <w:bookmarkEnd w:id="259"/>
    <w:bookmarkStart w:name="z264" w:id="260"/>
    <w:p>
      <w:pPr>
        <w:spacing w:after="0"/>
        <w:ind w:left="0"/>
        <w:jc w:val="both"/>
      </w:pPr>
      <w:r>
        <w:rPr>
          <w:rFonts w:ascii="Times New Roman"/>
          <w:b w:val="false"/>
          <w:i w:val="false"/>
          <w:color w:val="000000"/>
          <w:sz w:val="28"/>
        </w:rPr>
        <w:t>
      1) immediate danger to themselves and others;</w:t>
      </w:r>
    </w:p>
    <w:bookmarkEnd w:id="260"/>
    <w:bookmarkStart w:name="z265" w:id="261"/>
    <w:p>
      <w:pPr>
        <w:spacing w:after="0"/>
        <w:ind w:left="0"/>
        <w:jc w:val="both"/>
      </w:pPr>
      <w:r>
        <w:rPr>
          <w:rFonts w:ascii="Times New Roman"/>
          <w:b w:val="false"/>
          <w:i w:val="false"/>
          <w:color w:val="000000"/>
          <w:sz w:val="28"/>
        </w:rPr>
        <w:t>
      2) helplessness, that is, inability to independently satisfy their vital needs, in the absence of proper care;</w:t>
      </w:r>
    </w:p>
    <w:bookmarkEnd w:id="261"/>
    <w:bookmarkStart w:name="z266" w:id="262"/>
    <w:p>
      <w:pPr>
        <w:spacing w:after="0"/>
        <w:ind w:left="0"/>
        <w:jc w:val="both"/>
      </w:pPr>
      <w:r>
        <w:rPr>
          <w:rFonts w:ascii="Times New Roman"/>
          <w:b w:val="false"/>
          <w:i w:val="false"/>
          <w:color w:val="000000"/>
          <w:sz w:val="28"/>
        </w:rPr>
        <w:t>
      3) possible damage to health if a person is left unattended.</w:t>
      </w:r>
    </w:p>
    <w:bookmarkEnd w:id="262"/>
    <w:bookmarkStart w:name="z267" w:id="263"/>
    <w:p>
      <w:pPr>
        <w:spacing w:after="0"/>
        <w:ind w:left="0"/>
        <w:jc w:val="both"/>
      </w:pPr>
      <w:r>
        <w:rPr>
          <w:rFonts w:ascii="Times New Roman"/>
          <w:b w:val="false"/>
          <w:i w:val="false"/>
          <w:color w:val="000000"/>
          <w:sz w:val="28"/>
        </w:rPr>
        <w:t xml:space="preserve">
      Section 5. Discharge from the hospital departments of mental health organizations </w:t>
      </w:r>
    </w:p>
    <w:bookmarkEnd w:id="263"/>
    <w:bookmarkStart w:name="z268" w:id="264"/>
    <w:p>
      <w:pPr>
        <w:spacing w:after="0"/>
        <w:ind w:left="0"/>
        <w:jc w:val="both"/>
      </w:pPr>
      <w:r>
        <w:rPr>
          <w:rFonts w:ascii="Times New Roman"/>
          <w:b w:val="false"/>
          <w:i w:val="false"/>
          <w:color w:val="000000"/>
          <w:sz w:val="28"/>
        </w:rPr>
        <w:t>
      57. Discharge from hospital clinical departments shall be made upon recovery of a patient or improvement of his/her mental state, when further hospital treatment shall not be required, as well as upon completion of examination, expertise or safety measures that served as the basis for placement in the hospital.</w:t>
      </w:r>
    </w:p>
    <w:bookmarkEnd w:id="264"/>
    <w:bookmarkStart w:name="z269" w:id="265"/>
    <w:p>
      <w:pPr>
        <w:spacing w:after="0"/>
        <w:ind w:left="0"/>
        <w:jc w:val="both"/>
      </w:pPr>
      <w:r>
        <w:rPr>
          <w:rFonts w:ascii="Times New Roman"/>
          <w:b w:val="false"/>
          <w:i w:val="false"/>
          <w:color w:val="000000"/>
          <w:sz w:val="28"/>
        </w:rPr>
        <w:t>
      58. The discharge of a patient who is in hospital clinical departments voluntarily shall be made on his/her personal application, the application of his/her legal representative or by decision of his attending physician.</w:t>
      </w:r>
    </w:p>
    <w:bookmarkEnd w:id="265"/>
    <w:bookmarkStart w:name="z270" w:id="266"/>
    <w:p>
      <w:pPr>
        <w:spacing w:after="0"/>
        <w:ind w:left="0"/>
        <w:jc w:val="both"/>
      </w:pPr>
      <w:r>
        <w:rPr>
          <w:rFonts w:ascii="Times New Roman"/>
          <w:b w:val="false"/>
          <w:i w:val="false"/>
          <w:color w:val="000000"/>
          <w:sz w:val="28"/>
        </w:rPr>
        <w:t>
      59. The discharge of a patient who is hospitalized to the hospital clinical departments shall be compulsory, based on the conclusion of the MAC, the court decision, and the decision of the prosecutor.</w:t>
      </w:r>
    </w:p>
    <w:bookmarkEnd w:id="266"/>
    <w:bookmarkStart w:name="z271" w:id="267"/>
    <w:p>
      <w:pPr>
        <w:spacing w:after="0"/>
        <w:ind w:left="0"/>
        <w:jc w:val="both"/>
      </w:pPr>
      <w:r>
        <w:rPr>
          <w:rFonts w:ascii="Times New Roman"/>
          <w:b w:val="false"/>
          <w:i w:val="false"/>
          <w:color w:val="000000"/>
          <w:sz w:val="28"/>
        </w:rPr>
        <w:t>
      60. The discharge of a patient to whom compulsory medical measures and security measures are applied by court ruling shall be made only by a court ruling that has entered into force.</w:t>
      </w:r>
    </w:p>
    <w:bookmarkEnd w:id="267"/>
    <w:bookmarkStart w:name="z272" w:id="268"/>
    <w:p>
      <w:pPr>
        <w:spacing w:after="0"/>
        <w:ind w:left="0"/>
        <w:jc w:val="both"/>
      </w:pPr>
      <w:r>
        <w:rPr>
          <w:rFonts w:ascii="Times New Roman"/>
          <w:b w:val="false"/>
          <w:i w:val="false"/>
          <w:color w:val="000000"/>
          <w:sz w:val="28"/>
        </w:rPr>
        <w:t>
      61. The discharge of a patient from the specialized psychiatric hospital with intensive observation to the place of further treatment shall be accompanied by medical personnel. Accompaniment to the place of further treatment by a patient's relatives shall be allowed.</w:t>
      </w:r>
    </w:p>
    <w:bookmarkEnd w:id="268"/>
    <w:bookmarkStart w:name="z273" w:id="269"/>
    <w:p>
      <w:pPr>
        <w:spacing w:after="0"/>
        <w:ind w:left="0"/>
        <w:jc w:val="both"/>
      </w:pPr>
      <w:r>
        <w:rPr>
          <w:rFonts w:ascii="Times New Roman"/>
          <w:b w:val="false"/>
          <w:i w:val="false"/>
          <w:color w:val="000000"/>
          <w:sz w:val="28"/>
        </w:rPr>
        <w:t>
      Information on a patient’s discharge shall be sent to the court, which issued a decision on replacement of type of compulsory treatment, to the territorial Department of Internal Affairs at the place of residence, to the patient’s relatives.</w:t>
      </w:r>
    </w:p>
    <w:bookmarkEnd w:id="269"/>
    <w:bookmarkStart w:name="z274" w:id="270"/>
    <w:p>
      <w:pPr>
        <w:spacing w:after="0"/>
        <w:ind w:left="0"/>
        <w:jc w:val="both"/>
      </w:pPr>
      <w:r>
        <w:rPr>
          <w:rFonts w:ascii="Times New Roman"/>
          <w:b w:val="false"/>
          <w:i w:val="false"/>
          <w:color w:val="000000"/>
          <w:sz w:val="28"/>
        </w:rPr>
        <w:t>
      62. A patient that hospitalized in the hospital clinical department voluntarily is refused from discharge if the MAC has established grounds for involuntary hospitalization, as provided by Paragraph 1 of Article 94 of the Code. In this case, issues about his/her stay in the clinical department, the extension of hospitalization and discharge from the hospital shall be resolved in the manner prescribed by Paragraphs 8, 9, 10 of Article 125 and Paragraph 3 of Article 128 of the Code.</w:t>
      </w:r>
    </w:p>
    <w:bookmarkEnd w:id="270"/>
    <w:bookmarkStart w:name="z275" w:id="271"/>
    <w:p>
      <w:pPr>
        <w:spacing w:after="0"/>
        <w:ind w:left="0"/>
        <w:jc w:val="both"/>
      </w:pPr>
      <w:r>
        <w:rPr>
          <w:rFonts w:ascii="Times New Roman"/>
          <w:b w:val="false"/>
          <w:i w:val="false"/>
          <w:color w:val="000000"/>
          <w:sz w:val="28"/>
        </w:rPr>
        <w:t>
      63. The head of the republican organization of mental health, the MHC shall organize the introduction of data into the portal "Electronic register of inpatients."</w:t>
      </w:r>
    </w:p>
    <w:bookmarkEnd w:id="271"/>
    <w:bookmarkStart w:name="z276" w:id="272"/>
    <w:p>
      <w:pPr>
        <w:spacing w:after="0"/>
        <w:ind w:left="0"/>
        <w:jc w:val="both"/>
      </w:pPr>
      <w:r>
        <w:rPr>
          <w:rFonts w:ascii="Times New Roman"/>
          <w:b w:val="false"/>
          <w:i w:val="false"/>
          <w:color w:val="000000"/>
          <w:sz w:val="28"/>
        </w:rPr>
        <w:t>
      64. After discharge, the medical card of the inpatient shall be kept in the archives of the organization for a specified period in accordance with Order No. 907.</w:t>
      </w:r>
    </w:p>
    <w:bookmarkEnd w:id="272"/>
    <w:bookmarkStart w:name="z277" w:id="273"/>
    <w:p>
      <w:pPr>
        <w:spacing w:after="0"/>
        <w:ind w:left="0"/>
        <w:jc w:val="left"/>
      </w:pPr>
      <w:r>
        <w:rPr>
          <w:rFonts w:ascii="Times New Roman"/>
          <w:b/>
          <w:i w:val="false"/>
          <w:color w:val="000000"/>
        </w:rPr>
        <w:t xml:space="preserve"> Chapter 4. Organization for provision of medical and social assistance in the field </w:t>
      </w:r>
      <w:r>
        <w:br/>
      </w:r>
      <w:r>
        <w:rPr>
          <w:rFonts w:ascii="Times New Roman"/>
          <w:b/>
          <w:i w:val="false"/>
          <w:color w:val="000000"/>
        </w:rPr>
        <w:t>of mental health in the form of hospital-replacing care</w:t>
      </w:r>
    </w:p>
    <w:bookmarkEnd w:id="273"/>
    <w:bookmarkStart w:name="z278" w:id="274"/>
    <w:p>
      <w:pPr>
        <w:spacing w:after="0"/>
        <w:ind w:left="0"/>
        <w:jc w:val="both"/>
      </w:pPr>
      <w:r>
        <w:rPr>
          <w:rFonts w:ascii="Times New Roman"/>
          <w:b w:val="false"/>
          <w:i w:val="false"/>
          <w:color w:val="000000"/>
          <w:sz w:val="28"/>
        </w:rPr>
        <w:t>
      65. Medical and social assistance to persons with mental and behavioral disorders in the form of hospital-replacing care shall be provided in day hospitals of the republican organization of mental health, the MHC.</w:t>
      </w:r>
    </w:p>
    <w:bookmarkEnd w:id="274"/>
    <w:bookmarkStart w:name="z279" w:id="275"/>
    <w:p>
      <w:pPr>
        <w:spacing w:after="0"/>
        <w:ind w:left="0"/>
        <w:jc w:val="both"/>
      </w:pPr>
      <w:r>
        <w:rPr>
          <w:rFonts w:ascii="Times New Roman"/>
          <w:b w:val="false"/>
          <w:i w:val="false"/>
          <w:color w:val="000000"/>
          <w:sz w:val="28"/>
        </w:rPr>
        <w:t xml:space="preserve">
      66. Hospitalization in a day hospital shall be carried out as planned. </w:t>
      </w:r>
    </w:p>
    <w:bookmarkEnd w:id="275"/>
    <w:bookmarkStart w:name="z280" w:id="276"/>
    <w:p>
      <w:pPr>
        <w:spacing w:after="0"/>
        <w:ind w:left="0"/>
        <w:jc w:val="both"/>
      </w:pPr>
      <w:r>
        <w:rPr>
          <w:rFonts w:ascii="Times New Roman"/>
          <w:b w:val="false"/>
          <w:i w:val="false"/>
          <w:color w:val="000000"/>
          <w:sz w:val="28"/>
        </w:rPr>
        <w:t>
      67. Indications for treatment in a day hospital of persons with mental and behavioral disorders shall be:</w:t>
      </w:r>
    </w:p>
    <w:bookmarkEnd w:id="276"/>
    <w:bookmarkStart w:name="z281" w:id="277"/>
    <w:p>
      <w:pPr>
        <w:spacing w:after="0"/>
        <w:ind w:left="0"/>
        <w:jc w:val="both"/>
      </w:pPr>
      <w:r>
        <w:rPr>
          <w:rFonts w:ascii="Times New Roman"/>
          <w:b w:val="false"/>
          <w:i w:val="false"/>
          <w:color w:val="000000"/>
          <w:sz w:val="28"/>
        </w:rPr>
        <w:t>
      1) need for active treatment of a person with mental and behavioral disorders (stage of subcompensation, decompensation), not requiring round-the-clock observation;</w:t>
      </w:r>
    </w:p>
    <w:bookmarkEnd w:id="277"/>
    <w:bookmarkStart w:name="z282" w:id="278"/>
    <w:p>
      <w:pPr>
        <w:spacing w:after="0"/>
        <w:ind w:left="0"/>
        <w:jc w:val="both"/>
      </w:pPr>
      <w:r>
        <w:rPr>
          <w:rFonts w:ascii="Times New Roman"/>
          <w:b w:val="false"/>
          <w:i w:val="false"/>
          <w:color w:val="000000"/>
          <w:sz w:val="28"/>
        </w:rPr>
        <w:t>
      2) exacerbation of mental and behavioral disorders of a neurotic or neurosis-like level not requiring round-the-clock observation;</w:t>
      </w:r>
    </w:p>
    <w:bookmarkEnd w:id="278"/>
    <w:bookmarkStart w:name="z283" w:id="279"/>
    <w:p>
      <w:pPr>
        <w:spacing w:after="0"/>
        <w:ind w:left="0"/>
        <w:jc w:val="both"/>
      </w:pPr>
      <w:r>
        <w:rPr>
          <w:rFonts w:ascii="Times New Roman"/>
          <w:b w:val="false"/>
          <w:i w:val="false"/>
          <w:color w:val="000000"/>
          <w:sz w:val="28"/>
        </w:rPr>
        <w:t>
      3) need for gradual adaptation to normal living conditions, after receiving a course of treatment in a round-the-clock hospital;</w:t>
      </w:r>
    </w:p>
    <w:bookmarkEnd w:id="279"/>
    <w:bookmarkStart w:name="z284" w:id="280"/>
    <w:p>
      <w:pPr>
        <w:spacing w:after="0"/>
        <w:ind w:left="0"/>
        <w:jc w:val="both"/>
      </w:pPr>
      <w:r>
        <w:rPr>
          <w:rFonts w:ascii="Times New Roman"/>
          <w:b w:val="false"/>
          <w:i w:val="false"/>
          <w:color w:val="000000"/>
          <w:sz w:val="28"/>
        </w:rPr>
        <w:t>
      4) conducting surveys and examinations not requiring round-the-clock hospital observation.</w:t>
      </w:r>
    </w:p>
    <w:bookmarkEnd w:id="280"/>
    <w:bookmarkStart w:name="z285" w:id="281"/>
    <w:p>
      <w:pPr>
        <w:spacing w:after="0"/>
        <w:ind w:left="0"/>
        <w:jc w:val="both"/>
      </w:pPr>
      <w:r>
        <w:rPr>
          <w:rFonts w:ascii="Times New Roman"/>
          <w:b w:val="false"/>
          <w:i w:val="false"/>
          <w:color w:val="000000"/>
          <w:sz w:val="28"/>
        </w:rPr>
        <w:t>
      68. Contraindications for treatment in a day hospital shall be:</w:t>
      </w:r>
    </w:p>
    <w:bookmarkEnd w:id="281"/>
    <w:bookmarkStart w:name="z286" w:id="282"/>
    <w:p>
      <w:pPr>
        <w:spacing w:after="0"/>
        <w:ind w:left="0"/>
        <w:jc w:val="both"/>
      </w:pPr>
      <w:r>
        <w:rPr>
          <w:rFonts w:ascii="Times New Roman"/>
          <w:b w:val="false"/>
          <w:i w:val="false"/>
          <w:color w:val="000000"/>
          <w:sz w:val="28"/>
        </w:rPr>
        <w:t>
      1) presence of concomitant diseases requiring treatment in hospitals of a different profile;</w:t>
      </w:r>
    </w:p>
    <w:bookmarkEnd w:id="282"/>
    <w:bookmarkStart w:name="z287" w:id="283"/>
    <w:p>
      <w:pPr>
        <w:spacing w:after="0"/>
        <w:ind w:left="0"/>
        <w:jc w:val="both"/>
      </w:pPr>
      <w:r>
        <w:rPr>
          <w:rFonts w:ascii="Times New Roman"/>
          <w:b w:val="false"/>
          <w:i w:val="false"/>
          <w:color w:val="000000"/>
          <w:sz w:val="28"/>
        </w:rPr>
        <w:t>
      2) psychopathological conditions requiring hospital treatment according to emergency indications;</w:t>
      </w:r>
    </w:p>
    <w:bookmarkEnd w:id="283"/>
    <w:bookmarkStart w:name="z288" w:id="284"/>
    <w:p>
      <w:pPr>
        <w:spacing w:after="0"/>
        <w:ind w:left="0"/>
        <w:jc w:val="both"/>
      </w:pPr>
      <w:r>
        <w:rPr>
          <w:rFonts w:ascii="Times New Roman"/>
          <w:b w:val="false"/>
          <w:i w:val="false"/>
          <w:color w:val="000000"/>
          <w:sz w:val="28"/>
        </w:rPr>
        <w:t>
      3) presence of generalized convulsive seizures (more than 1 time per month);</w:t>
      </w:r>
    </w:p>
    <w:bookmarkEnd w:id="284"/>
    <w:bookmarkStart w:name="z289" w:id="285"/>
    <w:p>
      <w:pPr>
        <w:spacing w:after="0"/>
        <w:ind w:left="0"/>
        <w:jc w:val="both"/>
      </w:pPr>
      <w:r>
        <w:rPr>
          <w:rFonts w:ascii="Times New Roman"/>
          <w:b w:val="false"/>
          <w:i w:val="false"/>
          <w:color w:val="000000"/>
          <w:sz w:val="28"/>
        </w:rPr>
        <w:t>
      4) infectious diseases during the period of epidemiological danger.</w:t>
      </w:r>
    </w:p>
    <w:bookmarkEnd w:id="285"/>
    <w:bookmarkStart w:name="z290" w:id="286"/>
    <w:p>
      <w:pPr>
        <w:spacing w:after="0"/>
        <w:ind w:left="0"/>
        <w:jc w:val="both"/>
      </w:pPr>
      <w:r>
        <w:rPr>
          <w:rFonts w:ascii="Times New Roman"/>
          <w:b w:val="false"/>
          <w:i w:val="false"/>
          <w:color w:val="000000"/>
          <w:sz w:val="28"/>
        </w:rPr>
        <w:t>
      69. The duration of treatment in a day hospital shall be no more than 30 days.</w:t>
      </w:r>
    </w:p>
    <w:bookmarkEnd w:id="286"/>
    <w:bookmarkStart w:name="z291" w:id="287"/>
    <w:p>
      <w:pPr>
        <w:spacing w:after="0"/>
        <w:ind w:left="0"/>
        <w:jc w:val="both"/>
      </w:pPr>
      <w:r>
        <w:rPr>
          <w:rFonts w:ascii="Times New Roman"/>
          <w:b w:val="false"/>
          <w:i w:val="false"/>
          <w:color w:val="000000"/>
          <w:sz w:val="28"/>
        </w:rPr>
        <w:t>
      In cases of deterioration of the patient's condition, requiring round-the-clock medical observation and treatment, he/she shall be hospitalized in the corresponding hospital department of the mental health center.</w:t>
      </w:r>
    </w:p>
    <w:bookmarkEnd w:id="287"/>
    <w:bookmarkStart w:name="z292" w:id="288"/>
    <w:p>
      <w:pPr>
        <w:spacing w:after="0"/>
        <w:ind w:left="0"/>
        <w:jc w:val="both"/>
      </w:pPr>
      <w:r>
        <w:rPr>
          <w:rFonts w:ascii="Times New Roman"/>
          <w:b w:val="false"/>
          <w:i w:val="false"/>
          <w:color w:val="000000"/>
          <w:sz w:val="28"/>
        </w:rPr>
        <w:t>
      70. The daily stay in the day hospital shall be not less than 6 hours. In the day hospital provides two meals a day, taking into account the time of taking psychotropic drugs.</w:t>
      </w:r>
    </w:p>
    <w:bookmarkEnd w:id="288"/>
    <w:bookmarkStart w:name="z293" w:id="289"/>
    <w:p>
      <w:pPr>
        <w:spacing w:after="0"/>
        <w:ind w:left="0"/>
        <w:jc w:val="both"/>
      </w:pPr>
      <w:r>
        <w:rPr>
          <w:rFonts w:ascii="Times New Roman"/>
          <w:b w:val="false"/>
          <w:i w:val="false"/>
          <w:color w:val="000000"/>
          <w:sz w:val="28"/>
        </w:rPr>
        <w:t xml:space="preserve">
      71. When a person with mental and behavioral disorders is hospitalized in a day hospital, the head or psychiatrist (narcologist) of the day hospital or the admission and diagnostic department shall perform the following activities: </w:t>
      </w:r>
    </w:p>
    <w:bookmarkEnd w:id="289"/>
    <w:bookmarkStart w:name="z294" w:id="290"/>
    <w:p>
      <w:pPr>
        <w:spacing w:after="0"/>
        <w:ind w:left="0"/>
        <w:jc w:val="both"/>
      </w:pPr>
      <w:r>
        <w:rPr>
          <w:rFonts w:ascii="Times New Roman"/>
          <w:b w:val="false"/>
          <w:i w:val="false"/>
          <w:color w:val="000000"/>
          <w:sz w:val="28"/>
        </w:rPr>
        <w:t>
      1) carry out a patient identification;</w:t>
      </w:r>
    </w:p>
    <w:bookmarkEnd w:id="290"/>
    <w:bookmarkStart w:name="z295" w:id="291"/>
    <w:p>
      <w:pPr>
        <w:spacing w:after="0"/>
        <w:ind w:left="0"/>
        <w:jc w:val="both"/>
      </w:pPr>
      <w:r>
        <w:rPr>
          <w:rFonts w:ascii="Times New Roman"/>
          <w:b w:val="false"/>
          <w:i w:val="false"/>
          <w:color w:val="000000"/>
          <w:sz w:val="28"/>
        </w:rPr>
        <w:t>
      2) check the availability and compliance of available medical and other documentation, if necessary, shall send them to undergo regulated and (or) additional examinations;</w:t>
      </w:r>
    </w:p>
    <w:bookmarkEnd w:id="291"/>
    <w:bookmarkStart w:name="z296" w:id="292"/>
    <w:p>
      <w:pPr>
        <w:spacing w:after="0"/>
        <w:ind w:left="0"/>
        <w:jc w:val="both"/>
      </w:pPr>
      <w:r>
        <w:rPr>
          <w:rFonts w:ascii="Times New Roman"/>
          <w:b w:val="false"/>
          <w:i w:val="false"/>
          <w:color w:val="000000"/>
          <w:sz w:val="28"/>
        </w:rPr>
        <w:t>
      3) assess the mental and somatic state, as well as the results of laboratory diagnostic tests, determine the presence of indications and contraindications for hospitalization;</w:t>
      </w:r>
    </w:p>
    <w:bookmarkEnd w:id="292"/>
    <w:bookmarkStart w:name="z297" w:id="293"/>
    <w:p>
      <w:pPr>
        <w:spacing w:after="0"/>
        <w:ind w:left="0"/>
        <w:jc w:val="both"/>
      </w:pPr>
      <w:r>
        <w:rPr>
          <w:rFonts w:ascii="Times New Roman"/>
          <w:b w:val="false"/>
          <w:i w:val="false"/>
          <w:color w:val="000000"/>
          <w:sz w:val="28"/>
        </w:rPr>
        <w:t>
      4) establish a preliminary diagnosis, determine the scope of differential diagnosis, clinical nutrition and other diagnostic and treatment measures in accordance with the protocols of diagnosis and treatment;</w:t>
      </w:r>
    </w:p>
    <w:bookmarkEnd w:id="293"/>
    <w:bookmarkStart w:name="z298" w:id="294"/>
    <w:p>
      <w:pPr>
        <w:spacing w:after="0"/>
        <w:ind w:left="0"/>
        <w:jc w:val="both"/>
      </w:pPr>
      <w:r>
        <w:rPr>
          <w:rFonts w:ascii="Times New Roman"/>
          <w:b w:val="false"/>
          <w:i w:val="false"/>
          <w:color w:val="000000"/>
          <w:sz w:val="28"/>
        </w:rPr>
        <w:t>
      5) fill in the primary medical documentation approved by the Order No. 907.</w:t>
      </w:r>
    </w:p>
    <w:bookmarkEnd w:id="294"/>
    <w:bookmarkStart w:name="z299" w:id="295"/>
    <w:p>
      <w:pPr>
        <w:spacing w:after="0"/>
        <w:ind w:left="0"/>
        <w:jc w:val="both"/>
      </w:pPr>
      <w:r>
        <w:rPr>
          <w:rFonts w:ascii="Times New Roman"/>
          <w:b w:val="false"/>
          <w:i w:val="false"/>
          <w:color w:val="000000"/>
          <w:sz w:val="28"/>
        </w:rPr>
        <w:t>
      72. When hospitalizing in a day hospital, a person with mental and behavioral disorders caused by use of PAS for treatment in an anonymous order, the head or psychiatrist (narcologist) of the day hospital or admission and diagnostic department shall perform the following activities:</w:t>
      </w:r>
    </w:p>
    <w:bookmarkEnd w:id="295"/>
    <w:bookmarkStart w:name="z300" w:id="296"/>
    <w:p>
      <w:pPr>
        <w:spacing w:after="0"/>
        <w:ind w:left="0"/>
        <w:jc w:val="both"/>
      </w:pPr>
      <w:r>
        <w:rPr>
          <w:rFonts w:ascii="Times New Roman"/>
          <w:b w:val="false"/>
          <w:i w:val="false"/>
          <w:color w:val="000000"/>
          <w:sz w:val="28"/>
        </w:rPr>
        <w:t>
      1) assign the patient a registration medical code in accordance with Appendix 3 to this Standard;</w:t>
      </w:r>
    </w:p>
    <w:bookmarkEnd w:id="296"/>
    <w:bookmarkStart w:name="z301" w:id="297"/>
    <w:p>
      <w:pPr>
        <w:spacing w:after="0"/>
        <w:ind w:left="0"/>
        <w:jc w:val="both"/>
      </w:pPr>
      <w:r>
        <w:rPr>
          <w:rFonts w:ascii="Times New Roman"/>
          <w:b w:val="false"/>
          <w:i w:val="false"/>
          <w:color w:val="000000"/>
          <w:sz w:val="28"/>
        </w:rPr>
        <w:t>
      2) send for regulated and (or) additional examinations;</w:t>
      </w:r>
    </w:p>
    <w:bookmarkEnd w:id="297"/>
    <w:bookmarkStart w:name="z302" w:id="298"/>
    <w:p>
      <w:pPr>
        <w:spacing w:after="0"/>
        <w:ind w:left="0"/>
        <w:jc w:val="both"/>
      </w:pPr>
      <w:r>
        <w:rPr>
          <w:rFonts w:ascii="Times New Roman"/>
          <w:b w:val="false"/>
          <w:i w:val="false"/>
          <w:color w:val="000000"/>
          <w:sz w:val="28"/>
        </w:rPr>
        <w:t>
      3) assess the mental and somatic state, as well as the results of laboratory diagnostic tests (if any), determine the presence of indications and contraindications for hospitalization;</w:t>
      </w:r>
    </w:p>
    <w:bookmarkEnd w:id="298"/>
    <w:bookmarkStart w:name="z303" w:id="299"/>
    <w:p>
      <w:pPr>
        <w:spacing w:after="0"/>
        <w:ind w:left="0"/>
        <w:jc w:val="both"/>
      </w:pPr>
      <w:r>
        <w:rPr>
          <w:rFonts w:ascii="Times New Roman"/>
          <w:b w:val="false"/>
          <w:i w:val="false"/>
          <w:color w:val="000000"/>
          <w:sz w:val="28"/>
        </w:rPr>
        <w:t>
      4) establish a preliminary diagnosis, determine the scope of differential diagnosis, medical nutrition and other diagnostic and treatment measures in accordance with the protocols of diagnosis and treatment;</w:t>
      </w:r>
    </w:p>
    <w:bookmarkEnd w:id="299"/>
    <w:bookmarkStart w:name="z304" w:id="300"/>
    <w:p>
      <w:pPr>
        <w:spacing w:after="0"/>
        <w:ind w:left="0"/>
        <w:jc w:val="both"/>
      </w:pPr>
      <w:r>
        <w:rPr>
          <w:rFonts w:ascii="Times New Roman"/>
          <w:b w:val="false"/>
          <w:i w:val="false"/>
          <w:color w:val="000000"/>
          <w:sz w:val="28"/>
        </w:rPr>
        <w:t>
      5) fill in the primary medical documentation approved by the Order № 907, in this case: name and patronymic (if any), date of birth, address of residence shall be filled in according to the patient.</w:t>
      </w:r>
    </w:p>
    <w:bookmarkEnd w:id="300"/>
    <w:bookmarkStart w:name="z305" w:id="301"/>
    <w:p>
      <w:pPr>
        <w:spacing w:after="0"/>
        <w:ind w:left="0"/>
        <w:jc w:val="both"/>
      </w:pPr>
      <w:r>
        <w:rPr>
          <w:rFonts w:ascii="Times New Roman"/>
          <w:b w:val="false"/>
          <w:i w:val="false"/>
          <w:color w:val="000000"/>
          <w:sz w:val="28"/>
        </w:rPr>
        <w:t>
      73. After admission to a day hospital for a person with mental and behavioral disorders, the head or psychiatrist (narcologist) of the day hospital shall perform the following activities:</w:t>
      </w:r>
    </w:p>
    <w:bookmarkEnd w:id="301"/>
    <w:bookmarkStart w:name="z306" w:id="302"/>
    <w:p>
      <w:pPr>
        <w:spacing w:after="0"/>
        <w:ind w:left="0"/>
        <w:jc w:val="both"/>
      </w:pPr>
      <w:r>
        <w:rPr>
          <w:rFonts w:ascii="Times New Roman"/>
          <w:b w:val="false"/>
          <w:i w:val="false"/>
          <w:color w:val="000000"/>
          <w:sz w:val="28"/>
        </w:rPr>
        <w:t>
      1) carry out a patient identification;</w:t>
      </w:r>
    </w:p>
    <w:bookmarkEnd w:id="302"/>
    <w:bookmarkStart w:name="z307" w:id="303"/>
    <w:p>
      <w:pPr>
        <w:spacing w:after="0"/>
        <w:ind w:left="0"/>
        <w:jc w:val="both"/>
      </w:pPr>
      <w:r>
        <w:rPr>
          <w:rFonts w:ascii="Times New Roman"/>
          <w:b w:val="false"/>
          <w:i w:val="false"/>
          <w:color w:val="000000"/>
          <w:sz w:val="28"/>
        </w:rPr>
        <w:t>
      2) check the availability and compliance of available medical and other documentation;</w:t>
      </w:r>
    </w:p>
    <w:bookmarkEnd w:id="303"/>
    <w:bookmarkStart w:name="z308" w:id="304"/>
    <w:p>
      <w:pPr>
        <w:spacing w:after="0"/>
        <w:ind w:left="0"/>
        <w:jc w:val="both"/>
      </w:pPr>
      <w:r>
        <w:rPr>
          <w:rFonts w:ascii="Times New Roman"/>
          <w:b w:val="false"/>
          <w:i w:val="false"/>
          <w:color w:val="000000"/>
          <w:sz w:val="28"/>
        </w:rPr>
        <w:t>
      3) assess the mental and somatic state, as well as the data of results of laboratory diagnostic tests, establish a preliminary diagnosis, determine the scope of differential diagnosis, medical nutrition and other medical diagnostic measures in accordance with the diagnostic and treatment protocols;</w:t>
      </w:r>
    </w:p>
    <w:bookmarkEnd w:id="304"/>
    <w:bookmarkStart w:name="z309" w:id="305"/>
    <w:p>
      <w:pPr>
        <w:spacing w:after="0"/>
        <w:ind w:left="0"/>
        <w:jc w:val="both"/>
      </w:pPr>
      <w:r>
        <w:rPr>
          <w:rFonts w:ascii="Times New Roman"/>
          <w:b w:val="false"/>
          <w:i w:val="false"/>
          <w:color w:val="000000"/>
          <w:sz w:val="28"/>
        </w:rPr>
        <w:t>
      4) fill in the primary medical documentation approved by the Order No. 907.</w:t>
      </w:r>
    </w:p>
    <w:bookmarkEnd w:id="305"/>
    <w:bookmarkStart w:name="z310" w:id="306"/>
    <w:p>
      <w:pPr>
        <w:spacing w:after="0"/>
        <w:ind w:left="0"/>
        <w:jc w:val="both"/>
      </w:pPr>
      <w:r>
        <w:rPr>
          <w:rFonts w:ascii="Times New Roman"/>
          <w:b w:val="false"/>
          <w:i w:val="false"/>
          <w:color w:val="000000"/>
          <w:sz w:val="28"/>
        </w:rPr>
        <w:t xml:space="preserve">
      74. After admission to a day hospital for a person with mental and behavioral disorders caused by use of PAS for treatment in an anonymous order, the head or psychiatrist (narcologist) of the day hospital shall perform the following activities: </w:t>
      </w:r>
    </w:p>
    <w:bookmarkEnd w:id="306"/>
    <w:bookmarkStart w:name="z311" w:id="307"/>
    <w:p>
      <w:pPr>
        <w:spacing w:after="0"/>
        <w:ind w:left="0"/>
        <w:jc w:val="both"/>
      </w:pPr>
      <w:r>
        <w:rPr>
          <w:rFonts w:ascii="Times New Roman"/>
          <w:b w:val="false"/>
          <w:i w:val="false"/>
          <w:color w:val="000000"/>
          <w:sz w:val="28"/>
        </w:rPr>
        <w:t>
      1) if necessary, send for regulated and (or) additional examinations;</w:t>
      </w:r>
    </w:p>
    <w:bookmarkEnd w:id="307"/>
    <w:bookmarkStart w:name="z312" w:id="308"/>
    <w:p>
      <w:pPr>
        <w:spacing w:after="0"/>
        <w:ind w:left="0"/>
        <w:jc w:val="both"/>
      </w:pPr>
      <w:r>
        <w:rPr>
          <w:rFonts w:ascii="Times New Roman"/>
          <w:b w:val="false"/>
          <w:i w:val="false"/>
          <w:color w:val="000000"/>
          <w:sz w:val="28"/>
        </w:rPr>
        <w:t>
      2) assess the mental and somatic state, the results of laboratory diagnostic tests, establish a preliminary diagnosis, determine the scope of differential diagnosis, observation mode, medical nutrition and other therapeutic and diagnostic measures in accordance with the diagnostic and treatment protocols;</w:t>
      </w:r>
    </w:p>
    <w:bookmarkEnd w:id="308"/>
    <w:bookmarkStart w:name="z313" w:id="309"/>
    <w:p>
      <w:pPr>
        <w:spacing w:after="0"/>
        <w:ind w:left="0"/>
        <w:jc w:val="both"/>
      </w:pPr>
      <w:r>
        <w:rPr>
          <w:rFonts w:ascii="Times New Roman"/>
          <w:b w:val="false"/>
          <w:i w:val="false"/>
          <w:color w:val="000000"/>
          <w:sz w:val="28"/>
        </w:rPr>
        <w:t>
      3) fill in the primary medical documentation approved by the Order No. 907, in this case: name and patronymic (if any), date of birth, address of residence shall be filled in according to the patient.</w:t>
      </w:r>
    </w:p>
    <w:bookmarkEnd w:id="309"/>
    <w:bookmarkStart w:name="z314" w:id="310"/>
    <w:p>
      <w:pPr>
        <w:spacing w:after="0"/>
        <w:ind w:left="0"/>
        <w:jc w:val="both"/>
      </w:pPr>
      <w:r>
        <w:rPr>
          <w:rFonts w:ascii="Times New Roman"/>
          <w:b w:val="false"/>
          <w:i w:val="false"/>
          <w:color w:val="000000"/>
          <w:sz w:val="28"/>
        </w:rPr>
        <w:t xml:space="preserve">
      75. After admission to a day hospital of persons with mental and behavioral disorders, a nurse shall carry out the following activities: </w:t>
      </w:r>
    </w:p>
    <w:bookmarkEnd w:id="310"/>
    <w:bookmarkStart w:name="z315" w:id="311"/>
    <w:p>
      <w:pPr>
        <w:spacing w:after="0"/>
        <w:ind w:left="0"/>
        <w:jc w:val="both"/>
      </w:pPr>
      <w:r>
        <w:rPr>
          <w:rFonts w:ascii="Times New Roman"/>
          <w:b w:val="false"/>
          <w:i w:val="false"/>
          <w:color w:val="000000"/>
          <w:sz w:val="28"/>
        </w:rPr>
        <w:t>
      1) measurement of anthropometric data;</w:t>
      </w:r>
    </w:p>
    <w:bookmarkEnd w:id="311"/>
    <w:bookmarkStart w:name="z316" w:id="312"/>
    <w:p>
      <w:pPr>
        <w:spacing w:after="0"/>
        <w:ind w:left="0"/>
        <w:jc w:val="both"/>
      </w:pPr>
      <w:r>
        <w:rPr>
          <w:rFonts w:ascii="Times New Roman"/>
          <w:b w:val="false"/>
          <w:i w:val="false"/>
          <w:color w:val="000000"/>
          <w:sz w:val="28"/>
        </w:rPr>
        <w:t>
      2) fill in the primary medical documentation approved by the Order No. 907;</w:t>
      </w:r>
    </w:p>
    <w:bookmarkEnd w:id="312"/>
    <w:bookmarkStart w:name="z317" w:id="313"/>
    <w:p>
      <w:pPr>
        <w:spacing w:after="0"/>
        <w:ind w:left="0"/>
        <w:jc w:val="both"/>
      </w:pPr>
      <w:r>
        <w:rPr>
          <w:rFonts w:ascii="Times New Roman"/>
          <w:b w:val="false"/>
          <w:i w:val="false"/>
          <w:color w:val="000000"/>
          <w:sz w:val="28"/>
        </w:rPr>
        <w:t>
      3) implementation of medical appointments.</w:t>
      </w:r>
    </w:p>
    <w:bookmarkEnd w:id="313"/>
    <w:bookmarkStart w:name="z318" w:id="314"/>
    <w:p>
      <w:pPr>
        <w:spacing w:after="0"/>
        <w:ind w:left="0"/>
        <w:jc w:val="both"/>
      </w:pPr>
      <w:r>
        <w:rPr>
          <w:rFonts w:ascii="Times New Roman"/>
          <w:b w:val="false"/>
          <w:i w:val="false"/>
          <w:color w:val="000000"/>
          <w:sz w:val="28"/>
        </w:rPr>
        <w:t>
      76. The provision of medical and social assistance in the day hospital shall be carried out in accordance with the Standard for provision of special social services in the field of healthcare, approved by Order No. 630.</w:t>
      </w:r>
    </w:p>
    <w:bookmarkEnd w:id="314"/>
    <w:bookmarkStart w:name="z319" w:id="315"/>
    <w:p>
      <w:pPr>
        <w:spacing w:after="0"/>
        <w:ind w:left="0"/>
        <w:jc w:val="both"/>
      </w:pPr>
      <w:r>
        <w:rPr>
          <w:rFonts w:ascii="Times New Roman"/>
          <w:b w:val="false"/>
          <w:i w:val="false"/>
          <w:color w:val="000000"/>
          <w:sz w:val="28"/>
        </w:rPr>
        <w:t>
      77. The discharge shall be made upon the patient's recovery or improvement of his/her mental state, when transfer to outpatient treatment shall be possible, as well as upon completion of examination, expertise, which served as the basis for placement in a day hospital.</w:t>
      </w:r>
    </w:p>
    <w:bookmarkEnd w:id="315"/>
    <w:bookmarkStart w:name="z320" w:id="316"/>
    <w:p>
      <w:pPr>
        <w:spacing w:after="0"/>
        <w:ind w:left="0"/>
        <w:jc w:val="both"/>
      </w:pPr>
      <w:r>
        <w:rPr>
          <w:rFonts w:ascii="Times New Roman"/>
          <w:b w:val="false"/>
          <w:i w:val="false"/>
          <w:color w:val="000000"/>
          <w:sz w:val="28"/>
        </w:rPr>
        <w:t>
      On the day the patient is discharged from the day hospital, an epicrisis shall be made, a copy of which shall be sent to the primary mental health center, at the patient’s place of residence, in order to inclusion it to medical card of the outpatient.</w:t>
      </w:r>
    </w:p>
    <w:bookmarkEnd w:id="316"/>
    <w:bookmarkStart w:name="z321" w:id="317"/>
    <w:p>
      <w:pPr>
        <w:spacing w:after="0"/>
        <w:ind w:left="0"/>
        <w:jc w:val="both"/>
      </w:pPr>
      <w:r>
        <w:rPr>
          <w:rFonts w:ascii="Times New Roman"/>
          <w:b w:val="false"/>
          <w:i w:val="false"/>
          <w:color w:val="000000"/>
          <w:sz w:val="28"/>
        </w:rPr>
        <w:t xml:space="preserve">
      78. After discharge, the medical card of the inpatient shall be kept in the organization’s archive for the prescribed period. </w:t>
      </w:r>
    </w:p>
    <w:bookmarkEnd w:id="317"/>
    <w:bookmarkStart w:name="z322" w:id="318"/>
    <w:p>
      <w:pPr>
        <w:spacing w:after="0"/>
        <w:ind w:left="0"/>
        <w:jc w:val="left"/>
      </w:pPr>
      <w:r>
        <w:rPr>
          <w:rFonts w:ascii="Times New Roman"/>
          <w:b/>
          <w:i w:val="false"/>
          <w:color w:val="000000"/>
        </w:rPr>
        <w:t xml:space="preserve"> Chapter 5. Organization for provision of medical and social assistance in the field </w:t>
      </w:r>
      <w:r>
        <w:br/>
      </w:r>
      <w:r>
        <w:rPr>
          <w:rFonts w:ascii="Times New Roman"/>
          <w:b/>
          <w:i w:val="false"/>
          <w:color w:val="000000"/>
        </w:rPr>
        <w:t xml:space="preserve">of mental health in the form of emergency medical care </w:t>
      </w:r>
    </w:p>
    <w:bookmarkEnd w:id="318"/>
    <w:bookmarkStart w:name="z323" w:id="319"/>
    <w:p>
      <w:pPr>
        <w:spacing w:after="0"/>
        <w:ind w:left="0"/>
        <w:jc w:val="both"/>
      </w:pPr>
      <w:r>
        <w:rPr>
          <w:rFonts w:ascii="Times New Roman"/>
          <w:b w:val="false"/>
          <w:i w:val="false"/>
          <w:color w:val="000000"/>
          <w:sz w:val="28"/>
        </w:rPr>
        <w:t>
      79.  Ambulance shall be provided in the form of specialized emergency psychiatric care.</w:t>
      </w:r>
    </w:p>
    <w:bookmarkEnd w:id="319"/>
    <w:bookmarkStart w:name="z324" w:id="320"/>
    <w:p>
      <w:pPr>
        <w:spacing w:after="0"/>
        <w:ind w:left="0"/>
        <w:jc w:val="both"/>
      </w:pPr>
      <w:r>
        <w:rPr>
          <w:rFonts w:ascii="Times New Roman"/>
          <w:b w:val="false"/>
          <w:i w:val="false"/>
          <w:color w:val="000000"/>
          <w:sz w:val="28"/>
        </w:rPr>
        <w:t>
      80. The provision of specialized emergency psychiatric care shall be carried out by specialized teams organized as part of an emergency medical care station or MHC.</w:t>
      </w:r>
    </w:p>
    <w:bookmarkEnd w:id="320"/>
    <w:bookmarkStart w:name="z325" w:id="321"/>
    <w:p>
      <w:pPr>
        <w:spacing w:after="0"/>
        <w:ind w:left="0"/>
        <w:jc w:val="both"/>
      </w:pPr>
      <w:r>
        <w:rPr>
          <w:rFonts w:ascii="Times New Roman"/>
          <w:b w:val="false"/>
          <w:i w:val="false"/>
          <w:color w:val="000000"/>
          <w:sz w:val="28"/>
        </w:rPr>
        <w:t>
      81. The activities of specialized emergency psychiatric care shall be regulated by the Order No. 450.</w:t>
      </w:r>
    </w:p>
    <w:bookmarkEnd w:id="321"/>
    <w:bookmarkStart w:name="z326" w:id="322"/>
    <w:p>
      <w:pPr>
        <w:spacing w:after="0"/>
        <w:ind w:left="0"/>
        <w:jc w:val="left"/>
      </w:pPr>
      <w:r>
        <w:rPr>
          <w:rFonts w:ascii="Times New Roman"/>
          <w:b/>
          <w:i w:val="false"/>
          <w:color w:val="000000"/>
        </w:rPr>
        <w:t xml:space="preserve"> Chapter 6. Organization for provision of medical and social assistance in the</w:t>
      </w:r>
      <w:r>
        <w:br/>
      </w:r>
      <w:r>
        <w:rPr>
          <w:rFonts w:ascii="Times New Roman"/>
          <w:b/>
          <w:i w:val="false"/>
          <w:color w:val="000000"/>
        </w:rPr>
        <w:t xml:space="preserve">field of mental health in case of suicidal behavior </w:t>
      </w:r>
    </w:p>
    <w:bookmarkEnd w:id="322"/>
    <w:bookmarkStart w:name="z327" w:id="323"/>
    <w:p>
      <w:pPr>
        <w:spacing w:after="0"/>
        <w:ind w:left="0"/>
        <w:jc w:val="both"/>
      </w:pPr>
      <w:r>
        <w:rPr>
          <w:rFonts w:ascii="Times New Roman"/>
          <w:b w:val="false"/>
          <w:i w:val="false"/>
          <w:color w:val="000000"/>
          <w:sz w:val="28"/>
        </w:rPr>
        <w:t>
      82. When a district doctor or general practitioner identifies an outpatient organization (hereinafter - OPO) a person with suicidal behavior who has addressed independently or when referred by psychologists, the following measures shall be taken:</w:t>
      </w:r>
    </w:p>
    <w:bookmarkEnd w:id="323"/>
    <w:bookmarkStart w:name="z328" w:id="324"/>
    <w:p>
      <w:pPr>
        <w:spacing w:after="0"/>
        <w:ind w:left="0"/>
        <w:jc w:val="both"/>
      </w:pPr>
      <w:r>
        <w:rPr>
          <w:rFonts w:ascii="Times New Roman"/>
          <w:b w:val="false"/>
          <w:i w:val="false"/>
          <w:color w:val="000000"/>
          <w:sz w:val="28"/>
        </w:rPr>
        <w:t>
      1) assessment of the risk of suicide;</w:t>
      </w:r>
    </w:p>
    <w:bookmarkEnd w:id="324"/>
    <w:bookmarkStart w:name="z329" w:id="325"/>
    <w:p>
      <w:pPr>
        <w:spacing w:after="0"/>
        <w:ind w:left="0"/>
        <w:jc w:val="both"/>
      </w:pPr>
      <w:r>
        <w:rPr>
          <w:rFonts w:ascii="Times New Roman"/>
          <w:b w:val="false"/>
          <w:i w:val="false"/>
          <w:color w:val="000000"/>
          <w:sz w:val="28"/>
        </w:rPr>
        <w:t>
      2) determination of an observation and treatment plan;</w:t>
      </w:r>
    </w:p>
    <w:bookmarkEnd w:id="325"/>
    <w:bookmarkStart w:name="z330" w:id="326"/>
    <w:p>
      <w:pPr>
        <w:spacing w:after="0"/>
        <w:ind w:left="0"/>
        <w:jc w:val="both"/>
      </w:pPr>
      <w:r>
        <w:rPr>
          <w:rFonts w:ascii="Times New Roman"/>
          <w:b w:val="false"/>
          <w:i w:val="false"/>
          <w:color w:val="000000"/>
          <w:sz w:val="28"/>
        </w:rPr>
        <w:t>
      3) preparation of medical documentation.</w:t>
      </w:r>
    </w:p>
    <w:bookmarkEnd w:id="326"/>
    <w:bookmarkStart w:name="z331" w:id="327"/>
    <w:p>
      <w:pPr>
        <w:spacing w:after="0"/>
        <w:ind w:left="0"/>
        <w:jc w:val="both"/>
      </w:pPr>
      <w:r>
        <w:rPr>
          <w:rFonts w:ascii="Times New Roman"/>
          <w:b w:val="false"/>
          <w:i w:val="false"/>
          <w:color w:val="000000"/>
          <w:sz w:val="28"/>
        </w:rPr>
        <w:t>
      83. For minors, before conducting an examination to assess the risk of suicide, it is necessary to obtain permission from legal representatives.</w:t>
      </w:r>
    </w:p>
    <w:bookmarkEnd w:id="327"/>
    <w:bookmarkStart w:name="z332" w:id="328"/>
    <w:p>
      <w:pPr>
        <w:spacing w:after="0"/>
        <w:ind w:left="0"/>
        <w:jc w:val="both"/>
      </w:pPr>
      <w:r>
        <w:rPr>
          <w:rFonts w:ascii="Times New Roman"/>
          <w:b w:val="false"/>
          <w:i w:val="false"/>
          <w:color w:val="000000"/>
          <w:sz w:val="28"/>
        </w:rPr>
        <w:t>
      84. The permission of legal representatives to conduct an examination to assess the risk of suicide shall be made in writing in any form and remain in the medical documentation. If it is not possible to obtain permission, a risk assessment shall be carried out without their consent if there are signs that meet the criteria regulated by Article 94 of the Code.</w:t>
      </w:r>
    </w:p>
    <w:bookmarkEnd w:id="328"/>
    <w:bookmarkStart w:name="z333" w:id="329"/>
    <w:p>
      <w:pPr>
        <w:spacing w:after="0"/>
        <w:ind w:left="0"/>
        <w:jc w:val="both"/>
      </w:pPr>
      <w:r>
        <w:rPr>
          <w:rFonts w:ascii="Times New Roman"/>
          <w:b w:val="false"/>
          <w:i w:val="false"/>
          <w:color w:val="000000"/>
          <w:sz w:val="28"/>
        </w:rPr>
        <w:t>
      85. Risk assessment of suicide shall be carried out in three stages:</w:t>
      </w:r>
    </w:p>
    <w:bookmarkEnd w:id="329"/>
    <w:bookmarkStart w:name="z334" w:id="330"/>
    <w:p>
      <w:pPr>
        <w:spacing w:after="0"/>
        <w:ind w:left="0"/>
        <w:jc w:val="both"/>
      </w:pPr>
      <w:r>
        <w:rPr>
          <w:rFonts w:ascii="Times New Roman"/>
          <w:b w:val="false"/>
          <w:i w:val="false"/>
          <w:color w:val="000000"/>
          <w:sz w:val="28"/>
        </w:rPr>
        <w:t>
      1) determination the need for risk assessment of suicide;</w:t>
      </w:r>
    </w:p>
    <w:bookmarkEnd w:id="330"/>
    <w:bookmarkStart w:name="z335" w:id="331"/>
    <w:p>
      <w:pPr>
        <w:spacing w:after="0"/>
        <w:ind w:left="0"/>
        <w:jc w:val="both"/>
      </w:pPr>
      <w:r>
        <w:rPr>
          <w:rFonts w:ascii="Times New Roman"/>
          <w:b w:val="false"/>
          <w:i w:val="false"/>
          <w:color w:val="000000"/>
          <w:sz w:val="28"/>
        </w:rPr>
        <w:t>
      2) determination of risk factors for suicide, with the assessment of predisposing, enhancing and protective factors;</w:t>
      </w:r>
    </w:p>
    <w:bookmarkEnd w:id="331"/>
    <w:bookmarkStart w:name="z336" w:id="332"/>
    <w:p>
      <w:pPr>
        <w:spacing w:after="0"/>
        <w:ind w:left="0"/>
        <w:jc w:val="both"/>
      </w:pPr>
      <w:r>
        <w:rPr>
          <w:rFonts w:ascii="Times New Roman"/>
          <w:b w:val="false"/>
          <w:i w:val="false"/>
          <w:color w:val="000000"/>
          <w:sz w:val="28"/>
        </w:rPr>
        <w:t>
      3) determination the degree of risk of suicide.</w:t>
      </w:r>
    </w:p>
    <w:bookmarkEnd w:id="332"/>
    <w:bookmarkStart w:name="z337" w:id="333"/>
    <w:p>
      <w:pPr>
        <w:spacing w:after="0"/>
        <w:ind w:left="0"/>
        <w:jc w:val="both"/>
      </w:pPr>
      <w:r>
        <w:rPr>
          <w:rFonts w:ascii="Times New Roman"/>
          <w:b w:val="false"/>
          <w:i w:val="false"/>
          <w:color w:val="000000"/>
          <w:sz w:val="28"/>
        </w:rPr>
        <w:t>
      86. The need to conduct a risk assessment of suicide shall be determined on the basis of an assessment of mental state at the time of examination and anamnestic information.</w:t>
      </w:r>
    </w:p>
    <w:bookmarkEnd w:id="333"/>
    <w:bookmarkStart w:name="z338" w:id="334"/>
    <w:p>
      <w:pPr>
        <w:spacing w:after="0"/>
        <w:ind w:left="0"/>
        <w:jc w:val="both"/>
      </w:pPr>
      <w:r>
        <w:rPr>
          <w:rFonts w:ascii="Times New Roman"/>
          <w:b w:val="false"/>
          <w:i w:val="false"/>
          <w:color w:val="000000"/>
          <w:sz w:val="28"/>
        </w:rPr>
        <w:t xml:space="preserve">
      87. In assessing the mental state, attention shall be drawn to: </w:t>
      </w:r>
    </w:p>
    <w:bookmarkEnd w:id="334"/>
    <w:bookmarkStart w:name="z339" w:id="335"/>
    <w:p>
      <w:pPr>
        <w:spacing w:after="0"/>
        <w:ind w:left="0"/>
        <w:jc w:val="both"/>
      </w:pPr>
      <w:r>
        <w:rPr>
          <w:rFonts w:ascii="Times New Roman"/>
          <w:b w:val="false"/>
          <w:i w:val="false"/>
          <w:color w:val="000000"/>
          <w:sz w:val="28"/>
        </w:rPr>
        <w:t>
      1) general appearance and behavior (assessment of psychomotor state and functions of volitional sphere - excitement, stupor, stereotypes, obsessive actions, impulsive actions);</w:t>
      </w:r>
    </w:p>
    <w:bookmarkEnd w:id="335"/>
    <w:bookmarkStart w:name="z340" w:id="336"/>
    <w:p>
      <w:pPr>
        <w:spacing w:after="0"/>
        <w:ind w:left="0"/>
        <w:jc w:val="both"/>
      </w:pPr>
      <w:r>
        <w:rPr>
          <w:rFonts w:ascii="Times New Roman"/>
          <w:b w:val="false"/>
          <w:i w:val="false"/>
          <w:color w:val="000000"/>
          <w:sz w:val="28"/>
        </w:rPr>
        <w:t>
      2) emotional state (assessment of anxiety, fears, worry, tension); moods - decrease (from normal sadness, through subclinical depression to depression), increase (from euphoria, through hypomania to mania), mixed states (simultaneously depressive and manic symptoms), wrath, anger, indifference; adequacy of emotions of situation;</w:t>
      </w:r>
    </w:p>
    <w:bookmarkEnd w:id="336"/>
    <w:bookmarkStart w:name="z341" w:id="337"/>
    <w:p>
      <w:pPr>
        <w:spacing w:after="0"/>
        <w:ind w:left="0"/>
        <w:jc w:val="both"/>
      </w:pPr>
      <w:r>
        <w:rPr>
          <w:rFonts w:ascii="Times New Roman"/>
          <w:b w:val="false"/>
          <w:i w:val="false"/>
          <w:color w:val="000000"/>
          <w:sz w:val="28"/>
        </w:rPr>
        <w:t>
      3) thinking (violation of the form of thinking - acceleration or deceleration of its pace (excessive pettiness), delay (sudden difficulty in moving thoughts, thinking), distraction or splitting, perseveration (stereotyped repetition), obsessions (obsessive thoughts); violation of thinking in content - ideas);</w:t>
      </w:r>
    </w:p>
    <w:bookmarkEnd w:id="337"/>
    <w:bookmarkStart w:name="z342" w:id="338"/>
    <w:p>
      <w:pPr>
        <w:spacing w:after="0"/>
        <w:ind w:left="0"/>
        <w:jc w:val="both"/>
      </w:pPr>
      <w:r>
        <w:rPr>
          <w:rFonts w:ascii="Times New Roman"/>
          <w:b w:val="false"/>
          <w:i w:val="false"/>
          <w:color w:val="000000"/>
          <w:sz w:val="28"/>
        </w:rPr>
        <w:t>
      4) perception (violations - hallucinations (perception of non-existent objects), illusions (distorted perception of existing objects);</w:t>
      </w:r>
    </w:p>
    <w:bookmarkEnd w:id="338"/>
    <w:bookmarkStart w:name="z343" w:id="339"/>
    <w:p>
      <w:pPr>
        <w:spacing w:after="0"/>
        <w:ind w:left="0"/>
        <w:jc w:val="both"/>
      </w:pPr>
      <w:r>
        <w:rPr>
          <w:rFonts w:ascii="Times New Roman"/>
          <w:b w:val="false"/>
          <w:i w:val="false"/>
          <w:color w:val="000000"/>
          <w:sz w:val="28"/>
        </w:rPr>
        <w:t xml:space="preserve">
      5) the higher functions of cognition: memory, ability to adequately assess reality, to abstract thinking and self-awareness (self-reflection), as well as to control one's own drives (aggressive, sexual). </w:t>
      </w:r>
    </w:p>
    <w:bookmarkEnd w:id="339"/>
    <w:bookmarkStart w:name="z344" w:id="340"/>
    <w:p>
      <w:pPr>
        <w:spacing w:after="0"/>
        <w:ind w:left="0"/>
        <w:jc w:val="both"/>
      </w:pPr>
      <w:r>
        <w:rPr>
          <w:rFonts w:ascii="Times New Roman"/>
          <w:b w:val="false"/>
          <w:i w:val="false"/>
          <w:color w:val="000000"/>
          <w:sz w:val="28"/>
        </w:rPr>
        <w:t>
      88. When collecting anamnestic information, attention shall be drawn to:</w:t>
      </w:r>
    </w:p>
    <w:bookmarkEnd w:id="340"/>
    <w:bookmarkStart w:name="z345" w:id="341"/>
    <w:p>
      <w:pPr>
        <w:spacing w:after="0"/>
        <w:ind w:left="0"/>
        <w:jc w:val="both"/>
      </w:pPr>
      <w:r>
        <w:rPr>
          <w:rFonts w:ascii="Times New Roman"/>
          <w:b w:val="false"/>
          <w:i w:val="false"/>
          <w:color w:val="000000"/>
          <w:sz w:val="28"/>
        </w:rPr>
        <w:t>
      1) family environment from early childhood to the present, including home (domestic) and (or) sexual violence;</w:t>
      </w:r>
    </w:p>
    <w:bookmarkEnd w:id="341"/>
    <w:bookmarkStart w:name="z346" w:id="342"/>
    <w:p>
      <w:pPr>
        <w:spacing w:after="0"/>
        <w:ind w:left="0"/>
        <w:jc w:val="both"/>
      </w:pPr>
      <w:r>
        <w:rPr>
          <w:rFonts w:ascii="Times New Roman"/>
          <w:b w:val="false"/>
          <w:i w:val="false"/>
          <w:color w:val="000000"/>
          <w:sz w:val="28"/>
        </w:rPr>
        <w:t>
      2) a family history of suicide and mental disorders, including disorders caused by alcohol or drug abuse;</w:t>
      </w:r>
    </w:p>
    <w:bookmarkEnd w:id="342"/>
    <w:bookmarkStart w:name="z347" w:id="343"/>
    <w:p>
      <w:pPr>
        <w:spacing w:after="0"/>
        <w:ind w:left="0"/>
        <w:jc w:val="both"/>
      </w:pPr>
      <w:r>
        <w:rPr>
          <w:rFonts w:ascii="Times New Roman"/>
          <w:b w:val="false"/>
          <w:i w:val="false"/>
          <w:color w:val="000000"/>
          <w:sz w:val="28"/>
        </w:rPr>
        <w:t>
      3) non-suicidal self-harm;</w:t>
      </w:r>
    </w:p>
    <w:bookmarkEnd w:id="343"/>
    <w:bookmarkStart w:name="z348" w:id="344"/>
    <w:p>
      <w:pPr>
        <w:spacing w:after="0"/>
        <w:ind w:left="0"/>
        <w:jc w:val="both"/>
      </w:pPr>
      <w:r>
        <w:rPr>
          <w:rFonts w:ascii="Times New Roman"/>
          <w:b w:val="false"/>
          <w:i w:val="false"/>
          <w:color w:val="000000"/>
          <w:sz w:val="28"/>
        </w:rPr>
        <w:t>
      4) features of mental development, personality, learning and professional activities, range of interests and hobbies, family relationships;</w:t>
      </w:r>
    </w:p>
    <w:bookmarkEnd w:id="344"/>
    <w:bookmarkStart w:name="z349" w:id="345"/>
    <w:p>
      <w:pPr>
        <w:spacing w:after="0"/>
        <w:ind w:left="0"/>
        <w:jc w:val="both"/>
      </w:pPr>
      <w:r>
        <w:rPr>
          <w:rFonts w:ascii="Times New Roman"/>
          <w:b w:val="false"/>
          <w:i w:val="false"/>
          <w:color w:val="000000"/>
          <w:sz w:val="28"/>
        </w:rPr>
        <w:t>
      5) if there is a suspicion of a mental disorder, the onset of symptoms, their relationship with psychosocial factors;</w:t>
      </w:r>
    </w:p>
    <w:bookmarkEnd w:id="345"/>
    <w:bookmarkStart w:name="z350" w:id="346"/>
    <w:p>
      <w:pPr>
        <w:spacing w:after="0"/>
        <w:ind w:left="0"/>
        <w:jc w:val="both"/>
      </w:pPr>
      <w:r>
        <w:rPr>
          <w:rFonts w:ascii="Times New Roman"/>
          <w:b w:val="false"/>
          <w:i w:val="false"/>
          <w:color w:val="000000"/>
          <w:sz w:val="28"/>
        </w:rPr>
        <w:t>
      6) a history of suicidal behavior (if any) (number of previous suicide attempts; for each attempt: when it happened, circumstances and provoking factors; method and its potential mortality; degree of measures taken to plan and minimize the risk of detection or obstacles (for attempt); drinking alcohol and drugs before trying; consequences and medical severity of the consequences; attitude to the attempt);</w:t>
      </w:r>
    </w:p>
    <w:bookmarkEnd w:id="346"/>
    <w:bookmarkStart w:name="z351" w:id="347"/>
    <w:p>
      <w:pPr>
        <w:spacing w:after="0"/>
        <w:ind w:left="0"/>
        <w:jc w:val="both"/>
      </w:pPr>
      <w:r>
        <w:rPr>
          <w:rFonts w:ascii="Times New Roman"/>
          <w:b w:val="false"/>
          <w:i w:val="false"/>
          <w:color w:val="000000"/>
          <w:sz w:val="28"/>
        </w:rPr>
        <w:t xml:space="preserve">
      7) psychosocial situations and recent losses (actual, perceived or potential): death of a dear person or thing (idol, role model, or pet); severance, divorce or separation; interpersonal conflicts, stressful or dysfunctional, or complex relationships; problems with study; loss of work or housing; the onset of the illness of a loved one or dear thing; financial and legal difficulties; anniversary of loss; moving to a new place); </w:t>
      </w:r>
    </w:p>
    <w:bookmarkEnd w:id="347"/>
    <w:bookmarkStart w:name="z352" w:id="348"/>
    <w:p>
      <w:pPr>
        <w:spacing w:after="0"/>
        <w:ind w:left="0"/>
        <w:jc w:val="both"/>
      </w:pPr>
      <w:r>
        <w:rPr>
          <w:rFonts w:ascii="Times New Roman"/>
          <w:b w:val="false"/>
          <w:i w:val="false"/>
          <w:color w:val="000000"/>
          <w:sz w:val="28"/>
        </w:rPr>
        <w:t>
      8) if there is a previously established diagnosis, information shall be collected on the history of treatment (previous and concomitant diagnoses, previous hospitalizations and other types of treatment) and compliance with the prescribed treatment.</w:t>
      </w:r>
    </w:p>
    <w:bookmarkEnd w:id="348"/>
    <w:bookmarkStart w:name="z353" w:id="349"/>
    <w:p>
      <w:pPr>
        <w:spacing w:after="0"/>
        <w:ind w:left="0"/>
        <w:jc w:val="both"/>
      </w:pPr>
      <w:r>
        <w:rPr>
          <w:rFonts w:ascii="Times New Roman"/>
          <w:b w:val="false"/>
          <w:i w:val="false"/>
          <w:color w:val="000000"/>
          <w:sz w:val="28"/>
        </w:rPr>
        <w:t>
      89. The determination of risk factors for suicide shall be carried out on the basis of mental state and anamnesis, divided into three groups:</w:t>
      </w:r>
    </w:p>
    <w:bookmarkEnd w:id="349"/>
    <w:bookmarkStart w:name="z354" w:id="350"/>
    <w:p>
      <w:pPr>
        <w:spacing w:after="0"/>
        <w:ind w:left="0"/>
        <w:jc w:val="both"/>
      </w:pPr>
      <w:r>
        <w:rPr>
          <w:rFonts w:ascii="Times New Roman"/>
          <w:b w:val="false"/>
          <w:i w:val="false"/>
          <w:color w:val="000000"/>
          <w:sz w:val="28"/>
        </w:rPr>
        <w:t>
      1) primary - mental (psychobiological) factors;</w:t>
      </w:r>
    </w:p>
    <w:bookmarkEnd w:id="350"/>
    <w:bookmarkStart w:name="z355" w:id="351"/>
    <w:p>
      <w:pPr>
        <w:spacing w:after="0"/>
        <w:ind w:left="0"/>
        <w:jc w:val="both"/>
      </w:pPr>
      <w:r>
        <w:rPr>
          <w:rFonts w:ascii="Times New Roman"/>
          <w:b w:val="false"/>
          <w:i w:val="false"/>
          <w:color w:val="000000"/>
          <w:sz w:val="28"/>
        </w:rPr>
        <w:t>
      2) secondary - psychosocial characteristics and (or) somatic diseases;</w:t>
      </w:r>
    </w:p>
    <w:bookmarkEnd w:id="351"/>
    <w:bookmarkStart w:name="z356" w:id="352"/>
    <w:p>
      <w:pPr>
        <w:spacing w:after="0"/>
        <w:ind w:left="0"/>
        <w:jc w:val="both"/>
      </w:pPr>
      <w:r>
        <w:rPr>
          <w:rFonts w:ascii="Times New Roman"/>
          <w:b w:val="false"/>
          <w:i w:val="false"/>
          <w:color w:val="000000"/>
          <w:sz w:val="28"/>
        </w:rPr>
        <w:t>
      3) tertiary - demographic factors.</w:t>
      </w:r>
    </w:p>
    <w:bookmarkEnd w:id="352"/>
    <w:bookmarkStart w:name="z357" w:id="353"/>
    <w:p>
      <w:pPr>
        <w:spacing w:after="0"/>
        <w:ind w:left="0"/>
        <w:jc w:val="both"/>
      </w:pPr>
      <w:r>
        <w:rPr>
          <w:rFonts w:ascii="Times New Roman"/>
          <w:b w:val="false"/>
          <w:i w:val="false"/>
          <w:color w:val="000000"/>
          <w:sz w:val="28"/>
        </w:rPr>
        <w:t xml:space="preserve">
      90. The primary mental (psychobiological) factors include: </w:t>
      </w:r>
    </w:p>
    <w:bookmarkEnd w:id="353"/>
    <w:bookmarkStart w:name="z358" w:id="354"/>
    <w:p>
      <w:pPr>
        <w:spacing w:after="0"/>
        <w:ind w:left="0"/>
        <w:jc w:val="both"/>
      </w:pPr>
      <w:r>
        <w:rPr>
          <w:rFonts w:ascii="Times New Roman"/>
          <w:b w:val="false"/>
          <w:i w:val="false"/>
          <w:color w:val="000000"/>
          <w:sz w:val="28"/>
        </w:rPr>
        <w:t xml:space="preserve">
      1) suicidal thoughts, suicidal plans (current or previous), suicide attempts (including canceled or aborted attempts); </w:t>
      </w:r>
    </w:p>
    <w:bookmarkEnd w:id="354"/>
    <w:bookmarkStart w:name="z359" w:id="355"/>
    <w:p>
      <w:pPr>
        <w:spacing w:after="0"/>
        <w:ind w:left="0"/>
        <w:jc w:val="both"/>
      </w:pPr>
      <w:r>
        <w:rPr>
          <w:rFonts w:ascii="Times New Roman"/>
          <w:b w:val="false"/>
          <w:i w:val="false"/>
          <w:color w:val="000000"/>
          <w:sz w:val="28"/>
        </w:rPr>
        <w:t>
      2) mental and behavioral disorders: hopelessness and excitation/anxiety (including insomnia);</w:t>
      </w:r>
    </w:p>
    <w:bookmarkEnd w:id="355"/>
    <w:bookmarkStart w:name="z360" w:id="356"/>
    <w:p>
      <w:pPr>
        <w:spacing w:after="0"/>
        <w:ind w:left="0"/>
        <w:jc w:val="both"/>
      </w:pPr>
      <w:r>
        <w:rPr>
          <w:rFonts w:ascii="Times New Roman"/>
          <w:b w:val="false"/>
          <w:i w:val="false"/>
          <w:color w:val="000000"/>
          <w:sz w:val="28"/>
        </w:rPr>
        <w:t>
      3) a family history of suicides.</w:t>
      </w:r>
    </w:p>
    <w:bookmarkEnd w:id="356"/>
    <w:bookmarkStart w:name="z361" w:id="357"/>
    <w:p>
      <w:pPr>
        <w:spacing w:after="0"/>
        <w:ind w:left="0"/>
        <w:jc w:val="both"/>
      </w:pPr>
      <w:r>
        <w:rPr>
          <w:rFonts w:ascii="Times New Roman"/>
          <w:b w:val="false"/>
          <w:i w:val="false"/>
          <w:color w:val="000000"/>
          <w:sz w:val="28"/>
        </w:rPr>
        <w:t xml:space="preserve">
      91. Secondary (psychosocial characteristics and (or) somatic diseases) factors include: </w:t>
      </w:r>
    </w:p>
    <w:bookmarkEnd w:id="357"/>
    <w:bookmarkStart w:name="z362" w:id="358"/>
    <w:p>
      <w:pPr>
        <w:spacing w:after="0"/>
        <w:ind w:left="0"/>
        <w:jc w:val="both"/>
      </w:pPr>
      <w:r>
        <w:rPr>
          <w:rFonts w:ascii="Times New Roman"/>
          <w:b w:val="false"/>
          <w:i w:val="false"/>
          <w:color w:val="000000"/>
          <w:sz w:val="28"/>
        </w:rPr>
        <w:t>
      1) adverse events in childhood (childhood trauma (sexual and physical abuse)), another (separation of the family, loss of parents, the child is brought up to another family, and so on);</w:t>
      </w:r>
    </w:p>
    <w:bookmarkEnd w:id="358"/>
    <w:bookmarkStart w:name="z363" w:id="359"/>
    <w:p>
      <w:pPr>
        <w:spacing w:after="0"/>
        <w:ind w:left="0"/>
        <w:jc w:val="both"/>
      </w:pPr>
      <w:r>
        <w:rPr>
          <w:rFonts w:ascii="Times New Roman"/>
          <w:b w:val="false"/>
          <w:i w:val="false"/>
          <w:color w:val="000000"/>
          <w:sz w:val="28"/>
        </w:rPr>
        <w:t>
      2) prolonged adverse life situations (isolation, poor family relationships, bullying, chronic illness, HIV/AIDS);</w:t>
      </w:r>
    </w:p>
    <w:bookmarkEnd w:id="359"/>
    <w:bookmarkStart w:name="z364" w:id="360"/>
    <w:p>
      <w:pPr>
        <w:spacing w:after="0"/>
        <w:ind w:left="0"/>
        <w:jc w:val="both"/>
      </w:pPr>
      <w:r>
        <w:rPr>
          <w:rFonts w:ascii="Times New Roman"/>
          <w:b w:val="false"/>
          <w:i w:val="false"/>
          <w:color w:val="000000"/>
          <w:sz w:val="28"/>
        </w:rPr>
        <w:t>
      3) acute psychosocial stress (recent loss of a loved one), stressful event (breakdown, diagnosis or the onset of a serious somatic illness).</w:t>
      </w:r>
    </w:p>
    <w:bookmarkEnd w:id="360"/>
    <w:bookmarkStart w:name="z365" w:id="361"/>
    <w:p>
      <w:pPr>
        <w:spacing w:after="0"/>
        <w:ind w:left="0"/>
        <w:jc w:val="both"/>
      </w:pPr>
      <w:r>
        <w:rPr>
          <w:rFonts w:ascii="Times New Roman"/>
          <w:b w:val="false"/>
          <w:i w:val="false"/>
          <w:color w:val="000000"/>
          <w:sz w:val="28"/>
        </w:rPr>
        <w:t>
      92. Tertiary (demographic) factors include:</w:t>
      </w:r>
    </w:p>
    <w:bookmarkEnd w:id="361"/>
    <w:bookmarkStart w:name="z366" w:id="362"/>
    <w:p>
      <w:pPr>
        <w:spacing w:after="0"/>
        <w:ind w:left="0"/>
        <w:jc w:val="both"/>
      </w:pPr>
      <w:r>
        <w:rPr>
          <w:rFonts w:ascii="Times New Roman"/>
          <w:b w:val="false"/>
          <w:i w:val="false"/>
          <w:color w:val="000000"/>
          <w:sz w:val="28"/>
        </w:rPr>
        <w:t>
      1) sex:</w:t>
      </w:r>
    </w:p>
    <w:bookmarkEnd w:id="362"/>
    <w:bookmarkStart w:name="z367" w:id="363"/>
    <w:p>
      <w:pPr>
        <w:spacing w:after="0"/>
        <w:ind w:left="0"/>
        <w:jc w:val="both"/>
      </w:pPr>
      <w:r>
        <w:rPr>
          <w:rFonts w:ascii="Times New Roman"/>
          <w:b w:val="false"/>
          <w:i w:val="false"/>
          <w:color w:val="000000"/>
          <w:sz w:val="28"/>
        </w:rPr>
        <w:t>
      male - more often than completed suicide;</w:t>
      </w:r>
    </w:p>
    <w:bookmarkEnd w:id="363"/>
    <w:bookmarkStart w:name="z368" w:id="364"/>
    <w:p>
      <w:pPr>
        <w:spacing w:after="0"/>
        <w:ind w:left="0"/>
        <w:jc w:val="both"/>
      </w:pPr>
      <w:r>
        <w:rPr>
          <w:rFonts w:ascii="Times New Roman"/>
          <w:b w:val="false"/>
          <w:i w:val="false"/>
          <w:color w:val="000000"/>
          <w:sz w:val="28"/>
        </w:rPr>
        <w:t>
      female - more often suicidal thoughts and (or) attempted suicide;</w:t>
      </w:r>
    </w:p>
    <w:bookmarkEnd w:id="364"/>
    <w:bookmarkStart w:name="z369" w:id="365"/>
    <w:p>
      <w:pPr>
        <w:spacing w:after="0"/>
        <w:ind w:left="0"/>
        <w:jc w:val="both"/>
      </w:pPr>
      <w:r>
        <w:rPr>
          <w:rFonts w:ascii="Times New Roman"/>
          <w:b w:val="false"/>
          <w:i w:val="false"/>
          <w:color w:val="000000"/>
          <w:sz w:val="28"/>
        </w:rPr>
        <w:t>
      2) age:</w:t>
      </w:r>
    </w:p>
    <w:bookmarkEnd w:id="365"/>
    <w:bookmarkStart w:name="z370" w:id="366"/>
    <w:p>
      <w:pPr>
        <w:spacing w:after="0"/>
        <w:ind w:left="0"/>
        <w:jc w:val="both"/>
      </w:pPr>
      <w:r>
        <w:rPr>
          <w:rFonts w:ascii="Times New Roman"/>
          <w:b w:val="false"/>
          <w:i w:val="false"/>
          <w:color w:val="000000"/>
          <w:sz w:val="28"/>
        </w:rPr>
        <w:t>
      teenagers and young men;</w:t>
      </w:r>
    </w:p>
    <w:bookmarkEnd w:id="366"/>
    <w:bookmarkStart w:name="z371" w:id="367"/>
    <w:p>
      <w:pPr>
        <w:spacing w:after="0"/>
        <w:ind w:left="0"/>
        <w:jc w:val="both"/>
      </w:pPr>
      <w:r>
        <w:rPr>
          <w:rFonts w:ascii="Times New Roman"/>
          <w:b w:val="false"/>
          <w:i w:val="false"/>
          <w:color w:val="000000"/>
          <w:sz w:val="28"/>
        </w:rPr>
        <w:t>
      elderly (both sexes);</w:t>
      </w:r>
    </w:p>
    <w:bookmarkEnd w:id="367"/>
    <w:bookmarkStart w:name="z372" w:id="368"/>
    <w:p>
      <w:pPr>
        <w:spacing w:after="0"/>
        <w:ind w:left="0"/>
        <w:jc w:val="both"/>
      </w:pPr>
      <w:r>
        <w:rPr>
          <w:rFonts w:ascii="Times New Roman"/>
          <w:b w:val="false"/>
          <w:i w:val="false"/>
          <w:color w:val="000000"/>
          <w:sz w:val="28"/>
        </w:rPr>
        <w:t>
      3) vulnerable intervals:</w:t>
      </w:r>
    </w:p>
    <w:bookmarkEnd w:id="368"/>
    <w:bookmarkStart w:name="z373" w:id="369"/>
    <w:p>
      <w:pPr>
        <w:spacing w:after="0"/>
        <w:ind w:left="0"/>
        <w:jc w:val="both"/>
      </w:pPr>
      <w:r>
        <w:rPr>
          <w:rFonts w:ascii="Times New Roman"/>
          <w:b w:val="false"/>
          <w:i w:val="false"/>
          <w:color w:val="000000"/>
          <w:sz w:val="28"/>
        </w:rPr>
        <w:t>
      spring and (or) the beginning of summer;</w:t>
      </w:r>
    </w:p>
    <w:bookmarkEnd w:id="369"/>
    <w:bookmarkStart w:name="z374" w:id="370"/>
    <w:p>
      <w:pPr>
        <w:spacing w:after="0"/>
        <w:ind w:left="0"/>
        <w:jc w:val="both"/>
      </w:pPr>
      <w:r>
        <w:rPr>
          <w:rFonts w:ascii="Times New Roman"/>
          <w:b w:val="false"/>
          <w:i w:val="false"/>
          <w:color w:val="000000"/>
          <w:sz w:val="28"/>
        </w:rPr>
        <w:t>
      premenstrual period;</w:t>
      </w:r>
    </w:p>
    <w:bookmarkEnd w:id="370"/>
    <w:bookmarkStart w:name="z375" w:id="371"/>
    <w:p>
      <w:pPr>
        <w:spacing w:after="0"/>
        <w:ind w:left="0"/>
        <w:jc w:val="both"/>
      </w:pPr>
      <w:r>
        <w:rPr>
          <w:rFonts w:ascii="Times New Roman"/>
          <w:b w:val="false"/>
          <w:i w:val="false"/>
          <w:color w:val="000000"/>
          <w:sz w:val="28"/>
        </w:rPr>
        <w:t>
      4) special groups:</w:t>
      </w:r>
    </w:p>
    <w:bookmarkEnd w:id="371"/>
    <w:bookmarkStart w:name="z376" w:id="372"/>
    <w:p>
      <w:pPr>
        <w:spacing w:after="0"/>
        <w:ind w:left="0"/>
        <w:jc w:val="both"/>
      </w:pPr>
      <w:r>
        <w:rPr>
          <w:rFonts w:ascii="Times New Roman"/>
          <w:b w:val="false"/>
          <w:i w:val="false"/>
          <w:color w:val="000000"/>
          <w:sz w:val="28"/>
        </w:rPr>
        <w:t>
      relatives of victims of suicide;</w:t>
      </w:r>
    </w:p>
    <w:bookmarkEnd w:id="372"/>
    <w:bookmarkStart w:name="z377" w:id="373"/>
    <w:p>
      <w:pPr>
        <w:spacing w:after="0"/>
        <w:ind w:left="0"/>
        <w:jc w:val="both"/>
      </w:pPr>
      <w:r>
        <w:rPr>
          <w:rFonts w:ascii="Times New Roman"/>
          <w:b w:val="false"/>
          <w:i w:val="false"/>
          <w:color w:val="000000"/>
          <w:sz w:val="28"/>
        </w:rPr>
        <w:t xml:space="preserve">
      victims of emergencies, disasters, natural disasters; </w:t>
      </w:r>
    </w:p>
    <w:bookmarkEnd w:id="373"/>
    <w:bookmarkStart w:name="z378" w:id="374"/>
    <w:p>
      <w:pPr>
        <w:spacing w:after="0"/>
        <w:ind w:left="0"/>
        <w:jc w:val="both"/>
      </w:pPr>
      <w:r>
        <w:rPr>
          <w:rFonts w:ascii="Times New Roman"/>
          <w:b w:val="false"/>
          <w:i w:val="false"/>
          <w:color w:val="000000"/>
          <w:sz w:val="28"/>
        </w:rPr>
        <w:t>
      representatives of sexual orientations other than heterosexual;</w:t>
      </w:r>
    </w:p>
    <w:bookmarkEnd w:id="374"/>
    <w:bookmarkStart w:name="z379" w:id="375"/>
    <w:p>
      <w:pPr>
        <w:spacing w:after="0"/>
        <w:ind w:left="0"/>
        <w:jc w:val="both"/>
      </w:pPr>
      <w:r>
        <w:rPr>
          <w:rFonts w:ascii="Times New Roman"/>
          <w:b w:val="false"/>
          <w:i w:val="false"/>
          <w:color w:val="000000"/>
          <w:sz w:val="28"/>
        </w:rPr>
        <w:t>
      prisoners.</w:t>
      </w:r>
    </w:p>
    <w:bookmarkEnd w:id="375"/>
    <w:bookmarkStart w:name="z380" w:id="376"/>
    <w:p>
      <w:pPr>
        <w:spacing w:after="0"/>
        <w:ind w:left="0"/>
        <w:jc w:val="both"/>
      </w:pPr>
      <w:r>
        <w:rPr>
          <w:rFonts w:ascii="Times New Roman"/>
          <w:b w:val="false"/>
          <w:i w:val="false"/>
          <w:color w:val="000000"/>
          <w:sz w:val="28"/>
        </w:rPr>
        <w:t>
      93. Predisposing risk factors for suicide include:</w:t>
      </w:r>
    </w:p>
    <w:bookmarkEnd w:id="376"/>
    <w:bookmarkStart w:name="z381" w:id="377"/>
    <w:p>
      <w:pPr>
        <w:spacing w:after="0"/>
        <w:ind w:left="0"/>
        <w:jc w:val="both"/>
      </w:pPr>
      <w:r>
        <w:rPr>
          <w:rFonts w:ascii="Times New Roman"/>
          <w:b w:val="false"/>
          <w:i w:val="false"/>
          <w:color w:val="000000"/>
          <w:sz w:val="28"/>
        </w:rPr>
        <w:t>
      genetic and biological risk factors;</w:t>
      </w:r>
    </w:p>
    <w:bookmarkEnd w:id="377"/>
    <w:bookmarkStart w:name="z382" w:id="378"/>
    <w:p>
      <w:pPr>
        <w:spacing w:after="0"/>
        <w:ind w:left="0"/>
        <w:jc w:val="both"/>
      </w:pPr>
      <w:r>
        <w:rPr>
          <w:rFonts w:ascii="Times New Roman"/>
          <w:b w:val="false"/>
          <w:i w:val="false"/>
          <w:color w:val="000000"/>
          <w:sz w:val="28"/>
        </w:rPr>
        <w:t>
      family history of suicides and mental health problems;</w:t>
      </w:r>
    </w:p>
    <w:bookmarkEnd w:id="378"/>
    <w:bookmarkStart w:name="z383" w:id="379"/>
    <w:p>
      <w:pPr>
        <w:spacing w:after="0"/>
        <w:ind w:left="0"/>
        <w:jc w:val="both"/>
      </w:pPr>
      <w:r>
        <w:rPr>
          <w:rFonts w:ascii="Times New Roman"/>
          <w:b w:val="false"/>
          <w:i w:val="false"/>
          <w:color w:val="000000"/>
          <w:sz w:val="28"/>
        </w:rPr>
        <w:t>
      mental disorders;</w:t>
      </w:r>
    </w:p>
    <w:bookmarkEnd w:id="379"/>
    <w:bookmarkStart w:name="z384" w:id="380"/>
    <w:p>
      <w:pPr>
        <w:spacing w:after="0"/>
        <w:ind w:left="0"/>
        <w:jc w:val="both"/>
      </w:pPr>
      <w:r>
        <w:rPr>
          <w:rFonts w:ascii="Times New Roman"/>
          <w:b w:val="false"/>
          <w:i w:val="false"/>
          <w:color w:val="000000"/>
          <w:sz w:val="28"/>
        </w:rPr>
        <w:t>
      use and (or) abuse of PAS;</w:t>
      </w:r>
    </w:p>
    <w:bookmarkEnd w:id="380"/>
    <w:bookmarkStart w:name="z385" w:id="381"/>
    <w:p>
      <w:pPr>
        <w:spacing w:after="0"/>
        <w:ind w:left="0"/>
        <w:jc w:val="both"/>
      </w:pPr>
      <w:r>
        <w:rPr>
          <w:rFonts w:ascii="Times New Roman"/>
          <w:b w:val="false"/>
          <w:i w:val="false"/>
          <w:color w:val="000000"/>
          <w:sz w:val="28"/>
        </w:rPr>
        <w:t>
      impulsive and (or) aggressive behavior;</w:t>
      </w:r>
    </w:p>
    <w:bookmarkEnd w:id="381"/>
    <w:bookmarkStart w:name="z386" w:id="382"/>
    <w:p>
      <w:pPr>
        <w:spacing w:after="0"/>
        <w:ind w:left="0"/>
        <w:jc w:val="both"/>
      </w:pPr>
      <w:r>
        <w:rPr>
          <w:rFonts w:ascii="Times New Roman"/>
          <w:b w:val="false"/>
          <w:i w:val="false"/>
          <w:color w:val="000000"/>
          <w:sz w:val="28"/>
        </w:rPr>
        <w:t>
      childhood trauma.</w:t>
      </w:r>
    </w:p>
    <w:bookmarkEnd w:id="382"/>
    <w:bookmarkStart w:name="z387" w:id="383"/>
    <w:p>
      <w:pPr>
        <w:spacing w:after="0"/>
        <w:ind w:left="0"/>
        <w:jc w:val="both"/>
      </w:pPr>
      <w:r>
        <w:rPr>
          <w:rFonts w:ascii="Times New Roman"/>
          <w:b w:val="false"/>
          <w:i w:val="false"/>
          <w:color w:val="000000"/>
          <w:sz w:val="28"/>
        </w:rPr>
        <w:t>
      94. Protection factors include:</w:t>
      </w:r>
    </w:p>
    <w:bookmarkEnd w:id="383"/>
    <w:bookmarkStart w:name="z388" w:id="384"/>
    <w:p>
      <w:pPr>
        <w:spacing w:after="0"/>
        <w:ind w:left="0"/>
        <w:jc w:val="both"/>
      </w:pPr>
      <w:r>
        <w:rPr>
          <w:rFonts w:ascii="Times New Roman"/>
          <w:b w:val="false"/>
          <w:i w:val="false"/>
          <w:color w:val="000000"/>
          <w:sz w:val="28"/>
        </w:rPr>
        <w:t>
      sustainability;</w:t>
      </w:r>
    </w:p>
    <w:bookmarkEnd w:id="384"/>
    <w:bookmarkStart w:name="z389" w:id="385"/>
    <w:p>
      <w:pPr>
        <w:spacing w:after="0"/>
        <w:ind w:left="0"/>
        <w:jc w:val="both"/>
      </w:pPr>
      <w:r>
        <w:rPr>
          <w:rFonts w:ascii="Times New Roman"/>
          <w:b w:val="false"/>
          <w:i w:val="false"/>
          <w:color w:val="000000"/>
          <w:sz w:val="28"/>
        </w:rPr>
        <w:t>
      problem solving skills;</w:t>
      </w:r>
    </w:p>
    <w:bookmarkEnd w:id="385"/>
    <w:bookmarkStart w:name="z390" w:id="386"/>
    <w:p>
      <w:pPr>
        <w:spacing w:after="0"/>
        <w:ind w:left="0"/>
        <w:jc w:val="both"/>
      </w:pPr>
      <w:r>
        <w:rPr>
          <w:rFonts w:ascii="Times New Roman"/>
          <w:b w:val="false"/>
          <w:i w:val="false"/>
          <w:color w:val="000000"/>
          <w:sz w:val="28"/>
        </w:rPr>
        <w:t>
      self-esteem;</w:t>
      </w:r>
    </w:p>
    <w:bookmarkEnd w:id="386"/>
    <w:bookmarkStart w:name="z391" w:id="387"/>
    <w:p>
      <w:pPr>
        <w:spacing w:after="0"/>
        <w:ind w:left="0"/>
        <w:jc w:val="both"/>
      </w:pPr>
      <w:r>
        <w:rPr>
          <w:rFonts w:ascii="Times New Roman"/>
          <w:b w:val="false"/>
          <w:i w:val="false"/>
          <w:color w:val="000000"/>
          <w:sz w:val="28"/>
        </w:rPr>
        <w:t>
      search for help;</w:t>
      </w:r>
    </w:p>
    <w:bookmarkEnd w:id="387"/>
    <w:bookmarkStart w:name="z392" w:id="388"/>
    <w:p>
      <w:pPr>
        <w:spacing w:after="0"/>
        <w:ind w:left="0"/>
        <w:jc w:val="both"/>
      </w:pPr>
      <w:r>
        <w:rPr>
          <w:rFonts w:ascii="Times New Roman"/>
          <w:b w:val="false"/>
          <w:i w:val="false"/>
          <w:color w:val="000000"/>
          <w:sz w:val="28"/>
        </w:rPr>
        <w:t>
      social and family support;</w:t>
      </w:r>
    </w:p>
    <w:bookmarkEnd w:id="388"/>
    <w:bookmarkStart w:name="z393" w:id="389"/>
    <w:p>
      <w:pPr>
        <w:spacing w:after="0"/>
        <w:ind w:left="0"/>
        <w:jc w:val="both"/>
      </w:pPr>
      <w:r>
        <w:rPr>
          <w:rFonts w:ascii="Times New Roman"/>
          <w:b w:val="false"/>
          <w:i w:val="false"/>
          <w:color w:val="000000"/>
          <w:sz w:val="28"/>
        </w:rPr>
        <w:t>
      religiosity;</w:t>
      </w:r>
    </w:p>
    <w:bookmarkEnd w:id="389"/>
    <w:bookmarkStart w:name="z394" w:id="390"/>
    <w:p>
      <w:pPr>
        <w:spacing w:after="0"/>
        <w:ind w:left="0"/>
        <w:jc w:val="both"/>
      </w:pPr>
      <w:r>
        <w:rPr>
          <w:rFonts w:ascii="Times New Roman"/>
          <w:b w:val="false"/>
          <w:i w:val="false"/>
          <w:color w:val="000000"/>
          <w:sz w:val="28"/>
        </w:rPr>
        <w:t>
      healthy lifestyle.</w:t>
      </w:r>
    </w:p>
    <w:bookmarkEnd w:id="390"/>
    <w:bookmarkStart w:name="z395" w:id="391"/>
    <w:p>
      <w:pPr>
        <w:spacing w:after="0"/>
        <w:ind w:left="0"/>
        <w:jc w:val="both"/>
      </w:pPr>
      <w:r>
        <w:rPr>
          <w:rFonts w:ascii="Times New Roman"/>
          <w:b w:val="false"/>
          <w:i w:val="false"/>
          <w:color w:val="000000"/>
          <w:sz w:val="28"/>
        </w:rPr>
        <w:t>
      95. Potentiating factors include:</w:t>
      </w:r>
    </w:p>
    <w:bookmarkEnd w:id="391"/>
    <w:bookmarkStart w:name="z396" w:id="392"/>
    <w:p>
      <w:pPr>
        <w:spacing w:after="0"/>
        <w:ind w:left="0"/>
        <w:jc w:val="both"/>
      </w:pPr>
      <w:r>
        <w:rPr>
          <w:rFonts w:ascii="Times New Roman"/>
          <w:b w:val="false"/>
          <w:i w:val="false"/>
          <w:color w:val="000000"/>
          <w:sz w:val="28"/>
        </w:rPr>
        <w:t>
      stressful life events;</w:t>
      </w:r>
    </w:p>
    <w:bookmarkEnd w:id="392"/>
    <w:bookmarkStart w:name="z397" w:id="393"/>
    <w:p>
      <w:pPr>
        <w:spacing w:after="0"/>
        <w:ind w:left="0"/>
        <w:jc w:val="both"/>
      </w:pPr>
      <w:r>
        <w:rPr>
          <w:rFonts w:ascii="Times New Roman"/>
          <w:b w:val="false"/>
          <w:i w:val="false"/>
          <w:color w:val="000000"/>
          <w:sz w:val="28"/>
        </w:rPr>
        <w:t>
      availability of means of committing suicide;</w:t>
      </w:r>
    </w:p>
    <w:bookmarkEnd w:id="393"/>
    <w:bookmarkStart w:name="z398" w:id="394"/>
    <w:p>
      <w:pPr>
        <w:spacing w:after="0"/>
        <w:ind w:left="0"/>
        <w:jc w:val="both"/>
      </w:pPr>
      <w:r>
        <w:rPr>
          <w:rFonts w:ascii="Times New Roman"/>
          <w:b w:val="false"/>
          <w:i w:val="false"/>
          <w:color w:val="000000"/>
          <w:sz w:val="28"/>
        </w:rPr>
        <w:t>
      hopelessness;</w:t>
      </w:r>
    </w:p>
    <w:bookmarkEnd w:id="394"/>
    <w:bookmarkStart w:name="z399" w:id="395"/>
    <w:p>
      <w:pPr>
        <w:spacing w:after="0"/>
        <w:ind w:left="0"/>
        <w:jc w:val="both"/>
      </w:pPr>
      <w:r>
        <w:rPr>
          <w:rFonts w:ascii="Times New Roman"/>
          <w:b w:val="false"/>
          <w:i w:val="false"/>
          <w:color w:val="000000"/>
          <w:sz w:val="28"/>
        </w:rPr>
        <w:t>
      psychomotor excitation;</w:t>
      </w:r>
    </w:p>
    <w:bookmarkEnd w:id="395"/>
    <w:bookmarkStart w:name="z400" w:id="396"/>
    <w:p>
      <w:pPr>
        <w:spacing w:after="0"/>
        <w:ind w:left="0"/>
        <w:jc w:val="both"/>
      </w:pPr>
      <w:r>
        <w:rPr>
          <w:rFonts w:ascii="Times New Roman"/>
          <w:b w:val="false"/>
          <w:i w:val="false"/>
          <w:color w:val="000000"/>
          <w:sz w:val="28"/>
        </w:rPr>
        <w:t>
      acute phases of mental disorders;</w:t>
      </w:r>
    </w:p>
    <w:bookmarkEnd w:id="396"/>
    <w:bookmarkStart w:name="z401" w:id="397"/>
    <w:p>
      <w:pPr>
        <w:spacing w:after="0"/>
        <w:ind w:left="0"/>
        <w:jc w:val="both"/>
      </w:pPr>
      <w:r>
        <w:rPr>
          <w:rFonts w:ascii="Times New Roman"/>
          <w:b w:val="false"/>
          <w:i w:val="false"/>
          <w:color w:val="000000"/>
          <w:sz w:val="28"/>
        </w:rPr>
        <w:t>
      risky behavior.</w:t>
      </w:r>
    </w:p>
    <w:bookmarkEnd w:id="397"/>
    <w:bookmarkStart w:name="z402" w:id="398"/>
    <w:p>
      <w:pPr>
        <w:spacing w:after="0"/>
        <w:ind w:left="0"/>
        <w:jc w:val="both"/>
      </w:pPr>
      <w:r>
        <w:rPr>
          <w:rFonts w:ascii="Times New Roman"/>
          <w:b w:val="false"/>
          <w:i w:val="false"/>
          <w:color w:val="000000"/>
          <w:sz w:val="28"/>
        </w:rPr>
        <w:t>
      96. Determination the degree of risk of suicide shall be carried out on the basis of the ratio of risk factors and shall be defined as:</w:t>
      </w:r>
    </w:p>
    <w:bookmarkEnd w:id="398"/>
    <w:bookmarkStart w:name="z403" w:id="399"/>
    <w:p>
      <w:pPr>
        <w:spacing w:after="0"/>
        <w:ind w:left="0"/>
        <w:jc w:val="both"/>
      </w:pPr>
      <w:r>
        <w:rPr>
          <w:rFonts w:ascii="Times New Roman"/>
          <w:b w:val="false"/>
          <w:i w:val="false"/>
          <w:color w:val="000000"/>
          <w:sz w:val="28"/>
        </w:rPr>
        <w:t>
      1) extreme risk – is established in the presence of suicidal thoughts or attempts, accompanied by other primary and (or) secondary and tertiary risk factors;</w:t>
      </w:r>
    </w:p>
    <w:bookmarkEnd w:id="399"/>
    <w:bookmarkStart w:name="z404" w:id="400"/>
    <w:p>
      <w:pPr>
        <w:spacing w:after="0"/>
        <w:ind w:left="0"/>
        <w:jc w:val="both"/>
      </w:pPr>
      <w:r>
        <w:rPr>
          <w:rFonts w:ascii="Times New Roman"/>
          <w:b w:val="false"/>
          <w:i w:val="false"/>
          <w:color w:val="000000"/>
          <w:sz w:val="28"/>
        </w:rPr>
        <w:t>
      2) moderate risk - is established in the presence of one or more primary risk factors, with the exception of suicidal thoughts or attempts, accompanied by secondary and tertiary risk factors;</w:t>
      </w:r>
    </w:p>
    <w:bookmarkEnd w:id="400"/>
    <w:bookmarkStart w:name="z405" w:id="401"/>
    <w:p>
      <w:pPr>
        <w:spacing w:after="0"/>
        <w:ind w:left="0"/>
        <w:jc w:val="both"/>
      </w:pPr>
      <w:r>
        <w:rPr>
          <w:rFonts w:ascii="Times New Roman"/>
          <w:b w:val="false"/>
          <w:i w:val="false"/>
          <w:color w:val="000000"/>
          <w:sz w:val="28"/>
        </w:rPr>
        <w:t>
      3) low risk - is established in the presence of secondary and (or) tertiary risk factors, in the absence of primary risk factors.</w:t>
      </w:r>
    </w:p>
    <w:bookmarkEnd w:id="401"/>
    <w:bookmarkStart w:name="z406" w:id="402"/>
    <w:p>
      <w:pPr>
        <w:spacing w:after="0"/>
        <w:ind w:left="0"/>
        <w:jc w:val="both"/>
      </w:pPr>
      <w:r>
        <w:rPr>
          <w:rFonts w:ascii="Times New Roman"/>
          <w:b w:val="false"/>
          <w:i w:val="false"/>
          <w:color w:val="000000"/>
          <w:sz w:val="28"/>
        </w:rPr>
        <w:t>
      97. If a person has a risk of suicide, a follow-up and treatment plan shall be drawn up, which includes:</w:t>
      </w:r>
    </w:p>
    <w:bookmarkEnd w:id="402"/>
    <w:bookmarkStart w:name="z407" w:id="403"/>
    <w:p>
      <w:pPr>
        <w:spacing w:after="0"/>
        <w:ind w:left="0"/>
        <w:jc w:val="both"/>
      </w:pPr>
      <w:r>
        <w:rPr>
          <w:rFonts w:ascii="Times New Roman"/>
          <w:b w:val="false"/>
          <w:i w:val="false"/>
          <w:color w:val="000000"/>
          <w:sz w:val="28"/>
        </w:rPr>
        <w:t>
      1) establishment and maintenance of a therapeutic alliance;</w:t>
      </w:r>
    </w:p>
    <w:bookmarkEnd w:id="403"/>
    <w:bookmarkStart w:name="z408" w:id="404"/>
    <w:p>
      <w:pPr>
        <w:spacing w:after="0"/>
        <w:ind w:left="0"/>
        <w:jc w:val="both"/>
      </w:pPr>
      <w:r>
        <w:rPr>
          <w:rFonts w:ascii="Times New Roman"/>
          <w:b w:val="false"/>
          <w:i w:val="false"/>
          <w:color w:val="000000"/>
          <w:sz w:val="28"/>
        </w:rPr>
        <w:t>
      2) ensuring patient safety and a safe environment;</w:t>
      </w:r>
    </w:p>
    <w:bookmarkEnd w:id="404"/>
    <w:bookmarkStart w:name="z409" w:id="405"/>
    <w:p>
      <w:pPr>
        <w:spacing w:after="0"/>
        <w:ind w:left="0"/>
        <w:jc w:val="both"/>
      </w:pPr>
      <w:r>
        <w:rPr>
          <w:rFonts w:ascii="Times New Roman"/>
          <w:b w:val="false"/>
          <w:i w:val="false"/>
          <w:color w:val="000000"/>
          <w:sz w:val="28"/>
        </w:rPr>
        <w:t>
      3) determination of parameters and treatment plan.</w:t>
      </w:r>
    </w:p>
    <w:bookmarkEnd w:id="405"/>
    <w:bookmarkStart w:name="z410" w:id="406"/>
    <w:p>
      <w:pPr>
        <w:spacing w:after="0"/>
        <w:ind w:left="0"/>
        <w:jc w:val="both"/>
      </w:pPr>
      <w:r>
        <w:rPr>
          <w:rFonts w:ascii="Times New Roman"/>
          <w:b w:val="false"/>
          <w:i w:val="false"/>
          <w:color w:val="000000"/>
          <w:sz w:val="28"/>
        </w:rPr>
        <w:t>
      98. The presence of a person's risk of suicide shall be an indication for consult by an adult or pediatric psychiatrist (narcologist). To arrange a consultation, a doctor of the PHC verbally notifies a psychiatrist (narcologist).</w:t>
      </w:r>
    </w:p>
    <w:bookmarkEnd w:id="406"/>
    <w:bookmarkStart w:name="z411" w:id="407"/>
    <w:p>
      <w:pPr>
        <w:spacing w:after="0"/>
        <w:ind w:left="0"/>
        <w:jc w:val="both"/>
      </w:pPr>
      <w:r>
        <w:rPr>
          <w:rFonts w:ascii="Times New Roman"/>
          <w:b w:val="false"/>
          <w:i w:val="false"/>
          <w:color w:val="000000"/>
          <w:sz w:val="28"/>
        </w:rPr>
        <w:t>
      99. The establishment and maintenance of a therapeutic alliance shall be carried out by:</w:t>
      </w:r>
    </w:p>
    <w:bookmarkEnd w:id="407"/>
    <w:bookmarkStart w:name="z412" w:id="408"/>
    <w:p>
      <w:pPr>
        <w:spacing w:after="0"/>
        <w:ind w:left="0"/>
        <w:jc w:val="both"/>
      </w:pPr>
      <w:r>
        <w:rPr>
          <w:rFonts w:ascii="Times New Roman"/>
          <w:b w:val="false"/>
          <w:i w:val="false"/>
          <w:color w:val="000000"/>
          <w:sz w:val="28"/>
        </w:rPr>
        <w:t>
      1) empathic (compassionate) understanding of suicidal thoughts and behavior;</w:t>
      </w:r>
    </w:p>
    <w:bookmarkEnd w:id="408"/>
    <w:bookmarkStart w:name="z413" w:id="409"/>
    <w:p>
      <w:pPr>
        <w:spacing w:after="0"/>
        <w:ind w:left="0"/>
        <w:jc w:val="both"/>
      </w:pPr>
      <w:r>
        <w:rPr>
          <w:rFonts w:ascii="Times New Roman"/>
          <w:b w:val="false"/>
          <w:i w:val="false"/>
          <w:color w:val="000000"/>
          <w:sz w:val="28"/>
        </w:rPr>
        <w:t xml:space="preserve">
      2) providing real support and confirmation of understanding of the level of discomfort and suffering of a teenager; </w:t>
      </w:r>
    </w:p>
    <w:bookmarkEnd w:id="409"/>
    <w:bookmarkStart w:name="z414" w:id="410"/>
    <w:p>
      <w:pPr>
        <w:spacing w:after="0"/>
        <w:ind w:left="0"/>
        <w:jc w:val="both"/>
      </w:pPr>
      <w:r>
        <w:rPr>
          <w:rFonts w:ascii="Times New Roman"/>
          <w:b w:val="false"/>
          <w:i w:val="false"/>
          <w:color w:val="000000"/>
          <w:sz w:val="28"/>
        </w:rPr>
        <w:t>
      3) establishing a trusting and mutually respectful relationship;</w:t>
      </w:r>
    </w:p>
    <w:bookmarkEnd w:id="410"/>
    <w:bookmarkStart w:name="z415" w:id="411"/>
    <w:p>
      <w:pPr>
        <w:spacing w:after="0"/>
        <w:ind w:left="0"/>
        <w:jc w:val="both"/>
      </w:pPr>
      <w:r>
        <w:rPr>
          <w:rFonts w:ascii="Times New Roman"/>
          <w:b w:val="false"/>
          <w:i w:val="false"/>
          <w:color w:val="000000"/>
          <w:sz w:val="28"/>
        </w:rPr>
        <w:t>
      4) ensuring confidentiality (with an explanation of the need to inform the parents (guardian) in case of immediate danger);</w:t>
      </w:r>
    </w:p>
    <w:bookmarkEnd w:id="411"/>
    <w:bookmarkStart w:name="z416" w:id="412"/>
    <w:p>
      <w:pPr>
        <w:spacing w:after="0"/>
        <w:ind w:left="0"/>
        <w:jc w:val="both"/>
      </w:pPr>
      <w:r>
        <w:rPr>
          <w:rFonts w:ascii="Times New Roman"/>
          <w:b w:val="false"/>
          <w:i w:val="false"/>
          <w:color w:val="000000"/>
          <w:sz w:val="28"/>
        </w:rPr>
        <w:t xml:space="preserve">
      5) strengthening the desire to live (study of his conflict between the desire to live and commit suicide, increase the perception of possible alternatives to suicide); </w:t>
      </w:r>
    </w:p>
    <w:bookmarkEnd w:id="412"/>
    <w:bookmarkStart w:name="z417" w:id="413"/>
    <w:p>
      <w:pPr>
        <w:spacing w:after="0"/>
        <w:ind w:left="0"/>
        <w:jc w:val="both"/>
      </w:pPr>
      <w:r>
        <w:rPr>
          <w:rFonts w:ascii="Times New Roman"/>
          <w:b w:val="false"/>
          <w:i w:val="false"/>
          <w:color w:val="000000"/>
          <w:sz w:val="28"/>
        </w:rPr>
        <w:t>
      6) control of one’s own emotions and reaction to a suicidal patient (burdensome sense of responsibility, disappointment due to aggressive and inappropriate patient responses, anxiety, increased interest, restraint, irritation, avoidance, denial, passivity).</w:t>
      </w:r>
    </w:p>
    <w:bookmarkEnd w:id="413"/>
    <w:bookmarkStart w:name="z418" w:id="414"/>
    <w:p>
      <w:pPr>
        <w:spacing w:after="0"/>
        <w:ind w:left="0"/>
        <w:jc w:val="both"/>
      </w:pPr>
      <w:r>
        <w:rPr>
          <w:rFonts w:ascii="Times New Roman"/>
          <w:b w:val="false"/>
          <w:i w:val="false"/>
          <w:color w:val="000000"/>
          <w:sz w:val="28"/>
        </w:rPr>
        <w:t>
      100. Ensuring patient safety and a safe environment shall be carried out by:</w:t>
      </w:r>
    </w:p>
    <w:bookmarkEnd w:id="414"/>
    <w:bookmarkStart w:name="z419" w:id="415"/>
    <w:p>
      <w:pPr>
        <w:spacing w:after="0"/>
        <w:ind w:left="0"/>
        <w:jc w:val="both"/>
      </w:pPr>
      <w:r>
        <w:rPr>
          <w:rFonts w:ascii="Times New Roman"/>
          <w:b w:val="false"/>
          <w:i w:val="false"/>
          <w:color w:val="000000"/>
          <w:sz w:val="28"/>
        </w:rPr>
        <w:t>
      providing observation and support;</w:t>
      </w:r>
    </w:p>
    <w:bookmarkEnd w:id="415"/>
    <w:bookmarkStart w:name="z420" w:id="416"/>
    <w:p>
      <w:pPr>
        <w:spacing w:after="0"/>
        <w:ind w:left="0"/>
        <w:jc w:val="both"/>
      </w:pPr>
      <w:r>
        <w:rPr>
          <w:rFonts w:ascii="Times New Roman"/>
          <w:b w:val="false"/>
          <w:i w:val="false"/>
          <w:color w:val="000000"/>
          <w:sz w:val="28"/>
        </w:rPr>
        <w:t>
      restriction on access to suicides.</w:t>
      </w:r>
    </w:p>
    <w:bookmarkEnd w:id="416"/>
    <w:bookmarkStart w:name="z421" w:id="417"/>
    <w:p>
      <w:pPr>
        <w:spacing w:after="0"/>
        <w:ind w:left="0"/>
        <w:jc w:val="both"/>
      </w:pPr>
      <w:r>
        <w:rPr>
          <w:rFonts w:ascii="Times New Roman"/>
          <w:b w:val="false"/>
          <w:i w:val="false"/>
          <w:color w:val="000000"/>
          <w:sz w:val="28"/>
        </w:rPr>
        <w:t xml:space="preserve">
      101. Determination of parameters and treatment plan: </w:t>
      </w:r>
    </w:p>
    <w:bookmarkEnd w:id="417"/>
    <w:bookmarkStart w:name="z422" w:id="418"/>
    <w:p>
      <w:pPr>
        <w:spacing w:after="0"/>
        <w:ind w:left="0"/>
        <w:jc w:val="both"/>
      </w:pPr>
      <w:r>
        <w:rPr>
          <w:rFonts w:ascii="Times New Roman"/>
          <w:b w:val="false"/>
          <w:i w:val="false"/>
          <w:color w:val="000000"/>
          <w:sz w:val="28"/>
        </w:rPr>
        <w:t xml:space="preserve">
      treatment shall be carried out in the least restrictive, but at the same time as safe and effective environment as possible. The choice of treatment scheme varies from involuntary hospitalization to periodic outpatient visits. </w:t>
      </w:r>
    </w:p>
    <w:bookmarkEnd w:id="418"/>
    <w:bookmarkStart w:name="z423" w:id="419"/>
    <w:p>
      <w:pPr>
        <w:spacing w:after="0"/>
        <w:ind w:left="0"/>
        <w:jc w:val="both"/>
      </w:pPr>
      <w:r>
        <w:rPr>
          <w:rFonts w:ascii="Times New Roman"/>
          <w:b w:val="false"/>
          <w:i w:val="false"/>
          <w:color w:val="000000"/>
          <w:sz w:val="28"/>
        </w:rPr>
        <w:t>
      When determining the plan and treatment parameters, the following shall be taken into account:</w:t>
      </w:r>
    </w:p>
    <w:bookmarkEnd w:id="419"/>
    <w:bookmarkStart w:name="z424" w:id="420"/>
    <w:p>
      <w:pPr>
        <w:spacing w:after="0"/>
        <w:ind w:left="0"/>
        <w:jc w:val="both"/>
      </w:pPr>
      <w:r>
        <w:rPr>
          <w:rFonts w:ascii="Times New Roman"/>
          <w:b w:val="false"/>
          <w:i w:val="false"/>
          <w:color w:val="000000"/>
          <w:sz w:val="28"/>
        </w:rPr>
        <w:t>
      degree of suicidal risk;</w:t>
      </w:r>
    </w:p>
    <w:bookmarkEnd w:id="420"/>
    <w:bookmarkStart w:name="z425" w:id="421"/>
    <w:p>
      <w:pPr>
        <w:spacing w:after="0"/>
        <w:ind w:left="0"/>
        <w:jc w:val="both"/>
      </w:pPr>
      <w:r>
        <w:rPr>
          <w:rFonts w:ascii="Times New Roman"/>
          <w:b w:val="false"/>
          <w:i w:val="false"/>
          <w:color w:val="000000"/>
          <w:sz w:val="28"/>
        </w:rPr>
        <w:t>
      concomitant mental and behavioral disorders and other diseases;</w:t>
      </w:r>
    </w:p>
    <w:bookmarkEnd w:id="421"/>
    <w:bookmarkStart w:name="z426" w:id="422"/>
    <w:p>
      <w:pPr>
        <w:spacing w:after="0"/>
        <w:ind w:left="0"/>
        <w:jc w:val="both"/>
      </w:pPr>
      <w:r>
        <w:rPr>
          <w:rFonts w:ascii="Times New Roman"/>
          <w:b w:val="false"/>
          <w:i w:val="false"/>
          <w:color w:val="000000"/>
          <w:sz w:val="28"/>
        </w:rPr>
        <w:t>
      strong psychosocial support;</w:t>
      </w:r>
    </w:p>
    <w:bookmarkEnd w:id="422"/>
    <w:bookmarkStart w:name="z427" w:id="423"/>
    <w:p>
      <w:pPr>
        <w:spacing w:after="0"/>
        <w:ind w:left="0"/>
        <w:jc w:val="both"/>
      </w:pPr>
      <w:r>
        <w:rPr>
          <w:rFonts w:ascii="Times New Roman"/>
          <w:b w:val="false"/>
          <w:i w:val="false"/>
          <w:color w:val="000000"/>
          <w:sz w:val="28"/>
        </w:rPr>
        <w:t>
      ability to provide adequate self-help, maintain reliable feedback with the doctor and collaborate in treatment;</w:t>
      </w:r>
    </w:p>
    <w:bookmarkEnd w:id="423"/>
    <w:bookmarkStart w:name="z428" w:id="424"/>
    <w:p>
      <w:pPr>
        <w:spacing w:after="0"/>
        <w:ind w:left="0"/>
        <w:jc w:val="both"/>
      </w:pPr>
      <w:r>
        <w:rPr>
          <w:rFonts w:ascii="Times New Roman"/>
          <w:b w:val="false"/>
          <w:i w:val="false"/>
          <w:color w:val="000000"/>
          <w:sz w:val="28"/>
        </w:rPr>
        <w:t>
      possible danger to others.</w:t>
      </w:r>
    </w:p>
    <w:bookmarkEnd w:id="424"/>
    <w:bookmarkStart w:name="z429" w:id="425"/>
    <w:p>
      <w:pPr>
        <w:spacing w:after="0"/>
        <w:ind w:left="0"/>
        <w:jc w:val="both"/>
      </w:pPr>
      <w:r>
        <w:rPr>
          <w:rFonts w:ascii="Times New Roman"/>
          <w:b w:val="false"/>
          <w:i w:val="false"/>
          <w:color w:val="000000"/>
          <w:sz w:val="28"/>
        </w:rPr>
        <w:t>
      102. Treatment shall be carried out in hospital, hospital-replacing and outpatient settings.</w:t>
      </w:r>
    </w:p>
    <w:bookmarkEnd w:id="425"/>
    <w:bookmarkStart w:name="z430" w:id="426"/>
    <w:p>
      <w:pPr>
        <w:spacing w:after="0"/>
        <w:ind w:left="0"/>
        <w:jc w:val="both"/>
      </w:pPr>
      <w:r>
        <w:rPr>
          <w:rFonts w:ascii="Times New Roman"/>
          <w:b w:val="false"/>
          <w:i w:val="false"/>
          <w:color w:val="000000"/>
          <w:sz w:val="28"/>
        </w:rPr>
        <w:t>
      103. Indications for hospital treatment in the MHC:</w:t>
      </w:r>
    </w:p>
    <w:bookmarkEnd w:id="426"/>
    <w:bookmarkStart w:name="z431" w:id="427"/>
    <w:p>
      <w:pPr>
        <w:spacing w:after="0"/>
        <w:ind w:left="0"/>
        <w:jc w:val="both"/>
      </w:pPr>
      <w:r>
        <w:rPr>
          <w:rFonts w:ascii="Times New Roman"/>
          <w:b w:val="false"/>
          <w:i w:val="false"/>
          <w:color w:val="000000"/>
          <w:sz w:val="28"/>
        </w:rPr>
        <w:t>
      1) voluntarily:</w:t>
      </w:r>
    </w:p>
    <w:bookmarkEnd w:id="427"/>
    <w:bookmarkStart w:name="z432" w:id="428"/>
    <w:p>
      <w:pPr>
        <w:spacing w:after="0"/>
        <w:ind w:left="0"/>
        <w:jc w:val="both"/>
      </w:pPr>
      <w:r>
        <w:rPr>
          <w:rFonts w:ascii="Times New Roman"/>
          <w:b w:val="false"/>
          <w:i w:val="false"/>
          <w:color w:val="000000"/>
          <w:sz w:val="28"/>
        </w:rPr>
        <w:t>
      hospitalization shall be required - if a person has an extreme risk of suicide, one or more reinforcing factors, in the absence or insufficiency of protective factors;</w:t>
      </w:r>
    </w:p>
    <w:bookmarkEnd w:id="428"/>
    <w:bookmarkStart w:name="z433" w:id="429"/>
    <w:p>
      <w:pPr>
        <w:spacing w:after="0"/>
        <w:ind w:left="0"/>
        <w:jc w:val="both"/>
      </w:pPr>
      <w:r>
        <w:rPr>
          <w:rFonts w:ascii="Times New Roman"/>
          <w:b w:val="false"/>
          <w:i w:val="false"/>
          <w:color w:val="000000"/>
          <w:sz w:val="28"/>
        </w:rPr>
        <w:t>
      hospitalization shall be indicated - in the case of a person with an extreme risk of suicide, one or more enhancing factors and in the presence of one or more protective factors;</w:t>
      </w:r>
    </w:p>
    <w:bookmarkEnd w:id="429"/>
    <w:bookmarkStart w:name="z434" w:id="430"/>
    <w:p>
      <w:pPr>
        <w:spacing w:after="0"/>
        <w:ind w:left="0"/>
        <w:jc w:val="both"/>
      </w:pPr>
      <w:r>
        <w:rPr>
          <w:rFonts w:ascii="Times New Roman"/>
          <w:b w:val="false"/>
          <w:i w:val="false"/>
          <w:color w:val="000000"/>
          <w:sz w:val="28"/>
        </w:rPr>
        <w:t>
      hospitalization shall be recommended - if a person has a moderate risk of suicide, one or more enhancing factors, in the absence or insufficiency of protective factors;</w:t>
      </w:r>
    </w:p>
    <w:bookmarkEnd w:id="430"/>
    <w:bookmarkStart w:name="z435" w:id="431"/>
    <w:p>
      <w:pPr>
        <w:spacing w:after="0"/>
        <w:ind w:left="0"/>
        <w:jc w:val="both"/>
      </w:pPr>
      <w:r>
        <w:rPr>
          <w:rFonts w:ascii="Times New Roman"/>
          <w:b w:val="false"/>
          <w:i w:val="false"/>
          <w:color w:val="000000"/>
          <w:sz w:val="28"/>
        </w:rPr>
        <w:t>
      2) compulsory hospitalization shall be carried out only if signs are identified that are regulated by Article 94 of the Code.</w:t>
      </w:r>
    </w:p>
    <w:bookmarkEnd w:id="431"/>
    <w:bookmarkStart w:name="z436" w:id="432"/>
    <w:p>
      <w:pPr>
        <w:spacing w:after="0"/>
        <w:ind w:left="0"/>
        <w:jc w:val="both"/>
      </w:pPr>
      <w:r>
        <w:rPr>
          <w:rFonts w:ascii="Times New Roman"/>
          <w:b w:val="false"/>
          <w:i w:val="false"/>
          <w:color w:val="000000"/>
          <w:sz w:val="28"/>
        </w:rPr>
        <w:t>
      104. Contraindications for hospitalization in a hospital of the MHC shall be determined in accordance with the criteria specified in Paragraph 31 of this Standard.</w:t>
      </w:r>
    </w:p>
    <w:bookmarkEnd w:id="432"/>
    <w:bookmarkStart w:name="z437" w:id="433"/>
    <w:p>
      <w:pPr>
        <w:spacing w:after="0"/>
        <w:ind w:left="0"/>
        <w:jc w:val="both"/>
      </w:pPr>
      <w:r>
        <w:rPr>
          <w:rFonts w:ascii="Times New Roman"/>
          <w:b w:val="false"/>
          <w:i w:val="false"/>
          <w:color w:val="000000"/>
          <w:sz w:val="28"/>
        </w:rPr>
        <w:t>
      105. Indications for hospital-replacing treatment in the MHC and the PHC organizations:</w:t>
      </w:r>
    </w:p>
    <w:bookmarkEnd w:id="433"/>
    <w:bookmarkStart w:name="z438" w:id="434"/>
    <w:p>
      <w:pPr>
        <w:spacing w:after="0"/>
        <w:ind w:left="0"/>
        <w:jc w:val="both"/>
      </w:pPr>
      <w:r>
        <w:rPr>
          <w:rFonts w:ascii="Times New Roman"/>
          <w:b w:val="false"/>
          <w:i w:val="false"/>
          <w:color w:val="000000"/>
          <w:sz w:val="28"/>
        </w:rPr>
        <w:t>
      1) availability of indications specified in Paragraph 67 of this Standard and the refusal of hospital treatment;</w:t>
      </w:r>
    </w:p>
    <w:bookmarkEnd w:id="434"/>
    <w:bookmarkStart w:name="z439" w:id="435"/>
    <w:p>
      <w:pPr>
        <w:spacing w:after="0"/>
        <w:ind w:left="0"/>
        <w:jc w:val="both"/>
      </w:pPr>
      <w:r>
        <w:rPr>
          <w:rFonts w:ascii="Times New Roman"/>
          <w:b w:val="false"/>
          <w:i w:val="false"/>
          <w:color w:val="000000"/>
          <w:sz w:val="28"/>
        </w:rPr>
        <w:t>
      2) a person with a moderate risk of suicide lacks the reinforcing and protective factors.</w:t>
      </w:r>
    </w:p>
    <w:bookmarkEnd w:id="435"/>
    <w:bookmarkStart w:name="z440" w:id="436"/>
    <w:p>
      <w:pPr>
        <w:spacing w:after="0"/>
        <w:ind w:left="0"/>
        <w:jc w:val="both"/>
      </w:pPr>
      <w:r>
        <w:rPr>
          <w:rFonts w:ascii="Times New Roman"/>
          <w:b w:val="false"/>
          <w:i w:val="false"/>
          <w:color w:val="000000"/>
          <w:sz w:val="28"/>
        </w:rPr>
        <w:t>
      106. Contraindications for hospital-replacing treatment in the MHC shall be determined in accordance with the criteria established in Paragraph 68 of this Standard.</w:t>
      </w:r>
    </w:p>
    <w:bookmarkEnd w:id="436"/>
    <w:bookmarkStart w:name="z441" w:id="437"/>
    <w:p>
      <w:pPr>
        <w:spacing w:after="0"/>
        <w:ind w:left="0"/>
        <w:jc w:val="both"/>
      </w:pPr>
      <w:r>
        <w:rPr>
          <w:rFonts w:ascii="Times New Roman"/>
          <w:b w:val="false"/>
          <w:i w:val="false"/>
          <w:color w:val="000000"/>
          <w:sz w:val="28"/>
        </w:rPr>
        <w:t>
      Contraindications for hospital-replacing treatment in PHC organizations shall be determined in accordance with the criteria of certain Rules for provision of hospital-replacing care, approved by Order of the Minister of Healthcare and Social Development of the Republic of Kazakhstan dated August 17, 2015 No. 669 (registered in the Register of State Registration of Normative Legal Acts No. 12106).</w:t>
      </w:r>
    </w:p>
    <w:bookmarkEnd w:id="437"/>
    <w:bookmarkStart w:name="z442" w:id="438"/>
    <w:p>
      <w:pPr>
        <w:spacing w:after="0"/>
        <w:ind w:left="0"/>
        <w:jc w:val="both"/>
      </w:pPr>
      <w:r>
        <w:rPr>
          <w:rFonts w:ascii="Times New Roman"/>
          <w:b w:val="false"/>
          <w:i w:val="false"/>
          <w:color w:val="000000"/>
          <w:sz w:val="28"/>
        </w:rPr>
        <w:t>
      107. Indications for outpatient treatment:</w:t>
      </w:r>
    </w:p>
    <w:bookmarkEnd w:id="438"/>
    <w:bookmarkStart w:name="z443" w:id="439"/>
    <w:p>
      <w:pPr>
        <w:spacing w:after="0"/>
        <w:ind w:left="0"/>
        <w:jc w:val="both"/>
      </w:pPr>
      <w:r>
        <w:rPr>
          <w:rFonts w:ascii="Times New Roman"/>
          <w:b w:val="false"/>
          <w:i w:val="false"/>
          <w:color w:val="000000"/>
          <w:sz w:val="28"/>
        </w:rPr>
        <w:t>
      1) a person with a moderate and (or) low risk of suicide having one or more protective factors, in lack of reinforcing factors;</w:t>
      </w:r>
    </w:p>
    <w:bookmarkEnd w:id="439"/>
    <w:bookmarkStart w:name="z444" w:id="440"/>
    <w:p>
      <w:pPr>
        <w:spacing w:after="0"/>
        <w:ind w:left="0"/>
        <w:jc w:val="both"/>
      </w:pPr>
      <w:r>
        <w:rPr>
          <w:rFonts w:ascii="Times New Roman"/>
          <w:b w:val="false"/>
          <w:i w:val="false"/>
          <w:color w:val="000000"/>
          <w:sz w:val="28"/>
        </w:rPr>
        <w:t xml:space="preserve">
      2) refusal of the proposed hospital and hospital-replacing treatment. </w:t>
      </w:r>
    </w:p>
    <w:bookmarkEnd w:id="440"/>
    <w:bookmarkStart w:name="z445" w:id="441"/>
    <w:p>
      <w:pPr>
        <w:spacing w:after="0"/>
        <w:ind w:left="0"/>
        <w:jc w:val="both"/>
      </w:pPr>
      <w:r>
        <w:rPr>
          <w:rFonts w:ascii="Times New Roman"/>
          <w:b w:val="false"/>
          <w:i w:val="false"/>
          <w:color w:val="000000"/>
          <w:sz w:val="28"/>
        </w:rPr>
        <w:t>
      108. Hospital-replacing and (or) outpatient observation and treatment of a person at risk of suicide in in PHC organizations shall be carried out by the following specialists (members of treatment team):</w:t>
      </w:r>
    </w:p>
    <w:bookmarkEnd w:id="441"/>
    <w:bookmarkStart w:name="z446" w:id="442"/>
    <w:p>
      <w:pPr>
        <w:spacing w:after="0"/>
        <w:ind w:left="0"/>
        <w:jc w:val="both"/>
      </w:pPr>
      <w:r>
        <w:rPr>
          <w:rFonts w:ascii="Times New Roman"/>
          <w:b w:val="false"/>
          <w:i w:val="false"/>
          <w:color w:val="000000"/>
          <w:sz w:val="28"/>
        </w:rPr>
        <w:t>
      1) a local or general practitioner;</w:t>
      </w:r>
    </w:p>
    <w:bookmarkEnd w:id="442"/>
    <w:bookmarkStart w:name="z447" w:id="443"/>
    <w:p>
      <w:pPr>
        <w:spacing w:after="0"/>
        <w:ind w:left="0"/>
        <w:jc w:val="both"/>
      </w:pPr>
      <w:r>
        <w:rPr>
          <w:rFonts w:ascii="Times New Roman"/>
          <w:b w:val="false"/>
          <w:i w:val="false"/>
          <w:color w:val="000000"/>
          <w:sz w:val="28"/>
        </w:rPr>
        <w:t>
      2) a psychologist;</w:t>
      </w:r>
    </w:p>
    <w:bookmarkEnd w:id="443"/>
    <w:bookmarkStart w:name="z448" w:id="444"/>
    <w:p>
      <w:pPr>
        <w:spacing w:after="0"/>
        <w:ind w:left="0"/>
        <w:jc w:val="both"/>
      </w:pPr>
      <w:r>
        <w:rPr>
          <w:rFonts w:ascii="Times New Roman"/>
          <w:b w:val="false"/>
          <w:i w:val="false"/>
          <w:color w:val="000000"/>
          <w:sz w:val="28"/>
        </w:rPr>
        <w:t xml:space="preserve">
      3) a psychiatrist (narcologist). </w:t>
      </w:r>
    </w:p>
    <w:bookmarkEnd w:id="444"/>
    <w:bookmarkStart w:name="z449" w:id="445"/>
    <w:p>
      <w:pPr>
        <w:spacing w:after="0"/>
        <w:ind w:left="0"/>
        <w:jc w:val="both"/>
      </w:pPr>
      <w:r>
        <w:rPr>
          <w:rFonts w:ascii="Times New Roman"/>
          <w:b w:val="false"/>
          <w:i w:val="false"/>
          <w:color w:val="000000"/>
          <w:sz w:val="28"/>
        </w:rPr>
        <w:t xml:space="preserve">
      109. Precautions when choosing hospital-replacing and outpatient treatment: </w:t>
      </w:r>
    </w:p>
    <w:bookmarkEnd w:id="445"/>
    <w:bookmarkStart w:name="z450" w:id="446"/>
    <w:p>
      <w:pPr>
        <w:spacing w:after="0"/>
        <w:ind w:left="0"/>
        <w:jc w:val="both"/>
      </w:pPr>
      <w:r>
        <w:rPr>
          <w:rFonts w:ascii="Times New Roman"/>
          <w:b w:val="false"/>
          <w:i w:val="false"/>
          <w:color w:val="000000"/>
          <w:sz w:val="28"/>
        </w:rPr>
        <w:t>
      1) determination of the schedule of observation by members of treatment team, including for operational response in case of a sharp deterioration in the condition and (or) commitment of a suicidal attempt;</w:t>
      </w:r>
    </w:p>
    <w:bookmarkEnd w:id="446"/>
    <w:bookmarkStart w:name="z451" w:id="447"/>
    <w:p>
      <w:pPr>
        <w:spacing w:after="0"/>
        <w:ind w:left="0"/>
        <w:jc w:val="both"/>
      </w:pPr>
      <w:r>
        <w:rPr>
          <w:rFonts w:ascii="Times New Roman"/>
          <w:b w:val="false"/>
          <w:i w:val="false"/>
          <w:color w:val="000000"/>
          <w:sz w:val="28"/>
        </w:rPr>
        <w:t>
      2) creation a safe environment for the patient where the family, and/or relatives, and/or friends, and/or legal representatives shall be involved in (hereinafter - carers).</w:t>
      </w:r>
    </w:p>
    <w:bookmarkEnd w:id="447"/>
    <w:bookmarkStart w:name="z452" w:id="448"/>
    <w:p>
      <w:pPr>
        <w:spacing w:after="0"/>
        <w:ind w:left="0"/>
        <w:jc w:val="both"/>
      </w:pPr>
      <w:r>
        <w:rPr>
          <w:rFonts w:ascii="Times New Roman"/>
          <w:b w:val="false"/>
          <w:i w:val="false"/>
          <w:color w:val="000000"/>
          <w:sz w:val="28"/>
        </w:rPr>
        <w:t>
      110. Treatment of a person at risk of suicide includes:</w:t>
      </w:r>
    </w:p>
    <w:bookmarkEnd w:id="448"/>
    <w:bookmarkStart w:name="z453" w:id="449"/>
    <w:p>
      <w:pPr>
        <w:spacing w:after="0"/>
        <w:ind w:left="0"/>
        <w:jc w:val="both"/>
      </w:pPr>
      <w:r>
        <w:rPr>
          <w:rFonts w:ascii="Times New Roman"/>
          <w:b w:val="false"/>
          <w:i w:val="false"/>
          <w:color w:val="000000"/>
          <w:sz w:val="28"/>
        </w:rPr>
        <w:t>
      1) provision of psychological support by all members of treatment team;</w:t>
      </w:r>
    </w:p>
    <w:bookmarkEnd w:id="449"/>
    <w:bookmarkStart w:name="z454" w:id="450"/>
    <w:p>
      <w:pPr>
        <w:spacing w:after="0"/>
        <w:ind w:left="0"/>
        <w:jc w:val="both"/>
      </w:pPr>
      <w:r>
        <w:rPr>
          <w:rFonts w:ascii="Times New Roman"/>
          <w:b w:val="false"/>
          <w:i w:val="false"/>
          <w:color w:val="000000"/>
          <w:sz w:val="28"/>
        </w:rPr>
        <w:t>
      2) activity with current psychosocial stressors;</w:t>
      </w:r>
    </w:p>
    <w:bookmarkEnd w:id="450"/>
    <w:bookmarkStart w:name="z455" w:id="451"/>
    <w:p>
      <w:pPr>
        <w:spacing w:after="0"/>
        <w:ind w:left="0"/>
        <w:jc w:val="both"/>
      </w:pPr>
      <w:r>
        <w:rPr>
          <w:rFonts w:ascii="Times New Roman"/>
          <w:b w:val="false"/>
          <w:i w:val="false"/>
          <w:color w:val="000000"/>
          <w:sz w:val="28"/>
        </w:rPr>
        <w:t>
      3) pharmacological treatment (if necessary).</w:t>
      </w:r>
    </w:p>
    <w:bookmarkEnd w:id="451"/>
    <w:bookmarkStart w:name="z456" w:id="452"/>
    <w:p>
      <w:pPr>
        <w:spacing w:after="0"/>
        <w:ind w:left="0"/>
        <w:jc w:val="both"/>
      </w:pPr>
      <w:r>
        <w:rPr>
          <w:rFonts w:ascii="Times New Roman"/>
          <w:b w:val="false"/>
          <w:i w:val="false"/>
          <w:color w:val="000000"/>
          <w:sz w:val="28"/>
        </w:rPr>
        <w:t xml:space="preserve">
      111. The provision of psychological support shall be carried out in compliance with the ethical principles of psychological assistance, including: </w:t>
      </w:r>
    </w:p>
    <w:bookmarkEnd w:id="452"/>
    <w:bookmarkStart w:name="z457" w:id="453"/>
    <w:p>
      <w:pPr>
        <w:spacing w:after="0"/>
        <w:ind w:left="0"/>
        <w:jc w:val="both"/>
      </w:pPr>
      <w:r>
        <w:rPr>
          <w:rFonts w:ascii="Times New Roman"/>
          <w:b w:val="false"/>
          <w:i w:val="false"/>
          <w:color w:val="000000"/>
          <w:sz w:val="28"/>
        </w:rPr>
        <w:t>
      1) friendly and non-judgmental attitude;</w:t>
      </w:r>
    </w:p>
    <w:bookmarkEnd w:id="453"/>
    <w:bookmarkStart w:name="z458" w:id="454"/>
    <w:p>
      <w:pPr>
        <w:spacing w:after="0"/>
        <w:ind w:left="0"/>
        <w:jc w:val="both"/>
      </w:pPr>
      <w:r>
        <w:rPr>
          <w:rFonts w:ascii="Times New Roman"/>
          <w:b w:val="false"/>
          <w:i w:val="false"/>
          <w:color w:val="000000"/>
          <w:sz w:val="28"/>
        </w:rPr>
        <w:t>
      2) orientation to the norms and values of a person;</w:t>
      </w:r>
    </w:p>
    <w:bookmarkEnd w:id="454"/>
    <w:bookmarkStart w:name="z459" w:id="455"/>
    <w:p>
      <w:pPr>
        <w:spacing w:after="0"/>
        <w:ind w:left="0"/>
        <w:jc w:val="both"/>
      </w:pPr>
      <w:r>
        <w:rPr>
          <w:rFonts w:ascii="Times New Roman"/>
          <w:b w:val="false"/>
          <w:i w:val="false"/>
          <w:color w:val="000000"/>
          <w:sz w:val="28"/>
        </w:rPr>
        <w:t>
      3) a ban on giving advice;</w:t>
      </w:r>
    </w:p>
    <w:bookmarkEnd w:id="455"/>
    <w:bookmarkStart w:name="z460" w:id="456"/>
    <w:p>
      <w:pPr>
        <w:spacing w:after="0"/>
        <w:ind w:left="0"/>
        <w:jc w:val="both"/>
      </w:pPr>
      <w:r>
        <w:rPr>
          <w:rFonts w:ascii="Times New Roman"/>
          <w:b w:val="false"/>
          <w:i w:val="false"/>
          <w:color w:val="000000"/>
          <w:sz w:val="28"/>
        </w:rPr>
        <w:t>
      4) distinction between personal and professional relations;</w:t>
      </w:r>
    </w:p>
    <w:bookmarkEnd w:id="456"/>
    <w:bookmarkStart w:name="z461" w:id="457"/>
    <w:p>
      <w:pPr>
        <w:spacing w:after="0"/>
        <w:ind w:left="0"/>
        <w:jc w:val="both"/>
      </w:pPr>
      <w:r>
        <w:rPr>
          <w:rFonts w:ascii="Times New Roman"/>
          <w:b w:val="false"/>
          <w:i w:val="false"/>
          <w:color w:val="000000"/>
          <w:sz w:val="28"/>
        </w:rPr>
        <w:t>
      5) use of existing conflict between the desire to live and to commit a suicide;</w:t>
      </w:r>
    </w:p>
    <w:bookmarkEnd w:id="457"/>
    <w:bookmarkStart w:name="z462" w:id="458"/>
    <w:p>
      <w:pPr>
        <w:spacing w:after="0"/>
        <w:ind w:left="0"/>
        <w:jc w:val="both"/>
      </w:pPr>
      <w:r>
        <w:rPr>
          <w:rFonts w:ascii="Times New Roman"/>
          <w:b w:val="false"/>
          <w:i w:val="false"/>
          <w:color w:val="000000"/>
          <w:sz w:val="28"/>
        </w:rPr>
        <w:t>
      6) consideration of the reasons for continuation of life and alternatives to suicide;</w:t>
      </w:r>
    </w:p>
    <w:bookmarkEnd w:id="458"/>
    <w:bookmarkStart w:name="z463" w:id="459"/>
    <w:p>
      <w:pPr>
        <w:spacing w:after="0"/>
        <w:ind w:left="0"/>
        <w:jc w:val="both"/>
      </w:pPr>
      <w:r>
        <w:rPr>
          <w:rFonts w:ascii="Times New Roman"/>
          <w:b w:val="false"/>
          <w:i w:val="false"/>
          <w:color w:val="000000"/>
          <w:sz w:val="28"/>
        </w:rPr>
        <w:t>
      7) statements of faith in a positive outcome;</w:t>
      </w:r>
    </w:p>
    <w:bookmarkEnd w:id="459"/>
    <w:bookmarkStart w:name="z464" w:id="460"/>
    <w:p>
      <w:pPr>
        <w:spacing w:after="0"/>
        <w:ind w:left="0"/>
        <w:jc w:val="both"/>
      </w:pPr>
      <w:r>
        <w:rPr>
          <w:rFonts w:ascii="Times New Roman"/>
          <w:b w:val="false"/>
          <w:i w:val="false"/>
          <w:color w:val="000000"/>
          <w:sz w:val="28"/>
        </w:rPr>
        <w:t>
      8) consideration of the possibility of contacting a specialist for mental health services.</w:t>
      </w:r>
    </w:p>
    <w:bookmarkEnd w:id="460"/>
    <w:bookmarkStart w:name="z465" w:id="461"/>
    <w:p>
      <w:pPr>
        <w:spacing w:after="0"/>
        <w:ind w:left="0"/>
        <w:jc w:val="both"/>
      </w:pPr>
      <w:r>
        <w:rPr>
          <w:rFonts w:ascii="Times New Roman"/>
          <w:b w:val="false"/>
          <w:i w:val="false"/>
          <w:color w:val="000000"/>
          <w:sz w:val="28"/>
        </w:rPr>
        <w:t>
      112. Activity with current psychosocial stressors involves assessing the severity and taking measures to eliminate them.</w:t>
      </w:r>
    </w:p>
    <w:bookmarkEnd w:id="461"/>
    <w:bookmarkStart w:name="z466" w:id="462"/>
    <w:p>
      <w:pPr>
        <w:spacing w:after="0"/>
        <w:ind w:left="0"/>
        <w:jc w:val="both"/>
      </w:pPr>
      <w:r>
        <w:rPr>
          <w:rFonts w:ascii="Times New Roman"/>
          <w:b w:val="false"/>
          <w:i w:val="false"/>
          <w:color w:val="000000"/>
          <w:sz w:val="28"/>
        </w:rPr>
        <w:t>
      Psychosocial stressors include:</w:t>
      </w:r>
    </w:p>
    <w:bookmarkEnd w:id="462"/>
    <w:bookmarkStart w:name="z467" w:id="463"/>
    <w:p>
      <w:pPr>
        <w:spacing w:after="0"/>
        <w:ind w:left="0"/>
        <w:jc w:val="both"/>
      </w:pPr>
      <w:r>
        <w:rPr>
          <w:rFonts w:ascii="Times New Roman"/>
          <w:b w:val="false"/>
          <w:i w:val="false"/>
          <w:color w:val="000000"/>
          <w:sz w:val="28"/>
        </w:rPr>
        <w:t>
      1) diseases of parents and (or) close relatives;</w:t>
      </w:r>
    </w:p>
    <w:bookmarkEnd w:id="463"/>
    <w:bookmarkStart w:name="z468" w:id="464"/>
    <w:p>
      <w:pPr>
        <w:spacing w:after="0"/>
        <w:ind w:left="0"/>
        <w:jc w:val="both"/>
      </w:pPr>
      <w:r>
        <w:rPr>
          <w:rFonts w:ascii="Times New Roman"/>
          <w:b w:val="false"/>
          <w:i w:val="false"/>
          <w:color w:val="000000"/>
          <w:sz w:val="28"/>
        </w:rPr>
        <w:t>
      2) abuse, neglect or bullying;</w:t>
      </w:r>
    </w:p>
    <w:bookmarkEnd w:id="464"/>
    <w:bookmarkStart w:name="z469" w:id="465"/>
    <w:p>
      <w:pPr>
        <w:spacing w:after="0"/>
        <w:ind w:left="0"/>
        <w:jc w:val="both"/>
      </w:pPr>
      <w:r>
        <w:rPr>
          <w:rFonts w:ascii="Times New Roman"/>
          <w:b w:val="false"/>
          <w:i w:val="false"/>
          <w:color w:val="000000"/>
          <w:sz w:val="28"/>
        </w:rPr>
        <w:t>
      3) problems with academic performance (for a teenager);</w:t>
      </w:r>
    </w:p>
    <w:bookmarkEnd w:id="465"/>
    <w:bookmarkStart w:name="z470" w:id="466"/>
    <w:p>
      <w:pPr>
        <w:spacing w:after="0"/>
        <w:ind w:left="0"/>
        <w:jc w:val="both"/>
      </w:pPr>
      <w:r>
        <w:rPr>
          <w:rFonts w:ascii="Times New Roman"/>
          <w:b w:val="false"/>
          <w:i w:val="false"/>
          <w:color w:val="000000"/>
          <w:sz w:val="28"/>
        </w:rPr>
        <w:t>
      4) family strife, communication problems, lack of support.</w:t>
      </w:r>
    </w:p>
    <w:bookmarkEnd w:id="466"/>
    <w:bookmarkStart w:name="z471" w:id="467"/>
    <w:p>
      <w:pPr>
        <w:spacing w:after="0"/>
        <w:ind w:left="0"/>
        <w:jc w:val="both"/>
      </w:pPr>
      <w:r>
        <w:rPr>
          <w:rFonts w:ascii="Times New Roman"/>
          <w:b w:val="false"/>
          <w:i w:val="false"/>
          <w:color w:val="000000"/>
          <w:sz w:val="28"/>
        </w:rPr>
        <w:t>
      113. Pharmacological agents for treatment of persons at risk of suicide shall be used in accordance with the protocols of diagnosis and treatment.</w:t>
      </w:r>
    </w:p>
    <w:bookmarkEnd w:id="467"/>
    <w:bookmarkStart w:name="z472" w:id="468"/>
    <w:p>
      <w:pPr>
        <w:spacing w:after="0"/>
        <w:ind w:left="0"/>
        <w:jc w:val="both"/>
      </w:pPr>
      <w:r>
        <w:rPr>
          <w:rFonts w:ascii="Times New Roman"/>
          <w:b w:val="false"/>
          <w:i w:val="false"/>
          <w:color w:val="000000"/>
          <w:sz w:val="28"/>
        </w:rPr>
        <w:t>
      114. In case of non-compliance with medical prescriptions, therapeutic regimen (adherence to treatment), the doctor shall:</w:t>
      </w:r>
    </w:p>
    <w:bookmarkEnd w:id="468"/>
    <w:bookmarkStart w:name="z473" w:id="469"/>
    <w:p>
      <w:pPr>
        <w:spacing w:after="0"/>
        <w:ind w:left="0"/>
        <w:jc w:val="both"/>
      </w:pPr>
      <w:r>
        <w:rPr>
          <w:rFonts w:ascii="Times New Roman"/>
          <w:b w:val="false"/>
          <w:i w:val="false"/>
          <w:color w:val="000000"/>
          <w:sz w:val="28"/>
        </w:rPr>
        <w:t>
      find out the reason, and carry out a focused survey in part:</w:t>
      </w:r>
    </w:p>
    <w:bookmarkEnd w:id="469"/>
    <w:bookmarkStart w:name="z474" w:id="470"/>
    <w:p>
      <w:pPr>
        <w:spacing w:after="0"/>
        <w:ind w:left="0"/>
        <w:jc w:val="both"/>
      </w:pPr>
      <w:r>
        <w:rPr>
          <w:rFonts w:ascii="Times New Roman"/>
          <w:b w:val="false"/>
          <w:i w:val="false"/>
          <w:color w:val="000000"/>
          <w:sz w:val="28"/>
        </w:rPr>
        <w:t xml:space="preserve">
      1) a person's awareness of the disease and the need for treatment; </w:t>
      </w:r>
    </w:p>
    <w:bookmarkEnd w:id="470"/>
    <w:bookmarkStart w:name="z475" w:id="471"/>
    <w:p>
      <w:pPr>
        <w:spacing w:after="0"/>
        <w:ind w:left="0"/>
        <w:jc w:val="both"/>
      </w:pPr>
      <w:r>
        <w:rPr>
          <w:rFonts w:ascii="Times New Roman"/>
          <w:b w:val="false"/>
          <w:i w:val="false"/>
          <w:color w:val="000000"/>
          <w:sz w:val="28"/>
        </w:rPr>
        <w:t>
      2) understanding of the recommended treatment plan or dosage of medicines;</w:t>
      </w:r>
    </w:p>
    <w:bookmarkEnd w:id="471"/>
    <w:bookmarkStart w:name="z476" w:id="472"/>
    <w:p>
      <w:pPr>
        <w:spacing w:after="0"/>
        <w:ind w:left="0"/>
        <w:jc w:val="both"/>
      </w:pPr>
      <w:r>
        <w:rPr>
          <w:rFonts w:ascii="Times New Roman"/>
          <w:b w:val="false"/>
          <w:i w:val="false"/>
          <w:color w:val="000000"/>
          <w:sz w:val="28"/>
        </w:rPr>
        <w:t>
      3) drug side effect;</w:t>
      </w:r>
    </w:p>
    <w:bookmarkEnd w:id="472"/>
    <w:bookmarkStart w:name="z477" w:id="473"/>
    <w:p>
      <w:pPr>
        <w:spacing w:after="0"/>
        <w:ind w:left="0"/>
        <w:jc w:val="both"/>
      </w:pPr>
      <w:r>
        <w:rPr>
          <w:rFonts w:ascii="Times New Roman"/>
          <w:b w:val="false"/>
          <w:i w:val="false"/>
          <w:color w:val="000000"/>
          <w:sz w:val="28"/>
        </w:rPr>
        <w:t>
      4) financial difficulties.</w:t>
      </w:r>
    </w:p>
    <w:bookmarkEnd w:id="473"/>
    <w:bookmarkStart w:name="z478" w:id="474"/>
    <w:p>
      <w:pPr>
        <w:spacing w:after="0"/>
        <w:ind w:left="0"/>
        <w:jc w:val="both"/>
      </w:pPr>
      <w:r>
        <w:rPr>
          <w:rFonts w:ascii="Times New Roman"/>
          <w:b w:val="false"/>
          <w:i w:val="false"/>
          <w:color w:val="000000"/>
          <w:sz w:val="28"/>
        </w:rPr>
        <w:t>
      Carry out the following activities:</w:t>
      </w:r>
    </w:p>
    <w:bookmarkEnd w:id="474"/>
    <w:bookmarkStart w:name="z479" w:id="475"/>
    <w:p>
      <w:pPr>
        <w:spacing w:after="0"/>
        <w:ind w:left="0"/>
        <w:jc w:val="both"/>
      </w:pPr>
      <w:r>
        <w:rPr>
          <w:rFonts w:ascii="Times New Roman"/>
          <w:b w:val="false"/>
          <w:i w:val="false"/>
          <w:color w:val="000000"/>
          <w:sz w:val="28"/>
        </w:rPr>
        <w:t>
      1) create a therapeutic alliance;</w:t>
      </w:r>
    </w:p>
    <w:bookmarkEnd w:id="475"/>
    <w:bookmarkStart w:name="z480" w:id="476"/>
    <w:p>
      <w:pPr>
        <w:spacing w:after="0"/>
        <w:ind w:left="0"/>
        <w:jc w:val="both"/>
      </w:pPr>
      <w:r>
        <w:rPr>
          <w:rFonts w:ascii="Times New Roman"/>
          <w:b w:val="false"/>
          <w:i w:val="false"/>
          <w:color w:val="000000"/>
          <w:sz w:val="28"/>
        </w:rPr>
        <w:t>
      2) review the treatment plan, taking into account the needs and preferences of a particular patient;</w:t>
      </w:r>
    </w:p>
    <w:bookmarkEnd w:id="476"/>
    <w:bookmarkStart w:name="z481" w:id="477"/>
    <w:p>
      <w:pPr>
        <w:spacing w:after="0"/>
        <w:ind w:left="0"/>
        <w:jc w:val="both"/>
      </w:pPr>
      <w:r>
        <w:rPr>
          <w:rFonts w:ascii="Times New Roman"/>
          <w:b w:val="false"/>
          <w:i w:val="false"/>
          <w:color w:val="000000"/>
          <w:sz w:val="28"/>
        </w:rPr>
        <w:t>
      3) conduct psycho-education, including training about mental disorders, drugs and its side effects, suicidal tendencies (suicidality), importance of the role of psychosocial stresses in provoking or exacerbating suicidal ideation or symptoms of mental disorders;</w:t>
      </w:r>
    </w:p>
    <w:bookmarkEnd w:id="477"/>
    <w:bookmarkStart w:name="z482" w:id="478"/>
    <w:p>
      <w:pPr>
        <w:spacing w:after="0"/>
        <w:ind w:left="0"/>
        <w:jc w:val="both"/>
      </w:pPr>
      <w:r>
        <w:rPr>
          <w:rFonts w:ascii="Times New Roman"/>
          <w:b w:val="false"/>
          <w:i w:val="false"/>
          <w:color w:val="000000"/>
          <w:sz w:val="28"/>
        </w:rPr>
        <w:t>
      4) remind by telephone or make a message to the patient and/or carer about the next dose, the frequency of taking medicine, the need for time to get a therapeutic effect, the need to take medicine, even if the condition has improved, the need to consult a doctor before stopping the medication and the possibility consult a doctor if he/she has problems or questions;</w:t>
      </w:r>
    </w:p>
    <w:bookmarkEnd w:id="478"/>
    <w:bookmarkStart w:name="z483" w:id="479"/>
    <w:p>
      <w:pPr>
        <w:spacing w:after="0"/>
        <w:ind w:left="0"/>
        <w:jc w:val="both"/>
      </w:pPr>
      <w:r>
        <w:rPr>
          <w:rFonts w:ascii="Times New Roman"/>
          <w:b w:val="false"/>
          <w:i w:val="false"/>
          <w:color w:val="000000"/>
          <w:sz w:val="28"/>
        </w:rPr>
        <w:t>
      5) get in touch with the patient and/or the carer if the intake was missed.</w:t>
      </w:r>
    </w:p>
    <w:bookmarkEnd w:id="479"/>
    <w:bookmarkStart w:name="z484" w:id="480"/>
    <w:p>
      <w:pPr>
        <w:spacing w:after="0"/>
        <w:ind w:left="0"/>
        <w:jc w:val="both"/>
      </w:pPr>
      <w:r>
        <w:rPr>
          <w:rFonts w:ascii="Times New Roman"/>
          <w:b w:val="false"/>
          <w:i w:val="false"/>
          <w:color w:val="000000"/>
          <w:sz w:val="28"/>
        </w:rPr>
        <w:t>
      115. During outpatient observation and treatment of a person at risk of committing suicide, the doctor of the Ambulance/Polyclinic Center shall set up an additional outpatient medical card in the form 025/у, approved by Order No. 907, which includes: consent or refusal of legal representatives (during examination of a minor) or adult persons for examination, examination results, consent or refusal of legal representatives (when examining a minor) or an adult for treatment, opinions of consultants, step taken actions justify the observation and treatment.</w:t>
      </w:r>
    </w:p>
    <w:bookmarkEnd w:id="480"/>
    <w:bookmarkStart w:name="z485" w:id="481"/>
    <w:p>
      <w:pPr>
        <w:spacing w:after="0"/>
        <w:ind w:left="0"/>
        <w:jc w:val="both"/>
      </w:pPr>
      <w:r>
        <w:rPr>
          <w:rFonts w:ascii="Times New Roman"/>
          <w:b w:val="false"/>
          <w:i w:val="false"/>
          <w:color w:val="000000"/>
          <w:sz w:val="28"/>
        </w:rPr>
        <w:t>
      When maintaining electronic medical cards of an outpatient, the information specified in this Paragraph shall be entered in a separate tab, access to which shall be available only to a doctor of the PHC and psychiatrist (narcologist) or children’s psychiatrist (narcologist).</w:t>
      </w:r>
    </w:p>
    <w:bookmarkEnd w:id="481"/>
    <w:bookmarkStart w:name="z486" w:id="482"/>
    <w:p>
      <w:pPr>
        <w:spacing w:after="0"/>
        <w:ind w:left="0"/>
        <w:jc w:val="left"/>
      </w:pPr>
      <w:r>
        <w:rPr>
          <w:rFonts w:ascii="Times New Roman"/>
          <w:b/>
          <w:i w:val="false"/>
          <w:color w:val="000000"/>
        </w:rPr>
        <w:t xml:space="preserve"> Chapter 7. Activities of healthcare organizations providing medical and social </w:t>
      </w:r>
      <w:r>
        <w:br/>
      </w:r>
      <w:r>
        <w:rPr>
          <w:rFonts w:ascii="Times New Roman"/>
          <w:b/>
          <w:i w:val="false"/>
          <w:color w:val="000000"/>
        </w:rPr>
        <w:t xml:space="preserve">assistance in the field of mental health </w:t>
      </w:r>
    </w:p>
    <w:bookmarkEnd w:id="482"/>
    <w:bookmarkStart w:name="z487" w:id="483"/>
    <w:p>
      <w:pPr>
        <w:spacing w:after="0"/>
        <w:ind w:left="0"/>
        <w:jc w:val="both"/>
      </w:pPr>
      <w:r>
        <w:rPr>
          <w:rFonts w:ascii="Times New Roman"/>
          <w:b w:val="false"/>
          <w:i w:val="false"/>
          <w:color w:val="000000"/>
          <w:sz w:val="28"/>
        </w:rPr>
        <w:t xml:space="preserve">
      116. Medical and social assistance to persons with mental and behavioral disorders provided in the outpatient clinic, primary health care center (family health center) shall provide: </w:t>
      </w:r>
    </w:p>
    <w:bookmarkEnd w:id="483"/>
    <w:bookmarkStart w:name="z488" w:id="484"/>
    <w:p>
      <w:pPr>
        <w:spacing w:after="0"/>
        <w:ind w:left="0"/>
        <w:jc w:val="both"/>
      </w:pPr>
      <w:r>
        <w:rPr>
          <w:rFonts w:ascii="Times New Roman"/>
          <w:b w:val="false"/>
          <w:i w:val="false"/>
          <w:color w:val="000000"/>
          <w:sz w:val="28"/>
        </w:rPr>
        <w:t xml:space="preserve">
      1) identification of persons with mental and behavioral disorders and, if necessary, referring them to the psychiatric health office, PMHC or to the MHC; </w:t>
      </w:r>
    </w:p>
    <w:bookmarkEnd w:id="484"/>
    <w:bookmarkStart w:name="z489" w:id="485"/>
    <w:p>
      <w:pPr>
        <w:spacing w:after="0"/>
        <w:ind w:left="0"/>
        <w:jc w:val="both"/>
      </w:pPr>
      <w:r>
        <w:rPr>
          <w:rFonts w:ascii="Times New Roman"/>
          <w:b w:val="false"/>
          <w:i w:val="false"/>
          <w:color w:val="000000"/>
          <w:sz w:val="28"/>
        </w:rPr>
        <w:t>
      2) diagnostics, treatment of persons with borderline mental and behavioral disorders;</w:t>
      </w:r>
    </w:p>
    <w:bookmarkEnd w:id="485"/>
    <w:bookmarkStart w:name="z490" w:id="486"/>
    <w:p>
      <w:pPr>
        <w:spacing w:after="0"/>
        <w:ind w:left="0"/>
        <w:jc w:val="both"/>
      </w:pPr>
      <w:r>
        <w:rPr>
          <w:rFonts w:ascii="Times New Roman"/>
          <w:b w:val="false"/>
          <w:i w:val="false"/>
          <w:color w:val="000000"/>
          <w:sz w:val="28"/>
        </w:rPr>
        <w:t>
      3) primary prevention of mental and behavioral disorders among the population with the formation of risk groups for development of mental and behavioral disorders.</w:t>
      </w:r>
    </w:p>
    <w:bookmarkEnd w:id="486"/>
    <w:bookmarkStart w:name="z491" w:id="487"/>
    <w:p>
      <w:pPr>
        <w:spacing w:after="0"/>
        <w:ind w:left="0"/>
        <w:jc w:val="both"/>
      </w:pPr>
      <w:r>
        <w:rPr>
          <w:rFonts w:ascii="Times New Roman"/>
          <w:b w:val="false"/>
          <w:i w:val="false"/>
          <w:color w:val="000000"/>
          <w:sz w:val="28"/>
        </w:rPr>
        <w:t xml:space="preserve">
      117. Medical and social assistance to persons with mental and behavioral disorders provided in the mental health office of a district clinic or a number district hospital shall provide: </w:t>
      </w:r>
    </w:p>
    <w:bookmarkEnd w:id="487"/>
    <w:bookmarkStart w:name="z492" w:id="488"/>
    <w:p>
      <w:pPr>
        <w:spacing w:after="0"/>
        <w:ind w:left="0"/>
        <w:jc w:val="both"/>
      </w:pPr>
      <w:r>
        <w:rPr>
          <w:rFonts w:ascii="Times New Roman"/>
          <w:b w:val="false"/>
          <w:i w:val="false"/>
          <w:color w:val="000000"/>
          <w:sz w:val="28"/>
        </w:rPr>
        <w:t>
      1) coordination for provision of medical and social assistance to persons with mental and behavioral disorders in the served territory;</w:t>
      </w:r>
    </w:p>
    <w:bookmarkEnd w:id="488"/>
    <w:bookmarkStart w:name="z493" w:id="489"/>
    <w:p>
      <w:pPr>
        <w:spacing w:after="0"/>
        <w:ind w:left="0"/>
        <w:jc w:val="both"/>
      </w:pPr>
      <w:r>
        <w:rPr>
          <w:rFonts w:ascii="Times New Roman"/>
          <w:b w:val="false"/>
          <w:i w:val="false"/>
          <w:color w:val="000000"/>
          <w:sz w:val="28"/>
        </w:rPr>
        <w:t xml:space="preserve">
      2) implementation of preventive examination to identify persons with mental and behavioral disorders; </w:t>
      </w:r>
    </w:p>
    <w:bookmarkEnd w:id="489"/>
    <w:bookmarkStart w:name="z494" w:id="490"/>
    <w:p>
      <w:pPr>
        <w:spacing w:after="0"/>
        <w:ind w:left="0"/>
        <w:jc w:val="both"/>
      </w:pPr>
      <w:r>
        <w:rPr>
          <w:rFonts w:ascii="Times New Roman"/>
          <w:b w:val="false"/>
          <w:i w:val="false"/>
          <w:color w:val="000000"/>
          <w:sz w:val="28"/>
        </w:rPr>
        <w:t>
      3) reception, consultation of persons seeking specialized help;</w:t>
      </w:r>
    </w:p>
    <w:bookmarkEnd w:id="490"/>
    <w:bookmarkStart w:name="z495" w:id="491"/>
    <w:p>
      <w:pPr>
        <w:spacing w:after="0"/>
        <w:ind w:left="0"/>
        <w:jc w:val="both"/>
      </w:pPr>
      <w:r>
        <w:rPr>
          <w:rFonts w:ascii="Times New Roman"/>
          <w:b w:val="false"/>
          <w:i w:val="false"/>
          <w:color w:val="000000"/>
          <w:sz w:val="28"/>
        </w:rPr>
        <w:t>
      4) implementation of dynamic observation of persons with mental and behavioral disorders in the served territory, timely transfer of patients to the appropriate groups of dynamic observation;</w:t>
      </w:r>
    </w:p>
    <w:bookmarkEnd w:id="491"/>
    <w:bookmarkStart w:name="z496" w:id="492"/>
    <w:p>
      <w:pPr>
        <w:spacing w:after="0"/>
        <w:ind w:left="0"/>
        <w:jc w:val="both"/>
      </w:pPr>
      <w:r>
        <w:rPr>
          <w:rFonts w:ascii="Times New Roman"/>
          <w:b w:val="false"/>
          <w:i w:val="false"/>
          <w:color w:val="000000"/>
          <w:sz w:val="28"/>
        </w:rPr>
        <w:t>
      5) treatment of persons with mental and behavioral disorders in accordance with the clinical protocols of diagnosis and treatment;</w:t>
      </w:r>
    </w:p>
    <w:bookmarkEnd w:id="492"/>
    <w:bookmarkStart w:name="z497" w:id="493"/>
    <w:p>
      <w:pPr>
        <w:spacing w:after="0"/>
        <w:ind w:left="0"/>
        <w:jc w:val="both"/>
      </w:pPr>
      <w:r>
        <w:rPr>
          <w:rFonts w:ascii="Times New Roman"/>
          <w:b w:val="false"/>
          <w:i w:val="false"/>
          <w:color w:val="000000"/>
          <w:sz w:val="28"/>
        </w:rPr>
        <w:t xml:space="preserve">
      6) organization of consultation and hospitalization of persons with a suspected or established diagnosis of mental and behavioral disorders for examination or treatment in the PMHC, the MHC or in the republican organization of mental health; </w:t>
      </w:r>
    </w:p>
    <w:bookmarkEnd w:id="493"/>
    <w:bookmarkStart w:name="z498" w:id="494"/>
    <w:p>
      <w:pPr>
        <w:spacing w:after="0"/>
        <w:ind w:left="0"/>
        <w:jc w:val="both"/>
      </w:pPr>
      <w:r>
        <w:rPr>
          <w:rFonts w:ascii="Times New Roman"/>
          <w:b w:val="false"/>
          <w:i w:val="false"/>
          <w:color w:val="000000"/>
          <w:sz w:val="28"/>
        </w:rPr>
        <w:t>
      7) analysis of the reasons for refusals to receive hospital treatment for persons with a diagnosis of mental and behavioral disorders;</w:t>
      </w:r>
    </w:p>
    <w:bookmarkEnd w:id="494"/>
    <w:bookmarkStart w:name="z499" w:id="495"/>
    <w:p>
      <w:pPr>
        <w:spacing w:after="0"/>
        <w:ind w:left="0"/>
        <w:jc w:val="both"/>
      </w:pPr>
      <w:r>
        <w:rPr>
          <w:rFonts w:ascii="Times New Roman"/>
          <w:b w:val="false"/>
          <w:i w:val="false"/>
          <w:color w:val="000000"/>
          <w:sz w:val="28"/>
        </w:rPr>
        <w:t xml:space="preserve">
      8) implementation of consultation and patronage at home; </w:t>
      </w:r>
    </w:p>
    <w:bookmarkEnd w:id="495"/>
    <w:bookmarkStart w:name="z500" w:id="496"/>
    <w:p>
      <w:pPr>
        <w:spacing w:after="0"/>
        <w:ind w:left="0"/>
        <w:jc w:val="both"/>
      </w:pPr>
      <w:r>
        <w:rPr>
          <w:rFonts w:ascii="Times New Roman"/>
          <w:b w:val="false"/>
          <w:i w:val="false"/>
          <w:color w:val="000000"/>
          <w:sz w:val="28"/>
        </w:rPr>
        <w:t xml:space="preserve">
      9) maintaining an observation cards for a person with mental (narcological) disorder in the form No. 030-2/у in accordance with the Order No. 907; </w:t>
      </w:r>
    </w:p>
    <w:bookmarkEnd w:id="496"/>
    <w:bookmarkStart w:name="z501" w:id="497"/>
    <w:p>
      <w:pPr>
        <w:spacing w:after="0"/>
        <w:ind w:left="0"/>
        <w:jc w:val="both"/>
      </w:pPr>
      <w:r>
        <w:rPr>
          <w:rFonts w:ascii="Times New Roman"/>
          <w:b w:val="false"/>
          <w:i w:val="false"/>
          <w:color w:val="000000"/>
          <w:sz w:val="28"/>
        </w:rPr>
        <w:t>
      118. Medical and social assistance to persons with mental and behavioral disorders provided in the PMHC shall provide:</w:t>
      </w:r>
    </w:p>
    <w:bookmarkEnd w:id="497"/>
    <w:bookmarkStart w:name="z502" w:id="498"/>
    <w:p>
      <w:pPr>
        <w:spacing w:after="0"/>
        <w:ind w:left="0"/>
        <w:jc w:val="both"/>
      </w:pPr>
      <w:r>
        <w:rPr>
          <w:rFonts w:ascii="Times New Roman"/>
          <w:b w:val="false"/>
          <w:i w:val="false"/>
          <w:color w:val="000000"/>
          <w:sz w:val="28"/>
        </w:rPr>
        <w:t>
      1) coordination, monitoring and analysis for provision of medical and social assistance to persons with mental and behavioral disorders in the served territory;</w:t>
      </w:r>
    </w:p>
    <w:bookmarkEnd w:id="498"/>
    <w:bookmarkStart w:name="z503" w:id="499"/>
    <w:p>
      <w:pPr>
        <w:spacing w:after="0"/>
        <w:ind w:left="0"/>
        <w:jc w:val="both"/>
      </w:pPr>
      <w:r>
        <w:rPr>
          <w:rFonts w:ascii="Times New Roman"/>
          <w:b w:val="false"/>
          <w:i w:val="false"/>
          <w:color w:val="000000"/>
          <w:sz w:val="28"/>
        </w:rPr>
        <w:t>
      2) implementation of preventive examination to identify persons with mental and behavioral disorders;</w:t>
      </w:r>
    </w:p>
    <w:bookmarkEnd w:id="499"/>
    <w:bookmarkStart w:name="z504" w:id="500"/>
    <w:p>
      <w:pPr>
        <w:spacing w:after="0"/>
        <w:ind w:left="0"/>
        <w:jc w:val="both"/>
      </w:pPr>
      <w:r>
        <w:rPr>
          <w:rFonts w:ascii="Times New Roman"/>
          <w:b w:val="false"/>
          <w:i w:val="false"/>
          <w:color w:val="000000"/>
          <w:sz w:val="28"/>
        </w:rPr>
        <w:t>
      3) reception, consultation of persons seeking specialized help;</w:t>
      </w:r>
    </w:p>
    <w:bookmarkEnd w:id="500"/>
    <w:bookmarkStart w:name="z505" w:id="501"/>
    <w:p>
      <w:pPr>
        <w:spacing w:after="0"/>
        <w:ind w:left="0"/>
        <w:jc w:val="both"/>
      </w:pPr>
      <w:r>
        <w:rPr>
          <w:rFonts w:ascii="Times New Roman"/>
          <w:b w:val="false"/>
          <w:i w:val="false"/>
          <w:color w:val="000000"/>
          <w:sz w:val="28"/>
        </w:rPr>
        <w:t>
      4) registration of persons with mental and behavioral disorders living in the served territory;</w:t>
      </w:r>
    </w:p>
    <w:bookmarkEnd w:id="501"/>
    <w:bookmarkStart w:name="z506" w:id="502"/>
    <w:p>
      <w:pPr>
        <w:spacing w:after="0"/>
        <w:ind w:left="0"/>
        <w:jc w:val="both"/>
      </w:pPr>
      <w:r>
        <w:rPr>
          <w:rFonts w:ascii="Times New Roman"/>
          <w:b w:val="false"/>
          <w:i w:val="false"/>
          <w:color w:val="000000"/>
          <w:sz w:val="28"/>
        </w:rPr>
        <w:t>
      5) implementation of dynamic observation of persons with mental and behavioral disorders living in the served territory, timely transfer of patients to the appropriate groups of dynamic observation;</w:t>
      </w:r>
    </w:p>
    <w:bookmarkEnd w:id="502"/>
    <w:bookmarkStart w:name="z507" w:id="503"/>
    <w:p>
      <w:pPr>
        <w:spacing w:after="0"/>
        <w:ind w:left="0"/>
        <w:jc w:val="both"/>
      </w:pPr>
      <w:r>
        <w:rPr>
          <w:rFonts w:ascii="Times New Roman"/>
          <w:b w:val="false"/>
          <w:i w:val="false"/>
          <w:color w:val="000000"/>
          <w:sz w:val="28"/>
        </w:rPr>
        <w:t>
      6) provision of psychotherapeutic, psychological and social assistance to persons with mental and behavioral disorders;</w:t>
      </w:r>
    </w:p>
    <w:bookmarkEnd w:id="503"/>
    <w:bookmarkStart w:name="z508" w:id="504"/>
    <w:p>
      <w:pPr>
        <w:spacing w:after="0"/>
        <w:ind w:left="0"/>
        <w:jc w:val="both"/>
      </w:pPr>
      <w:r>
        <w:rPr>
          <w:rFonts w:ascii="Times New Roman"/>
          <w:b w:val="false"/>
          <w:i w:val="false"/>
          <w:color w:val="000000"/>
          <w:sz w:val="28"/>
        </w:rPr>
        <w:t>
      7) treatment of persons with mental and behavioral disorders in accordance with the clinical protocols of diagnosis and treatment;</w:t>
      </w:r>
    </w:p>
    <w:bookmarkEnd w:id="504"/>
    <w:bookmarkStart w:name="z509" w:id="505"/>
    <w:p>
      <w:pPr>
        <w:spacing w:after="0"/>
        <w:ind w:left="0"/>
        <w:jc w:val="both"/>
      </w:pPr>
      <w:r>
        <w:rPr>
          <w:rFonts w:ascii="Times New Roman"/>
          <w:b w:val="false"/>
          <w:i w:val="false"/>
          <w:color w:val="000000"/>
          <w:sz w:val="28"/>
        </w:rPr>
        <w:t xml:space="preserve">
      8) organization of consultation and hospitalization of persons with suspected or diagnosed mental and behavioral disorders for examination or treatment at the PHC or the republican organization of mental health; </w:t>
      </w:r>
    </w:p>
    <w:bookmarkEnd w:id="505"/>
    <w:bookmarkStart w:name="z510" w:id="506"/>
    <w:p>
      <w:pPr>
        <w:spacing w:after="0"/>
        <w:ind w:left="0"/>
        <w:jc w:val="both"/>
      </w:pPr>
      <w:r>
        <w:rPr>
          <w:rFonts w:ascii="Times New Roman"/>
          <w:b w:val="false"/>
          <w:i w:val="false"/>
          <w:color w:val="000000"/>
          <w:sz w:val="28"/>
        </w:rPr>
        <w:t>
      9) achievement of long-term and stable remission, motivation for anti-relapse and supportive therapy of people dependent on PAS;</w:t>
      </w:r>
    </w:p>
    <w:bookmarkEnd w:id="506"/>
    <w:bookmarkStart w:name="z511" w:id="507"/>
    <w:p>
      <w:pPr>
        <w:spacing w:after="0"/>
        <w:ind w:left="0"/>
        <w:jc w:val="both"/>
      </w:pPr>
      <w:r>
        <w:rPr>
          <w:rFonts w:ascii="Times New Roman"/>
          <w:b w:val="false"/>
          <w:i w:val="false"/>
          <w:color w:val="000000"/>
          <w:sz w:val="28"/>
        </w:rPr>
        <w:t>
      10) analysis of the reasons for refusals to receive hospital treatment for people with a diagnosed mental and behavioral disorder;</w:t>
      </w:r>
    </w:p>
    <w:bookmarkEnd w:id="507"/>
    <w:bookmarkStart w:name="z512" w:id="508"/>
    <w:p>
      <w:pPr>
        <w:spacing w:after="0"/>
        <w:ind w:left="0"/>
        <w:jc w:val="both"/>
      </w:pPr>
      <w:r>
        <w:rPr>
          <w:rFonts w:ascii="Times New Roman"/>
          <w:b w:val="false"/>
          <w:i w:val="false"/>
          <w:color w:val="000000"/>
          <w:sz w:val="28"/>
        </w:rPr>
        <w:t>
      11) consultation and patronage at home;</w:t>
      </w:r>
    </w:p>
    <w:bookmarkEnd w:id="508"/>
    <w:bookmarkStart w:name="z513" w:id="509"/>
    <w:p>
      <w:pPr>
        <w:spacing w:after="0"/>
        <w:ind w:left="0"/>
        <w:jc w:val="both"/>
      </w:pPr>
      <w:r>
        <w:rPr>
          <w:rFonts w:ascii="Times New Roman"/>
          <w:b w:val="false"/>
          <w:i w:val="false"/>
          <w:color w:val="000000"/>
          <w:sz w:val="28"/>
        </w:rPr>
        <w:t>
      12) advisory assistance to the doctors of the PHC and other medical specialists on the diagnosis and treatment of mental and behavioral disorders;</w:t>
      </w:r>
    </w:p>
    <w:bookmarkEnd w:id="509"/>
    <w:bookmarkStart w:name="z514" w:id="510"/>
    <w:p>
      <w:pPr>
        <w:spacing w:after="0"/>
        <w:ind w:left="0"/>
        <w:jc w:val="both"/>
      </w:pPr>
      <w:r>
        <w:rPr>
          <w:rFonts w:ascii="Times New Roman"/>
          <w:b w:val="false"/>
          <w:i w:val="false"/>
          <w:color w:val="000000"/>
          <w:sz w:val="28"/>
        </w:rPr>
        <w:t>
      13) expertise of temporary work incapacity of patients;</w:t>
      </w:r>
    </w:p>
    <w:bookmarkEnd w:id="510"/>
    <w:bookmarkStart w:name="z515" w:id="511"/>
    <w:p>
      <w:pPr>
        <w:spacing w:after="0"/>
        <w:ind w:left="0"/>
        <w:jc w:val="both"/>
      </w:pPr>
      <w:r>
        <w:rPr>
          <w:rFonts w:ascii="Times New Roman"/>
          <w:b w:val="false"/>
          <w:i w:val="false"/>
          <w:color w:val="000000"/>
          <w:sz w:val="28"/>
        </w:rPr>
        <w:t>
      14) issuance of opinions, certificates on mental state of a person and (or) on registration for dynamic observation, according to relevant requests under the current legislation;</w:t>
      </w:r>
    </w:p>
    <w:bookmarkEnd w:id="511"/>
    <w:bookmarkStart w:name="z516" w:id="512"/>
    <w:p>
      <w:pPr>
        <w:spacing w:after="0"/>
        <w:ind w:left="0"/>
        <w:jc w:val="both"/>
      </w:pPr>
      <w:r>
        <w:rPr>
          <w:rFonts w:ascii="Times New Roman"/>
          <w:b w:val="false"/>
          <w:i w:val="false"/>
          <w:color w:val="000000"/>
          <w:sz w:val="28"/>
        </w:rPr>
        <w:t>
      15) preparation of medical documentation for referral to  medical and social expertise, compulsory treatment of persons with addiction to PAS;</w:t>
      </w:r>
    </w:p>
    <w:bookmarkEnd w:id="512"/>
    <w:bookmarkStart w:name="z517" w:id="513"/>
    <w:p>
      <w:pPr>
        <w:spacing w:after="0"/>
        <w:ind w:left="0"/>
        <w:jc w:val="both"/>
      </w:pPr>
      <w:r>
        <w:rPr>
          <w:rFonts w:ascii="Times New Roman"/>
          <w:b w:val="false"/>
          <w:i w:val="false"/>
          <w:color w:val="000000"/>
          <w:sz w:val="28"/>
        </w:rPr>
        <w:t>
      16) participation in research to strengthen mental health, improve the quality of life, the level of mental well-being of population, including persons with mental and behavioral disorders in the served territory;</w:t>
      </w:r>
    </w:p>
    <w:bookmarkEnd w:id="513"/>
    <w:bookmarkStart w:name="z518" w:id="514"/>
    <w:p>
      <w:pPr>
        <w:spacing w:after="0"/>
        <w:ind w:left="0"/>
        <w:jc w:val="both"/>
      </w:pPr>
      <w:r>
        <w:rPr>
          <w:rFonts w:ascii="Times New Roman"/>
          <w:b w:val="false"/>
          <w:i w:val="false"/>
          <w:color w:val="000000"/>
          <w:sz w:val="28"/>
        </w:rPr>
        <w:t>
      17) implementation of measures to increase public awareness of mental health issues;</w:t>
      </w:r>
    </w:p>
    <w:bookmarkEnd w:id="514"/>
    <w:bookmarkStart w:name="z519" w:id="515"/>
    <w:p>
      <w:pPr>
        <w:spacing w:after="0"/>
        <w:ind w:left="0"/>
        <w:jc w:val="both"/>
      </w:pPr>
      <w:r>
        <w:rPr>
          <w:rFonts w:ascii="Times New Roman"/>
          <w:b w:val="false"/>
          <w:i w:val="false"/>
          <w:color w:val="000000"/>
          <w:sz w:val="28"/>
        </w:rPr>
        <w:t>
      18) ensuring the interaction and continuity of outpatient and hospital care;</w:t>
      </w:r>
    </w:p>
    <w:bookmarkEnd w:id="515"/>
    <w:bookmarkStart w:name="z520" w:id="516"/>
    <w:p>
      <w:pPr>
        <w:spacing w:after="0"/>
        <w:ind w:left="0"/>
        <w:jc w:val="both"/>
      </w:pPr>
      <w:r>
        <w:rPr>
          <w:rFonts w:ascii="Times New Roman"/>
          <w:b w:val="false"/>
          <w:i w:val="false"/>
          <w:color w:val="000000"/>
          <w:sz w:val="28"/>
        </w:rPr>
        <w:t>
      19) provision of medical and social assistance to persons with mental and behavioral disorders living in rural areas under the direction of doctors of mental health offices;</w:t>
      </w:r>
    </w:p>
    <w:bookmarkEnd w:id="516"/>
    <w:bookmarkStart w:name="z521" w:id="517"/>
    <w:p>
      <w:pPr>
        <w:spacing w:after="0"/>
        <w:ind w:left="0"/>
        <w:jc w:val="both"/>
      </w:pPr>
      <w:r>
        <w:rPr>
          <w:rFonts w:ascii="Times New Roman"/>
          <w:b w:val="false"/>
          <w:i w:val="false"/>
          <w:color w:val="000000"/>
          <w:sz w:val="28"/>
        </w:rPr>
        <w:t xml:space="preserve">
      20) maintaining medical documentation in accordance with the Order No. 907. </w:t>
      </w:r>
    </w:p>
    <w:bookmarkEnd w:id="517"/>
    <w:bookmarkStart w:name="z522" w:id="518"/>
    <w:p>
      <w:pPr>
        <w:spacing w:after="0"/>
        <w:ind w:left="0"/>
        <w:jc w:val="both"/>
      </w:pPr>
      <w:r>
        <w:rPr>
          <w:rFonts w:ascii="Times New Roman"/>
          <w:b w:val="false"/>
          <w:i w:val="false"/>
          <w:color w:val="000000"/>
          <w:sz w:val="28"/>
        </w:rPr>
        <w:t xml:space="preserve">
      119. Medical and social assistance to persons with mental and behavioral disorders provided in the MHC provides for: </w:t>
      </w:r>
    </w:p>
    <w:bookmarkEnd w:id="518"/>
    <w:bookmarkStart w:name="z523" w:id="519"/>
    <w:p>
      <w:pPr>
        <w:spacing w:after="0"/>
        <w:ind w:left="0"/>
        <w:jc w:val="both"/>
      </w:pPr>
      <w:r>
        <w:rPr>
          <w:rFonts w:ascii="Times New Roman"/>
          <w:b w:val="false"/>
          <w:i w:val="false"/>
          <w:color w:val="000000"/>
          <w:sz w:val="28"/>
        </w:rPr>
        <w:t xml:space="preserve">
      1) coordination, monitoring, analysis of organizational, preventive, diagnostic and treatment activities and development of mental health services; </w:t>
      </w:r>
    </w:p>
    <w:bookmarkEnd w:id="519"/>
    <w:bookmarkStart w:name="z524" w:id="520"/>
    <w:p>
      <w:pPr>
        <w:spacing w:after="0"/>
        <w:ind w:left="0"/>
        <w:jc w:val="both"/>
      </w:pPr>
      <w:r>
        <w:rPr>
          <w:rFonts w:ascii="Times New Roman"/>
          <w:b w:val="false"/>
          <w:i w:val="false"/>
          <w:color w:val="000000"/>
          <w:sz w:val="28"/>
        </w:rPr>
        <w:t>
      2) provision of any form of preventive,  consultative and diagnostic, medical and social, rehabilitation assistance in the field of mental health, as well as concomitant diseases in people with mental and behavioral disorders;</w:t>
      </w:r>
    </w:p>
    <w:bookmarkEnd w:id="520"/>
    <w:bookmarkStart w:name="z525" w:id="521"/>
    <w:p>
      <w:pPr>
        <w:spacing w:after="0"/>
        <w:ind w:left="0"/>
        <w:jc w:val="both"/>
      </w:pPr>
      <w:r>
        <w:rPr>
          <w:rFonts w:ascii="Times New Roman"/>
          <w:b w:val="false"/>
          <w:i w:val="false"/>
          <w:color w:val="000000"/>
          <w:sz w:val="28"/>
        </w:rPr>
        <w:t xml:space="preserve">
      3) organization of consultations, hospitalization of persons with suspected or established diagnosis of mental and behavioral disorders for examination or treatment in a republican organization of mental health; </w:t>
      </w:r>
    </w:p>
    <w:bookmarkEnd w:id="521"/>
    <w:bookmarkStart w:name="z526" w:id="522"/>
    <w:p>
      <w:pPr>
        <w:spacing w:after="0"/>
        <w:ind w:left="0"/>
        <w:jc w:val="both"/>
      </w:pPr>
      <w:r>
        <w:rPr>
          <w:rFonts w:ascii="Times New Roman"/>
          <w:b w:val="false"/>
          <w:i w:val="false"/>
          <w:color w:val="000000"/>
          <w:sz w:val="28"/>
        </w:rPr>
        <w:t>
      4) participation in research on strengthening mental health, improving the quality of life, the level of mental well-being of population, including persons with mental and behavioral disorders at the regional level;</w:t>
      </w:r>
    </w:p>
    <w:bookmarkEnd w:id="522"/>
    <w:bookmarkStart w:name="z527" w:id="523"/>
    <w:p>
      <w:pPr>
        <w:spacing w:after="0"/>
        <w:ind w:left="0"/>
        <w:jc w:val="both"/>
      </w:pPr>
      <w:r>
        <w:rPr>
          <w:rFonts w:ascii="Times New Roman"/>
          <w:b w:val="false"/>
          <w:i w:val="false"/>
          <w:color w:val="000000"/>
          <w:sz w:val="28"/>
        </w:rPr>
        <w:t>
      5) ensuring interaction and continuity in provision of hospital and outpatient care;</w:t>
      </w:r>
    </w:p>
    <w:bookmarkEnd w:id="523"/>
    <w:bookmarkStart w:name="z528" w:id="524"/>
    <w:p>
      <w:pPr>
        <w:spacing w:after="0"/>
        <w:ind w:left="0"/>
        <w:jc w:val="both"/>
      </w:pPr>
      <w:r>
        <w:rPr>
          <w:rFonts w:ascii="Times New Roman"/>
          <w:b w:val="false"/>
          <w:i w:val="false"/>
          <w:color w:val="000000"/>
          <w:sz w:val="28"/>
        </w:rPr>
        <w:t>
      6) provision of medical and social assistance to persons with mental and behavioral disorders living in rural areas under the direction of doctors of mental health offices;</w:t>
      </w:r>
    </w:p>
    <w:bookmarkEnd w:id="524"/>
    <w:bookmarkStart w:name="z529" w:id="525"/>
    <w:p>
      <w:pPr>
        <w:spacing w:after="0"/>
        <w:ind w:left="0"/>
        <w:jc w:val="both"/>
      </w:pPr>
      <w:r>
        <w:rPr>
          <w:rFonts w:ascii="Times New Roman"/>
          <w:b w:val="false"/>
          <w:i w:val="false"/>
          <w:color w:val="000000"/>
          <w:sz w:val="28"/>
        </w:rPr>
        <w:t>
      7) advisory assistance to the doctors of the PMHC, as well as other medical specialists on diagnosis and treatment of mental and behavioral disorders;</w:t>
      </w:r>
    </w:p>
    <w:bookmarkEnd w:id="525"/>
    <w:bookmarkStart w:name="z530" w:id="526"/>
    <w:p>
      <w:pPr>
        <w:spacing w:after="0"/>
        <w:ind w:left="0"/>
        <w:jc w:val="both"/>
      </w:pPr>
      <w:r>
        <w:rPr>
          <w:rFonts w:ascii="Times New Roman"/>
          <w:b w:val="false"/>
          <w:i w:val="false"/>
          <w:color w:val="000000"/>
          <w:sz w:val="28"/>
        </w:rPr>
        <w:t xml:space="preserve">
      8) preparation of medical documentation for referral to  medical and social expertise; </w:t>
      </w:r>
    </w:p>
    <w:bookmarkEnd w:id="526"/>
    <w:bookmarkStart w:name="z531" w:id="527"/>
    <w:p>
      <w:pPr>
        <w:spacing w:after="0"/>
        <w:ind w:left="0"/>
        <w:jc w:val="both"/>
      </w:pPr>
      <w:r>
        <w:rPr>
          <w:rFonts w:ascii="Times New Roman"/>
          <w:b w:val="false"/>
          <w:i w:val="false"/>
          <w:color w:val="000000"/>
          <w:sz w:val="28"/>
        </w:rPr>
        <w:t>
      9) expertise of temporary work incapacity of patients;</w:t>
      </w:r>
    </w:p>
    <w:bookmarkEnd w:id="527"/>
    <w:bookmarkStart w:name="z532" w:id="528"/>
    <w:p>
      <w:pPr>
        <w:spacing w:after="0"/>
        <w:ind w:left="0"/>
        <w:jc w:val="both"/>
      </w:pPr>
      <w:r>
        <w:rPr>
          <w:rFonts w:ascii="Times New Roman"/>
          <w:b w:val="false"/>
          <w:i w:val="false"/>
          <w:color w:val="000000"/>
          <w:sz w:val="28"/>
        </w:rPr>
        <w:t>
      10) issuance of opinions, certificates on mental state of a person upon relevant requests under the current legislation;</w:t>
      </w:r>
    </w:p>
    <w:bookmarkEnd w:id="528"/>
    <w:bookmarkStart w:name="z533" w:id="529"/>
    <w:p>
      <w:pPr>
        <w:spacing w:after="0"/>
        <w:ind w:left="0"/>
        <w:jc w:val="both"/>
      </w:pPr>
      <w:r>
        <w:rPr>
          <w:rFonts w:ascii="Times New Roman"/>
          <w:b w:val="false"/>
          <w:i w:val="false"/>
          <w:color w:val="000000"/>
          <w:sz w:val="28"/>
        </w:rPr>
        <w:t xml:space="preserve">
      11) organization of information, exchange of views and experiences on mental health through all available means of communication at the regional level; </w:t>
      </w:r>
    </w:p>
    <w:bookmarkEnd w:id="529"/>
    <w:bookmarkStart w:name="z534" w:id="530"/>
    <w:p>
      <w:pPr>
        <w:spacing w:after="0"/>
        <w:ind w:left="0"/>
        <w:jc w:val="both"/>
      </w:pPr>
      <w:r>
        <w:rPr>
          <w:rFonts w:ascii="Times New Roman"/>
          <w:b w:val="false"/>
          <w:i w:val="false"/>
          <w:color w:val="000000"/>
          <w:sz w:val="28"/>
        </w:rPr>
        <w:t>
      12) maintaining medical documentation.</w:t>
      </w:r>
    </w:p>
    <w:bookmarkEnd w:id="530"/>
    <w:bookmarkStart w:name="z535" w:id="531"/>
    <w:p>
      <w:pPr>
        <w:spacing w:after="0"/>
        <w:ind w:left="0"/>
        <w:jc w:val="both"/>
      </w:pPr>
      <w:r>
        <w:rPr>
          <w:rFonts w:ascii="Times New Roman"/>
          <w:b w:val="false"/>
          <w:i w:val="false"/>
          <w:color w:val="000000"/>
          <w:sz w:val="28"/>
        </w:rPr>
        <w:t>
      120. Medical and social assistance to persons with mental and behavioral disorders provided in the republican organization of mental health shall provide:</w:t>
      </w:r>
    </w:p>
    <w:bookmarkEnd w:id="531"/>
    <w:bookmarkStart w:name="z536" w:id="532"/>
    <w:p>
      <w:pPr>
        <w:spacing w:after="0"/>
        <w:ind w:left="0"/>
        <w:jc w:val="both"/>
      </w:pPr>
      <w:r>
        <w:rPr>
          <w:rFonts w:ascii="Times New Roman"/>
          <w:b w:val="false"/>
          <w:i w:val="false"/>
          <w:color w:val="000000"/>
          <w:sz w:val="28"/>
        </w:rPr>
        <w:t xml:space="preserve">
      1) coordination, monitoring and analysis of scientific, organizational, preventive, therapeutic and diagnostic activities, participation in project development legislative and other regulatory legal acts on mental health and service development; </w:t>
      </w:r>
    </w:p>
    <w:bookmarkEnd w:id="532"/>
    <w:bookmarkStart w:name="z537" w:id="533"/>
    <w:p>
      <w:pPr>
        <w:spacing w:after="0"/>
        <w:ind w:left="0"/>
        <w:jc w:val="both"/>
      </w:pPr>
      <w:r>
        <w:rPr>
          <w:rFonts w:ascii="Times New Roman"/>
          <w:b w:val="false"/>
          <w:i w:val="false"/>
          <w:color w:val="000000"/>
          <w:sz w:val="28"/>
        </w:rPr>
        <w:t>
      2) conducting, participating in research, developing and implementing measures, new methods and techniques aimed at strengthening mental health, improving the quality of life, the level of mental well-being of population, including people with mental and behavioral disorders, at the regional, republican and international levels;</w:t>
      </w:r>
    </w:p>
    <w:bookmarkEnd w:id="533"/>
    <w:bookmarkStart w:name="z538" w:id="534"/>
    <w:p>
      <w:pPr>
        <w:spacing w:after="0"/>
        <w:ind w:left="0"/>
        <w:jc w:val="both"/>
      </w:pPr>
      <w:r>
        <w:rPr>
          <w:rFonts w:ascii="Times New Roman"/>
          <w:b w:val="false"/>
          <w:i w:val="false"/>
          <w:color w:val="000000"/>
          <w:sz w:val="28"/>
        </w:rPr>
        <w:t>
      3) provision of any form of preventive, consultative and diagnostic, medical and social, rehabilitation assistance in the field of mental health, as well as concomitant diseases in people with mental and behavioral disorders;</w:t>
      </w:r>
    </w:p>
    <w:bookmarkEnd w:id="534"/>
    <w:bookmarkStart w:name="z539" w:id="535"/>
    <w:p>
      <w:pPr>
        <w:spacing w:after="0"/>
        <w:ind w:left="0"/>
        <w:jc w:val="both"/>
      </w:pPr>
      <w:r>
        <w:rPr>
          <w:rFonts w:ascii="Times New Roman"/>
          <w:b w:val="false"/>
          <w:i w:val="false"/>
          <w:color w:val="000000"/>
          <w:sz w:val="28"/>
        </w:rPr>
        <w:t xml:space="preserve">
      4) educational activities on mental health; </w:t>
      </w:r>
    </w:p>
    <w:bookmarkEnd w:id="535"/>
    <w:bookmarkStart w:name="z540" w:id="536"/>
    <w:p>
      <w:pPr>
        <w:spacing w:after="0"/>
        <w:ind w:left="0"/>
        <w:jc w:val="both"/>
      </w:pPr>
      <w:r>
        <w:rPr>
          <w:rFonts w:ascii="Times New Roman"/>
          <w:b w:val="false"/>
          <w:i w:val="false"/>
          <w:color w:val="000000"/>
          <w:sz w:val="28"/>
        </w:rPr>
        <w:t>
      5) advisory assistance to the doctors of the PHC, other medical specialists on diagnosis and treatment of mental and behavioral disorders;</w:t>
      </w:r>
    </w:p>
    <w:bookmarkEnd w:id="536"/>
    <w:bookmarkStart w:name="z541" w:id="537"/>
    <w:p>
      <w:pPr>
        <w:spacing w:after="0"/>
        <w:ind w:left="0"/>
        <w:jc w:val="both"/>
      </w:pPr>
      <w:r>
        <w:rPr>
          <w:rFonts w:ascii="Times New Roman"/>
          <w:b w:val="false"/>
          <w:i w:val="false"/>
          <w:color w:val="000000"/>
          <w:sz w:val="28"/>
        </w:rPr>
        <w:t xml:space="preserve">
      6) preparation of medical documentation for referral to  medical and social expertise; </w:t>
      </w:r>
    </w:p>
    <w:bookmarkEnd w:id="537"/>
    <w:bookmarkStart w:name="z542" w:id="538"/>
    <w:p>
      <w:pPr>
        <w:spacing w:after="0"/>
        <w:ind w:left="0"/>
        <w:jc w:val="both"/>
      </w:pPr>
      <w:r>
        <w:rPr>
          <w:rFonts w:ascii="Times New Roman"/>
          <w:b w:val="false"/>
          <w:i w:val="false"/>
          <w:color w:val="000000"/>
          <w:sz w:val="28"/>
        </w:rPr>
        <w:t>
      7) expertise of temporary work incapacity of patients;</w:t>
      </w:r>
    </w:p>
    <w:bookmarkEnd w:id="538"/>
    <w:bookmarkStart w:name="z543" w:id="539"/>
    <w:p>
      <w:pPr>
        <w:spacing w:after="0"/>
        <w:ind w:left="0"/>
        <w:jc w:val="both"/>
      </w:pPr>
      <w:r>
        <w:rPr>
          <w:rFonts w:ascii="Times New Roman"/>
          <w:b w:val="false"/>
          <w:i w:val="false"/>
          <w:color w:val="000000"/>
          <w:sz w:val="28"/>
        </w:rPr>
        <w:t>
      8) issuance of opinions, certificates of mental state of a person, according to relevant requests under the current legislation;</w:t>
      </w:r>
    </w:p>
    <w:bookmarkEnd w:id="539"/>
    <w:bookmarkStart w:name="z544" w:id="540"/>
    <w:p>
      <w:pPr>
        <w:spacing w:after="0"/>
        <w:ind w:left="0"/>
        <w:jc w:val="both"/>
      </w:pPr>
      <w:r>
        <w:rPr>
          <w:rFonts w:ascii="Times New Roman"/>
          <w:b w:val="false"/>
          <w:i w:val="false"/>
          <w:color w:val="000000"/>
          <w:sz w:val="28"/>
        </w:rPr>
        <w:t xml:space="preserve">
      9) organization of information, exchange of views and experiences on mental health through all available means of communication at the regional, republican and international levels; </w:t>
      </w:r>
    </w:p>
    <w:bookmarkEnd w:id="540"/>
    <w:bookmarkStart w:name="z545" w:id="541"/>
    <w:p>
      <w:pPr>
        <w:spacing w:after="0"/>
        <w:ind w:left="0"/>
        <w:jc w:val="both"/>
      </w:pPr>
      <w:r>
        <w:rPr>
          <w:rFonts w:ascii="Times New Roman"/>
          <w:b w:val="false"/>
          <w:i w:val="false"/>
          <w:color w:val="000000"/>
          <w:sz w:val="28"/>
        </w:rPr>
        <w:t>
      10) development, publication and sale of audiovisual and electronic information products for population and individual groups, including professional on mental health issues;</w:t>
      </w:r>
    </w:p>
    <w:bookmarkEnd w:id="541"/>
    <w:bookmarkStart w:name="z546" w:id="542"/>
    <w:p>
      <w:pPr>
        <w:spacing w:after="0"/>
        <w:ind w:left="0"/>
        <w:jc w:val="both"/>
      </w:pPr>
      <w:r>
        <w:rPr>
          <w:rFonts w:ascii="Times New Roman"/>
          <w:b w:val="false"/>
          <w:i w:val="false"/>
          <w:color w:val="000000"/>
          <w:sz w:val="28"/>
        </w:rPr>
        <w:t>
      11) interaction, scientific and scientific-technical cooperation with organizations, including international ones on mental health issues.</w:t>
      </w:r>
    </w:p>
    <w:bookmarkEnd w:id="542"/>
    <w:bookmarkStart w:name="z547" w:id="543"/>
    <w:p>
      <w:pPr>
        <w:spacing w:after="0"/>
        <w:ind w:left="0"/>
        <w:jc w:val="both"/>
      </w:pPr>
      <w:r>
        <w:rPr>
          <w:rFonts w:ascii="Times New Roman"/>
          <w:b w:val="false"/>
          <w:i w:val="false"/>
          <w:color w:val="000000"/>
          <w:sz w:val="28"/>
        </w:rPr>
        <w:t>
      121. Medical and social assistance to persons with mental and behavioral disorders provided in a specialized psychiatric hospital with intensive observation includes:</w:t>
      </w:r>
    </w:p>
    <w:bookmarkEnd w:id="543"/>
    <w:bookmarkStart w:name="z548" w:id="544"/>
    <w:p>
      <w:pPr>
        <w:spacing w:after="0"/>
        <w:ind w:left="0"/>
        <w:jc w:val="both"/>
      </w:pPr>
      <w:r>
        <w:rPr>
          <w:rFonts w:ascii="Times New Roman"/>
          <w:b w:val="false"/>
          <w:i w:val="false"/>
          <w:color w:val="000000"/>
          <w:sz w:val="28"/>
        </w:rPr>
        <w:t>
      1) coordination, monitoring and analysis of implementation of  compulsory medical measures in relation to persons suffering from mental and behavioral disorders who have committed socially dangerous actions;</w:t>
      </w:r>
    </w:p>
    <w:bookmarkEnd w:id="544"/>
    <w:bookmarkStart w:name="z549" w:id="545"/>
    <w:p>
      <w:pPr>
        <w:spacing w:after="0"/>
        <w:ind w:left="0"/>
        <w:jc w:val="both"/>
      </w:pPr>
      <w:r>
        <w:rPr>
          <w:rFonts w:ascii="Times New Roman"/>
          <w:b w:val="false"/>
          <w:i w:val="false"/>
          <w:color w:val="000000"/>
          <w:sz w:val="28"/>
        </w:rPr>
        <w:t>
      2) implementation of compulsory medical measures in the form of compulsory treatment in a specialized psychiatric hospital and a specialized psychiatric hospital with intensive observation in relation to persons suffering from mental and behavioral disorders who have committed socially dangerous actions;</w:t>
      </w:r>
    </w:p>
    <w:bookmarkEnd w:id="545"/>
    <w:bookmarkStart w:name="z550" w:id="546"/>
    <w:p>
      <w:pPr>
        <w:spacing w:after="0"/>
        <w:ind w:left="0"/>
        <w:jc w:val="both"/>
      </w:pPr>
      <w:r>
        <w:rPr>
          <w:rFonts w:ascii="Times New Roman"/>
          <w:b w:val="false"/>
          <w:i w:val="false"/>
          <w:color w:val="000000"/>
          <w:sz w:val="28"/>
        </w:rPr>
        <w:t>
      3) provision of special social services.</w:t>
      </w:r>
    </w:p>
    <w:bookmarkEnd w:id="546"/>
    <w:bookmarkStart w:name="z551" w:id="547"/>
    <w:p>
      <w:pPr>
        <w:spacing w:after="0"/>
        <w:ind w:left="0"/>
        <w:jc w:val="both"/>
      </w:pPr>
      <w:r>
        <w:rPr>
          <w:rFonts w:ascii="Times New Roman"/>
          <w:b w:val="false"/>
          <w:i w:val="false"/>
          <w:color w:val="000000"/>
          <w:sz w:val="28"/>
        </w:rPr>
        <w:t>
      122. Medical and social assistance to persons with mental and behavioral disorders provided in hospital departments provides for:</w:t>
      </w:r>
    </w:p>
    <w:bookmarkEnd w:id="547"/>
    <w:bookmarkStart w:name="z552" w:id="548"/>
    <w:p>
      <w:pPr>
        <w:spacing w:after="0"/>
        <w:ind w:left="0"/>
        <w:jc w:val="both"/>
      </w:pPr>
      <w:r>
        <w:rPr>
          <w:rFonts w:ascii="Times New Roman"/>
          <w:b w:val="false"/>
          <w:i w:val="false"/>
          <w:color w:val="000000"/>
          <w:sz w:val="28"/>
        </w:rPr>
        <w:t>
      1) provision of specialized mental (narcological, psychotherapeutic, medical-psychological and medical-social) assistance to the population in accordance with the clinical protocols of diagnosis and treatment;</w:t>
      </w:r>
    </w:p>
    <w:bookmarkEnd w:id="548"/>
    <w:bookmarkStart w:name="z553" w:id="549"/>
    <w:p>
      <w:pPr>
        <w:spacing w:after="0"/>
        <w:ind w:left="0"/>
        <w:jc w:val="both"/>
      </w:pPr>
      <w:r>
        <w:rPr>
          <w:rFonts w:ascii="Times New Roman"/>
          <w:b w:val="false"/>
          <w:i w:val="false"/>
          <w:color w:val="000000"/>
          <w:sz w:val="28"/>
        </w:rPr>
        <w:t xml:space="preserve">
      2) prevention of diseases of mental and behavioral disorders: </w:t>
      </w:r>
    </w:p>
    <w:bookmarkEnd w:id="549"/>
    <w:bookmarkStart w:name="z554" w:id="550"/>
    <w:p>
      <w:pPr>
        <w:spacing w:after="0"/>
        <w:ind w:left="0"/>
        <w:jc w:val="both"/>
      </w:pPr>
      <w:r>
        <w:rPr>
          <w:rFonts w:ascii="Times New Roman"/>
          <w:b w:val="false"/>
          <w:i w:val="false"/>
          <w:color w:val="000000"/>
          <w:sz w:val="28"/>
        </w:rPr>
        <w:t>
      secondary prevention aimed at preventing the progression of diseases of mental and behavioral disorders in the early stages and their consequences;</w:t>
      </w:r>
    </w:p>
    <w:bookmarkEnd w:id="550"/>
    <w:bookmarkStart w:name="z555" w:id="551"/>
    <w:p>
      <w:pPr>
        <w:spacing w:after="0"/>
        <w:ind w:left="0"/>
        <w:jc w:val="both"/>
      </w:pPr>
      <w:r>
        <w:rPr>
          <w:rFonts w:ascii="Times New Roman"/>
          <w:b w:val="false"/>
          <w:i w:val="false"/>
          <w:color w:val="000000"/>
          <w:sz w:val="28"/>
        </w:rPr>
        <w:t>
      tertiary prevention aimed at controlling complications that have already developed;</w:t>
      </w:r>
    </w:p>
    <w:bookmarkEnd w:id="551"/>
    <w:bookmarkStart w:name="z556" w:id="552"/>
    <w:p>
      <w:pPr>
        <w:spacing w:after="0"/>
        <w:ind w:left="0"/>
        <w:jc w:val="both"/>
      </w:pPr>
      <w:r>
        <w:rPr>
          <w:rFonts w:ascii="Times New Roman"/>
          <w:b w:val="false"/>
          <w:i w:val="false"/>
          <w:color w:val="000000"/>
          <w:sz w:val="28"/>
        </w:rPr>
        <w:t>
      3) implementation of measures to reduce social stigmatization and discrimination of persons with mental and behavioral disorders;</w:t>
      </w:r>
    </w:p>
    <w:bookmarkEnd w:id="552"/>
    <w:bookmarkStart w:name="z557" w:id="553"/>
    <w:p>
      <w:pPr>
        <w:spacing w:after="0"/>
        <w:ind w:left="0"/>
        <w:jc w:val="both"/>
      </w:pPr>
      <w:r>
        <w:rPr>
          <w:rFonts w:ascii="Times New Roman"/>
          <w:b w:val="false"/>
          <w:i w:val="false"/>
          <w:color w:val="000000"/>
          <w:sz w:val="28"/>
        </w:rPr>
        <w:t>
      4) implementation of measures to reduce socially dangerous actions of persons with mental and behavioral disorders;</w:t>
      </w:r>
    </w:p>
    <w:bookmarkEnd w:id="553"/>
    <w:bookmarkStart w:name="z558" w:id="554"/>
    <w:p>
      <w:pPr>
        <w:spacing w:after="0"/>
        <w:ind w:left="0"/>
        <w:jc w:val="both"/>
      </w:pPr>
      <w:r>
        <w:rPr>
          <w:rFonts w:ascii="Times New Roman"/>
          <w:b w:val="false"/>
          <w:i w:val="false"/>
          <w:color w:val="000000"/>
          <w:sz w:val="28"/>
        </w:rPr>
        <w:t>
      5) implementation of outreach activities to increase public awareness of mental health;</w:t>
      </w:r>
    </w:p>
    <w:bookmarkEnd w:id="554"/>
    <w:bookmarkStart w:name="z559" w:id="555"/>
    <w:p>
      <w:pPr>
        <w:spacing w:after="0"/>
        <w:ind w:left="0"/>
        <w:jc w:val="both"/>
      </w:pPr>
      <w:r>
        <w:rPr>
          <w:rFonts w:ascii="Times New Roman"/>
          <w:b w:val="false"/>
          <w:i w:val="false"/>
          <w:color w:val="000000"/>
          <w:sz w:val="28"/>
        </w:rPr>
        <w:t>
      6) achieving therapeutic remission for labor therapy and resocialization of persons suffering from mental and behavioral disorders;</w:t>
      </w:r>
    </w:p>
    <w:bookmarkEnd w:id="555"/>
    <w:bookmarkStart w:name="z560" w:id="556"/>
    <w:p>
      <w:pPr>
        <w:spacing w:after="0"/>
        <w:ind w:left="0"/>
        <w:jc w:val="both"/>
      </w:pPr>
      <w:r>
        <w:rPr>
          <w:rFonts w:ascii="Times New Roman"/>
          <w:b w:val="false"/>
          <w:i w:val="false"/>
          <w:color w:val="000000"/>
          <w:sz w:val="28"/>
        </w:rPr>
        <w:t>
      7) labor therapy and resocialization of persons with mental and behavioral disorders;</w:t>
      </w:r>
    </w:p>
    <w:bookmarkEnd w:id="556"/>
    <w:bookmarkStart w:name="z561" w:id="557"/>
    <w:p>
      <w:pPr>
        <w:spacing w:after="0"/>
        <w:ind w:left="0"/>
        <w:jc w:val="both"/>
      </w:pPr>
      <w:r>
        <w:rPr>
          <w:rFonts w:ascii="Times New Roman"/>
          <w:b w:val="false"/>
          <w:i w:val="false"/>
          <w:color w:val="000000"/>
          <w:sz w:val="28"/>
        </w:rPr>
        <w:t>
      8) achievement of a long and stable remission, motivation for anti-relapse and supportive therapy of people dependent on PAS;</w:t>
      </w:r>
    </w:p>
    <w:bookmarkEnd w:id="557"/>
    <w:bookmarkStart w:name="z562" w:id="558"/>
    <w:p>
      <w:pPr>
        <w:spacing w:after="0"/>
        <w:ind w:left="0"/>
        <w:jc w:val="both"/>
      </w:pPr>
      <w:r>
        <w:rPr>
          <w:rFonts w:ascii="Times New Roman"/>
          <w:b w:val="false"/>
          <w:i w:val="false"/>
          <w:color w:val="000000"/>
          <w:sz w:val="28"/>
        </w:rPr>
        <w:t>
      9) ensuring the interaction and continuity of hospital, hospital-replacing and outpatient divisions;</w:t>
      </w:r>
    </w:p>
    <w:bookmarkEnd w:id="558"/>
    <w:bookmarkStart w:name="z563" w:id="559"/>
    <w:p>
      <w:pPr>
        <w:spacing w:after="0"/>
        <w:ind w:left="0"/>
        <w:jc w:val="both"/>
      </w:pPr>
      <w:r>
        <w:rPr>
          <w:rFonts w:ascii="Times New Roman"/>
          <w:b w:val="false"/>
          <w:i w:val="false"/>
          <w:color w:val="000000"/>
          <w:sz w:val="28"/>
        </w:rPr>
        <w:t>
      10) analysis of the effectiveness of hospital medical and social assistance according to the accounting and reporting documentation.</w:t>
      </w:r>
    </w:p>
    <w:bookmarkEnd w:id="559"/>
    <w:bookmarkStart w:name="z564" w:id="560"/>
    <w:p>
      <w:pPr>
        <w:spacing w:after="0"/>
        <w:ind w:left="0"/>
        <w:jc w:val="both"/>
      </w:pPr>
      <w:r>
        <w:rPr>
          <w:rFonts w:ascii="Times New Roman"/>
          <w:b w:val="false"/>
          <w:i w:val="false"/>
          <w:color w:val="000000"/>
          <w:sz w:val="28"/>
        </w:rPr>
        <w:t xml:space="preserve">
      123. Medical and social assistance to persons with mental and behavioral disorders provided in the general clinical department provides for: </w:t>
      </w:r>
    </w:p>
    <w:bookmarkEnd w:id="560"/>
    <w:bookmarkStart w:name="z565" w:id="561"/>
    <w:p>
      <w:pPr>
        <w:spacing w:after="0"/>
        <w:ind w:left="0"/>
        <w:jc w:val="both"/>
      </w:pPr>
      <w:r>
        <w:rPr>
          <w:rFonts w:ascii="Times New Roman"/>
          <w:b w:val="false"/>
          <w:i w:val="false"/>
          <w:color w:val="000000"/>
          <w:sz w:val="28"/>
        </w:rPr>
        <w:t>
      1) provision of consultative and diagnostic medical care;</w:t>
      </w:r>
    </w:p>
    <w:bookmarkEnd w:id="561"/>
    <w:bookmarkStart w:name="z566" w:id="562"/>
    <w:p>
      <w:pPr>
        <w:spacing w:after="0"/>
        <w:ind w:left="0"/>
        <w:jc w:val="both"/>
      </w:pPr>
      <w:r>
        <w:rPr>
          <w:rFonts w:ascii="Times New Roman"/>
          <w:b w:val="false"/>
          <w:i w:val="false"/>
          <w:color w:val="000000"/>
          <w:sz w:val="28"/>
        </w:rPr>
        <w:t>
      2) implementation of measures to reduce social stigmatization and discrimination of persons with mental and behavioral disorders;</w:t>
      </w:r>
    </w:p>
    <w:bookmarkEnd w:id="562"/>
    <w:bookmarkStart w:name="z567" w:id="563"/>
    <w:p>
      <w:pPr>
        <w:spacing w:after="0"/>
        <w:ind w:left="0"/>
        <w:jc w:val="both"/>
      </w:pPr>
      <w:r>
        <w:rPr>
          <w:rFonts w:ascii="Times New Roman"/>
          <w:b w:val="false"/>
          <w:i w:val="false"/>
          <w:color w:val="000000"/>
          <w:sz w:val="28"/>
        </w:rPr>
        <w:t>
      3) implementation of outreach activities to increase public awareness of mental health issues.</w:t>
      </w:r>
    </w:p>
    <w:bookmarkEnd w:id="563"/>
    <w:bookmarkStart w:name="z568" w:id="564"/>
    <w:p>
      <w:pPr>
        <w:spacing w:after="0"/>
        <w:ind w:left="0"/>
        <w:jc w:val="both"/>
      </w:pPr>
      <w:r>
        <w:rPr>
          <w:rFonts w:ascii="Times New Roman"/>
          <w:b w:val="false"/>
          <w:i w:val="false"/>
          <w:color w:val="000000"/>
          <w:sz w:val="28"/>
        </w:rPr>
        <w:t xml:space="preserve">
      124. Medical and social assistance to persons with mental and behavioral disorders provided by an emergency specialized psychiatric team provides for: </w:t>
      </w:r>
    </w:p>
    <w:bookmarkEnd w:id="564"/>
    <w:bookmarkStart w:name="z569" w:id="565"/>
    <w:p>
      <w:pPr>
        <w:spacing w:after="0"/>
        <w:ind w:left="0"/>
        <w:jc w:val="both"/>
      </w:pPr>
      <w:r>
        <w:rPr>
          <w:rFonts w:ascii="Times New Roman"/>
          <w:b w:val="false"/>
          <w:i w:val="false"/>
          <w:color w:val="000000"/>
          <w:sz w:val="28"/>
        </w:rPr>
        <w:t>
      1) conducting a mental examination and provision of specialized emergency psychiatric care in all cases where the patient’s mental state requires urgent medical measures, including resolving the issue of use of drug therapy;</w:t>
      </w:r>
    </w:p>
    <w:bookmarkEnd w:id="565"/>
    <w:bookmarkStart w:name="z570" w:id="566"/>
    <w:p>
      <w:pPr>
        <w:spacing w:after="0"/>
        <w:ind w:left="0"/>
        <w:jc w:val="both"/>
      </w:pPr>
      <w:r>
        <w:rPr>
          <w:rFonts w:ascii="Times New Roman"/>
          <w:b w:val="false"/>
          <w:i w:val="false"/>
          <w:color w:val="000000"/>
          <w:sz w:val="28"/>
        </w:rPr>
        <w:t>
      2) transportation of people in need with mental and behavioral disorders to medical organizations providing specialized round-the-clock assistance in the areas of psychiatrists (narcologists).</w:t>
      </w:r>
    </w:p>
    <w:bookmarkEnd w:id="566"/>
    <w:bookmarkStart w:name="z571" w:id="567"/>
    <w:p>
      <w:pPr>
        <w:spacing w:after="0"/>
        <w:ind w:left="0"/>
        <w:jc w:val="both"/>
      </w:pPr>
      <w:r>
        <w:rPr>
          <w:rFonts w:ascii="Times New Roman"/>
          <w:b w:val="false"/>
          <w:i w:val="false"/>
          <w:color w:val="000000"/>
          <w:sz w:val="28"/>
        </w:rPr>
        <w:t>
      125. Medical and social assistance to persons with mental and behavioral disorders provided in the day hospital provides for:</w:t>
      </w:r>
    </w:p>
    <w:bookmarkEnd w:id="567"/>
    <w:bookmarkStart w:name="z572" w:id="568"/>
    <w:p>
      <w:pPr>
        <w:spacing w:after="0"/>
        <w:ind w:left="0"/>
        <w:jc w:val="both"/>
      </w:pPr>
      <w:r>
        <w:rPr>
          <w:rFonts w:ascii="Times New Roman"/>
          <w:b w:val="false"/>
          <w:i w:val="false"/>
          <w:color w:val="000000"/>
          <w:sz w:val="28"/>
        </w:rPr>
        <w:t xml:space="preserve">
      1) treatment of persons with exacerbations or decompensation of mental and behavioral disorders requiring active therapy, a range of treatment and rehabilitation measures and not requiring round-the-clock in-patient observation; </w:t>
      </w:r>
    </w:p>
    <w:bookmarkEnd w:id="568"/>
    <w:bookmarkStart w:name="z573" w:id="569"/>
    <w:p>
      <w:pPr>
        <w:spacing w:after="0"/>
        <w:ind w:left="0"/>
        <w:jc w:val="both"/>
      </w:pPr>
      <w:r>
        <w:rPr>
          <w:rFonts w:ascii="Times New Roman"/>
          <w:b w:val="false"/>
          <w:i w:val="false"/>
          <w:color w:val="000000"/>
          <w:sz w:val="28"/>
        </w:rPr>
        <w:t xml:space="preserve">
      2) aftercare of patients who received the main course of treatment in a round-the-clock hospital and need gradual adaptation to normal living conditions; </w:t>
      </w:r>
    </w:p>
    <w:bookmarkEnd w:id="569"/>
    <w:bookmarkStart w:name="z574" w:id="570"/>
    <w:p>
      <w:pPr>
        <w:spacing w:after="0"/>
        <w:ind w:left="0"/>
        <w:jc w:val="both"/>
      </w:pPr>
      <w:r>
        <w:rPr>
          <w:rFonts w:ascii="Times New Roman"/>
          <w:b w:val="false"/>
          <w:i w:val="false"/>
          <w:color w:val="000000"/>
          <w:sz w:val="28"/>
        </w:rPr>
        <w:t>
      3) providing patients with social and legal assistance, settlement of labor domestic issues;</w:t>
      </w:r>
    </w:p>
    <w:bookmarkEnd w:id="570"/>
    <w:bookmarkStart w:name="z575" w:id="571"/>
    <w:p>
      <w:pPr>
        <w:spacing w:after="0"/>
        <w:ind w:left="0"/>
        <w:jc w:val="both"/>
      </w:pPr>
      <w:r>
        <w:rPr>
          <w:rFonts w:ascii="Times New Roman"/>
          <w:b w:val="false"/>
          <w:i w:val="false"/>
          <w:color w:val="000000"/>
          <w:sz w:val="28"/>
        </w:rPr>
        <w:t>
      4) provision of medical and social assistance to persons with mental and behavioral disorders, if appropriate for medical reasons, the patients are in the usual microsocial environment;</w:t>
      </w:r>
    </w:p>
    <w:bookmarkEnd w:id="571"/>
    <w:bookmarkStart w:name="z576" w:id="572"/>
    <w:p>
      <w:pPr>
        <w:spacing w:after="0"/>
        <w:ind w:left="0"/>
        <w:jc w:val="both"/>
      </w:pPr>
      <w:r>
        <w:rPr>
          <w:rFonts w:ascii="Times New Roman"/>
          <w:b w:val="false"/>
          <w:i w:val="false"/>
          <w:color w:val="000000"/>
          <w:sz w:val="28"/>
        </w:rPr>
        <w:t>
      5) analysis of main statistical indicators and effectiveness of medical and social assistance provided to people with mental and behavioral disorders;</w:t>
      </w:r>
    </w:p>
    <w:bookmarkEnd w:id="572"/>
    <w:bookmarkStart w:name="z577" w:id="573"/>
    <w:p>
      <w:pPr>
        <w:spacing w:after="0"/>
        <w:ind w:left="0"/>
        <w:jc w:val="both"/>
      </w:pPr>
      <w:r>
        <w:rPr>
          <w:rFonts w:ascii="Times New Roman"/>
          <w:b w:val="false"/>
          <w:i w:val="false"/>
          <w:color w:val="000000"/>
          <w:sz w:val="28"/>
        </w:rPr>
        <w:t>
      6) expertise of temporary work incapacity of patients;</w:t>
      </w:r>
    </w:p>
    <w:bookmarkEnd w:id="573"/>
    <w:bookmarkStart w:name="z578" w:id="574"/>
    <w:p>
      <w:pPr>
        <w:spacing w:after="0"/>
        <w:ind w:left="0"/>
        <w:jc w:val="both"/>
      </w:pPr>
      <w:r>
        <w:rPr>
          <w:rFonts w:ascii="Times New Roman"/>
          <w:b w:val="false"/>
          <w:i w:val="false"/>
          <w:color w:val="000000"/>
          <w:sz w:val="28"/>
        </w:rPr>
        <w:t>
      7) implementation of measures to reduce social stigmatization and discrimination of persons with mental and behavioral disorders;</w:t>
      </w:r>
    </w:p>
    <w:bookmarkEnd w:id="574"/>
    <w:bookmarkStart w:name="z579" w:id="575"/>
    <w:p>
      <w:pPr>
        <w:spacing w:after="0"/>
        <w:ind w:left="0"/>
        <w:jc w:val="both"/>
      </w:pPr>
      <w:r>
        <w:rPr>
          <w:rFonts w:ascii="Times New Roman"/>
          <w:b w:val="false"/>
          <w:i w:val="false"/>
          <w:color w:val="000000"/>
          <w:sz w:val="28"/>
        </w:rPr>
        <w:t>
      8) implementation of outreach activities to increase public awareness of mental health;</w:t>
      </w:r>
    </w:p>
    <w:bookmarkEnd w:id="575"/>
    <w:bookmarkStart w:name="z580" w:id="576"/>
    <w:p>
      <w:pPr>
        <w:spacing w:after="0"/>
        <w:ind w:left="0"/>
        <w:jc w:val="both"/>
      </w:pPr>
      <w:r>
        <w:rPr>
          <w:rFonts w:ascii="Times New Roman"/>
          <w:b w:val="false"/>
          <w:i w:val="false"/>
          <w:color w:val="000000"/>
          <w:sz w:val="28"/>
        </w:rPr>
        <w:t>
      9) ensuring the interaction and continuity of the day hospital, hospital and outpatient care;</w:t>
      </w:r>
    </w:p>
    <w:bookmarkEnd w:id="576"/>
    <w:bookmarkStart w:name="z581" w:id="577"/>
    <w:p>
      <w:pPr>
        <w:spacing w:after="0"/>
        <w:ind w:left="0"/>
        <w:jc w:val="both"/>
      </w:pPr>
      <w:r>
        <w:rPr>
          <w:rFonts w:ascii="Times New Roman"/>
          <w:b w:val="false"/>
          <w:i w:val="false"/>
          <w:color w:val="000000"/>
          <w:sz w:val="28"/>
        </w:rPr>
        <w:t>
      10) introduction of new organizational forms, clinically effective and safe methods for diagnosis, treatment and rehabilitation of people with mental and behavioral disorders;</w:t>
      </w:r>
    </w:p>
    <w:bookmarkEnd w:id="577"/>
    <w:bookmarkStart w:name="z582" w:id="578"/>
    <w:p>
      <w:pPr>
        <w:spacing w:after="0"/>
        <w:ind w:left="0"/>
        <w:jc w:val="both"/>
      </w:pPr>
      <w:r>
        <w:rPr>
          <w:rFonts w:ascii="Times New Roman"/>
          <w:b w:val="false"/>
          <w:i w:val="false"/>
          <w:color w:val="000000"/>
          <w:sz w:val="28"/>
        </w:rPr>
        <w:t>
      11) monitoring and analysis of rational spending of funds for free treatment of patients with mental and behavioral disorders in the day hospital.</w:t>
      </w:r>
    </w:p>
    <w:bookmarkEnd w:id="578"/>
    <w:bookmarkStart w:name="z583" w:id="579"/>
    <w:p>
      <w:pPr>
        <w:spacing w:after="0"/>
        <w:ind w:left="0"/>
        <w:jc w:val="both"/>
      </w:pPr>
      <w:r>
        <w:rPr>
          <w:rFonts w:ascii="Times New Roman"/>
          <w:b w:val="false"/>
          <w:i w:val="false"/>
          <w:color w:val="000000"/>
          <w:sz w:val="28"/>
        </w:rPr>
        <w:t>
      126. Medical and social assistance to people with mental and behavioral disorders, provided at the center of temporary adaptation and detoxification, includes:</w:t>
      </w:r>
    </w:p>
    <w:bookmarkEnd w:id="579"/>
    <w:bookmarkStart w:name="z584" w:id="580"/>
    <w:p>
      <w:pPr>
        <w:spacing w:after="0"/>
        <w:ind w:left="0"/>
        <w:jc w:val="both"/>
      </w:pPr>
      <w:r>
        <w:rPr>
          <w:rFonts w:ascii="Times New Roman"/>
          <w:b w:val="false"/>
          <w:i w:val="false"/>
          <w:color w:val="000000"/>
          <w:sz w:val="28"/>
        </w:rPr>
        <w:t>
      1) determination of the degree of temulence (intoxication) caused by use of PAS;</w:t>
      </w:r>
    </w:p>
    <w:bookmarkEnd w:id="580"/>
    <w:bookmarkStart w:name="z585" w:id="581"/>
    <w:p>
      <w:pPr>
        <w:spacing w:after="0"/>
        <w:ind w:left="0"/>
        <w:jc w:val="both"/>
      </w:pPr>
      <w:r>
        <w:rPr>
          <w:rFonts w:ascii="Times New Roman"/>
          <w:b w:val="false"/>
          <w:i w:val="false"/>
          <w:color w:val="000000"/>
          <w:sz w:val="28"/>
        </w:rPr>
        <w:t>
      2) decision on the need for hospitalization in a temporary adaptation and detoxification center or on refusal of hospitalization;</w:t>
      </w:r>
    </w:p>
    <w:bookmarkEnd w:id="581"/>
    <w:bookmarkStart w:name="z586" w:id="582"/>
    <w:p>
      <w:pPr>
        <w:spacing w:after="0"/>
        <w:ind w:left="0"/>
        <w:jc w:val="both"/>
      </w:pPr>
      <w:r>
        <w:rPr>
          <w:rFonts w:ascii="Times New Roman"/>
          <w:b w:val="false"/>
          <w:i w:val="false"/>
          <w:color w:val="000000"/>
          <w:sz w:val="28"/>
        </w:rPr>
        <w:t>
      3) provision of medical care to persons in a state of moderate temulence (intoxication) from alcohol;</w:t>
      </w:r>
    </w:p>
    <w:bookmarkEnd w:id="582"/>
    <w:bookmarkStart w:name="z587" w:id="583"/>
    <w:p>
      <w:pPr>
        <w:spacing w:after="0"/>
        <w:ind w:left="0"/>
        <w:jc w:val="both"/>
      </w:pPr>
      <w:r>
        <w:rPr>
          <w:rFonts w:ascii="Times New Roman"/>
          <w:b w:val="false"/>
          <w:i w:val="false"/>
          <w:color w:val="000000"/>
          <w:sz w:val="28"/>
        </w:rPr>
        <w:t>
      4) motivation to undergo a program of medical and social rehabilitation of people who, in the process of providing assistance, are diagnosed with a formed dependence on PAS;</w:t>
      </w:r>
    </w:p>
    <w:bookmarkEnd w:id="583"/>
    <w:bookmarkStart w:name="z588" w:id="584"/>
    <w:p>
      <w:pPr>
        <w:spacing w:after="0"/>
        <w:ind w:left="0"/>
        <w:jc w:val="both"/>
      </w:pPr>
      <w:r>
        <w:rPr>
          <w:rFonts w:ascii="Times New Roman"/>
          <w:b w:val="false"/>
          <w:i w:val="false"/>
          <w:color w:val="000000"/>
          <w:sz w:val="28"/>
        </w:rPr>
        <w:t>
      5) organization of the continuity of provision of narcological assistance.</w:t>
      </w:r>
    </w:p>
    <w:bookmarkEnd w:id="584"/>
    <w:bookmarkStart w:name="z589" w:id="585"/>
    <w:p>
      <w:pPr>
        <w:spacing w:after="0"/>
        <w:ind w:left="0"/>
        <w:jc w:val="both"/>
      </w:pPr>
      <w:r>
        <w:rPr>
          <w:rFonts w:ascii="Times New Roman"/>
          <w:b w:val="false"/>
          <w:i w:val="false"/>
          <w:color w:val="000000"/>
          <w:sz w:val="28"/>
        </w:rPr>
        <w:t>
      127. The activities of the department of medical and social rehabilitation of persons with mental and behavioral disorders and the department of social rehabilitation of addictions of healthcare organizations in the field of mental health shall include:</w:t>
      </w:r>
    </w:p>
    <w:bookmarkEnd w:id="585"/>
    <w:bookmarkStart w:name="z590" w:id="586"/>
    <w:p>
      <w:pPr>
        <w:spacing w:after="0"/>
        <w:ind w:left="0"/>
        <w:jc w:val="both"/>
      </w:pPr>
      <w:r>
        <w:rPr>
          <w:rFonts w:ascii="Times New Roman"/>
          <w:b w:val="false"/>
          <w:i w:val="false"/>
          <w:color w:val="000000"/>
          <w:sz w:val="28"/>
        </w:rPr>
        <w:t>
      1) socialization and labor rehabilitation of persons with mental and behavioral disorders;</w:t>
      </w:r>
    </w:p>
    <w:bookmarkEnd w:id="586"/>
    <w:bookmarkStart w:name="z591" w:id="587"/>
    <w:p>
      <w:pPr>
        <w:spacing w:after="0"/>
        <w:ind w:left="0"/>
        <w:jc w:val="both"/>
      </w:pPr>
      <w:r>
        <w:rPr>
          <w:rFonts w:ascii="Times New Roman"/>
          <w:b w:val="false"/>
          <w:i w:val="false"/>
          <w:color w:val="000000"/>
          <w:sz w:val="28"/>
        </w:rPr>
        <w:t xml:space="preserve">
      2) assistance in employment and mastering by persons with mental and behavioral disorders of a new profession in an enterprise or in a social welfare office; </w:t>
      </w:r>
    </w:p>
    <w:bookmarkEnd w:id="587"/>
    <w:bookmarkStart w:name="z592" w:id="588"/>
    <w:p>
      <w:pPr>
        <w:spacing w:after="0"/>
        <w:ind w:left="0"/>
        <w:jc w:val="both"/>
      </w:pPr>
      <w:r>
        <w:rPr>
          <w:rFonts w:ascii="Times New Roman"/>
          <w:b w:val="false"/>
          <w:i w:val="false"/>
          <w:color w:val="000000"/>
          <w:sz w:val="28"/>
        </w:rPr>
        <w:t>
      3) organization of any type of labor activity, except for certain types of professional activity, as well as work related to sources of increased danger, in accordance with the Order of the Minister of Healthcare and Social Development of the Republic of Kazakhstan dated March 31, 2015 No. 188 “On approval of the list of medical mental contraindications for certain types of professional activity, as well as work related to the source of increased danger” (registered in the Register of State Registration of Normative Legal Acts No. 10858).</w:t>
      </w:r>
    </w:p>
    <w:bookmarkEnd w:id="588"/>
    <w:bookmarkStart w:name="z593" w:id="589"/>
    <w:p>
      <w:pPr>
        <w:spacing w:after="0"/>
        <w:ind w:left="0"/>
        <w:jc w:val="both"/>
      </w:pPr>
      <w:r>
        <w:rPr>
          <w:rFonts w:ascii="Times New Roman"/>
          <w:b w:val="false"/>
          <w:i w:val="false"/>
          <w:color w:val="000000"/>
          <w:sz w:val="28"/>
        </w:rPr>
        <w:t>
      128. The Department of Medical and Social Rehabilitation of Persons with Mental and Behavioral Disorders and the Department of Social Rehabilitation of Addictions may be engaged in the sale of manufactured goods and services.</w:t>
      </w:r>
    </w:p>
    <w:bookmarkEnd w:id="589"/>
    <w:bookmarkStart w:name="z594" w:id="590"/>
    <w:p>
      <w:pPr>
        <w:spacing w:after="0"/>
        <w:ind w:left="0"/>
        <w:jc w:val="both"/>
      </w:pPr>
      <w:r>
        <w:rPr>
          <w:rFonts w:ascii="Times New Roman"/>
          <w:b w:val="false"/>
          <w:i w:val="false"/>
          <w:color w:val="000000"/>
          <w:sz w:val="28"/>
        </w:rPr>
        <w:t xml:space="preserve">
      129. The activities of the medical examination office to establish the fact of use of PAS and intoxication shall include: </w:t>
      </w:r>
    </w:p>
    <w:bookmarkEnd w:id="590"/>
    <w:bookmarkStart w:name="z595" w:id="591"/>
    <w:p>
      <w:pPr>
        <w:spacing w:after="0"/>
        <w:ind w:left="0"/>
        <w:jc w:val="both"/>
      </w:pPr>
      <w:r>
        <w:rPr>
          <w:rFonts w:ascii="Times New Roman"/>
          <w:b w:val="false"/>
          <w:i w:val="false"/>
          <w:color w:val="000000"/>
          <w:sz w:val="28"/>
        </w:rPr>
        <w:t>
      1) round-the-clock examination to establish the fact of use of PAS and intoxication;</w:t>
      </w:r>
    </w:p>
    <w:bookmarkEnd w:id="591"/>
    <w:bookmarkStart w:name="z596" w:id="592"/>
    <w:p>
      <w:pPr>
        <w:spacing w:after="0"/>
        <w:ind w:left="0"/>
        <w:jc w:val="both"/>
      </w:pPr>
      <w:r>
        <w:rPr>
          <w:rFonts w:ascii="Times New Roman"/>
          <w:b w:val="false"/>
          <w:i w:val="false"/>
          <w:color w:val="000000"/>
          <w:sz w:val="28"/>
        </w:rPr>
        <w:t>
      2) issuance of an opinion on the results of examination of established form;</w:t>
      </w:r>
    </w:p>
    <w:bookmarkEnd w:id="592"/>
    <w:bookmarkStart w:name="z597" w:id="593"/>
    <w:p>
      <w:pPr>
        <w:spacing w:after="0"/>
        <w:ind w:left="0"/>
        <w:jc w:val="both"/>
      </w:pPr>
      <w:r>
        <w:rPr>
          <w:rFonts w:ascii="Times New Roman"/>
          <w:b w:val="false"/>
          <w:i w:val="false"/>
          <w:color w:val="000000"/>
          <w:sz w:val="28"/>
        </w:rPr>
        <w:t>
      3) maintaining medical documentation.</w:t>
      </w:r>
    </w:p>
    <w:bookmarkEnd w:id="593"/>
    <w:bookmarkStart w:name="z598" w:id="594"/>
    <w:p>
      <w:pPr>
        <w:spacing w:after="0"/>
        <w:ind w:left="0"/>
        <w:jc w:val="both"/>
      </w:pPr>
      <w:r>
        <w:rPr>
          <w:rFonts w:ascii="Times New Roman"/>
          <w:b w:val="false"/>
          <w:i w:val="false"/>
          <w:color w:val="000000"/>
          <w:sz w:val="28"/>
        </w:rPr>
        <w:t>
      130. Medical and social assistance to persons with mental and behavioral disorders provided in anonymous treatment room provides for:</w:t>
      </w:r>
    </w:p>
    <w:bookmarkEnd w:id="594"/>
    <w:bookmarkStart w:name="z599" w:id="595"/>
    <w:p>
      <w:pPr>
        <w:spacing w:after="0"/>
        <w:ind w:left="0"/>
        <w:jc w:val="both"/>
      </w:pPr>
      <w:r>
        <w:rPr>
          <w:rFonts w:ascii="Times New Roman"/>
          <w:b w:val="false"/>
          <w:i w:val="false"/>
          <w:color w:val="000000"/>
          <w:sz w:val="28"/>
        </w:rPr>
        <w:t xml:space="preserve">
      1) provision of outpatient specialized medical care to persons who use alcohol and (or) other PAS with addiction and are addicted to alcohol and (or) other PAS in accordance with diagnostic and treatment protocols; </w:t>
      </w:r>
    </w:p>
    <w:bookmarkEnd w:id="595"/>
    <w:bookmarkStart w:name="z600" w:id="596"/>
    <w:p>
      <w:pPr>
        <w:spacing w:after="0"/>
        <w:ind w:left="0"/>
        <w:jc w:val="both"/>
      </w:pPr>
      <w:r>
        <w:rPr>
          <w:rFonts w:ascii="Times New Roman"/>
          <w:b w:val="false"/>
          <w:i w:val="false"/>
          <w:color w:val="000000"/>
          <w:sz w:val="28"/>
        </w:rPr>
        <w:t>
      2) outpatient care for volunteers who use alcohol and (or) other PAS with addiction and are addicted to alcohol and (or) other PAS;</w:t>
      </w:r>
    </w:p>
    <w:bookmarkEnd w:id="596"/>
    <w:bookmarkStart w:name="z601" w:id="597"/>
    <w:p>
      <w:pPr>
        <w:spacing w:after="0"/>
        <w:ind w:left="0"/>
        <w:jc w:val="both"/>
      </w:pPr>
      <w:r>
        <w:rPr>
          <w:rFonts w:ascii="Times New Roman"/>
          <w:b w:val="false"/>
          <w:i w:val="false"/>
          <w:color w:val="000000"/>
          <w:sz w:val="28"/>
        </w:rPr>
        <w:t>
      3) observation, supportive and anti-relapse therapy of patients who underwent treatment in drug addiction departments;</w:t>
      </w:r>
    </w:p>
    <w:bookmarkEnd w:id="597"/>
    <w:bookmarkStart w:name="z602" w:id="598"/>
    <w:p>
      <w:pPr>
        <w:spacing w:after="0"/>
        <w:ind w:left="0"/>
        <w:jc w:val="both"/>
      </w:pPr>
      <w:r>
        <w:rPr>
          <w:rFonts w:ascii="Times New Roman"/>
          <w:b w:val="false"/>
          <w:i w:val="false"/>
          <w:color w:val="000000"/>
          <w:sz w:val="28"/>
        </w:rPr>
        <w:t>
      4) analysis of the effectiveness of drug treatment assistance.</w:t>
      </w:r>
    </w:p>
    <w:bookmarkEnd w:id="598"/>
    <w:bookmarkStart w:name="z603" w:id="599"/>
    <w:p>
      <w:pPr>
        <w:spacing w:after="0"/>
        <w:ind w:left="0"/>
        <w:jc w:val="both"/>
      </w:pPr>
      <w:r>
        <w:rPr>
          <w:rFonts w:ascii="Times New Roman"/>
          <w:b w:val="false"/>
          <w:i w:val="false"/>
          <w:color w:val="000000"/>
          <w:sz w:val="28"/>
        </w:rPr>
        <w:t xml:space="preserve">
      131. Medical and social assistance to persons with mental and behavioral disorders provided at the point of providing supportive substitution therapy provides for: </w:t>
      </w:r>
    </w:p>
    <w:bookmarkEnd w:id="599"/>
    <w:bookmarkStart w:name="z604" w:id="600"/>
    <w:p>
      <w:pPr>
        <w:spacing w:after="0"/>
        <w:ind w:left="0"/>
        <w:jc w:val="both"/>
      </w:pPr>
      <w:r>
        <w:rPr>
          <w:rFonts w:ascii="Times New Roman"/>
          <w:b w:val="false"/>
          <w:i w:val="false"/>
          <w:color w:val="000000"/>
          <w:sz w:val="28"/>
        </w:rPr>
        <w:t>
      1) services under the substitution therapy program, including the issuance of substitution drugs, psychosocial counseling in accordance with the approved protocol of diagnosis and treatment;</w:t>
      </w:r>
    </w:p>
    <w:bookmarkEnd w:id="600"/>
    <w:bookmarkStart w:name="z605" w:id="601"/>
    <w:p>
      <w:pPr>
        <w:spacing w:after="0"/>
        <w:ind w:left="0"/>
        <w:jc w:val="both"/>
      </w:pPr>
      <w:r>
        <w:rPr>
          <w:rFonts w:ascii="Times New Roman"/>
          <w:b w:val="false"/>
          <w:i w:val="false"/>
          <w:color w:val="000000"/>
          <w:sz w:val="28"/>
        </w:rPr>
        <w:t>
      2) improving the quality of life and social adaptation of patients with opioid dependence;</w:t>
      </w:r>
    </w:p>
    <w:bookmarkEnd w:id="601"/>
    <w:bookmarkStart w:name="z606" w:id="602"/>
    <w:p>
      <w:pPr>
        <w:spacing w:after="0"/>
        <w:ind w:left="0"/>
        <w:jc w:val="both"/>
      </w:pPr>
      <w:r>
        <w:rPr>
          <w:rFonts w:ascii="Times New Roman"/>
          <w:b w:val="false"/>
          <w:i w:val="false"/>
          <w:color w:val="000000"/>
          <w:sz w:val="28"/>
        </w:rPr>
        <w:t>
      3) a decrease in the frequency and volume of use of illegal drugs;</w:t>
      </w:r>
    </w:p>
    <w:bookmarkEnd w:id="602"/>
    <w:bookmarkStart w:name="z607" w:id="603"/>
    <w:p>
      <w:pPr>
        <w:spacing w:after="0"/>
        <w:ind w:left="0"/>
        <w:jc w:val="both"/>
      </w:pPr>
      <w:r>
        <w:rPr>
          <w:rFonts w:ascii="Times New Roman"/>
          <w:b w:val="false"/>
          <w:i w:val="false"/>
          <w:color w:val="000000"/>
          <w:sz w:val="28"/>
        </w:rPr>
        <w:t>
      4) reducing the risk of transmission of HIV infection and other concomitant diseases among injecting drug users;</w:t>
      </w:r>
    </w:p>
    <w:bookmarkEnd w:id="603"/>
    <w:bookmarkStart w:name="z608" w:id="604"/>
    <w:p>
      <w:pPr>
        <w:spacing w:after="0"/>
        <w:ind w:left="0"/>
        <w:jc w:val="both"/>
      </w:pPr>
      <w:r>
        <w:rPr>
          <w:rFonts w:ascii="Times New Roman"/>
          <w:b w:val="false"/>
          <w:i w:val="false"/>
          <w:color w:val="000000"/>
          <w:sz w:val="28"/>
        </w:rPr>
        <w:t>
      5) increased adherence to antiretroviral therapy for HIV-infected opioid-dependent persons.</w:t>
      </w:r>
    </w:p>
    <w:bookmarkEnd w:id="6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 xml:space="preserve">to the Standard </w:t>
            </w:r>
            <w:r>
              <w:br/>
            </w:r>
            <w:r>
              <w:rPr>
                <w:rFonts w:ascii="Times New Roman"/>
                <w:b w:val="false"/>
                <w:i w:val="false"/>
                <w:color w:val="000000"/>
                <w:sz w:val="20"/>
              </w:rPr>
              <w:t>for provision of medical and social</w:t>
            </w:r>
            <w:r>
              <w:br/>
            </w:r>
            <w:r>
              <w:rPr>
                <w:rFonts w:ascii="Times New Roman"/>
                <w:b w:val="false"/>
                <w:i w:val="false"/>
                <w:color w:val="000000"/>
                <w:sz w:val="20"/>
              </w:rPr>
              <w:t>assistance in the field of mental health</w:t>
            </w:r>
            <w:r>
              <w:br/>
            </w:r>
            <w:r>
              <w:rPr>
                <w:rFonts w:ascii="Times New Roman"/>
                <w:b w:val="false"/>
                <w:i w:val="false"/>
                <w:color w:val="000000"/>
                <w:sz w:val="20"/>
              </w:rPr>
              <w:t>to the population</w:t>
            </w:r>
            <w:r>
              <w:br/>
            </w:r>
            <w:r>
              <w:rPr>
                <w:rFonts w:ascii="Times New Roman"/>
                <w:b w:val="false"/>
                <w:i w:val="false"/>
                <w:color w:val="000000"/>
                <w:sz w:val="20"/>
              </w:rPr>
              <w:t xml:space="preserve">of the Republic of Kazakhstan </w:t>
            </w:r>
          </w:p>
        </w:tc>
      </w:tr>
    </w:tbl>
    <w:bookmarkStart w:name="z610" w:id="605"/>
    <w:p>
      <w:pPr>
        <w:spacing w:after="0"/>
        <w:ind w:left="0"/>
        <w:jc w:val="left"/>
      </w:pPr>
      <w:r>
        <w:rPr>
          <w:rFonts w:ascii="Times New Roman"/>
          <w:b/>
          <w:i w:val="false"/>
          <w:color w:val="000000"/>
        </w:rPr>
        <w:t xml:space="preserve"> Diagnoses of mental and behavioral disorders according to ICD-10, included </w:t>
      </w:r>
      <w:r>
        <w:br/>
      </w:r>
      <w:r>
        <w:rPr>
          <w:rFonts w:ascii="Times New Roman"/>
          <w:b/>
          <w:i w:val="false"/>
          <w:color w:val="000000"/>
        </w:rPr>
        <w:t>in the competence of medical personnel of primary health care</w:t>
      </w:r>
    </w:p>
    <w:bookmarkEnd w:id="605"/>
    <w:p>
      <w:pPr>
        <w:spacing w:after="0"/>
        <w:ind w:left="0"/>
        <w:jc w:val="both"/>
      </w:pPr>
      <w:r>
        <w:rPr>
          <w:rFonts w:ascii="Times New Roman"/>
          <w:b w:val="false"/>
          <w:i w:val="false"/>
          <w:color w:val="000000"/>
          <w:sz w:val="28"/>
        </w:rPr>
        <w:t>
      F06.6 Organic emotionally labile (asthenic) disorder;</w:t>
      </w:r>
    </w:p>
    <w:p>
      <w:pPr>
        <w:spacing w:after="0"/>
        <w:ind w:left="0"/>
        <w:jc w:val="both"/>
      </w:pPr>
      <w:r>
        <w:rPr>
          <w:rFonts w:ascii="Times New Roman"/>
          <w:b w:val="false"/>
          <w:i w:val="false"/>
          <w:color w:val="000000"/>
          <w:sz w:val="28"/>
        </w:rPr>
        <w:t>
      F32.0 Depressive episode mild;</w:t>
      </w:r>
    </w:p>
    <w:p>
      <w:pPr>
        <w:spacing w:after="0"/>
        <w:ind w:left="0"/>
        <w:jc w:val="both"/>
      </w:pPr>
      <w:r>
        <w:rPr>
          <w:rFonts w:ascii="Times New Roman"/>
          <w:b w:val="false"/>
          <w:i w:val="false"/>
          <w:color w:val="000000"/>
          <w:sz w:val="28"/>
        </w:rPr>
        <w:t>
      F43.2 Adaptation disorder;</w:t>
      </w:r>
    </w:p>
    <w:p>
      <w:pPr>
        <w:spacing w:after="0"/>
        <w:ind w:left="0"/>
        <w:jc w:val="both"/>
      </w:pPr>
      <w:r>
        <w:rPr>
          <w:rFonts w:ascii="Times New Roman"/>
          <w:b w:val="false"/>
          <w:i w:val="false"/>
          <w:color w:val="000000"/>
          <w:sz w:val="28"/>
        </w:rPr>
        <w:t>
      F41.2 Mixed anxiety and depressive disorder;</w:t>
      </w:r>
    </w:p>
    <w:p>
      <w:pPr>
        <w:spacing w:after="0"/>
        <w:ind w:left="0"/>
        <w:jc w:val="both"/>
      </w:pPr>
      <w:r>
        <w:rPr>
          <w:rFonts w:ascii="Times New Roman"/>
          <w:b w:val="false"/>
          <w:i w:val="false"/>
          <w:color w:val="000000"/>
          <w:sz w:val="28"/>
        </w:rPr>
        <w:t>
      F45 Somatoform disorder;</w:t>
      </w:r>
    </w:p>
    <w:p>
      <w:pPr>
        <w:spacing w:after="0"/>
        <w:ind w:left="0"/>
        <w:jc w:val="both"/>
      </w:pPr>
      <w:r>
        <w:rPr>
          <w:rFonts w:ascii="Times New Roman"/>
          <w:b w:val="false"/>
          <w:i w:val="false"/>
          <w:color w:val="000000"/>
          <w:sz w:val="28"/>
        </w:rPr>
        <w:t>
      F54 Psychological and behavioral factors related to disorders or diseases classified elsewhere;</w:t>
      </w:r>
    </w:p>
    <w:p>
      <w:pPr>
        <w:spacing w:after="0"/>
        <w:ind w:left="0"/>
        <w:jc w:val="both"/>
      </w:pPr>
      <w:r>
        <w:rPr>
          <w:rFonts w:ascii="Times New Roman"/>
          <w:b w:val="false"/>
          <w:i w:val="false"/>
          <w:color w:val="000000"/>
          <w:sz w:val="28"/>
        </w:rPr>
        <w:t>
      F55 Abuse of non-addictive substances;</w:t>
      </w:r>
    </w:p>
    <w:p>
      <w:pPr>
        <w:spacing w:after="0"/>
        <w:ind w:left="0"/>
        <w:jc w:val="both"/>
      </w:pPr>
      <w:r>
        <w:rPr>
          <w:rFonts w:ascii="Times New Roman"/>
          <w:b w:val="false"/>
          <w:i w:val="false"/>
          <w:color w:val="000000"/>
          <w:sz w:val="28"/>
        </w:rPr>
        <w:t>
      F17.1 Harmful use of tobacco.</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 xml:space="preserve">to the Standard </w:t>
            </w:r>
            <w:r>
              <w:br/>
            </w:r>
            <w:r>
              <w:rPr>
                <w:rFonts w:ascii="Times New Roman"/>
                <w:b w:val="false"/>
                <w:i w:val="false"/>
                <w:color w:val="000000"/>
                <w:sz w:val="20"/>
              </w:rPr>
              <w:t>for provision of medical and social</w:t>
            </w:r>
            <w:r>
              <w:br/>
            </w:r>
            <w:r>
              <w:rPr>
                <w:rFonts w:ascii="Times New Roman"/>
                <w:b w:val="false"/>
                <w:i w:val="false"/>
                <w:color w:val="000000"/>
                <w:sz w:val="20"/>
              </w:rPr>
              <w:t>assistance in the field of mental health</w:t>
            </w:r>
            <w:r>
              <w:br/>
            </w:r>
            <w:r>
              <w:rPr>
                <w:rFonts w:ascii="Times New Roman"/>
                <w:b w:val="false"/>
                <w:i w:val="false"/>
                <w:color w:val="000000"/>
                <w:sz w:val="20"/>
              </w:rPr>
              <w:t>to the population</w:t>
            </w:r>
            <w:r>
              <w:br/>
            </w:r>
            <w:r>
              <w:rPr>
                <w:rFonts w:ascii="Times New Roman"/>
                <w:b w:val="false"/>
                <w:i w:val="false"/>
                <w:color w:val="000000"/>
                <w:sz w:val="20"/>
              </w:rPr>
              <w:t>of the Republic of Kazakhstan</w:t>
            </w:r>
          </w:p>
        </w:tc>
      </w:tr>
    </w:tbl>
    <w:bookmarkStart w:name="z612" w:id="606"/>
    <w:p>
      <w:pPr>
        <w:spacing w:after="0"/>
        <w:ind w:left="0"/>
        <w:jc w:val="left"/>
      </w:pPr>
      <w:r>
        <w:rPr>
          <w:rFonts w:ascii="Times New Roman"/>
          <w:b/>
          <w:i w:val="false"/>
          <w:color w:val="000000"/>
        </w:rPr>
        <w:t xml:space="preserve"> Dynamic observation groups for persons with mental and behavioral disorders </w:t>
      </w:r>
    </w:p>
    <w:bookmarkEnd w:id="6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Dynamic observation group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Criteria for registration for dynamic observation of persons with mental and behavioral disorders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Frequency of observation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Criteria for transferring a person with a mental and behavioral disorder to another group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Criteria for deregistering a person with a mental and behavioral disorder</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group of dynamic psychiatric observation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Persons prone in their mental state to socially dangerous actions, including those at risk of sexual violence against minors, as well as committed especially dangerous actions in a state of insanity, and by which the court determined compulsory medical measures in the form of outpatient compulsory treatment.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once a month</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lack of inclusion criteria specified in column 3 of this row, not less than </w:t>
            </w:r>
          </w:p>
          <w:p>
            <w:pPr>
              <w:spacing w:after="20"/>
              <w:ind w:left="20"/>
              <w:jc w:val="both"/>
            </w:pPr>
            <w:r>
              <w:rPr>
                <w:rFonts w:ascii="Times New Roman"/>
                <w:b w:val="false"/>
                <w:i w:val="false"/>
                <w:color w:val="000000"/>
                <w:sz w:val="20"/>
              </w:rPr>
              <w:t xml:space="preserve">
12 months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lack of criteria specified in column 3 not less</w:t>
            </w:r>
          </w:p>
          <w:p>
            <w:pPr>
              <w:spacing w:after="20"/>
              <w:ind w:left="20"/>
              <w:jc w:val="both"/>
            </w:pPr>
            <w:r>
              <w:rPr>
                <w:rFonts w:ascii="Times New Roman"/>
                <w:b w:val="false"/>
                <w:i w:val="false"/>
                <w:color w:val="000000"/>
                <w:sz w:val="20"/>
              </w:rPr>
              <w:t>
than 12 months;</w:t>
            </w:r>
          </w:p>
          <w:p>
            <w:pPr>
              <w:spacing w:after="20"/>
              <w:ind w:left="20"/>
              <w:jc w:val="both"/>
            </w:pPr>
            <w:r>
              <w:rPr>
                <w:rFonts w:ascii="Times New Roman"/>
                <w:b w:val="false"/>
                <w:i w:val="false"/>
                <w:color w:val="000000"/>
                <w:sz w:val="20"/>
              </w:rPr>
              <w:t xml:space="preserve">
- change of permanent place </w:t>
            </w:r>
          </w:p>
          <w:p>
            <w:pPr>
              <w:spacing w:after="20"/>
              <w:ind w:left="20"/>
              <w:jc w:val="both"/>
            </w:pPr>
            <w:r>
              <w:rPr>
                <w:rFonts w:ascii="Times New Roman"/>
                <w:b w:val="false"/>
                <w:i w:val="false"/>
                <w:color w:val="000000"/>
                <w:sz w:val="20"/>
              </w:rPr>
              <w:t>
of residence with departure outside of the served territory;</w:t>
            </w:r>
          </w:p>
          <w:p>
            <w:pPr>
              <w:spacing w:after="20"/>
              <w:ind w:left="20"/>
              <w:jc w:val="both"/>
            </w:pPr>
            <w:r>
              <w:rPr>
                <w:rFonts w:ascii="Times New Roman"/>
                <w:b w:val="false"/>
                <w:i w:val="false"/>
                <w:color w:val="000000"/>
                <w:sz w:val="20"/>
              </w:rPr>
              <w:t xml:space="preserve">
- lack of any reliable location information </w:t>
            </w:r>
          </w:p>
          <w:p>
            <w:pPr>
              <w:spacing w:after="20"/>
              <w:ind w:left="20"/>
              <w:jc w:val="both"/>
            </w:pPr>
            <w:r>
              <w:rPr>
                <w:rFonts w:ascii="Times New Roman"/>
                <w:b w:val="false"/>
                <w:i w:val="false"/>
                <w:color w:val="000000"/>
                <w:sz w:val="20"/>
              </w:rPr>
              <w:t>
within 12 months;</w:t>
            </w:r>
          </w:p>
          <w:p>
            <w:pPr>
              <w:spacing w:after="20"/>
              <w:ind w:left="20"/>
              <w:jc w:val="both"/>
            </w:pPr>
            <w:r>
              <w:rPr>
                <w:rFonts w:ascii="Times New Roman"/>
                <w:b w:val="false"/>
                <w:i w:val="false"/>
                <w:color w:val="000000"/>
                <w:sz w:val="20"/>
              </w:rPr>
              <w:t>
- death, on the basis of a medical death certificate, and (or) confirmed by data in the Register of the attached population.</w:t>
            </w:r>
          </w:p>
          <w:p>
            <w:pPr>
              <w:spacing w:after="20"/>
              <w:ind w:left="20"/>
              <w:jc w:val="both"/>
            </w:pPr>
            <w:r>
              <w:rPr>
                <w:rFonts w:ascii="Times New Roman"/>
                <w:b w:val="false"/>
                <w:i w:val="false"/>
                <w:color w:val="000000"/>
                <w:sz w:val="20"/>
              </w:rPr>
              <w:t xml:space="preserve">
Also for persons with a diagnosis </w:t>
            </w:r>
          </w:p>
          <w:p>
            <w:pPr>
              <w:spacing w:after="20"/>
              <w:ind w:left="20"/>
              <w:jc w:val="both"/>
            </w:pPr>
            <w:r>
              <w:rPr>
                <w:rFonts w:ascii="Times New Roman"/>
                <w:b w:val="false"/>
                <w:i w:val="false"/>
                <w:color w:val="000000"/>
                <w:sz w:val="20"/>
              </w:rPr>
              <w:t>
of F20 "Schizophrenia", which is registered in the 2 group of</w:t>
            </w:r>
          </w:p>
          <w:p>
            <w:pPr>
              <w:spacing w:after="20"/>
              <w:ind w:left="20"/>
              <w:jc w:val="both"/>
            </w:pPr>
            <w:r>
              <w:rPr>
                <w:rFonts w:ascii="Times New Roman"/>
                <w:b w:val="false"/>
                <w:i w:val="false"/>
                <w:color w:val="000000"/>
                <w:sz w:val="20"/>
              </w:rPr>
              <w:t xml:space="preserve">
dynamic psychiatric observation: </w:t>
            </w:r>
          </w:p>
          <w:p>
            <w:pPr>
              <w:spacing w:after="20"/>
              <w:ind w:left="20"/>
              <w:jc w:val="both"/>
            </w:pPr>
            <w:r>
              <w:rPr>
                <w:rFonts w:ascii="Times New Roman"/>
                <w:b w:val="false"/>
                <w:i w:val="false"/>
                <w:color w:val="000000"/>
                <w:sz w:val="20"/>
              </w:rPr>
              <w:t>
if the disability group is not established.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group of dynamic psychiatric observation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Persons with mental and behavioral disorders who have a mental illness disability;</w:t>
            </w:r>
          </w:p>
          <w:p>
            <w:pPr>
              <w:spacing w:after="20"/>
              <w:ind w:left="20"/>
              <w:jc w:val="both"/>
            </w:pPr>
            <w:r>
              <w:rPr>
                <w:rFonts w:ascii="Times New Roman"/>
                <w:b w:val="false"/>
                <w:i w:val="false"/>
                <w:color w:val="000000"/>
                <w:sz w:val="20"/>
              </w:rPr>
              <w:t>
persons with a diagnosis of F20 "Schizophrenia" within one year after establishment (in this case, if recognized as disabled, he/she continues to be observed in the 2 group of dynamic psychiatric observation).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2A - persons with frequent and severe exacerbations of psychotic symptoms, decompensations, </w:t>
            </w:r>
          </w:p>
          <w:p>
            <w:pPr>
              <w:spacing w:after="20"/>
              <w:ind w:left="20"/>
              <w:jc w:val="both"/>
            </w:pPr>
            <w:r>
              <w:rPr>
                <w:rFonts w:ascii="Times New Roman"/>
                <w:b w:val="false"/>
                <w:i w:val="false"/>
                <w:color w:val="000000"/>
                <w:sz w:val="20"/>
              </w:rPr>
              <w:t>
in need of psychopharmacotherapy.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once every three months</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2B - persons with stable conditions, with a moderately progressive course of process and spontaneous remissions.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once every six months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of dynamic narcological observation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Persons prone to socially dangerous activities due to clinical manifestations of mental and behavioral disorders caused by substance abuse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once a month</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lack of inclusion criteria specified in column 3 of this row, not less than 12 months</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 xml:space="preserve">to the Standard </w:t>
            </w:r>
            <w:r>
              <w:br/>
            </w:r>
            <w:r>
              <w:rPr>
                <w:rFonts w:ascii="Times New Roman"/>
                <w:b w:val="false"/>
                <w:i w:val="false"/>
                <w:color w:val="000000"/>
                <w:sz w:val="20"/>
              </w:rPr>
              <w:t>for provision of medical and social</w:t>
            </w:r>
            <w:r>
              <w:br/>
            </w:r>
            <w:r>
              <w:rPr>
                <w:rFonts w:ascii="Times New Roman"/>
                <w:b w:val="false"/>
                <w:i w:val="false"/>
                <w:color w:val="000000"/>
                <w:sz w:val="20"/>
              </w:rPr>
              <w:t>assistance in the field of mental health</w:t>
            </w:r>
            <w:r>
              <w:br/>
            </w:r>
            <w:r>
              <w:rPr>
                <w:rFonts w:ascii="Times New Roman"/>
                <w:b w:val="false"/>
                <w:i w:val="false"/>
                <w:color w:val="000000"/>
                <w:sz w:val="20"/>
              </w:rPr>
              <w:t>to the population</w:t>
            </w:r>
            <w:r>
              <w:br/>
            </w:r>
            <w:r>
              <w:rPr>
                <w:rFonts w:ascii="Times New Roman"/>
                <w:b w:val="false"/>
                <w:i w:val="false"/>
                <w:color w:val="000000"/>
                <w:sz w:val="20"/>
              </w:rPr>
              <w:t>of the Republic of Kazakhstan</w:t>
            </w:r>
          </w:p>
        </w:tc>
      </w:tr>
    </w:tbl>
    <w:bookmarkStart w:name="z614" w:id="607"/>
    <w:p>
      <w:pPr>
        <w:spacing w:after="0"/>
        <w:ind w:left="0"/>
        <w:jc w:val="left"/>
      </w:pPr>
      <w:r>
        <w:rPr>
          <w:rFonts w:ascii="Times New Roman"/>
          <w:b/>
          <w:i w:val="false"/>
          <w:color w:val="000000"/>
        </w:rPr>
        <w:t xml:space="preserve"> Registration medical codes assigned to a person with mental and behavioral disorders</w:t>
      </w:r>
      <w:r>
        <w:br/>
      </w:r>
      <w:r>
        <w:rPr>
          <w:rFonts w:ascii="Times New Roman"/>
          <w:b/>
          <w:i w:val="false"/>
          <w:color w:val="000000"/>
        </w:rPr>
        <w:t>caused by use of psychoactive substances for treatment in anonymous order</w:t>
      </w:r>
    </w:p>
    <w:bookmarkEnd w:id="6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Region, city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Letter designation </w:t>
            </w:r>
          </w:p>
          <w:p>
            <w:pPr>
              <w:spacing w:after="20"/>
              <w:ind w:left="20"/>
              <w:jc w:val="both"/>
            </w:pPr>
            <w:r>
              <w:rPr>
                <w:rFonts w:ascii="Times New Roman"/>
                <w:b w:val="false"/>
                <w:i w:val="false"/>
                <w:color w:val="000000"/>
                <w:sz w:val="20"/>
              </w:rPr>
              <w:t>
of region, city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Serial number of inpatient </w:t>
            </w:r>
          </w:p>
          <w:p>
            <w:pPr>
              <w:spacing w:after="20"/>
              <w:ind w:left="20"/>
              <w:jc w:val="both"/>
            </w:pPr>
            <w:r>
              <w:rPr>
                <w:rFonts w:ascii="Times New Roman"/>
                <w:b w:val="false"/>
                <w:i w:val="false"/>
                <w:color w:val="000000"/>
                <w:sz w:val="20"/>
              </w:rPr>
              <w:t xml:space="preserve">
medical card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region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Akmola region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Aktobe region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Atyrau region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East Kazakhstan region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Zhambyl region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West Kazakhstan region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Karaganda region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Kyzylorda Region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Kostanay region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Mangystau region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Turkestan region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Pavlodar region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North Kazakhstan region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Shymkent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