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33a0" w14:textId="fc73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significant providers of payment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31, 2016 No. 220. Registered in the Ministry of Justice of the Republic of Kazakhstan on October 5, 2016 No. 14295.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In accordance with the laws of the Republic of Kazakhstan dated March 30, 1995 " </w:t>
      </w:r>
      <w:r>
        <w:rPr>
          <w:rFonts w:ascii="Times New Roman"/>
          <w:b w:val="false"/>
          <w:i w:val="false"/>
          <w:color w:val="000000"/>
          <w:sz w:val="28"/>
        </w:rPr>
        <w:t>On the National Bank of the Republic of Kazakhstan</w:t>
      </w:r>
      <w:r>
        <w:rPr>
          <w:rFonts w:ascii="Times New Roman"/>
          <w:b w:val="false"/>
          <w:i w:val="false"/>
          <w:color w:val="000000"/>
          <w:sz w:val="28"/>
        </w:rPr>
        <w:t> ", dated July 26, 2016 " </w:t>
      </w:r>
      <w:r>
        <w:rPr>
          <w:rFonts w:ascii="Times New Roman"/>
          <w:b w:val="false"/>
          <w:i w:val="false"/>
          <w:color w:val="000000"/>
          <w:sz w:val="28"/>
        </w:rPr>
        <w:t>On Payments and Payment Systems</w:t>
      </w:r>
      <w:r>
        <w:rPr>
          <w:rFonts w:ascii="Times New Roman"/>
          <w:b w:val="false"/>
          <w:i w:val="false"/>
          <w:color w:val="000000"/>
          <w:sz w:val="28"/>
        </w:rPr>
        <w:t> ", in order to establish the procedure for maintaining the register of significant providers of payment services, the Board of the National Bank of the Republic of Kazakhstan </w:t>
      </w:r>
      <w:r>
        <w:rPr>
          <w:rFonts w:ascii="Times New Roman"/>
          <w:b/>
          <w:i w:val="false"/>
          <w:color w:val="000000"/>
          <w:sz w:val="28"/>
        </w:rPr>
        <w:t>DECIDES</w:t>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To approve the attached </w:t>
      </w:r>
      <w:r>
        <w:rPr>
          <w:rFonts w:ascii="Times New Roman"/>
          <w:b w:val="false"/>
          <w:i w:val="false"/>
          <w:color w:val="000000"/>
          <w:sz w:val="28"/>
        </w:rPr>
        <w:t>Rules for</w:t>
      </w:r>
      <w:r>
        <w:rPr>
          <w:rFonts w:ascii="Times New Roman"/>
          <w:b w:val="false"/>
          <w:i w:val="false"/>
          <w:color w:val="000000"/>
          <w:sz w:val="28"/>
        </w:rPr>
        <w:t> maintaining the register of significant payment service providers.</w:t>
      </w:r>
    </w:p>
    <w:bookmarkEnd w:id="1"/>
    <w:bookmarkStart w:name="z3" w:id="2"/>
    <w:p>
      <w:pPr>
        <w:spacing w:after="0"/>
        <w:ind w:left="0"/>
        <w:jc w:val="both"/>
      </w:pPr>
      <w:r>
        <w:rPr>
          <w:rFonts w:ascii="Times New Roman"/>
          <w:b w:val="false"/>
          <w:i w:val="false"/>
          <w:color w:val="000000"/>
          <w:sz w:val="28"/>
        </w:rPr>
        <w:t>
      2. The Department of Payment Systems ( Ashykbekov E.T.) in the manner prescribed by the legislation of the Republic of Kazakhstan, shall ensure:</w:t>
      </w:r>
    </w:p>
    <w:bookmarkEnd w:id="2"/>
    <w:bookmarkStart w:name="z4" w:id="3"/>
    <w:p>
      <w:pPr>
        <w:spacing w:after="0"/>
        <w:ind w:left="0"/>
        <w:jc w:val="both"/>
      </w:pPr>
      <w:r>
        <w:rPr>
          <w:rFonts w:ascii="Times New Roman"/>
          <w:b w:val="false"/>
          <w:i w:val="false"/>
          <w:color w:val="000000"/>
          <w:sz w:val="28"/>
        </w:rPr>
        <w:t>
      1) in conjunction with the Legal Department ( Sarsenova N.V.) the state registration of this stop at the Ministry of Justice of the Republic of Kazakhstan;</w:t>
      </w:r>
    </w:p>
    <w:bookmarkEnd w:id="3"/>
    <w:bookmarkStart w:name="z5" w:id="4"/>
    <w:p>
      <w:pPr>
        <w:spacing w:after="0"/>
        <w:ind w:left="0"/>
        <w:jc w:val="both"/>
      </w:pPr>
      <w:r>
        <w:rPr>
          <w:rFonts w:ascii="Times New Roman"/>
          <w:b w:val="false"/>
          <w:i w:val="false"/>
          <w:color w:val="000000"/>
          <w:sz w:val="28"/>
        </w:rPr>
        <w:t>
      2) sending this resolution to the republican state enterprise on the right of economic management "Republican Center for Legal Information of the Ministry of Justice of the Republic of Kazakhstan ":</w:t>
      </w:r>
    </w:p>
    <w:bookmarkEnd w:id="4"/>
    <w:bookmarkStart w:name="z6" w:id="5"/>
    <w:p>
      <w:pPr>
        <w:spacing w:after="0"/>
        <w:ind w:left="0"/>
        <w:jc w:val="both"/>
      </w:pPr>
      <w:r>
        <w:rPr>
          <w:rFonts w:ascii="Times New Roman"/>
          <w:b w:val="false"/>
          <w:i w:val="false"/>
          <w:color w:val="000000"/>
          <w:sz w:val="28"/>
        </w:rPr>
        <w:t>
      to publication in the legal information system " Әdіlet " within ten calendar days after its state registration in the Ministry of Justice of the Republic of Kazakhstan;</w:t>
      </w:r>
    </w:p>
    <w:bookmarkEnd w:id="5"/>
    <w:bookmarkStart w:name="z7" w:id="6"/>
    <w:p>
      <w:pPr>
        <w:spacing w:after="0"/>
        <w:ind w:left="0"/>
        <w:jc w:val="both"/>
      </w:pPr>
      <w:r>
        <w:rPr>
          <w:rFonts w:ascii="Times New Roman"/>
          <w:b w:val="false"/>
          <w:i w:val="false"/>
          <w:color w:val="000000"/>
          <w:sz w:val="28"/>
        </w:rPr>
        <w:t>
      for inclusion in the State Register of regulatory legal acts of the Republic of Kazakhstan, the Reference Control Bank of regulatory legal acts of the Republic of Kazakhstan within ten calendar days from the date of its state registration with the Ministry of Justice of the Republic of Kazakhstan;</w:t>
      </w:r>
    </w:p>
    <w:bookmarkEnd w:id="6"/>
    <w:bookmarkStart w:name="z8" w:id="7"/>
    <w:p>
      <w:pPr>
        <w:spacing w:after="0"/>
        <w:ind w:left="0"/>
        <w:jc w:val="both"/>
      </w:pPr>
      <w:r>
        <w:rPr>
          <w:rFonts w:ascii="Times New Roman"/>
          <w:b w:val="false"/>
          <w:i w:val="false"/>
          <w:color w:val="000000"/>
          <w:sz w:val="28"/>
        </w:rPr>
        <w:t>
      3) the placement of this resolution on the official Internet resource of the National Bank of the Republic of Kazakhstan after its official publication.</w:t>
      </w:r>
    </w:p>
    <w:bookmarkEnd w:id="7"/>
    <w:bookmarkStart w:name="z9" w:id="8"/>
    <w:p>
      <w:pPr>
        <w:spacing w:after="0"/>
        <w:ind w:left="0"/>
        <w:jc w:val="both"/>
      </w:pPr>
      <w:r>
        <w:rPr>
          <w:rFonts w:ascii="Times New Roman"/>
          <w:b w:val="false"/>
          <w:i w:val="false"/>
          <w:color w:val="000000"/>
          <w:sz w:val="28"/>
        </w:rPr>
        <w:t>
      3. The Office for the Protection of the Rights of Consumers of Financial Services and External Communications (Terentyev A.L.) to ensure the direction of this resolution for official publication in periodicals within ten calendar days after its state registration with the Ministry of Justice of the Republic of Kazakhstan.</w:t>
      </w:r>
    </w:p>
    <w:bookmarkEnd w:id="8"/>
    <w:bookmarkStart w:name="z10" w:id="9"/>
    <w:p>
      <w:pPr>
        <w:spacing w:after="0"/>
        <w:ind w:left="0"/>
        <w:jc w:val="both"/>
      </w:pPr>
      <w:r>
        <w:rPr>
          <w:rFonts w:ascii="Times New Roman"/>
          <w:b w:val="false"/>
          <w:i w:val="false"/>
          <w:color w:val="000000"/>
          <w:sz w:val="28"/>
        </w:rPr>
        <w:t>
      4. Control over the execution of this resolution to assign to the sweep of Tell Governor of the National Bank of Kazakhstan Pirmatov GO</w:t>
      </w:r>
    </w:p>
    <w:bookmarkEnd w:id="9"/>
    <w:bookmarkStart w:name="z11" w:id="10"/>
    <w:p>
      <w:pPr>
        <w:spacing w:after="0"/>
        <w:ind w:left="0"/>
        <w:jc w:val="both"/>
      </w:pPr>
      <w:r>
        <w:rPr>
          <w:rFonts w:ascii="Times New Roman"/>
          <w:b w:val="false"/>
          <w:i w:val="false"/>
          <w:color w:val="000000"/>
          <w:sz w:val="28"/>
        </w:rPr>
        <w:t>
      5. This resolution shall be enforced upon expiry of ten calendar days after the day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chairman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 Akishev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Board Resolution</w:t>
            </w:r>
            <w:r>
              <w:br/>
            </w:r>
            <w:r>
              <w:rPr>
                <w:rFonts w:ascii="Times New Roman"/>
                <w:b w:val="false"/>
                <w:i w:val="false"/>
                <w:color w:val="000000"/>
                <w:sz w:val="20"/>
              </w:rPr>
              <w:t>National Bank</w:t>
            </w:r>
            <w:r>
              <w:br/>
            </w:r>
            <w:r>
              <w:rPr>
                <w:rFonts w:ascii="Times New Roman"/>
                <w:b w:val="false"/>
                <w:i w:val="false"/>
                <w:color w:val="000000"/>
                <w:sz w:val="20"/>
              </w:rPr>
              <w:t>Republic of Kazakhstan</w:t>
            </w:r>
            <w:r>
              <w:br/>
            </w:r>
            <w:r>
              <w:rPr>
                <w:rFonts w:ascii="Times New Roman"/>
                <w:b w:val="false"/>
                <w:i w:val="false"/>
                <w:color w:val="000000"/>
                <w:sz w:val="20"/>
              </w:rPr>
              <w:t>dated August 31, 2016 No. 220 </w:t>
            </w:r>
          </w:p>
        </w:tc>
      </w:tr>
    </w:tbl>
    <w:bookmarkStart w:name="z13" w:id="11"/>
    <w:p>
      <w:pPr>
        <w:spacing w:after="0"/>
        <w:ind w:left="0"/>
        <w:jc w:val="left"/>
      </w:pPr>
      <w:r>
        <w:rPr>
          <w:rFonts w:ascii="Times New Roman"/>
          <w:b/>
          <w:i w:val="false"/>
          <w:color w:val="000000"/>
        </w:rPr>
        <w:t xml:space="preserve"> Rules</w:t>
      </w:r>
      <w:r>
        <w:br/>
      </w:r>
      <w:r>
        <w:rPr>
          <w:rFonts w:ascii="Times New Roman"/>
          <w:b/>
          <w:i w:val="false"/>
          <w:color w:val="000000"/>
        </w:rPr>
        <w:t>for maintaining the register of significant payment service providers</w:t>
      </w:r>
      <w:r>
        <w:br/>
      </w:r>
      <w:r>
        <w:rPr>
          <w:rFonts w:ascii="Times New Roman"/>
          <w:b/>
          <w:i w:val="false"/>
          <w:color w:val="000000"/>
        </w:rPr>
        <w:t>Chapter 1. General provisions</w:t>
      </w:r>
    </w:p>
    <w:bookmarkEnd w:id="11"/>
    <w:bookmarkStart w:name="z14" w:id="12"/>
    <w:p>
      <w:pPr>
        <w:spacing w:after="0"/>
        <w:ind w:left="0"/>
        <w:jc w:val="both"/>
      </w:pPr>
      <w:r>
        <w:rPr>
          <w:rFonts w:ascii="Times New Roman"/>
          <w:b w:val="false"/>
          <w:i w:val="false"/>
          <w:color w:val="000000"/>
          <w:sz w:val="28"/>
        </w:rPr>
        <w:t>
      1. These Rules of maintaining the register of significant payment service providers (hereinafter referred to as the Rules) are developed in accordance with the laws of the Republic of Kazakhstan dated March 30, 1995 " </w:t>
      </w:r>
      <w:r>
        <w:rPr>
          <w:rFonts w:ascii="Times New Roman"/>
          <w:b w:val="false"/>
          <w:i w:val="false"/>
          <w:color w:val="000000"/>
          <w:sz w:val="28"/>
        </w:rPr>
        <w:t>On the National Bank of the Republic of Kazakhstan</w:t>
      </w:r>
      <w:r>
        <w:rPr>
          <w:rFonts w:ascii="Times New Roman"/>
          <w:b w:val="false"/>
          <w:i w:val="false"/>
          <w:color w:val="000000"/>
          <w:sz w:val="28"/>
        </w:rPr>
        <w:t> ", dated July 26, 2016 " </w:t>
      </w:r>
      <w:r>
        <w:rPr>
          <w:rFonts w:ascii="Times New Roman"/>
          <w:b w:val="false"/>
          <w:i w:val="false"/>
          <w:color w:val="000000"/>
          <w:sz w:val="28"/>
        </w:rPr>
        <w:t>On payments and payment systems</w:t>
      </w:r>
      <w:r>
        <w:rPr>
          <w:rFonts w:ascii="Times New Roman"/>
          <w:b w:val="false"/>
          <w:i w:val="false"/>
          <w:color w:val="000000"/>
          <w:sz w:val="28"/>
        </w:rPr>
        <w:t> " (hereinafter - Law on Payments and Payment Systems) and determine the procedure for maintaining a register of significant payment service providers.</w:t>
      </w:r>
    </w:p>
    <w:bookmarkEnd w:id="12"/>
    <w:bookmarkStart w:name="z15" w:id="13"/>
    <w:p>
      <w:pPr>
        <w:spacing w:after="0"/>
        <w:ind w:left="0"/>
        <w:jc w:val="both"/>
      </w:pPr>
      <w:r>
        <w:rPr>
          <w:rFonts w:ascii="Times New Roman"/>
          <w:b w:val="false"/>
          <w:i w:val="false"/>
          <w:color w:val="000000"/>
          <w:sz w:val="28"/>
        </w:rPr>
        <w:t>
      2. Register of significant payment service providers (hereinafter - the Register) contains a reference to </w:t>
      </w:r>
      <w:r>
        <w:rPr>
          <w:rFonts w:ascii="Times New Roman"/>
          <w:b w:val="false"/>
          <w:i w:val="false"/>
          <w:color w:val="000000"/>
          <w:sz w:val="28"/>
        </w:rPr>
        <w:t>significant </w:t>
      </w:r>
      <w:r>
        <w:rPr>
          <w:rFonts w:ascii="Times New Roman"/>
          <w:b w:val="false"/>
          <w:i w:val="false"/>
          <w:color w:val="000000"/>
          <w:sz w:val="28"/>
        </w:rPr>
        <w:t>suppliers</w:t>
      </w:r>
      <w:r>
        <w:rPr>
          <w:rFonts w:ascii="Times New Roman"/>
          <w:b w:val="false"/>
          <w:i w:val="false"/>
          <w:color w:val="000000"/>
          <w:sz w:val="28"/>
        </w:rPr>
        <w:t> of payment services.</w:t>
      </w:r>
    </w:p>
    <w:bookmarkEnd w:id="13"/>
    <w:bookmarkStart w:name="z16" w:id="14"/>
    <w:p>
      <w:pPr>
        <w:spacing w:after="0"/>
        <w:ind w:left="0"/>
        <w:jc w:val="both"/>
      </w:pPr>
      <w:r>
        <w:rPr>
          <w:rFonts w:ascii="Times New Roman"/>
          <w:b w:val="false"/>
          <w:i w:val="false"/>
          <w:color w:val="000000"/>
          <w:sz w:val="28"/>
        </w:rPr>
        <w:t>
      The register is maintained by the National Bank of the Republic of Kazakhstan (hereinafter - the National Bank) in order to control the payment services market.</w:t>
      </w:r>
    </w:p>
    <w:bookmarkEnd w:id="14"/>
    <w:bookmarkStart w:name="z17" w:id="15"/>
    <w:p>
      <w:pPr>
        <w:spacing w:after="0"/>
        <w:ind w:left="0"/>
        <w:jc w:val="both"/>
      </w:pPr>
      <w:r>
        <w:rPr>
          <w:rFonts w:ascii="Times New Roman"/>
          <w:b w:val="false"/>
          <w:i w:val="false"/>
          <w:color w:val="000000"/>
          <w:sz w:val="28"/>
        </w:rPr>
        <w:t>
      3 . The Rules use the concepts provided for by the </w:t>
      </w:r>
      <w:r>
        <w:rPr>
          <w:rFonts w:ascii="Times New Roman"/>
          <w:b w:val="false"/>
          <w:i w:val="false"/>
          <w:color w:val="000000"/>
          <w:sz w:val="28"/>
        </w:rPr>
        <w:t>Law</w:t>
      </w:r>
      <w:r>
        <w:rPr>
          <w:rFonts w:ascii="Times New Roman"/>
          <w:b w:val="false"/>
          <w:i w:val="false"/>
          <w:color w:val="000000"/>
          <w:sz w:val="28"/>
        </w:rPr>
        <w:t> on Payments and Payment Systems. The criteria and methods for determining significant payment service providers are determined in accordance with </w:t>
      </w:r>
      <w:r>
        <w:rPr>
          <w:rFonts w:ascii="Times New Roman"/>
          <w:b w:val="false"/>
          <w:i w:val="false"/>
          <w:color w:val="000000"/>
          <w:sz w:val="28"/>
        </w:rPr>
        <w:t>Section 11 of the</w:t>
      </w:r>
      <w:r>
        <w:rPr>
          <w:rFonts w:ascii="Times New Roman"/>
          <w:b w:val="false"/>
          <w:i w:val="false"/>
          <w:color w:val="000000"/>
          <w:sz w:val="28"/>
        </w:rPr>
        <w:t> Law on Payments and Payment Systems.</w:t>
      </w:r>
    </w:p>
    <w:bookmarkEnd w:id="15"/>
    <w:bookmarkStart w:name="z18" w:id="16"/>
    <w:p>
      <w:pPr>
        <w:spacing w:after="0"/>
        <w:ind w:left="0"/>
        <w:jc w:val="left"/>
      </w:pPr>
      <w:r>
        <w:rPr>
          <w:rFonts w:ascii="Times New Roman"/>
          <w:b/>
          <w:i w:val="false"/>
          <w:color w:val="000000"/>
        </w:rPr>
        <w:t xml:space="preserve"> Chapter 2. Maintaining the registry</w:t>
      </w:r>
    </w:p>
    <w:bookmarkEnd w:id="16"/>
    <w:bookmarkStart w:name="z19" w:id="17"/>
    <w:p>
      <w:pPr>
        <w:spacing w:after="0"/>
        <w:ind w:left="0"/>
        <w:jc w:val="both"/>
      </w:pPr>
      <w:r>
        <w:rPr>
          <w:rFonts w:ascii="Times New Roman"/>
          <w:b w:val="false"/>
          <w:i w:val="false"/>
          <w:color w:val="000000"/>
          <w:sz w:val="28"/>
        </w:rPr>
        <w:t>
      4. The register is maintained by the National Bank in Kazakh and Russian in hard copy and in electronic form in the form in accordance with </w:t>
      </w:r>
      <w:r>
        <w:rPr>
          <w:rFonts w:ascii="Times New Roman"/>
          <w:b w:val="false"/>
          <w:i w:val="false"/>
          <w:color w:val="000000"/>
          <w:sz w:val="28"/>
        </w:rPr>
        <w:t>Appendix 1</w:t>
      </w:r>
      <w:r>
        <w:rPr>
          <w:rFonts w:ascii="Times New Roman"/>
          <w:b w:val="false"/>
          <w:i w:val="false"/>
          <w:color w:val="000000"/>
          <w:sz w:val="28"/>
        </w:rPr>
        <w:t> to the Rules and is published on the National Bank 's official Internet resource .</w:t>
      </w:r>
    </w:p>
    <w:bookmarkEnd w:id="17"/>
    <w:bookmarkStart w:name="z20" w:id="18"/>
    <w:p>
      <w:pPr>
        <w:spacing w:after="0"/>
        <w:ind w:left="0"/>
        <w:jc w:val="both"/>
      </w:pPr>
      <w:r>
        <w:rPr>
          <w:rFonts w:ascii="Times New Roman"/>
          <w:b w:val="false"/>
          <w:i w:val="false"/>
          <w:color w:val="000000"/>
          <w:sz w:val="28"/>
        </w:rPr>
        <w:t>
      5. The National Bank classifies payment service providers as significant payment service providers:</w:t>
      </w:r>
    </w:p>
    <w:bookmarkEnd w:id="18"/>
    <w:bookmarkStart w:name="z21" w:id="19"/>
    <w:p>
      <w:pPr>
        <w:spacing w:after="0"/>
        <w:ind w:left="0"/>
        <w:jc w:val="both"/>
      </w:pPr>
      <w:r>
        <w:rPr>
          <w:rFonts w:ascii="Times New Roman"/>
          <w:b w:val="false"/>
          <w:i w:val="false"/>
          <w:color w:val="000000"/>
          <w:sz w:val="28"/>
        </w:rPr>
        <w:t>
      1) independently according to the results of the analysis of the market of payment for servants;</w:t>
      </w:r>
    </w:p>
    <w:bookmarkEnd w:id="19"/>
    <w:bookmarkStart w:name="z22" w:id="20"/>
    <w:p>
      <w:pPr>
        <w:spacing w:after="0"/>
        <w:ind w:left="0"/>
        <w:jc w:val="both"/>
      </w:pPr>
      <w:r>
        <w:rPr>
          <w:rFonts w:ascii="Times New Roman"/>
          <w:b w:val="false"/>
          <w:i w:val="false"/>
          <w:color w:val="000000"/>
          <w:sz w:val="28"/>
        </w:rPr>
        <w:t>
      2) on the basis of a written request from a payment service provider, in a form in accordance with </w:t>
      </w:r>
      <w:r>
        <w:rPr>
          <w:rFonts w:ascii="Times New Roman"/>
          <w:b w:val="false"/>
          <w:i w:val="false"/>
          <w:color w:val="000000"/>
          <w:sz w:val="28"/>
        </w:rPr>
        <w:t>Appendix 2</w:t>
      </w:r>
      <w:r>
        <w:rPr>
          <w:rFonts w:ascii="Times New Roman"/>
          <w:b w:val="false"/>
          <w:i w:val="false"/>
          <w:color w:val="000000"/>
          <w:sz w:val="28"/>
        </w:rPr>
        <w:t> to the Rules (hereinafter referred to as a written request).</w:t>
      </w:r>
    </w:p>
    <w:bookmarkEnd w:id="20"/>
    <w:bookmarkStart w:name="z23" w:id="21"/>
    <w:p>
      <w:pPr>
        <w:spacing w:after="0"/>
        <w:ind w:left="0"/>
        <w:jc w:val="both"/>
      </w:pPr>
      <w:r>
        <w:rPr>
          <w:rFonts w:ascii="Times New Roman"/>
          <w:b w:val="false"/>
          <w:i w:val="false"/>
          <w:color w:val="000000"/>
          <w:sz w:val="28"/>
        </w:rPr>
        <w:t>
      6. In order to classify a payment service provider as a significant payment service provider in accordance with </w:t>
      </w:r>
      <w:r>
        <w:rPr>
          <w:rFonts w:ascii="Times New Roman"/>
          <w:b w:val="false"/>
          <w:i w:val="false"/>
          <w:color w:val="000000"/>
          <w:sz w:val="28"/>
        </w:rPr>
        <w:t>subparagraph 2) of</w:t>
      </w:r>
      <w:r>
        <w:rPr>
          <w:rFonts w:ascii="Times New Roman"/>
          <w:b w:val="false"/>
          <w:i w:val="false"/>
          <w:color w:val="000000"/>
          <w:sz w:val="28"/>
        </w:rPr>
        <w:t> paragraph 5 of the Rules, a payment service provider may be sent to the National Bank.</w:t>
      </w:r>
    </w:p>
    <w:bookmarkEnd w:id="21"/>
    <w:bookmarkStart w:name="z24" w:id="22"/>
    <w:p>
      <w:pPr>
        <w:spacing w:after="0"/>
        <w:ind w:left="0"/>
        <w:jc w:val="both"/>
      </w:pPr>
      <w:r>
        <w:rPr>
          <w:rFonts w:ascii="Times New Roman"/>
          <w:b w:val="false"/>
          <w:i w:val="false"/>
          <w:color w:val="000000"/>
          <w:sz w:val="28"/>
        </w:rPr>
        <w:t>
      Information on the volumes of payments and (or) money transfers made by the payment service provider over the past twelve months, confirming the compliance of the payment service provider with the criteria established by </w:t>
      </w:r>
      <w:r>
        <w:rPr>
          <w:rFonts w:ascii="Times New Roman"/>
          <w:b w:val="false"/>
          <w:i w:val="false"/>
          <w:color w:val="000000"/>
          <w:sz w:val="28"/>
        </w:rPr>
        <w:t>paragraph 1 of</w:t>
      </w:r>
      <w:r>
        <w:rPr>
          <w:rFonts w:ascii="Times New Roman"/>
          <w:b w:val="false"/>
          <w:i w:val="false"/>
          <w:color w:val="000000"/>
          <w:sz w:val="28"/>
        </w:rPr>
        <w:t> Article 11 of the Law on Payments and Payment Systems, is attached to the written request .</w:t>
      </w:r>
    </w:p>
    <w:bookmarkEnd w:id="22"/>
    <w:bookmarkStart w:name="z25" w:id="23"/>
    <w:p>
      <w:pPr>
        <w:spacing w:after="0"/>
        <w:ind w:left="0"/>
        <w:jc w:val="both"/>
      </w:pPr>
      <w:r>
        <w:rPr>
          <w:rFonts w:ascii="Times New Roman"/>
          <w:b w:val="false"/>
          <w:i w:val="false"/>
          <w:color w:val="000000"/>
          <w:sz w:val="28"/>
        </w:rPr>
        <w:t>
      7. The National Bank shall consider the written request and make a decision on it within a period not exceeding thirty calendar days from the date of its receipt by the National Bank.</w:t>
      </w:r>
    </w:p>
    <w:bookmarkEnd w:id="23"/>
    <w:bookmarkStart w:name="z26" w:id="24"/>
    <w:p>
      <w:pPr>
        <w:spacing w:after="0"/>
        <w:ind w:left="0"/>
        <w:jc w:val="both"/>
      </w:pPr>
      <w:r>
        <w:rPr>
          <w:rFonts w:ascii="Times New Roman"/>
          <w:b w:val="false"/>
          <w:i w:val="false"/>
          <w:color w:val="000000"/>
          <w:sz w:val="28"/>
        </w:rPr>
        <w:t>
      8. The National Bank shall decide on the classification of the payment service provider as a significant payment service provider if it meets one of the criteria established by </w:t>
      </w:r>
      <w:r>
        <w:rPr>
          <w:rFonts w:ascii="Times New Roman"/>
          <w:b w:val="false"/>
          <w:i w:val="false"/>
          <w:color w:val="000000"/>
          <w:sz w:val="28"/>
        </w:rPr>
        <w:t>paragraph 1 of</w:t>
      </w:r>
      <w:r>
        <w:rPr>
          <w:rFonts w:ascii="Times New Roman"/>
          <w:b w:val="false"/>
          <w:i w:val="false"/>
          <w:color w:val="000000"/>
          <w:sz w:val="28"/>
        </w:rPr>
        <w:t> Article 11 of the Law on Payments and Payment Systems.</w:t>
      </w:r>
    </w:p>
    <w:bookmarkEnd w:id="24"/>
    <w:bookmarkStart w:name="z27" w:id="25"/>
    <w:p>
      <w:pPr>
        <w:spacing w:after="0"/>
        <w:ind w:left="0"/>
        <w:jc w:val="both"/>
      </w:pPr>
      <w:r>
        <w:rPr>
          <w:rFonts w:ascii="Times New Roman"/>
          <w:b w:val="false"/>
          <w:i w:val="false"/>
          <w:color w:val="000000"/>
          <w:sz w:val="28"/>
        </w:rPr>
        <w:t>
      9. When a decision is made by the National Bank to refuse to include a payment service provider in the </w:t>
      </w:r>
      <w:r>
        <w:rPr>
          <w:rFonts w:ascii="Times New Roman"/>
          <w:b w:val="false"/>
          <w:i w:val="false"/>
          <w:color w:val="000000"/>
          <w:sz w:val="28"/>
        </w:rPr>
        <w:t>register</w:t>
      </w:r>
      <w:r>
        <w:rPr>
          <w:rFonts w:ascii="Times New Roman"/>
          <w:b w:val="false"/>
          <w:i w:val="false"/>
          <w:color w:val="000000"/>
          <w:sz w:val="28"/>
        </w:rPr>
        <w:t> following a written review of the application, the National Bank shall notify in writing of this payment service provider in writing within five business days from the date of the decision, indicating the reasons for the refusal to be included in the register .</w:t>
      </w:r>
    </w:p>
    <w:bookmarkEnd w:id="25"/>
    <w:bookmarkStart w:name="z28" w:id="26"/>
    <w:p>
      <w:pPr>
        <w:spacing w:after="0"/>
        <w:ind w:left="0"/>
        <w:jc w:val="both"/>
      </w:pPr>
      <w:r>
        <w:rPr>
          <w:rFonts w:ascii="Times New Roman"/>
          <w:b w:val="false"/>
          <w:i w:val="false"/>
          <w:color w:val="000000"/>
          <w:sz w:val="28"/>
        </w:rPr>
        <w:t>
      10. The National Bank, within five working days from the date of the decision to classify the payment service provider as significant payment service providers:</w:t>
      </w:r>
    </w:p>
    <w:bookmarkEnd w:id="26"/>
    <w:bookmarkStart w:name="z29" w:id="27"/>
    <w:p>
      <w:pPr>
        <w:spacing w:after="0"/>
        <w:ind w:left="0"/>
        <w:jc w:val="both"/>
      </w:pPr>
      <w:r>
        <w:rPr>
          <w:rFonts w:ascii="Times New Roman"/>
          <w:b w:val="false"/>
          <w:i w:val="false"/>
          <w:color w:val="000000"/>
          <w:sz w:val="28"/>
        </w:rPr>
        <w:t>
      1) include the payment service provider in the register;</w:t>
      </w:r>
    </w:p>
    <w:bookmarkEnd w:id="27"/>
    <w:bookmarkStart w:name="z30" w:id="28"/>
    <w:p>
      <w:pPr>
        <w:spacing w:after="0"/>
        <w:ind w:left="0"/>
        <w:jc w:val="both"/>
      </w:pPr>
      <w:r>
        <w:rPr>
          <w:rFonts w:ascii="Times New Roman"/>
          <w:b w:val="false"/>
          <w:i w:val="false"/>
          <w:color w:val="000000"/>
          <w:sz w:val="28"/>
        </w:rPr>
        <w:t>
      2) in writing notifies the payment service provider of inclusion in the register;</w:t>
      </w:r>
    </w:p>
    <w:bookmarkEnd w:id="28"/>
    <w:bookmarkStart w:name="z31" w:id="29"/>
    <w:p>
      <w:pPr>
        <w:spacing w:after="0"/>
        <w:ind w:left="0"/>
        <w:jc w:val="both"/>
      </w:pPr>
      <w:r>
        <w:rPr>
          <w:rFonts w:ascii="Times New Roman"/>
          <w:b w:val="false"/>
          <w:i w:val="false"/>
          <w:color w:val="000000"/>
          <w:sz w:val="28"/>
        </w:rPr>
        <w:t>
      3) publishes this information on its official Internet resource .</w:t>
      </w:r>
    </w:p>
    <w:bookmarkEnd w:id="29"/>
    <w:bookmarkStart w:name="z32" w:id="30"/>
    <w:p>
      <w:pPr>
        <w:spacing w:after="0"/>
        <w:ind w:left="0"/>
        <w:jc w:val="both"/>
      </w:pPr>
      <w:r>
        <w:rPr>
          <w:rFonts w:ascii="Times New Roman"/>
          <w:b w:val="false"/>
          <w:i w:val="false"/>
          <w:color w:val="000000"/>
          <w:sz w:val="28"/>
        </w:rPr>
        <w:t>
      11. Payment service provider refers to significant payment service providers from the date the National Bank entered data on a significant payment service provider in the register.</w:t>
      </w:r>
    </w:p>
    <w:bookmarkEnd w:id="30"/>
    <w:bookmarkStart w:name="z33" w:id="31"/>
    <w:p>
      <w:pPr>
        <w:spacing w:after="0"/>
        <w:ind w:left="0"/>
        <w:jc w:val="both"/>
      </w:pPr>
      <w:r>
        <w:rPr>
          <w:rFonts w:ascii="Times New Roman"/>
          <w:b w:val="false"/>
          <w:i w:val="false"/>
          <w:color w:val="000000"/>
          <w:sz w:val="28"/>
        </w:rPr>
        <w:t>
      12. The National Bank excludes the payment service provider from the register:</w:t>
      </w:r>
    </w:p>
    <w:bookmarkEnd w:id="31"/>
    <w:bookmarkStart w:name="z34" w:id="32"/>
    <w:p>
      <w:pPr>
        <w:spacing w:after="0"/>
        <w:ind w:left="0"/>
        <w:jc w:val="both"/>
      </w:pPr>
      <w:r>
        <w:rPr>
          <w:rFonts w:ascii="Times New Roman"/>
          <w:b w:val="false"/>
          <w:i w:val="false"/>
          <w:color w:val="000000"/>
          <w:sz w:val="28"/>
        </w:rPr>
        <w:t>
      1) upon entering information on the termination of the payment service provider - legal entity in the </w:t>
      </w:r>
      <w:r>
        <w:rPr>
          <w:rFonts w:ascii="Times New Roman"/>
          <w:b w:val="false"/>
          <w:i w:val="false"/>
          <w:color w:val="000000"/>
          <w:sz w:val="28"/>
        </w:rPr>
        <w:t>National Register of</w:t>
      </w:r>
      <w:r>
        <w:rPr>
          <w:rFonts w:ascii="Times New Roman"/>
          <w:b w:val="false"/>
          <w:i w:val="false"/>
          <w:color w:val="000000"/>
          <w:sz w:val="28"/>
        </w:rPr>
        <w:t> Business Identification Numbers;</w:t>
      </w:r>
    </w:p>
    <w:bookmarkEnd w:id="32"/>
    <w:bookmarkStart w:name="z35" w:id="33"/>
    <w:p>
      <w:pPr>
        <w:spacing w:after="0"/>
        <w:ind w:left="0"/>
        <w:jc w:val="both"/>
      </w:pPr>
      <w:r>
        <w:rPr>
          <w:rFonts w:ascii="Times New Roman"/>
          <w:b w:val="false"/>
          <w:i w:val="false"/>
          <w:color w:val="000000"/>
          <w:sz w:val="28"/>
        </w:rPr>
        <w:t>
      2) upon </w:t>
      </w:r>
      <w:r>
        <w:rPr>
          <w:rFonts w:ascii="Times New Roman"/>
          <w:b w:val="false"/>
          <w:i w:val="false"/>
          <w:color w:val="000000"/>
          <w:sz w:val="28"/>
        </w:rPr>
        <w:t>removal of the</w:t>
      </w:r>
      <w:r>
        <w:rPr>
          <w:rFonts w:ascii="Times New Roman"/>
          <w:b w:val="false"/>
          <w:i w:val="false"/>
          <w:color w:val="000000"/>
          <w:sz w:val="28"/>
        </w:rPr>
        <w:t> payment service provider - individual entrepreneur from the registration account as an individual entrepreneur in the state revenue body;</w:t>
      </w:r>
    </w:p>
    <w:bookmarkEnd w:id="33"/>
    <w:bookmarkStart w:name="z36" w:id="34"/>
    <w:p>
      <w:pPr>
        <w:spacing w:after="0"/>
        <w:ind w:left="0"/>
        <w:jc w:val="both"/>
      </w:pPr>
      <w:r>
        <w:rPr>
          <w:rFonts w:ascii="Times New Roman"/>
          <w:b w:val="false"/>
          <w:i w:val="false"/>
          <w:color w:val="000000"/>
          <w:sz w:val="28"/>
        </w:rPr>
        <w:t>
      3) upon termination by the payment service provider of activities related to the provision of payment services;</w:t>
      </w:r>
    </w:p>
    <w:bookmarkEnd w:id="34"/>
    <w:bookmarkStart w:name="z37" w:id="35"/>
    <w:p>
      <w:pPr>
        <w:spacing w:after="0"/>
        <w:ind w:left="0"/>
        <w:jc w:val="both"/>
      </w:pPr>
      <w:r>
        <w:rPr>
          <w:rFonts w:ascii="Times New Roman"/>
          <w:b w:val="false"/>
          <w:i w:val="false"/>
          <w:color w:val="000000"/>
          <w:sz w:val="28"/>
        </w:rPr>
        <w:t>
      4) if, as a result of the analysis of the payment services market, the inconsistency of the payment services provider is identified with the criteria established by </w:t>
      </w:r>
      <w:r>
        <w:rPr>
          <w:rFonts w:ascii="Times New Roman"/>
          <w:b w:val="false"/>
          <w:i w:val="false"/>
          <w:color w:val="000000"/>
          <w:sz w:val="28"/>
        </w:rPr>
        <w:t>paragraph 1 of</w:t>
      </w:r>
      <w:r>
        <w:rPr>
          <w:rFonts w:ascii="Times New Roman"/>
          <w:b w:val="false"/>
          <w:i w:val="false"/>
          <w:color w:val="000000"/>
          <w:sz w:val="28"/>
        </w:rPr>
        <w:t> Article 11 of the Law on Payments and Payment Systems.</w:t>
      </w:r>
    </w:p>
    <w:bookmarkEnd w:id="35"/>
    <w:bookmarkStart w:name="z38" w:id="36"/>
    <w:p>
      <w:pPr>
        <w:spacing w:after="0"/>
        <w:ind w:left="0"/>
        <w:jc w:val="both"/>
      </w:pPr>
      <w:r>
        <w:rPr>
          <w:rFonts w:ascii="Times New Roman"/>
          <w:b w:val="false"/>
          <w:i w:val="false"/>
          <w:color w:val="000000"/>
          <w:sz w:val="28"/>
        </w:rPr>
        <w:t>
      13. A payment service provider shall, within three business days from the date of the decision to terminate the provision of payment services, send a written notification to the National Bank.</w:t>
      </w:r>
    </w:p>
    <w:bookmarkEnd w:id="36"/>
    <w:bookmarkStart w:name="z39" w:id="37"/>
    <w:p>
      <w:pPr>
        <w:spacing w:after="0"/>
        <w:ind w:left="0"/>
        <w:jc w:val="both"/>
      </w:pPr>
      <w:r>
        <w:rPr>
          <w:rFonts w:ascii="Times New Roman"/>
          <w:b w:val="false"/>
          <w:i w:val="false"/>
          <w:color w:val="000000"/>
          <w:sz w:val="28"/>
        </w:rPr>
        <w:t>
      14. The National Bank shall notify the payment service provider in writing, indicating the reasons for exclusion from the register, within three business days from the date of exclusion of the payment service provider from the register on the basis provided for in </w:t>
      </w:r>
      <w:r>
        <w:rPr>
          <w:rFonts w:ascii="Times New Roman"/>
          <w:b w:val="false"/>
          <w:i w:val="false"/>
          <w:color w:val="000000"/>
          <w:sz w:val="28"/>
        </w:rPr>
        <w:t>subparagraph 4) of</w:t>
      </w:r>
      <w:r>
        <w:rPr>
          <w:rFonts w:ascii="Times New Roman"/>
          <w:b w:val="false"/>
          <w:i w:val="false"/>
          <w:color w:val="000000"/>
          <w:sz w:val="28"/>
        </w:rPr>
        <w:t> paragraph 12 of the Rules.</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Registry Rules</w:t>
            </w:r>
            <w:r>
              <w:br/>
            </w:r>
            <w:r>
              <w:rPr>
                <w:rFonts w:ascii="Times New Roman"/>
                <w:b w:val="false"/>
                <w:i w:val="false"/>
                <w:color w:val="000000"/>
                <w:sz w:val="20"/>
              </w:rPr>
              <w:t>significant suppliers</w:t>
            </w:r>
            <w:r>
              <w:br/>
            </w:r>
            <w:r>
              <w:rPr>
                <w:rFonts w:ascii="Times New Roman"/>
                <w:b w:val="false"/>
                <w:i w:val="false"/>
                <w:color w:val="000000"/>
                <w:sz w:val="20"/>
              </w:rPr>
              <w:t>payment services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Register of Significant Payment Service Providers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p / p</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entity, last name, first name, patronymic (if any) of an individual entrepreneur</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(ID) of a Significant Payment Service Provider</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Yew aw and actual addresses significant payment service provider, fax, phone, e-mail, an Internet resource (if any), the data of the first head (for legal entities)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for classifying a payment service provider as a significant payment service provider</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Registry Rules</w:t>
            </w:r>
            <w:r>
              <w:br/>
            </w:r>
            <w:r>
              <w:rPr>
                <w:rFonts w:ascii="Times New Roman"/>
                <w:b w:val="false"/>
                <w:i w:val="false"/>
                <w:color w:val="000000"/>
                <w:sz w:val="20"/>
              </w:rPr>
              <w:t>significant suppliers</w:t>
            </w:r>
            <w:r>
              <w:br/>
            </w:r>
            <w:r>
              <w:rPr>
                <w:rFonts w:ascii="Times New Roman"/>
                <w:b w:val="false"/>
                <w:i w:val="false"/>
                <w:color w:val="000000"/>
                <w:sz w:val="20"/>
              </w:rPr>
              <w:t>payment services</w:t>
            </w:r>
          </w:p>
        </w:tc>
      </w:tr>
    </w:tbl>
    <w:p>
      <w:pPr>
        <w:spacing w:after="0"/>
        <w:ind w:left="0"/>
        <w:jc w:val="left"/>
      </w:pPr>
      <w:r>
        <w:rPr>
          <w:rFonts w:ascii="Times New Roman"/>
          <w:b/>
          <w:i w:val="false"/>
          <w:color w:val="000000"/>
        </w:rPr>
        <w:t xml:space="preserve"> Written request of the payment service provider</w:t>
      </w:r>
    </w:p>
    <w:p>
      <w:pPr>
        <w:spacing w:after="0"/>
        <w:ind w:left="0"/>
        <w:jc w:val="both"/>
      </w:pPr>
      <w:r>
        <w:rPr>
          <w:rFonts w:ascii="Times New Roman"/>
          <w:b w:val="false"/>
          <w:i w:val="false"/>
          <w:color w:val="ff0000"/>
          <w:sz w:val="28"/>
        </w:rPr>
        <w:t>
      Footnote. Appendix 2 as amended by the resolution of the Board of the National Bank of the Republic of Kazakhstan dated 28.11.2019 No. 221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(for legal entities - the name of the payment service provider, business identification </w:t>
      </w:r>
    </w:p>
    <w:p>
      <w:pPr>
        <w:spacing w:after="0"/>
        <w:ind w:left="0"/>
        <w:jc w:val="both"/>
      </w:pPr>
      <w:r>
        <w:rPr>
          <w:rFonts w:ascii="Times New Roman"/>
          <w:b w:val="false"/>
          <w:i w:val="false"/>
          <w:color w:val="000000"/>
          <w:sz w:val="28"/>
        </w:rPr>
        <w:t xml:space="preserve">
      number, for individual entrepreneurs - surname, first name, patronymic (if any), </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xml:space="preserve">
      requests to be included in the register of significant payment service providers </w:t>
      </w:r>
    </w:p>
    <w:p>
      <w:pPr>
        <w:spacing w:after="0"/>
        <w:ind w:left="0"/>
        <w:jc w:val="both"/>
      </w:pPr>
      <w:r>
        <w:rPr>
          <w:rFonts w:ascii="Times New Roman"/>
          <w:b w:val="false"/>
          <w:i w:val="false"/>
          <w:color w:val="000000"/>
          <w:sz w:val="28"/>
        </w:rPr>
        <w:t>
      Location of the payment service provider:</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(index, city (region), district, street, house (office) number)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(phone, fax, e-mail address, internet resource (if any)</w:t>
      </w:r>
    </w:p>
    <w:p>
      <w:pPr>
        <w:spacing w:after="0"/>
        <w:ind w:left="0"/>
        <w:jc w:val="both"/>
      </w:pPr>
      <w:r>
        <w:rPr>
          <w:rFonts w:ascii="Times New Roman"/>
          <w:b w:val="false"/>
          <w:i w:val="false"/>
          <w:color w:val="000000"/>
          <w:sz w:val="28"/>
        </w:rPr>
        <w:t>
      Information on the state registration (re-registration) of the payment service provider:</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(document name, issue number, issued by)</w:t>
      </w:r>
    </w:p>
    <w:p>
      <w:pPr>
        <w:spacing w:after="0"/>
        <w:ind w:left="0"/>
        <w:jc w:val="both"/>
      </w:pPr>
      <w:r>
        <w:rPr>
          <w:rFonts w:ascii="Times New Roman"/>
          <w:b w:val="false"/>
          <w:i w:val="false"/>
          <w:color w:val="000000"/>
          <w:sz w:val="28"/>
        </w:rPr>
        <w:t>
      3.The list of payment services provided:</w:t>
      </w:r>
    </w:p>
    <w:p>
      <w:pPr>
        <w:spacing w:after="0"/>
        <w:ind w:left="0"/>
        <w:jc w:val="both"/>
      </w:pPr>
      <w:r>
        <w:rPr>
          <w:rFonts w:ascii="Times New Roman"/>
          <w:b w:val="false"/>
          <w:i w:val="false"/>
          <w:color w:val="000000"/>
          <w:sz w:val="28"/>
        </w:rPr>
        <w:t xml:space="preserve">
      (payment services are indicated in accordance with paragraph 1 of Article 123 of the Law </w:t>
      </w:r>
    </w:p>
    <w:p>
      <w:pPr>
        <w:spacing w:after="0"/>
        <w:ind w:left="0"/>
        <w:jc w:val="both"/>
      </w:pPr>
      <w:r>
        <w:rPr>
          <w:rFonts w:ascii="Times New Roman"/>
          <w:b w:val="false"/>
          <w:i w:val="false"/>
          <w:color w:val="000000"/>
          <w:sz w:val="28"/>
        </w:rPr>
        <w:t>
      of the Republic of Kazakhstan dated July 26, 2016 "On payments and payment systems"):</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4.Information about the first head of the provider of payment services (individual entrepreneur):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first name, patronymic (if any), individual identification number)</w:t>
      </w:r>
    </w:p>
    <w:p>
      <w:pPr>
        <w:spacing w:after="0"/>
        <w:ind w:left="0"/>
        <w:jc w:val="both"/>
      </w:pPr>
      <w:r>
        <w:rPr>
          <w:rFonts w:ascii="Times New Roman"/>
          <w:b w:val="false"/>
          <w:i w:val="false"/>
          <w:color w:val="000000"/>
          <w:sz w:val="28"/>
        </w:rPr>
        <w:t>
      Date of birth_______________________________________________________________</w:t>
      </w:r>
    </w:p>
    <w:p>
      <w:pPr>
        <w:spacing w:after="0"/>
        <w:ind w:left="0"/>
        <w:jc w:val="both"/>
      </w:pPr>
      <w:r>
        <w:rPr>
          <w:rFonts w:ascii="Times New Roman"/>
          <w:b w:val="false"/>
          <w:i w:val="false"/>
          <w:color w:val="000000"/>
          <w:sz w:val="28"/>
        </w:rPr>
        <w:t>
      Citizenship_________________________________________________________________</w:t>
      </w:r>
    </w:p>
    <w:p>
      <w:pPr>
        <w:spacing w:after="0"/>
        <w:ind w:left="0"/>
        <w:jc w:val="both"/>
      </w:pPr>
      <w:r>
        <w:rPr>
          <w:rFonts w:ascii="Times New Roman"/>
          <w:b w:val="false"/>
          <w:i w:val="false"/>
          <w:color w:val="000000"/>
          <w:sz w:val="28"/>
        </w:rPr>
        <w:t>
      The data of the identity document  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(the document, number, series (if any), date of issue, issued by)</w:t>
      </w:r>
    </w:p>
    <w:p>
      <w:pPr>
        <w:spacing w:after="0"/>
        <w:ind w:left="0"/>
        <w:jc w:val="both"/>
      </w:pPr>
      <w:r>
        <w:rPr>
          <w:rFonts w:ascii="Times New Roman"/>
          <w:b w:val="false"/>
          <w:i w:val="false"/>
          <w:color w:val="000000"/>
          <w:sz w:val="28"/>
        </w:rPr>
        <w:t>
      Places of residence___________________________________________________________</w:t>
      </w:r>
    </w:p>
    <w:p>
      <w:pPr>
        <w:spacing w:after="0"/>
        <w:ind w:left="0"/>
        <w:jc w:val="both"/>
      </w:pPr>
      <w:r>
        <w:rPr>
          <w:rFonts w:ascii="Times New Roman"/>
          <w:b w:val="false"/>
          <w:i w:val="false"/>
          <w:color w:val="000000"/>
          <w:sz w:val="28"/>
        </w:rPr>
        <w:t>
      (index, city (region), district, street, number of house (office)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(phone, fax, e-mail address (if any)</w:t>
      </w:r>
    </w:p>
    <w:p>
      <w:pPr>
        <w:spacing w:after="0"/>
        <w:ind w:left="0"/>
        <w:jc w:val="both"/>
      </w:pPr>
      <w:r>
        <w:rPr>
          <w:rFonts w:ascii="Times New Roman"/>
          <w:b w:val="false"/>
          <w:i w:val="false"/>
          <w:color w:val="000000"/>
          <w:sz w:val="28"/>
        </w:rPr>
        <w:t>
      5.Rationale of the need to include a provider of payment services in the register of significant payment service providers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I confirm that the data provided is true and complete. I agree on the use of the data constituting</w:t>
      </w:r>
    </w:p>
    <w:p>
      <w:pPr>
        <w:spacing w:after="0"/>
        <w:ind w:left="0"/>
        <w:jc w:val="both"/>
      </w:pPr>
      <w:r>
        <w:rPr>
          <w:rFonts w:ascii="Times New Roman"/>
          <w:b w:val="false"/>
          <w:i w:val="false"/>
          <w:color w:val="000000"/>
          <w:sz w:val="28"/>
        </w:rPr>
        <w:t>
      a legally protected secret, contained in the information systems.</w:t>
      </w:r>
    </w:p>
    <w:p>
      <w:pPr>
        <w:spacing w:after="0"/>
        <w:ind w:left="0"/>
        <w:jc w:val="both"/>
      </w:pPr>
      <w:r>
        <w:rPr>
          <w:rFonts w:ascii="Times New Roman"/>
          <w:b w:val="false"/>
          <w:i w:val="false"/>
          <w:color w:val="000000"/>
          <w:sz w:val="28"/>
        </w:rPr>
        <w:t>
      The first head of the provider of the payment services or an individual entrepreneur</w:t>
      </w:r>
    </w:p>
    <w:p>
      <w:pPr>
        <w:spacing w:after="0"/>
        <w:ind w:left="0"/>
        <w:jc w:val="both"/>
      </w:pPr>
      <w:r>
        <w:rPr>
          <w:rFonts w:ascii="Times New Roman"/>
          <w:b w:val="false"/>
          <w:i w:val="false"/>
          <w:color w:val="000000"/>
          <w:sz w:val="28"/>
        </w:rPr>
        <w:t>
      or a person, authorized to put a signature ________________________________  ___________</w:t>
      </w:r>
    </w:p>
    <w:p>
      <w:pPr>
        <w:spacing w:after="0"/>
        <w:ind w:left="0"/>
        <w:jc w:val="both"/>
      </w:pPr>
      <w:r>
        <w:rPr>
          <w:rFonts w:ascii="Times New Roman"/>
          <w:b w:val="false"/>
          <w:i w:val="false"/>
          <w:color w:val="000000"/>
          <w:sz w:val="28"/>
        </w:rPr>
        <w:t xml:space="preserve">
      surname, first name, patronymic (if any)     signature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