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983e" w14:textId="b1b9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of wearing military uniform and insignia of Armed Forces, other troops and military formations of the Republic of Kazakhstan, and also other signs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dated August 24, 2017 No. 476. It is registered in the Ministry of Justice of the Republic of Kazakhstan on September 28, 2017 No. 15803.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paragraph 1 of Article 23 of the Law of the Republic of Kazakhstan dated February 16, 2012 "On military service and status of military servants" I hereby ORDER:</w:t>
      </w:r>
    </w:p>
    <w:p>
      <w:pPr>
        <w:spacing w:after="0"/>
        <w:ind w:left="0"/>
        <w:jc w:val="both"/>
      </w:pPr>
      <w:r>
        <w:rPr>
          <w:rFonts w:ascii="Times New Roman"/>
          <w:b w:val="false"/>
          <w:i w:val="false"/>
          <w:color w:val="000000"/>
          <w:sz w:val="28"/>
        </w:rPr>
        <w:t>
      1. To approve the attached Rules of wearing military uniform and insignia of Armed Forces, other troops and military formations of the Republic of Kazakhstan, and also other signs.</w:t>
      </w:r>
    </w:p>
    <w:p>
      <w:pPr>
        <w:spacing w:after="0"/>
        <w:ind w:left="0"/>
        <w:jc w:val="both"/>
      </w:pPr>
      <w:r>
        <w:rPr>
          <w:rFonts w:ascii="Times New Roman"/>
          <w:b w:val="false"/>
          <w:i w:val="false"/>
          <w:color w:val="000000"/>
          <w:sz w:val="28"/>
        </w:rPr>
        <w:t>
      2. In accordance with the procedure established by the law of the Republic of Kazakhstan the Office of the Chief of Support Services and Armaments of the Armed Forces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order, direct a copy thereof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order on the Internet resource of the Ministry of Defense of the Republic of Kazakhstan after its first official publication;</w:t>
      </w:r>
    </w:p>
    <w:p>
      <w:pPr>
        <w:spacing w:after="0"/>
        <w:ind w:left="0"/>
        <w:jc w:val="both"/>
      </w:pPr>
      <w:r>
        <w:rPr>
          <w:rFonts w:ascii="Times New Roman"/>
          <w:b w:val="false"/>
          <w:i w:val="false"/>
          <w:color w:val="000000"/>
          <w:sz w:val="28"/>
        </w:rPr>
        <w:t>
      4) report to the Legal Department of the Ministry of Defense of the Republic of Kazakhstan on performance of the actions provided for by subparagraphs 1), 2) and 3) of this paragraph within ten calendar days from the date of the state registration.</w:t>
      </w:r>
    </w:p>
    <w:p>
      <w:pPr>
        <w:spacing w:after="0"/>
        <w:ind w:left="0"/>
        <w:jc w:val="both"/>
      </w:pPr>
      <w:r>
        <w:rPr>
          <w:rFonts w:ascii="Times New Roman"/>
          <w:b w:val="false"/>
          <w:i w:val="false"/>
          <w:color w:val="000000"/>
          <w:sz w:val="28"/>
        </w:rPr>
        <w:t>
      3. Control over the execution of this order in the Armed Forces of the Republic of Kazakhstan shall be assigned to the First Deputy Minister of Defense - Chief of the General Staff of the Armed Forces of the Republic of Kazakhstan, in other troops and military formations - at the discretion of chief officers.</w:t>
      </w:r>
    </w:p>
    <w:p>
      <w:pPr>
        <w:spacing w:after="0"/>
        <w:ind w:left="0"/>
        <w:jc w:val="both"/>
      </w:pPr>
      <w:r>
        <w:rPr>
          <w:rFonts w:ascii="Times New Roman"/>
          <w:b w:val="false"/>
          <w:i w:val="false"/>
          <w:color w:val="000000"/>
          <w:sz w:val="28"/>
        </w:rPr>
        <w:t>
      4. This order shall be brought to notice of the chief executive officers in the part concerning them.</w:t>
      </w:r>
    </w:p>
    <w:p>
      <w:pPr>
        <w:spacing w:after="0"/>
        <w:ind w:left="0"/>
        <w:jc w:val="both"/>
      </w:pPr>
      <w:r>
        <w:rPr>
          <w:rFonts w:ascii="Times New Roman"/>
          <w:b w:val="false"/>
          <w:i w:val="false"/>
          <w:color w:val="000000"/>
          <w:sz w:val="28"/>
        </w:rPr>
        <w:t>
      5.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Defense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Colonel General</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Zhasuzakov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Prosecutor General</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State Judicial Counsellor </w:t>
      </w:r>
    </w:p>
    <w:p>
      <w:pPr>
        <w:spacing w:after="0"/>
        <w:ind w:left="0"/>
        <w:jc w:val="both"/>
      </w:pPr>
      <w:r>
        <w:rPr>
          <w:rFonts w:ascii="Times New Roman"/>
          <w:b w:val="false"/>
          <w:i w:val="false"/>
          <w:color w:val="000000"/>
          <w:sz w:val="28"/>
        </w:rPr>
        <w:t>
       2</w:t>
      </w:r>
      <w:r>
        <w:rPr>
          <w:rFonts w:ascii="Times New Roman"/>
          <w:b w:val="false"/>
          <w:i w:val="false"/>
          <w:color w:val="000000"/>
          <w:vertAlign w:val="superscript"/>
        </w:rPr>
        <w:t>nd</w:t>
      </w:r>
      <w:r>
        <w:rPr>
          <w:rFonts w:ascii="Times New Roman"/>
          <w:b w:val="false"/>
          <w:i w:val="false"/>
          <w:color w:val="000000"/>
          <w:sz w:val="28"/>
        </w:rPr>
        <w:t xml:space="preserve"> class</w:t>
      </w:r>
    </w:p>
    <w:p>
      <w:pPr>
        <w:spacing w:after="0"/>
        <w:ind w:left="0"/>
        <w:jc w:val="both"/>
      </w:pPr>
      <w:r>
        <w:rPr>
          <w:rFonts w:ascii="Times New Roman"/>
          <w:b w:val="false"/>
          <w:i w:val="false"/>
          <w:color w:val="000000"/>
          <w:sz w:val="28"/>
        </w:rPr>
        <w:t>
      ______________ Zh. Asanov</w:t>
      </w:r>
    </w:p>
    <w:p>
      <w:pPr>
        <w:spacing w:after="0"/>
        <w:ind w:left="0"/>
        <w:jc w:val="both"/>
      </w:pPr>
      <w:r>
        <w:rPr>
          <w:rFonts w:ascii="Times New Roman"/>
          <w:b w:val="false"/>
          <w:i w:val="false"/>
          <w:color w:val="000000"/>
          <w:sz w:val="28"/>
        </w:rPr>
        <w:t>
      August 25,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Head of State Guard Service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Lieutenant General</w:t>
      </w:r>
    </w:p>
    <w:p>
      <w:pPr>
        <w:spacing w:after="0"/>
        <w:ind w:left="0"/>
        <w:jc w:val="both"/>
      </w:pPr>
      <w:r>
        <w:rPr>
          <w:rFonts w:ascii="Times New Roman"/>
          <w:b w:val="false"/>
          <w:i w:val="false"/>
          <w:color w:val="000000"/>
          <w:sz w:val="28"/>
        </w:rPr>
        <w:t>
      ___________ A. Kurenbekov</w:t>
      </w:r>
    </w:p>
    <w:p>
      <w:pPr>
        <w:spacing w:after="0"/>
        <w:ind w:left="0"/>
        <w:jc w:val="both"/>
      </w:pPr>
      <w:r>
        <w:rPr>
          <w:rFonts w:ascii="Times New Roman"/>
          <w:b w:val="false"/>
          <w:i w:val="false"/>
          <w:color w:val="000000"/>
          <w:sz w:val="28"/>
        </w:rPr>
        <w:t>
      August 28,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Chairman of the National Security</w:t>
      </w:r>
    </w:p>
    <w:p>
      <w:pPr>
        <w:spacing w:after="0"/>
        <w:ind w:left="0"/>
        <w:jc w:val="both"/>
      </w:pPr>
      <w:r>
        <w:rPr>
          <w:rFonts w:ascii="Times New Roman"/>
          <w:b w:val="false"/>
          <w:i w:val="false"/>
          <w:color w:val="000000"/>
          <w:sz w:val="28"/>
        </w:rPr>
        <w:t xml:space="preserve">
      Committee of the </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_________________K. Massimov</w:t>
      </w:r>
    </w:p>
    <w:p>
      <w:pPr>
        <w:spacing w:after="0"/>
        <w:ind w:left="0"/>
        <w:jc w:val="both"/>
      </w:pPr>
      <w:r>
        <w:rPr>
          <w:rFonts w:ascii="Times New Roman"/>
          <w:b w:val="false"/>
          <w:i w:val="false"/>
          <w:color w:val="000000"/>
          <w:sz w:val="28"/>
        </w:rPr>
        <w:t>
      August 29,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Internal Affairs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Police Colonel General _______K. Kassymov</w:t>
      </w:r>
    </w:p>
    <w:p>
      <w:pPr>
        <w:spacing w:after="0"/>
        <w:ind w:left="0"/>
        <w:jc w:val="both"/>
      </w:pPr>
      <w:r>
        <w:rPr>
          <w:rFonts w:ascii="Times New Roman"/>
          <w:b w:val="false"/>
          <w:i w:val="false"/>
          <w:color w:val="000000"/>
          <w:sz w:val="28"/>
        </w:rPr>
        <w:t>
      August 30,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476</w:t>
            </w:r>
            <w:r>
              <w:br/>
            </w:r>
            <w:r>
              <w:rPr>
                <w:rFonts w:ascii="Times New Roman"/>
                <w:b w:val="false"/>
                <w:i w:val="false"/>
                <w:color w:val="000000"/>
                <w:sz w:val="20"/>
              </w:rPr>
              <w:t>of the Minister of Defense</w:t>
            </w:r>
            <w:r>
              <w:br/>
            </w:r>
            <w:r>
              <w:rPr>
                <w:rFonts w:ascii="Times New Roman"/>
                <w:b w:val="false"/>
                <w:i w:val="false"/>
                <w:color w:val="000000"/>
                <w:sz w:val="20"/>
              </w:rPr>
              <w:t>of the Republic of Kazakhstan</w:t>
            </w:r>
            <w:r>
              <w:br/>
            </w:r>
            <w:r>
              <w:rPr>
                <w:rFonts w:ascii="Times New Roman"/>
                <w:b w:val="false"/>
                <w:i w:val="false"/>
                <w:color w:val="000000"/>
                <w:sz w:val="20"/>
              </w:rPr>
              <w:t>dated August 24, 2017</w:t>
            </w:r>
          </w:p>
        </w:tc>
      </w:tr>
    </w:tbl>
    <w:p>
      <w:pPr>
        <w:spacing w:after="0"/>
        <w:ind w:left="0"/>
        <w:jc w:val="left"/>
      </w:pPr>
      <w:r>
        <w:rPr>
          <w:rFonts w:ascii="Times New Roman"/>
          <w:b/>
          <w:i w:val="false"/>
          <w:color w:val="000000"/>
        </w:rPr>
        <w:t xml:space="preserve"> Rules of wearing military uniform and insignia of Armed Forces,</w:t>
      </w:r>
      <w:r>
        <w:br/>
      </w:r>
      <w:r>
        <w:rPr>
          <w:rFonts w:ascii="Times New Roman"/>
          <w:b/>
          <w:i w:val="false"/>
          <w:color w:val="000000"/>
        </w:rPr>
        <w:t>other troops and military formations of the Republic of Kazakhstan, and also other signs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of wearing military uniform and insignia of Armed Forces, other troops and military formations of the Republic of Kazakhstan, and also other signs (hereinafter the Rules) govern the order of wearing military uniform and insignia in the Armed Forces, other troops and military formations of the Republic of Kazakhstan, and also other signs .</w:t>
      </w:r>
    </w:p>
    <w:p>
      <w:pPr>
        <w:spacing w:after="0"/>
        <w:ind w:left="0"/>
        <w:jc w:val="both"/>
      </w:pPr>
      <w:r>
        <w:rPr>
          <w:rFonts w:ascii="Times New Roman"/>
          <w:b w:val="false"/>
          <w:i w:val="false"/>
          <w:color w:val="000000"/>
          <w:sz w:val="28"/>
        </w:rPr>
        <w:t>
      2. Military uniform shall be worn by military servants in the positions of privates, sergeants and officers, performing military service under contract, officers, who perform military service upon call, as follows:</w:t>
      </w:r>
    </w:p>
    <w:p>
      <w:pPr>
        <w:spacing w:after="0"/>
        <w:ind w:left="0"/>
        <w:jc w:val="both"/>
      </w:pPr>
      <w:r>
        <w:rPr>
          <w:rFonts w:ascii="Times New Roman"/>
          <w:b w:val="false"/>
          <w:i w:val="false"/>
          <w:color w:val="000000"/>
          <w:sz w:val="28"/>
        </w:rPr>
        <w:t>
      1) ceremonial uniform – when performing ceremonial rituals and for female military personnel (during military parades held on the basis of the resolution of the Government of the Republic of Kazakhstan, solemn events, international negotiations and meetings of foreign delegations at the direction of the Minister of Defense of the Republic of Kazakhstan);</w:t>
      </w:r>
    </w:p>
    <w:p>
      <w:pPr>
        <w:spacing w:after="0"/>
        <w:ind w:left="0"/>
        <w:jc w:val="both"/>
      </w:pPr>
      <w:r>
        <w:rPr>
          <w:rFonts w:ascii="Times New Roman"/>
          <w:b w:val="false"/>
          <w:i w:val="false"/>
          <w:color w:val="000000"/>
          <w:sz w:val="28"/>
        </w:rPr>
        <w:t>
      2) parade uniform:</w:t>
      </w:r>
    </w:p>
    <w:p>
      <w:pPr>
        <w:spacing w:after="0"/>
        <w:ind w:left="0"/>
        <w:jc w:val="both"/>
      </w:pPr>
      <w:r>
        <w:rPr>
          <w:rFonts w:ascii="Times New Roman"/>
          <w:b w:val="false"/>
          <w:i w:val="false"/>
          <w:color w:val="000000"/>
          <w:sz w:val="28"/>
        </w:rPr>
        <w:t>
      parade order uniform – when participating in parades, presenting military units (ships) with Battle Flags, presenting military personnel with state awards and conferring the highest officer rank, taking the Military Oath, appointing to the guard of honor, as well as on the days of annual holidays of military units (ships), at ceremonial formations in Defender of the Fatherland Day and on professional holidays of other troops and military formations, when ships are launched into the water, the Naval flag is hoisted on a ship going into commission, when wreaths are laid at the monuments and graves of soldiers, at the burial of persons for whom military honors are due;</w:t>
      </w:r>
    </w:p>
    <w:p>
      <w:pPr>
        <w:spacing w:after="0"/>
        <w:ind w:left="0"/>
        <w:jc w:val="both"/>
      </w:pPr>
      <w:r>
        <w:rPr>
          <w:rFonts w:ascii="Times New Roman"/>
          <w:b w:val="false"/>
          <w:i w:val="false"/>
          <w:color w:val="000000"/>
          <w:sz w:val="28"/>
        </w:rPr>
        <w:t>
      parade walking-out uniform – by those present at parades outside the ranks, when receiving departmental awards, at introduction to direct chiefs upon appointment to a position and assigning of a military rank, at ceremonial meetings, official receptions, in line of duty of border patrol units;</w:t>
      </w:r>
    </w:p>
    <w:p>
      <w:pPr>
        <w:spacing w:after="0"/>
        <w:ind w:left="0"/>
        <w:jc w:val="both"/>
      </w:pPr>
      <w:r>
        <w:rPr>
          <w:rFonts w:ascii="Times New Roman"/>
          <w:b w:val="false"/>
          <w:i w:val="false"/>
          <w:color w:val="000000"/>
          <w:sz w:val="28"/>
        </w:rPr>
        <w:t>
      3) casual uniform:</w:t>
      </w:r>
    </w:p>
    <w:p>
      <w:pPr>
        <w:spacing w:after="0"/>
        <w:ind w:left="0"/>
        <w:jc w:val="both"/>
      </w:pPr>
      <w:r>
        <w:rPr>
          <w:rFonts w:ascii="Times New Roman"/>
          <w:b w:val="false"/>
          <w:i w:val="false"/>
          <w:color w:val="000000"/>
          <w:sz w:val="28"/>
        </w:rPr>
        <w:t>
      worn for drill order and out of drill order – in combat training (except field training) and in line of daily duty, in headquarters, in offices and institutions, and also off duty (except for Naval Forces and naval infantry units of the Armed Forces of the Republic of Kazakhstan (hereinafter - the Armed Forces), naval units of the Border Service of the National Security Committee of the Republic of Kazakhstan (hereinafter - the Border Service of the National Security Committee);</w:t>
      </w:r>
    </w:p>
    <w:p>
      <w:pPr>
        <w:spacing w:after="0"/>
        <w:ind w:left="0"/>
        <w:jc w:val="both"/>
      </w:pPr>
      <w:r>
        <w:rPr>
          <w:rFonts w:ascii="Times New Roman"/>
          <w:b w:val="false"/>
          <w:i w:val="false"/>
          <w:color w:val="000000"/>
          <w:sz w:val="28"/>
        </w:rPr>
        <w:t>
      in the Naval Forces and naval infantry units of the Armed Forces, the naval units of the Border Service of the National Security Committee - in combat training and in line of day (ship) duties, on combat duty, in line of duty on ships sailing out (during exercises), in headquarters, in offices and institutions, in classes by direction of the ship (military unit) commander and also off duty.</w:t>
      </w:r>
    </w:p>
    <w:p>
      <w:pPr>
        <w:spacing w:after="0"/>
        <w:ind w:left="0"/>
        <w:jc w:val="both"/>
      </w:pPr>
      <w:r>
        <w:rPr>
          <w:rFonts w:ascii="Times New Roman"/>
          <w:b w:val="false"/>
          <w:i w:val="false"/>
          <w:color w:val="000000"/>
          <w:sz w:val="28"/>
        </w:rPr>
        <w:t>
      It shall be allowed to wear casual uniforms out of duty while performing duties in military units (ships) that are not associated with being in ranks, at training inside the unit, in classrooms, laboratories and workshops of military educational institutions (military faculties), at command conferences and meetings;</w:t>
      </w:r>
    </w:p>
    <w:p>
      <w:pPr>
        <w:spacing w:after="0"/>
        <w:ind w:left="0"/>
        <w:jc w:val="both"/>
      </w:pPr>
      <w:r>
        <w:rPr>
          <w:rFonts w:ascii="Times New Roman"/>
          <w:b w:val="false"/>
          <w:i w:val="false"/>
          <w:color w:val="000000"/>
          <w:sz w:val="28"/>
        </w:rPr>
        <w:t>
      4) field uniform – during exercises, field exits, combat duty, guard duty, day duties, performing tasks on protecting (guarding) the State border, practicing at training centers, training grounds, being in guardroom confinement, and also in daily activities as directed by the commander (chief) of the military unit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military uniform shall be worn by military servants doing military service on conscription, military students of military educational institutions (military faculties), cadets, ulans of military colleges and trainees of republican schools:</w:t>
      </w:r>
    </w:p>
    <w:p>
      <w:pPr>
        <w:spacing w:after="0"/>
        <w:ind w:left="0"/>
        <w:jc w:val="both"/>
      </w:pPr>
      <w:r>
        <w:rPr>
          <w:rFonts w:ascii="Times New Roman"/>
          <w:b w:val="false"/>
          <w:i w:val="false"/>
          <w:color w:val="000000"/>
          <w:sz w:val="28"/>
        </w:rPr>
        <w:t>
      1) parade uniform – when participating in parades, presenting military units (ships) with Battle Flags, receiving state and departmental awards, taking the Military Oath, appointing to the guard of honor, as well as on the days of annual holidays of military units (ships), at ceremonial formations in Defender of the Fatherland Day and on professional holidays of other troops and military formations, when ships are launched into the water, the Naval flag is hoisted on a ship going into commission, by guards for protection of the Battle Flag, at liberty pass, while on leave and at the direction of the commander of a military unit (ship);</w:t>
      </w:r>
    </w:p>
    <w:p>
      <w:pPr>
        <w:spacing w:after="0"/>
        <w:ind w:left="0"/>
        <w:jc w:val="both"/>
      </w:pPr>
      <w:r>
        <w:rPr>
          <w:rFonts w:ascii="Times New Roman"/>
          <w:b w:val="false"/>
          <w:i w:val="false"/>
          <w:color w:val="000000"/>
          <w:sz w:val="28"/>
        </w:rPr>
        <w:t>
      2) casual uniform (for military servants of the Naval Forces of the Armed Forces, naval units of the Border Service of the National Security Committee) - when ships sail out to sea for exercises, during maneuvers, on combat duty, in line of ship (day) duty and at classes as directed by the commander of a ship (military unit);</w:t>
      </w:r>
    </w:p>
    <w:p>
      <w:pPr>
        <w:spacing w:after="0"/>
        <w:ind w:left="0"/>
        <w:jc w:val="both"/>
      </w:pPr>
      <w:r>
        <w:rPr>
          <w:rFonts w:ascii="Times New Roman"/>
          <w:b w:val="false"/>
          <w:i w:val="false"/>
          <w:color w:val="000000"/>
          <w:sz w:val="28"/>
        </w:rPr>
        <w:t>
      3) field uniform – during daily life, at exercises, field trips, combat duty, while serving as part of the guards, daily duty, performing tasks for the protection and protection of the State Border, in the classroom at training centers, and also as directed by the commander (chief officer) of a military unit (institution);</w:t>
      </w:r>
    </w:p>
    <w:p>
      <w:pPr>
        <w:spacing w:after="0"/>
        <w:ind w:left="0"/>
        <w:jc w:val="both"/>
      </w:pPr>
      <w:r>
        <w:rPr>
          <w:rFonts w:ascii="Times New Roman"/>
          <w:b w:val="false"/>
          <w:i w:val="false"/>
          <w:color w:val="000000"/>
          <w:sz w:val="28"/>
        </w:rPr>
        <w:t>
      4) working uniform – when performing fatigue duty, in guardroom confinement. It shall be permitted to wear working uniform when servicing equipment and weapons as directed by the commander (chief officer) of a military unit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When conducting combat, special and anti-terrorist operations, during exercises, performing special tasks, on combat duty, military servants shall wear protective outfit.</w:t>
      </w:r>
    </w:p>
    <w:p>
      <w:pPr>
        <w:spacing w:after="0"/>
        <w:ind w:left="0"/>
        <w:jc w:val="both"/>
      </w:pPr>
      <w:r>
        <w:rPr>
          <w:rFonts w:ascii="Times New Roman"/>
          <w:b w:val="false"/>
          <w:i w:val="false"/>
          <w:color w:val="000000"/>
          <w:sz w:val="28"/>
        </w:rPr>
        <w:t>
      5. The uniform for inspection parades, calls and command conferences and meetings shall be announced by the persons conducting these events.</w:t>
      </w:r>
    </w:p>
    <w:p>
      <w:pPr>
        <w:spacing w:after="0"/>
        <w:ind w:left="0"/>
        <w:jc w:val="both"/>
      </w:pPr>
      <w:r>
        <w:rPr>
          <w:rFonts w:ascii="Times New Roman"/>
          <w:b w:val="false"/>
          <w:i w:val="false"/>
          <w:color w:val="000000"/>
          <w:sz w:val="28"/>
        </w:rPr>
        <w:t>
      The uniform for patrol duty, duty at checkpoints, and also for military servants on access control service in the buildings of command headquarters, military units and institutions, shall be announced by the commanders (chief officers) of military units (institutions), in military police units – by chiefs of the military police.</w:t>
      </w:r>
    </w:p>
    <w:p>
      <w:pPr>
        <w:spacing w:after="0"/>
        <w:ind w:left="0"/>
        <w:jc w:val="both"/>
      </w:pPr>
      <w:r>
        <w:rPr>
          <w:rFonts w:ascii="Times New Roman"/>
          <w:b w:val="false"/>
          <w:i w:val="false"/>
          <w:color w:val="000000"/>
          <w:sz w:val="28"/>
        </w:rPr>
        <w:t>
      6. Commanders of military units (ships), heads of institutions of the Armed Forces, other troops and military formations of the Republic of Kazakhstan shall:</w:t>
      </w:r>
    </w:p>
    <w:p>
      <w:pPr>
        <w:spacing w:after="0"/>
        <w:ind w:left="0"/>
        <w:jc w:val="both"/>
      </w:pPr>
      <w:r>
        <w:rPr>
          <w:rFonts w:ascii="Times New Roman"/>
          <w:b w:val="false"/>
          <w:i w:val="false"/>
          <w:color w:val="000000"/>
          <w:sz w:val="28"/>
        </w:rPr>
        <w:t>
      1) organize a careful fitting of military uniforms when they are handed out to military servants, marking of the property assigned to military servants, performing compulsory military service, military students of military educational institutions (military faculties), cadets, ulans of military colleges, trainees of republican schools, draftees, called up for military training;</w:t>
      </w:r>
    </w:p>
    <w:p>
      <w:pPr>
        <w:spacing w:after="0"/>
        <w:ind w:left="0"/>
        <w:jc w:val="both"/>
      </w:pPr>
      <w:r>
        <w:rPr>
          <w:rFonts w:ascii="Times New Roman"/>
          <w:b w:val="false"/>
          <w:i w:val="false"/>
          <w:color w:val="000000"/>
          <w:sz w:val="28"/>
        </w:rPr>
        <w:t>
      2) take measures to equip utility rooms in all the divisions, utility rooms, rooms for drying uniforms and footwear, pantries for storing company property and personal belongings of military sevants performing compulsory military service, students of military educational institutions (military faculties), cadets, ulans of military colleges and trainees of republican schools, provide timely washing and repair of uniforms and shoes;</w:t>
      </w:r>
    </w:p>
    <w:p>
      <w:pPr>
        <w:spacing w:after="0"/>
        <w:ind w:left="0"/>
        <w:jc w:val="both"/>
      </w:pPr>
      <w:r>
        <w:rPr>
          <w:rFonts w:ascii="Times New Roman"/>
          <w:b w:val="false"/>
          <w:i w:val="false"/>
          <w:color w:val="000000"/>
          <w:sz w:val="28"/>
        </w:rPr>
        <w:t>
      3) routinely conduct drill inspections. During morning inspections, drill reviews, and also during the transition to summer (winter) uniform, at all calls and before the start of drills, the established form of clothing, appearance, condition of uniform and footwear items shall be checked, all measures shall be taken to eliminate the identified shortcomings.</w:t>
      </w:r>
    </w:p>
    <w:p>
      <w:pPr>
        <w:spacing w:after="0"/>
        <w:ind w:left="0"/>
        <w:jc w:val="both"/>
      </w:pPr>
      <w:r>
        <w:rPr>
          <w:rFonts w:ascii="Times New Roman"/>
          <w:b w:val="false"/>
          <w:i w:val="false"/>
          <w:color w:val="000000"/>
          <w:sz w:val="28"/>
        </w:rPr>
        <w:t>
      It shall be allowed to store parade, casual and field uniforms of military servants, students of military educational institutions (military faculties), cadets, ulans of military colleges and trainees of republican schools in the cabinets of the units and in the service compartments.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Transition to summer or winter uniforms of military servants, start of wearing the items of clothing in spring and termination of wearing the items of clothing in autumn for military servants of military units and institutions, included in the garrisons shall be established by orders of the heads of the respective garrisons.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During a serviceman’s temporary stay in another garrison, the season uniform shall be worn that is set in the garrison he is in.</w:t>
      </w:r>
    </w:p>
    <w:p>
      <w:pPr>
        <w:spacing w:after="0"/>
        <w:ind w:left="0"/>
        <w:jc w:val="both"/>
      </w:pPr>
      <w:r>
        <w:rPr>
          <w:rFonts w:ascii="Times New Roman"/>
          <w:b w:val="false"/>
          <w:i w:val="false"/>
          <w:color w:val="000000"/>
          <w:sz w:val="28"/>
        </w:rPr>
        <w:t>
      9. The servicemen of the Defense Attache Office, military missions of the Ministry of Defense of the Republic of Kazakhstan in the host countries, studying at military educational institutions of other states, and also on tour duty on the territory of other states or participating in events for organizing meetings and escorting foreign military delegations, shall wear the uniform clothes in accordance with the Armed Forces types and branches or in accordance with ratified treaties.</w:t>
      </w:r>
    </w:p>
    <w:p>
      <w:pPr>
        <w:spacing w:after="0"/>
        <w:ind w:left="0"/>
        <w:jc w:val="both"/>
      </w:pPr>
      <w:r>
        <w:rPr>
          <w:rFonts w:ascii="Times New Roman"/>
          <w:b w:val="false"/>
          <w:i w:val="false"/>
          <w:color w:val="000000"/>
          <w:sz w:val="28"/>
        </w:rPr>
        <w:t>
      10. Military servants doing military service under contract in the positions of privates, sergeants and officers, officers, who perform military service upon call, transferred for performing the service to other management bodies, military units (institutions) except for the transferred from the Naval Forces of the Armed Forces and the naval units of the Border Service of the National Security Committee, who have naval military ranks, shall wear the military uniform that they wore on the day of transfer, until the end of the wearing period. Afterwards they shall be given the uniform established for the given management body, military unit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Military servants doing military service under contract in the positions of privates, sergeants and officers, officers, who perform military service upon call in the Armed Forces, other troops and military formations, transferred for performing service to the  Naval Forces of the Armed Forces and the naval units of the Border Service of the National Security Committee, shall wear the military uniform of military servants of the Naval Forces of the Armed Forces and the naval units of the Border Service of the National Security Committee Naval Forces and units of the Marine Corps of the Armed Forces, naval units of the Border Service of the National Security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Military servants of the highest officer corps of aviation, transferred to serve in other management bodies, military units (institutions), shall wear military uniforms of military servants of the Air Force of the Armed Forces.</w:t>
      </w:r>
    </w:p>
    <w:p>
      <w:pPr>
        <w:spacing w:after="0"/>
        <w:ind w:left="0"/>
        <w:jc w:val="both"/>
      </w:pPr>
      <w:r>
        <w:rPr>
          <w:rFonts w:ascii="Times New Roman"/>
          <w:b w:val="false"/>
          <w:i w:val="false"/>
          <w:color w:val="000000"/>
          <w:sz w:val="28"/>
        </w:rPr>
        <w:t>
      Officers performing military service under contract and conscription in the Naval Forces of the Armed Forces and naval units of the Border Service of the National Security Committee, who have naval military ranks, transferred for service to other management bodies, military units (institutions), shall wear military uniforms of military servants of the Naval Forces of the Armed Forces and naval units of the Border Service of the National Security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Military servants doing military service under contract in the positions of privates, sergeants and officers, officers, who perform military service upon call in the Armed Forces, other troops and military formations, transferred for performing service to the management bodies, military units (institutions) of the National Guard, shall wear the uniform of the military servants of the National Guard.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Military servants doing military service under contract in the positions of privates, sergeants and officers, officers performing compulsory military service in the Naval Forces of the Armed Forces and naval units of the Border Service of the National Security Committee (except for those having naval military ranks), military police, transferred to other management bodies, military units (institutions), shall wear military uniform, which they wear as of the day of the transfer, until the end of the wear time. Afterward they shall be provided with the uniform established for the given management body, military unit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At military educational institutions (military faculties), the permanent personnel (military servants doing military service under contract in the positions of privates, sergeants and officers, officers doing military service on conscription), shall wear the military uniforms of that type of the Armed Forces, type of troops, others troops and military formations (services), to which this military educational institution is ranked.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At military educational institutions (military faculties), and also during course training, officers of non-permanent force shall wear the uniform of the type of Armed Forces, branch of troops, other troops and military formations (services) which they came from.</w:t>
      </w:r>
    </w:p>
    <w:p>
      <w:pPr>
        <w:spacing w:after="0"/>
        <w:ind w:left="0"/>
        <w:jc w:val="both"/>
      </w:pPr>
      <w:r>
        <w:rPr>
          <w:rFonts w:ascii="Times New Roman"/>
          <w:b w:val="false"/>
          <w:i w:val="false"/>
          <w:color w:val="000000"/>
          <w:sz w:val="28"/>
        </w:rPr>
        <w:t>
      17. When passing the course training, non-permanent military personnel shall wear the uniform of the type of Armed Forces, branch of troops, other troops and military formations (services) which they came from.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Officers doing military service under contract and conscription in the Naval Forces and naval infantry of the Armed Forces, naval units of the Border Service of the National Security Committee, who are trained in all military educational institutions, shall wear the uniform of military personnel of the Naval Forces and units of the naval infantry of the Armed Forces, naval units of the Border Service of the National Security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Military servants of the Aviation Service of the National Security Committee shall wear casual uniforms identical to the uniforms of the military servants of the Air Defense Forces of the Armed Forces.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Cadets shall wear uniforms established for the Ground Forces. Cadets of military educational institutions (military faculties) of the Naval Forces of the Armed Forces, naval units of the Border Service of the National Security Committee shall wear the uniforms established for the Naval Forces of the Armed Forces, naval units of the Border Service of the National Security Committee.</w:t>
      </w:r>
    </w:p>
    <w:p>
      <w:pPr>
        <w:spacing w:after="0"/>
        <w:ind w:left="0"/>
        <w:jc w:val="both"/>
      </w:pPr>
      <w:r>
        <w:rPr>
          <w:rFonts w:ascii="Times New Roman"/>
          <w:b w:val="false"/>
          <w:i w:val="false"/>
          <w:color w:val="000000"/>
          <w:sz w:val="28"/>
        </w:rPr>
        <w:t>
      Berets shall be worn by cadets of military educational institutions (military faculties) in the Border Service of the National Security Committee of light green color, in the Committee for Emergency Situations of the Ministry of Internal Affairs of the Republic of Kazakhstan of orange color.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order of wearing military uniforms while on guard duty shall be determined by the Regulations of the garrison and guard services of the Armed Forces, other troops and military formations of the Republic of Kazakhstan, approved by Decree No. 364 of the President of the Republic of Kazakhstan dated July 5, 2007.</w:t>
      </w:r>
    </w:p>
    <w:p>
      <w:pPr>
        <w:spacing w:after="0"/>
        <w:ind w:left="0"/>
        <w:jc w:val="both"/>
      </w:pPr>
      <w:r>
        <w:rPr>
          <w:rFonts w:ascii="Times New Roman"/>
          <w:b w:val="false"/>
          <w:i w:val="false"/>
          <w:color w:val="000000"/>
          <w:sz w:val="28"/>
        </w:rPr>
        <w:t>
      22. Military servants under contract in the positions of privates, sergeants and officers, officers doing military service on conscription shall be allowed to wear civilian clothes during off-duty hours, and during off-duty hours at the direction of the commander (chief) of the military unit and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Warm clothes (short fur coats, felt snow boots, fur mittens and other items of clothing) are worn in winter at low temperatures as directed by the commander (chief) of the military unit (institution).</w:t>
      </w:r>
    </w:p>
    <w:p>
      <w:pPr>
        <w:spacing w:after="0"/>
        <w:ind w:left="0"/>
        <w:jc w:val="both"/>
      </w:pPr>
      <w:r>
        <w:rPr>
          <w:rFonts w:ascii="Times New Roman"/>
          <w:b w:val="false"/>
          <w:i w:val="false"/>
          <w:color w:val="000000"/>
          <w:sz w:val="28"/>
        </w:rPr>
        <w:t>
      24. Working and special uniforms shall be worn only on the territory of military units and institutions, as well as in places where work is carried out, combat, combat training and special tasks are performed if they are located outside the territory.</w:t>
      </w:r>
    </w:p>
    <w:p>
      <w:pPr>
        <w:spacing w:after="0"/>
        <w:ind w:left="0"/>
        <w:jc w:val="both"/>
      </w:pPr>
      <w:r>
        <w:rPr>
          <w:rFonts w:ascii="Times New Roman"/>
          <w:b w:val="false"/>
          <w:i w:val="false"/>
          <w:color w:val="000000"/>
          <w:sz w:val="28"/>
        </w:rPr>
        <w:t>
      It shall be allowed to wear working and special uniforms when moving to the places of work, performing combat, combat training, training, special tasks and back.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Wearing certain items of military uniform by military servicemen of Armed</w:t>
      </w:r>
      <w:r>
        <w:br/>
      </w:r>
      <w:r>
        <w:rPr>
          <w:rFonts w:ascii="Times New Roman"/>
          <w:b/>
          <w:i w:val="false"/>
          <w:color w:val="000000"/>
        </w:rPr>
        <w:t>Forces, other troops and military formations of the Republic of Kazakhstan</w:t>
      </w:r>
      <w:r>
        <w:br/>
      </w:r>
      <w:r>
        <w:rPr>
          <w:rFonts w:ascii="Times New Roman"/>
          <w:b/>
          <w:i w:val="false"/>
          <w:color w:val="000000"/>
        </w:rPr>
        <w:t>Section 1. Headdress</w:t>
      </w:r>
    </w:p>
    <w:p>
      <w:pPr>
        <w:spacing w:after="0"/>
        <w:ind w:left="0"/>
        <w:jc w:val="both"/>
      </w:pPr>
      <w:r>
        <w:rPr>
          <w:rFonts w:ascii="Times New Roman"/>
          <w:b w:val="false"/>
          <w:i w:val="false"/>
          <w:color w:val="000000"/>
          <w:sz w:val="28"/>
        </w:rPr>
        <w:t>
      25. Beret, flight cap and navy cap of established models and colors are worn with a slight tilt to the right side, maroon berets are worn with a slight tilt to the left side, and a cap with a visor, cap with ear flaps, cap-mask, cap, patrol cap, women's hat , panama, field cap (working) and bandana are worn straight, without tilting, so that the visor of the cap, cap, patrol cap, women's hat, panama, field cap (working) are at the level of eyebrows, and the lower edge of the ear- flapped cap, cap-mask, panama, bandana, navy-cap, beret and flight cap - the width of two horizontally put fingers above the eyebrows. The center of the cockade (stars, emblems) is above the bridge of the nose.</w:t>
      </w:r>
    </w:p>
    <w:p>
      <w:pPr>
        <w:spacing w:after="0"/>
        <w:ind w:left="0"/>
        <w:jc w:val="both"/>
      </w:pPr>
      <w:r>
        <w:rPr>
          <w:rFonts w:ascii="Times New Roman"/>
          <w:b w:val="false"/>
          <w:i w:val="false"/>
          <w:color w:val="000000"/>
          <w:sz w:val="28"/>
        </w:rPr>
        <w:t>
      26. The color of the field cap, panama, mask-cap and bandana shall be determined by the chief officers of the Armed Forces, other troops and military formations of the Republic of Kazakhstan, depending on the region of performing the tasks and service.</w:t>
      </w:r>
    </w:p>
    <w:p>
      <w:pPr>
        <w:spacing w:after="0"/>
        <w:ind w:left="0"/>
        <w:jc w:val="both"/>
      </w:pPr>
      <w:r>
        <w:rPr>
          <w:rFonts w:ascii="Times New Roman"/>
          <w:b w:val="false"/>
          <w:i w:val="false"/>
          <w:color w:val="000000"/>
          <w:sz w:val="28"/>
        </w:rPr>
        <w:t>
      27. Military servants of the commandant's offices of military communications of international airports shall be allowed to wear an astrakhan caps with earflaps, a cap with a visor and a side cap of dark blue color.</w:t>
      </w:r>
    </w:p>
    <w:p>
      <w:pPr>
        <w:spacing w:after="0"/>
        <w:ind w:left="0"/>
        <w:jc w:val="both"/>
      </w:pPr>
      <w:r>
        <w:rPr>
          <w:rFonts w:ascii="Times New Roman"/>
          <w:b w:val="false"/>
          <w:i w:val="false"/>
          <w:color w:val="000000"/>
          <w:sz w:val="28"/>
        </w:rPr>
        <w:t>
      Military servants of the border control units of the Border Service of the National Security Committee, whose official duties include participation in the preparation of documents at checkpoints, shall be allowed to wear astrakhan caps with earflaps.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A cap (cap with a visor) with a lowered band and a flap cap with lowered earflaps may be worn at the outdoor temperature of -10 ° C or lower. In the ranks, the band and earflaps are lowered at the direction of the commander (chief). With the earflaps lowered, the ends of the braid of the earflap cap shall be tied under the chin; with the earflaps raised, the connected ends of the braid shall be tucked under the earflaps. The ends of earflaps shall be tied at the back when servicing weapons and military equipment, on fatigue duty and as directed by the unit commander.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At the direction of the senior officer, the following shall be worn:</w:t>
      </w:r>
    </w:p>
    <w:p>
      <w:pPr>
        <w:spacing w:after="0"/>
        <w:ind w:left="0"/>
        <w:jc w:val="both"/>
      </w:pPr>
      <w:r>
        <w:rPr>
          <w:rFonts w:ascii="Times New Roman"/>
          <w:b w:val="false"/>
          <w:i w:val="false"/>
          <w:color w:val="000000"/>
          <w:sz w:val="28"/>
        </w:rPr>
        <w:t>
      1) with a winter parade uniform in ranks in warm weather, instead of a cap with a visor and a cap with earflaps - a hat (for women military servants - a women's hat);</w:t>
      </w:r>
    </w:p>
    <w:p>
      <w:pPr>
        <w:spacing w:after="0"/>
        <w:ind w:left="0"/>
        <w:jc w:val="both"/>
      </w:pPr>
      <w:r>
        <w:rPr>
          <w:rFonts w:ascii="Times New Roman"/>
          <w:b w:val="false"/>
          <w:i w:val="false"/>
          <w:color w:val="000000"/>
          <w:sz w:val="28"/>
        </w:rPr>
        <w:t>
      2) with winter casual uniforms in ranks and out of ranks in warm weather, instead of a cap with a visor and a cap with earflaps - a cap or a beret;</w:t>
      </w:r>
    </w:p>
    <w:p>
      <w:pPr>
        <w:spacing w:after="0"/>
        <w:ind w:left="0"/>
        <w:jc w:val="both"/>
      </w:pPr>
      <w:r>
        <w:rPr>
          <w:rFonts w:ascii="Times New Roman"/>
          <w:b w:val="false"/>
          <w:i w:val="false"/>
          <w:color w:val="000000"/>
          <w:sz w:val="28"/>
        </w:rPr>
        <w:t>
      3) with summer casual uniforms in and out of ranks in hot weather, instead of a beret – a patrol cap, for female military servants – a side cap;</w:t>
      </w:r>
    </w:p>
    <w:p>
      <w:pPr>
        <w:spacing w:after="0"/>
        <w:ind w:left="0"/>
        <w:jc w:val="both"/>
      </w:pPr>
      <w:r>
        <w:rPr>
          <w:rFonts w:ascii="Times New Roman"/>
          <w:b w:val="false"/>
          <w:i w:val="false"/>
          <w:color w:val="000000"/>
          <w:sz w:val="28"/>
        </w:rPr>
        <w:t>
      4) with winter field uniform, instead of a cap with a visor and a cap with earflaps - a field wool cap (mask cap);</w:t>
      </w:r>
    </w:p>
    <w:p>
      <w:pPr>
        <w:spacing w:after="0"/>
        <w:ind w:left="0"/>
        <w:jc w:val="both"/>
      </w:pPr>
      <w:r>
        <w:rPr>
          <w:rFonts w:ascii="Times New Roman"/>
          <w:b w:val="false"/>
          <w:i w:val="false"/>
          <w:color w:val="000000"/>
          <w:sz w:val="28"/>
        </w:rPr>
        <w:t>
      5) with winter field uniform in warm weather instead of caps with a visor and caps with earflaps, with summer field uniforms (only for military servants of the air assault forces, units and subdivisions of the naval infantry and special forces, also military units of other troops and military formations) instead of a camouflage field-cap – a beret;</w:t>
      </w:r>
    </w:p>
    <w:p>
      <w:pPr>
        <w:spacing w:after="0"/>
        <w:ind w:left="0"/>
        <w:jc w:val="both"/>
      </w:pPr>
      <w:r>
        <w:rPr>
          <w:rFonts w:ascii="Times New Roman"/>
          <w:b w:val="false"/>
          <w:i w:val="false"/>
          <w:color w:val="000000"/>
          <w:sz w:val="28"/>
        </w:rPr>
        <w:t>
      6) with casual uniform - a white cap (only for military servants of the Navy, naval infantry units and naval units of the Border Service of the National Security Committee).</w:t>
      </w:r>
    </w:p>
    <w:p>
      <w:pPr>
        <w:spacing w:after="0"/>
        <w:ind w:left="0"/>
        <w:jc w:val="both"/>
      </w:pPr>
      <w:r>
        <w:rPr>
          <w:rFonts w:ascii="Times New Roman"/>
          <w:b w:val="false"/>
          <w:i w:val="false"/>
          <w:color w:val="000000"/>
          <w:sz w:val="28"/>
        </w:rPr>
        <w:t>
      Female military servants shall wear a women’s hat when wearing parade uniforms.</w:t>
      </w:r>
    </w:p>
    <w:p>
      <w:pPr>
        <w:spacing w:after="0"/>
        <w:ind w:left="0"/>
        <w:jc w:val="both"/>
      </w:pPr>
      <w:r>
        <w:rPr>
          <w:rFonts w:ascii="Times New Roman"/>
          <w:b w:val="false"/>
          <w:i w:val="false"/>
          <w:color w:val="000000"/>
          <w:sz w:val="28"/>
        </w:rPr>
        <w:t>
      A cap with a visor of established color shall be worn solely with full dress (parade) uniform (except for senior officers and colonels).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2. Outer garments</w:t>
      </w:r>
    </w:p>
    <w:p>
      <w:pPr>
        <w:spacing w:after="0"/>
        <w:ind w:left="0"/>
        <w:jc w:val="both"/>
      </w:pPr>
      <w:r>
        <w:rPr>
          <w:rFonts w:ascii="Times New Roman"/>
          <w:b w:val="false"/>
          <w:i w:val="false"/>
          <w:color w:val="000000"/>
          <w:sz w:val="28"/>
        </w:rPr>
        <w:t>
      30. For military servants doing military service under a contract in the positions of privates, sergeants and officers, officers doing military service by conscription, except for female military personnel, a warm coat with a fur collar (for senior officers, colonels and captains of the 1st rank – with astrakhan collar) shall be fastened in front with all buttons on the right side. The distance from the floor to the hem of the coat - 38 - 40 centimeters.</w:t>
      </w:r>
    </w:p>
    <w:p>
      <w:pPr>
        <w:spacing w:after="0"/>
        <w:ind w:left="0"/>
        <w:jc w:val="both"/>
      </w:pPr>
      <w:r>
        <w:rPr>
          <w:rFonts w:ascii="Times New Roman"/>
          <w:b w:val="false"/>
          <w:i w:val="false"/>
          <w:color w:val="000000"/>
          <w:sz w:val="28"/>
        </w:rPr>
        <w:t>
      A warm coat with a fur collar (for colonels and captains of the 1st rank - astrakhan collar) for female military servants shall be fastened in front on all buttons on the left side. The distance from the floor to the hem of the coat is 42 - 45 centimeters.</w:t>
      </w:r>
    </w:p>
    <w:p>
      <w:pPr>
        <w:spacing w:after="0"/>
        <w:ind w:left="0"/>
        <w:jc w:val="both"/>
      </w:pPr>
      <w:r>
        <w:rPr>
          <w:rFonts w:ascii="Times New Roman"/>
          <w:b w:val="false"/>
          <w:i w:val="false"/>
          <w:color w:val="000000"/>
          <w:sz w:val="28"/>
        </w:rPr>
        <w:t>
      A warm coat with parade uniform in ranks shall be worn with a dress belt and an aiguillette, and out of ranks without a dress belt and an aiguillette.</w:t>
      </w:r>
    </w:p>
    <w:p>
      <w:pPr>
        <w:spacing w:after="0"/>
        <w:ind w:left="0"/>
        <w:jc w:val="both"/>
      </w:pPr>
      <w:r>
        <w:rPr>
          <w:rFonts w:ascii="Times New Roman"/>
          <w:b w:val="false"/>
          <w:i w:val="false"/>
          <w:color w:val="000000"/>
          <w:sz w:val="28"/>
        </w:rPr>
        <w:t>
      The warm coat, neatly folded with the front side out, shall be carried on the left hand.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A warm coat for military students, cadets, ulans of military colleges and students of the republican schools shall be fastened in from on all buttons on the right side, for military servants doing military service on conscription, military students of military educational institutions of the Naval Forces, a coat shall be worn with a woolen (cloth) tie of black color, with a white undercollar hemmed under its collar.</w:t>
      </w:r>
    </w:p>
    <w:p>
      <w:pPr>
        <w:spacing w:after="0"/>
        <w:ind w:left="0"/>
        <w:jc w:val="both"/>
      </w:pPr>
      <w:r>
        <w:rPr>
          <w:rFonts w:ascii="Times New Roman"/>
          <w:b w:val="false"/>
          <w:i w:val="false"/>
          <w:color w:val="000000"/>
          <w:sz w:val="28"/>
        </w:rPr>
        <w:t>
      The coat with the parade uniform in ranks is worn with a white belt with a brass buckle and an aiguillette, and out of ranks - without a belt and an aiguillette.</w:t>
      </w:r>
    </w:p>
    <w:p>
      <w:pPr>
        <w:spacing w:after="0"/>
        <w:ind w:left="0"/>
        <w:jc w:val="both"/>
      </w:pPr>
      <w:r>
        <w:rPr>
          <w:rFonts w:ascii="Times New Roman"/>
          <w:b w:val="false"/>
          <w:i w:val="false"/>
          <w:color w:val="000000"/>
          <w:sz w:val="28"/>
        </w:rPr>
        <w:t>
      Distance from floor to the hem of the coat:</w:t>
      </w:r>
    </w:p>
    <w:p>
      <w:pPr>
        <w:spacing w:after="0"/>
        <w:ind w:left="0"/>
        <w:jc w:val="both"/>
      </w:pPr>
      <w:r>
        <w:rPr>
          <w:rFonts w:ascii="Times New Roman"/>
          <w:b w:val="false"/>
          <w:i w:val="false"/>
          <w:color w:val="000000"/>
          <w:sz w:val="28"/>
        </w:rPr>
        <w:t>
      1) for military students of military educational institutions, military servants doing military service on conscription – 29-32 centimeters, depending on the height;</w:t>
      </w:r>
    </w:p>
    <w:p>
      <w:pPr>
        <w:spacing w:after="0"/>
        <w:ind w:left="0"/>
        <w:jc w:val="both"/>
      </w:pPr>
      <w:r>
        <w:rPr>
          <w:rFonts w:ascii="Times New Roman"/>
          <w:b w:val="false"/>
          <w:i w:val="false"/>
          <w:color w:val="000000"/>
          <w:sz w:val="28"/>
        </w:rPr>
        <w:t>
      2) for cadets, ulants of military colleges and trainees of republican schools – 35-40 centimeters, depending on the height.</w:t>
      </w:r>
    </w:p>
    <w:p>
      <w:pPr>
        <w:spacing w:after="0"/>
        <w:ind w:left="0"/>
        <w:jc w:val="both"/>
      </w:pPr>
      <w:r>
        <w:rPr>
          <w:rFonts w:ascii="Times New Roman"/>
          <w:b w:val="false"/>
          <w:i w:val="false"/>
          <w:color w:val="000000"/>
          <w:sz w:val="28"/>
        </w:rPr>
        <w:t>
      Warm coat, neatly folded with the front side out, shall be carried on the left hand.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Winter jacket with a fur collar (for senior officers, colonels and captains of the 1st rank - astrakhan collar) for military servants doing military service under a contract in the positions of privates, sergeants and officers, officers doing military service on conscription, except for female military servants, fastens with a zipper, with a storm flap. The flap fastens with a fly piece on buttons on the right side.</w:t>
      </w:r>
    </w:p>
    <w:p>
      <w:pPr>
        <w:spacing w:after="0"/>
        <w:ind w:left="0"/>
        <w:jc w:val="both"/>
      </w:pPr>
      <w:r>
        <w:rPr>
          <w:rFonts w:ascii="Times New Roman"/>
          <w:b w:val="false"/>
          <w:i w:val="false"/>
          <w:color w:val="000000"/>
          <w:sz w:val="28"/>
        </w:rPr>
        <w:t>
      Winter jacket with a fur collar (for colonels and captains of the 1st rank - astrakhan collar) for female military servants fastens with a zipper, with a storm flap. The flap fastens with a fly piece on buttons on the left side.</w:t>
      </w:r>
    </w:p>
    <w:p>
      <w:pPr>
        <w:spacing w:after="0"/>
        <w:ind w:left="0"/>
        <w:jc w:val="both"/>
      </w:pPr>
      <w:r>
        <w:rPr>
          <w:rFonts w:ascii="Times New Roman"/>
          <w:b w:val="false"/>
          <w:i w:val="false"/>
          <w:color w:val="000000"/>
          <w:sz w:val="28"/>
        </w:rPr>
        <w:t>
      With casual uniform of clothing in ranks, the winter jacket fastens on all buttons, with casual uniform of clothing out of ranks; the top button of the winter jacket is not fastened.</w:t>
      </w:r>
    </w:p>
    <w:p>
      <w:pPr>
        <w:spacing w:after="0"/>
        <w:ind w:left="0"/>
        <w:jc w:val="both"/>
      </w:pPr>
      <w:r>
        <w:rPr>
          <w:rFonts w:ascii="Times New Roman"/>
          <w:b w:val="false"/>
          <w:i w:val="false"/>
          <w:color w:val="000000"/>
          <w:sz w:val="28"/>
        </w:rPr>
        <w:t>
      Winter jacket, neatly folded with the front side out, is carried on the left hand.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A demi-season raincoat for military servants doing military service under a contract in the positions of privates, sergeants and officers, officers doing military service on conscription, except for female military servants fastens with a fly piece in front on all the buttons on the right side. The distance from the floor to the hem of the raincoat is 42-45 centimeters.</w:t>
      </w:r>
    </w:p>
    <w:p>
      <w:pPr>
        <w:spacing w:after="0"/>
        <w:ind w:left="0"/>
        <w:jc w:val="both"/>
      </w:pPr>
      <w:r>
        <w:rPr>
          <w:rFonts w:ascii="Times New Roman"/>
          <w:b w:val="false"/>
          <w:i w:val="false"/>
          <w:color w:val="000000"/>
          <w:sz w:val="28"/>
        </w:rPr>
        <w:t>
      A demi-season raincoat for female military servants fastens with a fly piece in front on all the buttons on the left side. The distance from the floor to the hem of the raincoat is 42-45 centimeters.</w:t>
      </w:r>
    </w:p>
    <w:p>
      <w:pPr>
        <w:spacing w:after="0"/>
        <w:ind w:left="0"/>
        <w:jc w:val="both"/>
      </w:pPr>
      <w:r>
        <w:rPr>
          <w:rFonts w:ascii="Times New Roman"/>
          <w:b w:val="false"/>
          <w:i w:val="false"/>
          <w:color w:val="000000"/>
          <w:sz w:val="28"/>
        </w:rPr>
        <w:t>
      The raincoat belt is fastened with a buckle when worn.</w:t>
      </w:r>
    </w:p>
    <w:p>
      <w:pPr>
        <w:spacing w:after="0"/>
        <w:ind w:left="0"/>
        <w:jc w:val="both"/>
      </w:pPr>
      <w:r>
        <w:rPr>
          <w:rFonts w:ascii="Times New Roman"/>
          <w:b w:val="false"/>
          <w:i w:val="false"/>
          <w:color w:val="000000"/>
          <w:sz w:val="28"/>
        </w:rPr>
        <w:t>
      Demi-season raincoat, neatly folded with the front side out, is allowed to be carried on the left hand.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A cape fastens on all buttons and is worn (with a hood or without a hood) in rough weather over the summer and winter outer garments.</w:t>
      </w:r>
    </w:p>
    <w:p>
      <w:pPr>
        <w:spacing w:after="0"/>
        <w:ind w:left="0"/>
        <w:jc w:val="both"/>
      </w:pPr>
      <w:r>
        <w:rPr>
          <w:rFonts w:ascii="Times New Roman"/>
          <w:b w:val="false"/>
          <w:i w:val="false"/>
          <w:color w:val="000000"/>
          <w:sz w:val="28"/>
        </w:rPr>
        <w:t>
      It is allowed to carry:</w:t>
      </w:r>
    </w:p>
    <w:p>
      <w:pPr>
        <w:spacing w:after="0"/>
        <w:ind w:left="0"/>
        <w:jc w:val="both"/>
      </w:pPr>
      <w:r>
        <w:rPr>
          <w:rFonts w:ascii="Times New Roman"/>
          <w:b w:val="false"/>
          <w:i w:val="false"/>
          <w:color w:val="000000"/>
          <w:sz w:val="28"/>
        </w:rPr>
        <w:t>
      a cape, shortened and rolled on the shoulder mark or out ranks- neatly folded with the front side out on the left hand;</w:t>
      </w:r>
    </w:p>
    <w:p>
      <w:pPr>
        <w:spacing w:after="0"/>
        <w:ind w:left="0"/>
        <w:jc w:val="both"/>
      </w:pPr>
      <w:r>
        <w:rPr>
          <w:rFonts w:ascii="Times New Roman"/>
          <w:b w:val="false"/>
          <w:i w:val="false"/>
          <w:color w:val="000000"/>
          <w:sz w:val="28"/>
        </w:rPr>
        <w:t>
      with field and special uniforms, instead of a cape - a cape of the "Poncho" type.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duffle coat of military students of military educational institutions and military servants doing military service on conscription in the Naval Forces and naval units of the Border Service of the National Security Committee fastens with a hook and all buttons and is worn with a black woolen (cloth) tie, with a white undercollar hemmed under the collar.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The uniform jacket (tunic) fastens on all buttons on the right, for female military servants - on the left side. The uniform jacket (tunic) with a parade uniform in ranks is worn with a front belt and an aiguillette, and out of ranks - without a front belt and an aiguillette.</w:t>
      </w:r>
    </w:p>
    <w:p>
      <w:pPr>
        <w:spacing w:after="0"/>
        <w:ind w:left="0"/>
        <w:jc w:val="both"/>
      </w:pPr>
      <w:r>
        <w:rPr>
          <w:rFonts w:ascii="Times New Roman"/>
          <w:b w:val="false"/>
          <w:i w:val="false"/>
          <w:color w:val="000000"/>
          <w:sz w:val="28"/>
        </w:rPr>
        <w:t>
      Military servants of the airborne assault troops, units and subunits of the naval corps and special forces, as well as military units of other troops and military formations in full dress for the formation of a uniform jacket (tunic) may be worn with a striped vest instead of a shirt with a tie.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Casual uniform jacket (tunic) fastens on all buttons on the right, for female military servants - on the left side.</w:t>
      </w:r>
    </w:p>
    <w:p>
      <w:pPr>
        <w:spacing w:after="0"/>
        <w:ind w:left="0"/>
        <w:jc w:val="both"/>
      </w:pPr>
      <w:r>
        <w:rPr>
          <w:rFonts w:ascii="Times New Roman"/>
          <w:b w:val="false"/>
          <w:i w:val="false"/>
          <w:color w:val="000000"/>
          <w:sz w:val="28"/>
        </w:rPr>
        <w:t>
      Military servants doing military service in strategic, operational-strategic, operational-tactical, operational-territorial, local military administration bodies and the permanent staff of military educational institutions (military faculties) shall be allowed to wear a jacket with long sleeves and trousers of the established color instead of a tunic and everyday trousers, and with summer casual clothing at a daytime air temperature of + 20 ° C and above, a jacket with short sleeves and trousers of the established color.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The uniform top shirt and uniform flannel blouse are tucked into trousers without slouching at the front, with pleats at the sides, worn with a striped vest and a uniform collar. In the summer it shall be allowed to wear without a striped vest.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The navy work shirt is not tucked into trousers and is worn with a striped vest and a uniform collar.</w:t>
      </w:r>
    </w:p>
    <w:p>
      <w:pPr>
        <w:spacing w:after="0"/>
        <w:ind w:left="0"/>
        <w:jc w:val="both"/>
      </w:pPr>
      <w:r>
        <w:rPr>
          <w:rFonts w:ascii="Times New Roman"/>
          <w:b w:val="false"/>
          <w:i w:val="false"/>
          <w:color w:val="000000"/>
          <w:sz w:val="28"/>
        </w:rPr>
        <w:t>
      40. A summer field jacket in camouflage colors (summer paratrooper jacket) fastens on all buttons on the right side.</w:t>
      </w:r>
    </w:p>
    <w:p>
      <w:pPr>
        <w:spacing w:after="0"/>
        <w:ind w:left="0"/>
        <w:jc w:val="both"/>
      </w:pPr>
      <w:r>
        <w:rPr>
          <w:rFonts w:ascii="Times New Roman"/>
          <w:b w:val="false"/>
          <w:i w:val="false"/>
          <w:color w:val="000000"/>
          <w:sz w:val="28"/>
        </w:rPr>
        <w:t>
      Military servants doing military service on conscription, military students of military educational institutions (military faculties), cadets, ulans of military colleges and trainees of republican schools wear a summer field jacket with a white collar, the upper edge of which is 1-2 millimeters above the collar.</w:t>
      </w:r>
    </w:p>
    <w:p>
      <w:pPr>
        <w:spacing w:after="0"/>
        <w:ind w:left="0"/>
        <w:jc w:val="both"/>
      </w:pPr>
      <w:r>
        <w:rPr>
          <w:rFonts w:ascii="Times New Roman"/>
          <w:b w:val="false"/>
          <w:i w:val="false"/>
          <w:color w:val="000000"/>
          <w:sz w:val="28"/>
        </w:rPr>
        <w:t>
      Military servants doing military service under a contract in the positions of privates, sergeants and officers, officers doing military service on conscription, shall be allowed to wear a field (paratrooper) jacket with a white undercollar when wearing a field uniform for more than one day.</w:t>
      </w:r>
    </w:p>
    <w:p>
      <w:pPr>
        <w:spacing w:after="0"/>
        <w:ind w:left="0"/>
        <w:jc w:val="both"/>
      </w:pPr>
      <w:r>
        <w:rPr>
          <w:rFonts w:ascii="Times New Roman"/>
          <w:b w:val="false"/>
          <w:i w:val="false"/>
          <w:color w:val="000000"/>
          <w:sz w:val="28"/>
        </w:rPr>
        <w:t>
      The jacket is worn with a T-shirt. In the air assault forces, units and subunits of the naval infantry and special forces, the jacket is tucked in without fall-over at the front, with folds draped at the sides and is worn with a striped vest.</w:t>
      </w:r>
    </w:p>
    <w:p>
      <w:pPr>
        <w:spacing w:after="0"/>
        <w:ind w:left="0"/>
        <w:jc w:val="both"/>
      </w:pPr>
      <w:r>
        <w:rPr>
          <w:rFonts w:ascii="Times New Roman"/>
          <w:b w:val="false"/>
          <w:i w:val="false"/>
          <w:color w:val="000000"/>
          <w:sz w:val="28"/>
        </w:rPr>
        <w:t>
      In the summertime, the upper button of the jacket is worn unbuttoned, while the upper corners of the sides of the jacket are turned off in the form of lapels and the sleeves of the jacket are rolled 2-4 centimeters above the elbow.</w:t>
      </w:r>
    </w:p>
    <w:p>
      <w:pPr>
        <w:spacing w:after="0"/>
        <w:ind w:left="0"/>
        <w:jc w:val="both"/>
      </w:pPr>
      <w:r>
        <w:rPr>
          <w:rFonts w:ascii="Times New Roman"/>
          <w:b w:val="false"/>
          <w:i w:val="false"/>
          <w:color w:val="000000"/>
          <w:sz w:val="28"/>
        </w:rPr>
        <w:t>
      A field jacket is worn with ammunition only in the field training, and out of field training - without it (except for military sevants on conscription, students of military educational institutions (military faculties), cadets, ulans of military colleges and trainees of republican schools).</w:t>
      </w:r>
    </w:p>
    <w:p>
      <w:pPr>
        <w:spacing w:after="0"/>
        <w:ind w:left="0"/>
        <w:jc w:val="both"/>
      </w:pPr>
      <w:r>
        <w:rPr>
          <w:rFonts w:ascii="Times New Roman"/>
          <w:b w:val="false"/>
          <w:i w:val="false"/>
          <w:color w:val="000000"/>
          <w:sz w:val="28"/>
        </w:rPr>
        <w:t>
      Straight-cut field trousers are tucked into high-top boots. It is allowed to wear trousers loose over high-top boots, while the trouser bottoms are tightened.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A warm field jacket fastens with a zipper, with a storm flap. The flap is fastened with a fly piece on all buttons on the right side. Depending on weather conditions, the jacket is worn with warm or summer field trousers (paratrooper trousers). It is allowed to wear trousers loose over high-top boots, while the trouser bottoms are tightened.</w:t>
      </w:r>
    </w:p>
    <w:p>
      <w:pPr>
        <w:spacing w:after="0"/>
        <w:ind w:left="0"/>
        <w:jc w:val="both"/>
      </w:pPr>
      <w:r>
        <w:rPr>
          <w:rFonts w:ascii="Times New Roman"/>
          <w:b w:val="false"/>
          <w:i w:val="false"/>
          <w:color w:val="000000"/>
          <w:sz w:val="28"/>
        </w:rPr>
        <w:t>
      A warm field jacket is worn with ammunition only in the field training, and out of the field training - without it (except for military sevants on conscription, military students of military educational institutions, cadets, ulans of military colleges and trainees of republican schools).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A camouflage jacket (fatigue uniform) fastens on all buttons and is worn with a white undercollar, the upper edge of which is 1-2 millimeters above the collar.</w:t>
      </w:r>
    </w:p>
    <w:p>
      <w:pPr>
        <w:spacing w:after="0"/>
        <w:ind w:left="0"/>
        <w:jc w:val="both"/>
      </w:pPr>
      <w:r>
        <w:rPr>
          <w:rFonts w:ascii="Times New Roman"/>
          <w:b w:val="false"/>
          <w:i w:val="false"/>
          <w:color w:val="000000"/>
          <w:sz w:val="28"/>
        </w:rPr>
        <w:t>
      In the summertime, at daytime air temperature +20°C and above, the jacket is worn with an unbuttoned top button and without a waist belt, while the upper corners of the sides of the jacket are turned off in the form of lapels and the sleeves of the jacket are rolled up 2-4 cm above the elbow.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Military servants of commandant's offices of military communications of the international airports are allowed to wear a winter coat and jacket (astrakhan collar), demi-season raincoat, uniform, tunic, sweater and trousers of dark blue color.</w:t>
      </w:r>
    </w:p>
    <w:p>
      <w:pPr>
        <w:spacing w:after="0"/>
        <w:ind w:left="0"/>
        <w:jc w:val="both"/>
      </w:pPr>
      <w:r>
        <w:rPr>
          <w:rFonts w:ascii="Times New Roman"/>
          <w:b w:val="false"/>
          <w:i w:val="false"/>
          <w:color w:val="000000"/>
          <w:sz w:val="28"/>
        </w:rPr>
        <w:t>
      Military servants of the border control units of the Border Service of the National Security Committee, whose official duties include participation in the preparation of documents at checkpoints, are allowed to wear winter coats and jackets with a collar made of astrakhan.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Warm coat, winter jacket, demi-season trenchcoat, uniform jacket, tunic, a uniform top shirt, a uniform flannel blouse, a work dress and trousers are worn in established pattern, clean and pressed. Trousers when worn have longitudinal pressed folds.</w:t>
      </w:r>
    </w:p>
    <w:p>
      <w:pPr>
        <w:spacing w:after="0"/>
        <w:ind w:left="0"/>
        <w:jc w:val="both"/>
      </w:pPr>
      <w:r>
        <w:rPr>
          <w:rFonts w:ascii="Times New Roman"/>
          <w:b w:val="false"/>
          <w:i w:val="false"/>
          <w:color w:val="000000"/>
          <w:sz w:val="28"/>
        </w:rPr>
        <w:t>
      The skirt is worn in an established style, clean and pressed, without folds. The hem of the skirt is at the knee level.</w:t>
      </w:r>
    </w:p>
    <w:p>
      <w:pPr>
        <w:spacing w:after="0"/>
        <w:ind w:left="0"/>
        <w:jc w:val="both"/>
      </w:pPr>
      <w:r>
        <w:rPr>
          <w:rFonts w:ascii="Times New Roman"/>
          <w:b w:val="false"/>
          <w:i w:val="false"/>
          <w:color w:val="000000"/>
          <w:sz w:val="28"/>
        </w:rPr>
        <w:t>
      The pocket laps of the coat, uniform jacket and tunic are let out.</w:t>
      </w:r>
    </w:p>
    <w:p>
      <w:pPr>
        <w:spacing w:after="0"/>
        <w:ind w:left="0"/>
        <w:jc w:val="both"/>
      </w:pPr>
      <w:r>
        <w:rPr>
          <w:rFonts w:ascii="Times New Roman"/>
          <w:b w:val="false"/>
          <w:i w:val="false"/>
          <w:color w:val="000000"/>
          <w:sz w:val="28"/>
        </w:rPr>
        <w:t>
      The insignia shall be sewn on (attached) correctly and neatly.</w:t>
      </w:r>
    </w:p>
    <w:p>
      <w:pPr>
        <w:spacing w:after="0"/>
        <w:ind w:left="0"/>
        <w:jc w:val="both"/>
      </w:pPr>
      <w:r>
        <w:rPr>
          <w:rFonts w:ascii="Times New Roman"/>
          <w:b w:val="false"/>
          <w:i w:val="false"/>
          <w:color w:val="000000"/>
          <w:sz w:val="28"/>
        </w:rPr>
        <w:t>
      45. During the field training and exercises, the field uniform is worn with personal weapons and the necessary accessories for work.</w:t>
      </w:r>
    </w:p>
    <w:p>
      <w:pPr>
        <w:spacing w:after="0"/>
        <w:ind w:left="0"/>
        <w:jc w:val="both"/>
      </w:pPr>
      <w:r>
        <w:rPr>
          <w:rFonts w:ascii="Times New Roman"/>
          <w:b w:val="false"/>
          <w:i w:val="false"/>
          <w:color w:val="000000"/>
          <w:sz w:val="28"/>
        </w:rPr>
        <w:t>
      46. It is allowed to wear a casual tunic or jacket and trousers (skirt) made of lightweight woolen fabric with summer casual clothing.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46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is allowed to wear (as directed by a senior head):</w:t>
      </w:r>
    </w:p>
    <w:p>
      <w:pPr>
        <w:spacing w:after="0"/>
        <w:ind w:left="0"/>
        <w:jc w:val="both"/>
      </w:pPr>
      <w:r>
        <w:rPr>
          <w:rFonts w:ascii="Times New Roman"/>
          <w:b w:val="false"/>
          <w:i w:val="false"/>
          <w:color w:val="000000"/>
          <w:sz w:val="28"/>
        </w:rPr>
        <w:t>
      1) with a winter casual uniform in warm weather and a summer casual uniform in cold weather, a winter jacket without a collar or instead of a winter jacket - a demi-season raincoat;</w:t>
      </w:r>
    </w:p>
    <w:p>
      <w:pPr>
        <w:spacing w:after="0"/>
        <w:ind w:left="0"/>
        <w:jc w:val="both"/>
      </w:pPr>
      <w:r>
        <w:rPr>
          <w:rFonts w:ascii="Times New Roman"/>
          <w:b w:val="false"/>
          <w:i w:val="false"/>
          <w:color w:val="000000"/>
          <w:sz w:val="28"/>
        </w:rPr>
        <w:t>
      2) with winter and summer casual uniforms, instead of a tunic - a sweater;</w:t>
      </w:r>
    </w:p>
    <w:p>
      <w:pPr>
        <w:spacing w:after="0"/>
        <w:ind w:left="0"/>
        <w:jc w:val="both"/>
      </w:pPr>
      <w:r>
        <w:rPr>
          <w:rFonts w:ascii="Times New Roman"/>
          <w:b w:val="false"/>
          <w:i w:val="false"/>
          <w:color w:val="000000"/>
          <w:sz w:val="28"/>
        </w:rPr>
        <w:t>
      3) with a winter casual uniform - a warm black coat (only for military servants of the Navy, naval infantry units and naval units of the Border Guard Service of the National Security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47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3. Shirts, ties, T-shirts, undershirts (striped vests), scarves and gloves</w:t>
      </w:r>
    </w:p>
    <w:p>
      <w:pPr>
        <w:spacing w:after="0"/>
        <w:ind w:left="0"/>
        <w:jc w:val="both"/>
      </w:pPr>
      <w:r>
        <w:rPr>
          <w:rFonts w:ascii="Times New Roman"/>
          <w:b w:val="false"/>
          <w:i w:val="false"/>
          <w:color w:val="000000"/>
          <w:sz w:val="28"/>
        </w:rPr>
        <w:t>
      48. Shirts are fastened on all buttons on the right, for women military servants- on the left side and are worn with shoulder boards and a tie (female tie). When wearing an open uniform, tunic, jacket, the shirt collar at the back is at the level with the upper edge of the collar of the uniform (tunic, jacket) or is no more than 0.5 centimeters above it.</w:t>
      </w:r>
    </w:p>
    <w:p>
      <w:pPr>
        <w:spacing w:after="0"/>
        <w:ind w:left="0"/>
        <w:jc w:val="both"/>
      </w:pPr>
      <w:r>
        <w:rPr>
          <w:rFonts w:ascii="Times New Roman"/>
          <w:b w:val="false"/>
          <w:i w:val="false"/>
          <w:color w:val="000000"/>
          <w:sz w:val="28"/>
        </w:rPr>
        <w:t>
      49. It is allowed to wear shirts:</w:t>
      </w:r>
    </w:p>
    <w:p>
      <w:pPr>
        <w:spacing w:after="0"/>
        <w:ind w:left="0"/>
        <w:jc w:val="both"/>
      </w:pPr>
      <w:r>
        <w:rPr>
          <w:rFonts w:ascii="Times New Roman"/>
          <w:b w:val="false"/>
          <w:i w:val="false"/>
          <w:color w:val="000000"/>
          <w:sz w:val="28"/>
        </w:rPr>
        <w:t>
      1) of white color with shoulder boards and a tie without a uniform jacket (tunic) with a summer dress uniform, and in office premises - at any time of the year. Military servants of the border control units of the Border Service of the National Security Committee, whose official duties include participation in paperwork at checkpoints, when serving in the summer - without a tie, with short sleeves;</w:t>
      </w:r>
    </w:p>
    <w:p>
      <w:pPr>
        <w:spacing w:after="0"/>
        <w:ind w:left="0"/>
        <w:jc w:val="both"/>
      </w:pPr>
      <w:r>
        <w:rPr>
          <w:rFonts w:ascii="Times New Roman"/>
          <w:b w:val="false"/>
          <w:i w:val="false"/>
          <w:color w:val="000000"/>
          <w:sz w:val="28"/>
        </w:rPr>
        <w:t>
      2) of light wormwood, light blue and cream colors with shoulder boards and a tie (female tie) without a tunic (jacket, sweater) with summer casual clothing, and in office premises, in classrooms (workshops) - at any time of the year;</w:t>
      </w:r>
    </w:p>
    <w:p>
      <w:pPr>
        <w:spacing w:after="0"/>
        <w:ind w:left="0"/>
        <w:jc w:val="both"/>
      </w:pPr>
      <w:r>
        <w:rPr>
          <w:rFonts w:ascii="Times New Roman"/>
          <w:b w:val="false"/>
          <w:i w:val="false"/>
          <w:color w:val="000000"/>
          <w:sz w:val="28"/>
        </w:rPr>
        <w:t>
      3) light wormwood, light blue and cream colors (with a turn-down collar) with short sleeves, with shoulder boards, with an unbuttoned top button, without a tie, without a tunic (jacket, sweater) with casual summer uniform at a day temperature of + 20 ° C and higher.</w:t>
      </w:r>
    </w:p>
    <w:p>
      <w:pPr>
        <w:spacing w:after="0"/>
        <w:ind w:left="0"/>
        <w:jc w:val="both"/>
      </w:pPr>
      <w:r>
        <w:rPr>
          <w:rFonts w:ascii="Times New Roman"/>
          <w:b w:val="false"/>
          <w:i w:val="false"/>
          <w:color w:val="000000"/>
          <w:sz w:val="28"/>
        </w:rPr>
        <w:t>
      Shirts are worn in established patterns and colors, clean, carefully fitted and pressed, with the rightly fitted shoulder boards.</w:t>
      </w:r>
    </w:p>
    <w:p>
      <w:pPr>
        <w:spacing w:after="0"/>
        <w:ind w:left="0"/>
        <w:jc w:val="both"/>
      </w:pPr>
      <w:r>
        <w:rPr>
          <w:rFonts w:ascii="Times New Roman"/>
          <w:b w:val="false"/>
          <w:i w:val="false"/>
          <w:color w:val="000000"/>
          <w:sz w:val="28"/>
        </w:rPr>
        <w:t>
      Wearing faded and unpressed shirts, shirts with deformed and dirty soiled shoulder boards, also press creases on the back of the shirt shall not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49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A tie is worn with a shirt and is attached to it by a golden-colored fastener of an established pattern, between the third and fourth buttons on top (except for a female tie). An emblem with the symbols of the Armed Forces is worn on a tie (female tie), at a distance of 80 millimeters (for female military servants in the center of the tie knot) from the top edge of the tie to the center of the emblem. The tie shall always be worn fresh and clean. Wearing faded and untidy ties shall not be permitted.</w:t>
      </w:r>
    </w:p>
    <w:p>
      <w:pPr>
        <w:spacing w:after="0"/>
        <w:ind w:left="0"/>
        <w:jc w:val="both"/>
      </w:pPr>
      <w:r>
        <w:rPr>
          <w:rFonts w:ascii="Times New Roman"/>
          <w:b w:val="false"/>
          <w:i w:val="false"/>
          <w:color w:val="000000"/>
          <w:sz w:val="28"/>
        </w:rPr>
        <w:t>
      51. A T-shirt (striped vest) is worn with field uniform. In the summertime, when performing equipment maintenance work, on fatigue duty, it is allowed to wear a T-shirt without a summer field camouflage jacket or a working jacket.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51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An undershirt (T-shirt) of the established color is worn with everyday uniform with a shirt (with a turn-down collar) with short sleeves.</w:t>
      </w:r>
    </w:p>
    <w:p>
      <w:pPr>
        <w:spacing w:after="0"/>
        <w:ind w:left="0"/>
        <w:jc w:val="both"/>
      </w:pPr>
      <w:r>
        <w:rPr>
          <w:rFonts w:ascii="Times New Roman"/>
          <w:b w:val="false"/>
          <w:i w:val="false"/>
          <w:color w:val="000000"/>
          <w:sz w:val="28"/>
        </w:rPr>
        <w:t>
      53. The scarf (with the parade dress uniform it is white, with everyday uniform - the color of dark wormwood, navy blue and black) is worn neatly tucked under the collar of a warm coat, winter jacket, and light overcoat. The upper edge of the scarf peeks evenly out 1-2 cm above the collar. Wearing a faded, unidentified colors and models of the scarf shall not be allowed.</w:t>
      </w:r>
    </w:p>
    <w:p>
      <w:pPr>
        <w:spacing w:after="0"/>
        <w:ind w:left="0"/>
        <w:jc w:val="both"/>
      </w:pPr>
      <w:r>
        <w:rPr>
          <w:rFonts w:ascii="Times New Roman"/>
          <w:b w:val="false"/>
          <w:i w:val="false"/>
          <w:color w:val="000000"/>
          <w:sz w:val="28"/>
        </w:rPr>
        <w:t>
      54. Military servants of the commandant's offices of military communications of international airports are allowed to wear a light blue shirt, a scarf and a dark blue tie.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54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Woolen (knitted) white gloves are worn at parades with the parade uniform of clothing. It is allowed to wear white leather gloves with parade uniform. Black gloves at parades with ceremonial uniform are worn on special instructions.</w:t>
      </w:r>
    </w:p>
    <w:p>
      <w:pPr>
        <w:spacing w:after="0"/>
        <w:ind w:left="0"/>
        <w:jc w:val="both"/>
      </w:pPr>
      <w:r>
        <w:rPr>
          <w:rFonts w:ascii="Times New Roman"/>
          <w:b w:val="false"/>
          <w:i w:val="false"/>
          <w:color w:val="000000"/>
          <w:sz w:val="28"/>
        </w:rPr>
        <w:t>
      Black woolen gloves are worn with casual winter, field and work uniforms, and it is also allowed to wear them in cold weather with summer uniform. It is allowed to wear black warm leather gloves instead of black woolen gloves.</w:t>
      </w:r>
    </w:p>
    <w:p>
      <w:pPr>
        <w:spacing w:after="0"/>
        <w:ind w:left="0"/>
        <w:jc w:val="both"/>
      </w:pPr>
      <w:r>
        <w:rPr>
          <w:rFonts w:ascii="Times New Roman"/>
          <w:b w:val="false"/>
          <w:i w:val="false"/>
          <w:color w:val="000000"/>
          <w:sz w:val="28"/>
        </w:rPr>
        <w:t>
      When holding salute, gloves are not removed.</w:t>
      </w:r>
    </w:p>
    <w:p>
      <w:pPr>
        <w:spacing w:after="0"/>
        <w:ind w:left="0"/>
        <w:jc w:val="both"/>
      </w:pPr>
      <w:r>
        <w:rPr>
          <w:rFonts w:ascii="Times New Roman"/>
          <w:b w:val="false"/>
          <w:i w:val="false"/>
          <w:color w:val="000000"/>
          <w:sz w:val="28"/>
        </w:rPr>
        <w:t>
      It is allowed not to wear woolen (leather) black gloves with winter uniforms in warm weather.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55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4. Emblems, buckles, plates, buttons, ornament and sewing on uniforms</w:t>
      </w:r>
    </w:p>
    <w:p>
      <w:pPr>
        <w:spacing w:after="0"/>
        <w:ind w:left="0"/>
        <w:jc w:val="both"/>
      </w:pPr>
      <w:r>
        <w:rPr>
          <w:rFonts w:ascii="Times New Roman"/>
          <w:b w:val="false"/>
          <w:i w:val="false"/>
          <w:color w:val="000000"/>
          <w:sz w:val="28"/>
        </w:rPr>
        <w:t>
      56. When wearing military uniforms, shoes are worn in the established pattern of black (white) color, in good condition and always cleaned. Boots are worn neatly laced; the ears of the boots are tucked into the boot tops. Wearing boots with damaged tops or worn heels, boots with lowered or wrapped boot tops shall not be allowed. In the summertime on ships, it is allowed to wear anklets or sports shoes out of ranks and off day duty on the ship. Cadets, ulans of military colleges and trainees of republican schools are allowed to wear sports shoes during sports and mass events and in physical education classes, as well as in their free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56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It is allowed to wear (as directed by a senior chief):</w:t>
      </w:r>
    </w:p>
    <w:p>
      <w:pPr>
        <w:spacing w:after="0"/>
        <w:ind w:left="0"/>
        <w:jc w:val="both"/>
      </w:pPr>
      <w:r>
        <w:rPr>
          <w:rFonts w:ascii="Times New Roman"/>
          <w:b w:val="false"/>
          <w:i w:val="false"/>
          <w:color w:val="000000"/>
          <w:sz w:val="28"/>
        </w:rPr>
        <w:t>
      1) with summer field uniform instead of warm black leather combat boots – leather high-top boots of sand color or leather low ankle boot of black color;</w:t>
      </w:r>
    </w:p>
    <w:p>
      <w:pPr>
        <w:spacing w:after="0"/>
        <w:ind w:left="0"/>
        <w:jc w:val="both"/>
      </w:pPr>
      <w:r>
        <w:rPr>
          <w:rFonts w:ascii="Times New Roman"/>
          <w:b w:val="false"/>
          <w:i w:val="false"/>
          <w:color w:val="000000"/>
          <w:sz w:val="28"/>
        </w:rPr>
        <w:t>
      2) with winter field uniform instead of warm black leather combat boots – warm black leather ankle boots.</w:t>
      </w:r>
    </w:p>
    <w:p>
      <w:pPr>
        <w:spacing w:after="0"/>
        <w:ind w:left="0"/>
        <w:jc w:val="both"/>
      </w:pPr>
      <w:r>
        <w:rPr>
          <w:rFonts w:ascii="Times New Roman"/>
          <w:b w:val="false"/>
          <w:i w:val="false"/>
          <w:color w:val="000000"/>
          <w:sz w:val="28"/>
        </w:rPr>
        <w:t>
      In winter, in warm weather, it is allowed to wear shoes of a summer uniform.</w:t>
      </w:r>
    </w:p>
    <w:p>
      <w:pPr>
        <w:spacing w:after="0"/>
        <w:ind w:left="0"/>
        <w:jc w:val="both"/>
      </w:pPr>
      <w:r>
        <w:rPr>
          <w:rFonts w:ascii="Times New Roman"/>
          <w:b w:val="false"/>
          <w:i w:val="false"/>
          <w:color w:val="000000"/>
          <w:sz w:val="28"/>
        </w:rPr>
        <w:t>
      n parade and casual uniforms out of the rank, it is allowed to wear black civilian shoes of the same style with established shoes (with heels not higher than 4cm).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57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Socks are worn: with black footwear - black, with white footwear - white. Wearing faded socks of unestablished color shall not be permitted.</w:t>
      </w:r>
    </w:p>
    <w:p>
      <w:pPr>
        <w:spacing w:after="0"/>
        <w:ind w:left="0"/>
        <w:jc w:val="both"/>
      </w:pPr>
      <w:r>
        <w:rPr>
          <w:rFonts w:ascii="Times New Roman"/>
          <w:b w:val="false"/>
          <w:i w:val="false"/>
          <w:color w:val="000000"/>
          <w:sz w:val="28"/>
        </w:rPr>
        <w:t>
      59. Stockings and tights for female military servants are worn in black color with winter uniform, and flesh-colored with summer uniform. Wearing faded stockings and tights of unestablished color shall not be permitted.</w:t>
      </w:r>
    </w:p>
    <w:p>
      <w:pPr>
        <w:spacing w:after="0"/>
        <w:ind w:left="0"/>
        <w:jc w:val="both"/>
      </w:pPr>
      <w:r>
        <w:rPr>
          <w:rFonts w:ascii="Times New Roman"/>
          <w:b w:val="false"/>
          <w:i w:val="false"/>
          <w:color w:val="000000"/>
          <w:sz w:val="28"/>
        </w:rPr>
        <w:t>
      60. The uniform for military servants is listed in Appendix 1 to these Rules.</w:t>
      </w:r>
    </w:p>
    <w:p>
      <w:pPr>
        <w:spacing w:after="0"/>
        <w:ind w:left="0"/>
        <w:jc w:val="left"/>
      </w:pPr>
      <w:r>
        <w:rPr>
          <w:rFonts w:ascii="Times New Roman"/>
          <w:b/>
          <w:i w:val="false"/>
          <w:color w:val="000000"/>
        </w:rPr>
        <w:t xml:space="preserve"> Section 5. Ammunition-military uniform accessories (belts, pouches, belt kits)</w:t>
      </w:r>
      <w:r>
        <w:br/>
      </w:r>
      <w:r>
        <w:rPr>
          <w:rFonts w:ascii="Times New Roman"/>
          <w:b/>
          <w:i w:val="false"/>
          <w:color w:val="000000"/>
        </w:rPr>
        <w:t>facilitating the carrying of weapons, ammunition and other military equipment</w:t>
      </w:r>
    </w:p>
    <w:p>
      <w:pPr>
        <w:spacing w:after="0"/>
        <w:ind w:left="0"/>
        <w:jc w:val="both"/>
      </w:pPr>
      <w:r>
        <w:rPr>
          <w:rFonts w:ascii="Times New Roman"/>
          <w:b w:val="false"/>
          <w:i w:val="false"/>
          <w:color w:val="000000"/>
          <w:sz w:val="28"/>
        </w:rPr>
        <w:t>
      61. The parade belt on the uniforms jackets (tunics) of military servants doing military service under a contract in the positions of privates, sergeants and officers, officers doing military service on conscription, rests in front on the third button from the top.</w:t>
      </w:r>
    </w:p>
    <w:p>
      <w:pPr>
        <w:spacing w:after="0"/>
        <w:ind w:left="0"/>
        <w:jc w:val="both"/>
      </w:pPr>
      <w:r>
        <w:rPr>
          <w:rFonts w:ascii="Times New Roman"/>
          <w:b w:val="false"/>
          <w:i w:val="false"/>
          <w:color w:val="000000"/>
          <w:sz w:val="28"/>
        </w:rPr>
        <w:t>
      When wearing a dress belt on an insulated coat, it rests on the third button from the top.</w:t>
      </w:r>
    </w:p>
    <w:p>
      <w:pPr>
        <w:spacing w:after="0"/>
        <w:ind w:left="0"/>
        <w:jc w:val="both"/>
      </w:pPr>
      <w:r>
        <w:rPr>
          <w:rFonts w:ascii="Times New Roman"/>
          <w:b w:val="false"/>
          <w:i w:val="false"/>
          <w:color w:val="000000"/>
          <w:sz w:val="28"/>
        </w:rPr>
        <w:t>
      The buckle of the belt when worn is in the front in the middle.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61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A field belt is worn on a summer field camouflage jacket (paratrooper jacket), winter jacket for military police servants, in the events referred to in paragraph 45 of these Rules.</w:t>
      </w:r>
    </w:p>
    <w:p>
      <w:pPr>
        <w:spacing w:after="0"/>
        <w:ind w:left="0"/>
        <w:jc w:val="both"/>
      </w:pPr>
      <w:r>
        <w:rPr>
          <w:rFonts w:ascii="Times New Roman"/>
          <w:b w:val="false"/>
          <w:i w:val="false"/>
          <w:color w:val="000000"/>
          <w:sz w:val="28"/>
        </w:rPr>
        <w:t>
      The buckle of the field belt (belt kit) is worn in the middle.</w:t>
      </w:r>
    </w:p>
    <w:p>
      <w:pPr>
        <w:spacing w:after="0"/>
        <w:ind w:left="0"/>
        <w:jc w:val="both"/>
      </w:pPr>
      <w:r>
        <w:rPr>
          <w:rFonts w:ascii="Times New Roman"/>
          <w:b w:val="false"/>
          <w:i w:val="false"/>
          <w:color w:val="000000"/>
          <w:sz w:val="28"/>
        </w:rPr>
        <w:t>
      63. Military servants doing military service on conscription, military students of military educational institutions (military faculties), cadets, ulans of military colleges and trainees of republican schools are allowed to wear a brown belt with a brass buckle instead of a field belt. The belt is worn over a warm coat, a tunic, a summer field jacket and a warm short fur coat, padded jackets of camouflage (paratrooper) color, in the Navy when wearing a uniform top shirt, a uniform flannel blouse - over trousers.</w:t>
      </w:r>
    </w:p>
    <w:p>
      <w:pPr>
        <w:spacing w:after="0"/>
        <w:ind w:left="0"/>
        <w:jc w:val="both"/>
      </w:pPr>
      <w:r>
        <w:rPr>
          <w:rFonts w:ascii="Times New Roman"/>
          <w:b w:val="false"/>
          <w:i w:val="false"/>
          <w:color w:val="000000"/>
          <w:sz w:val="28"/>
        </w:rPr>
        <w:t>
      On an open tunic (a camouflage jacket) of military servants doing military service on conscription, military students of military educational institutions (military faculties), cadets, ulans of military colleges and trainees of republican schools the belt covers the third button from the top, and on a warm coat (warm camouflage jacket) it is between the second and third buttons.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63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A pistol is worn in a holster on a field belt (kit) on the right thigh:</w:t>
      </w:r>
    </w:p>
    <w:p>
      <w:pPr>
        <w:spacing w:after="0"/>
        <w:ind w:left="0"/>
        <w:jc w:val="both"/>
      </w:pPr>
      <w:r>
        <w:rPr>
          <w:rFonts w:ascii="Times New Roman"/>
          <w:b w:val="false"/>
          <w:i w:val="false"/>
          <w:color w:val="000000"/>
          <w:sz w:val="28"/>
        </w:rPr>
        <w:t>
      1) in the Armed Forces (except the Naval Forces) over a warm coat, winter jacket, tunic and field jacket, under the shirt (on the waist belt);</w:t>
      </w:r>
    </w:p>
    <w:p>
      <w:pPr>
        <w:spacing w:after="0"/>
        <w:ind w:left="0"/>
        <w:jc w:val="both"/>
      </w:pPr>
      <w:r>
        <w:rPr>
          <w:rFonts w:ascii="Times New Roman"/>
          <w:b w:val="false"/>
          <w:i w:val="false"/>
          <w:color w:val="000000"/>
          <w:sz w:val="28"/>
        </w:rPr>
        <w:t>
      2) in the Navy - over a warm coat, duffle coat, winter jacket, under a tunic and a shirt over trousers when wearing a uniform top shirt, uniform flannel blouse and over a field jacket.</w:t>
      </w:r>
    </w:p>
    <w:p>
      <w:pPr>
        <w:spacing w:after="0"/>
        <w:ind w:left="0"/>
        <w:jc w:val="both"/>
      </w:pPr>
      <w:r>
        <w:rPr>
          <w:rFonts w:ascii="Times New Roman"/>
          <w:b w:val="false"/>
          <w:i w:val="false"/>
          <w:color w:val="000000"/>
          <w:sz w:val="28"/>
        </w:rPr>
        <w:t>
      65. A dagger is worn in the naval forces on the left thigh with a front belt that is put on:</w:t>
      </w:r>
    </w:p>
    <w:p>
      <w:pPr>
        <w:spacing w:after="0"/>
        <w:ind w:left="0"/>
        <w:jc w:val="both"/>
      </w:pPr>
      <w:r>
        <w:rPr>
          <w:rFonts w:ascii="Times New Roman"/>
          <w:b w:val="false"/>
          <w:i w:val="false"/>
          <w:color w:val="000000"/>
          <w:sz w:val="28"/>
        </w:rPr>
        <w:t>
      1) parade uniform in ranks - on top of a warm jacket, coat;</w:t>
      </w:r>
    </w:p>
    <w:p>
      <w:pPr>
        <w:spacing w:after="0"/>
        <w:ind w:left="0"/>
        <w:jc w:val="both"/>
      </w:pPr>
      <w:r>
        <w:rPr>
          <w:rFonts w:ascii="Times New Roman"/>
          <w:b w:val="false"/>
          <w:i w:val="false"/>
          <w:color w:val="000000"/>
          <w:sz w:val="28"/>
        </w:rPr>
        <w:t>
      2) parade uniform out of ranks - under a jacket.</w:t>
      </w:r>
    </w:p>
    <w:p>
      <w:pPr>
        <w:spacing w:after="0"/>
        <w:ind w:left="0"/>
        <w:jc w:val="both"/>
      </w:pPr>
      <w:r>
        <w:rPr>
          <w:rFonts w:ascii="Times New Roman"/>
          <w:b w:val="false"/>
          <w:i w:val="false"/>
          <w:color w:val="000000"/>
          <w:sz w:val="28"/>
        </w:rPr>
        <w:t>
      66. A pouch (field bag) is worn on the left thigh, on a belt that is put on the right shoulder over the outfit, with field and everyday summer and winter uniform.</w:t>
      </w:r>
    </w:p>
    <w:p>
      <w:pPr>
        <w:spacing w:after="0"/>
        <w:ind w:left="0"/>
        <w:jc w:val="both"/>
      </w:pPr>
      <w:r>
        <w:rPr>
          <w:rFonts w:ascii="Times New Roman"/>
          <w:b w:val="false"/>
          <w:i w:val="false"/>
          <w:color w:val="000000"/>
          <w:sz w:val="28"/>
        </w:rPr>
        <w:t>
      67. Aiguillette is worn with a ceremonial uniform in ranks.</w:t>
      </w:r>
    </w:p>
    <w:p>
      <w:pPr>
        <w:spacing w:after="0"/>
        <w:ind w:left="0"/>
        <w:jc w:val="both"/>
      </w:pPr>
      <w:r>
        <w:rPr>
          <w:rFonts w:ascii="Times New Roman"/>
          <w:b w:val="false"/>
          <w:i w:val="false"/>
          <w:color w:val="000000"/>
          <w:sz w:val="28"/>
        </w:rPr>
        <w:t>
      1) by senior officers, military servants in the rank of colonel, military conductors and military servants of brass bands – of golden color with two tips;</w:t>
      </w:r>
    </w:p>
    <w:p>
      <w:pPr>
        <w:spacing w:after="0"/>
        <w:ind w:left="0"/>
        <w:jc w:val="both"/>
      </w:pPr>
      <w:r>
        <w:rPr>
          <w:rFonts w:ascii="Times New Roman"/>
          <w:b w:val="false"/>
          <w:i w:val="false"/>
          <w:color w:val="000000"/>
          <w:sz w:val="28"/>
        </w:rPr>
        <w:t>
      2) senior and junior officers, military servants doing military service under a contract in the positions of privates, sergeants and officers, female military personnel, servicemen of the guard of honor - of golden color with one tip (in the Special Forces of the State Security Service of the Republic of Kazakhstan with two tips);</w:t>
      </w:r>
    </w:p>
    <w:p>
      <w:pPr>
        <w:spacing w:after="0"/>
        <w:ind w:left="0"/>
        <w:jc w:val="both"/>
      </w:pPr>
      <w:r>
        <w:rPr>
          <w:rFonts w:ascii="Times New Roman"/>
          <w:b w:val="false"/>
          <w:i w:val="false"/>
          <w:color w:val="000000"/>
          <w:sz w:val="28"/>
        </w:rPr>
        <w:t>
      3) students of military educational institutions (military faculties), military servants doing military service on conscription, cadets, ulans of military colleges and trainees of republican schools – of silver color (in the Special Forces of the State Security Service of the Republic of Kazakhstan - of golden color) with one tip.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67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 Ammunition for military servicemen is listed in Appendix 2 to these Rules.</w:t>
      </w:r>
    </w:p>
    <w:p>
      <w:pPr>
        <w:spacing w:after="0"/>
        <w:ind w:left="0"/>
        <w:jc w:val="left"/>
      </w:pPr>
      <w:r>
        <w:rPr>
          <w:rFonts w:ascii="Times New Roman"/>
          <w:b/>
          <w:i w:val="false"/>
          <w:color w:val="000000"/>
        </w:rPr>
        <w:t xml:space="preserve"> Chapter 3. Military rank insignia of servicemen of the Armed Forces, other forces and</w:t>
      </w:r>
      <w:r>
        <w:br/>
      </w:r>
      <w:r>
        <w:rPr>
          <w:rFonts w:ascii="Times New Roman"/>
          <w:b/>
          <w:i w:val="false"/>
          <w:color w:val="000000"/>
        </w:rPr>
        <w:t>military formations of the Republic of Kazakhstan</w:t>
      </w:r>
      <w:r>
        <w:br/>
      </w:r>
      <w:r>
        <w:rPr>
          <w:rFonts w:ascii="Times New Roman"/>
          <w:b/>
          <w:i w:val="false"/>
          <w:color w:val="000000"/>
        </w:rPr>
        <w:t>Section1. Epaulettes and shoulder boards</w:t>
      </w:r>
    </w:p>
    <w:p>
      <w:pPr>
        <w:spacing w:after="0"/>
        <w:ind w:left="0"/>
        <w:jc w:val="both"/>
      </w:pPr>
      <w:r>
        <w:rPr>
          <w:rFonts w:ascii="Times New Roman"/>
          <w:b w:val="false"/>
          <w:i w:val="false"/>
          <w:color w:val="000000"/>
          <w:sz w:val="28"/>
        </w:rPr>
        <w:t>
      69. Sewn-on shoulder marks are worn on warm coats.</w:t>
      </w:r>
    </w:p>
    <w:p>
      <w:pPr>
        <w:spacing w:after="0"/>
        <w:ind w:left="0"/>
        <w:jc w:val="both"/>
      </w:pPr>
      <w:r>
        <w:rPr>
          <w:rFonts w:ascii="Times New Roman"/>
          <w:b w:val="false"/>
          <w:i w:val="false"/>
          <w:color w:val="000000"/>
          <w:sz w:val="28"/>
        </w:rPr>
        <w:t>
      Detachable shoulder marks are worn on uniforms, tunics, jackets and short fur coats.</w:t>
      </w:r>
    </w:p>
    <w:p>
      <w:pPr>
        <w:spacing w:after="0"/>
        <w:ind w:left="0"/>
        <w:jc w:val="both"/>
      </w:pPr>
      <w:r>
        <w:rPr>
          <w:rFonts w:ascii="Times New Roman"/>
          <w:b w:val="false"/>
          <w:i w:val="false"/>
          <w:color w:val="000000"/>
          <w:sz w:val="28"/>
        </w:rPr>
        <w:t>
      Detachable shoulder marks on shoulder marks are worn on winter jackets, demi-season raincoats, shirts, fur-lined jackets and sweaters.</w:t>
      </w:r>
    </w:p>
    <w:p>
      <w:pPr>
        <w:spacing w:after="0"/>
        <w:ind w:left="0"/>
        <w:jc w:val="both"/>
      </w:pPr>
      <w:r>
        <w:rPr>
          <w:rFonts w:ascii="Times New Roman"/>
          <w:b w:val="false"/>
          <w:i w:val="false"/>
          <w:color w:val="000000"/>
          <w:sz w:val="28"/>
        </w:rPr>
        <w:t>
      Buttonholes according to military rank are worn on the collars of summer camouflage jackets at a distance of 5 millimeters from the edge of the collar.</w:t>
      </w:r>
    </w:p>
    <w:p>
      <w:pPr>
        <w:spacing w:after="0"/>
        <w:ind w:left="0"/>
        <w:jc w:val="both"/>
      </w:pPr>
      <w:r>
        <w:rPr>
          <w:rFonts w:ascii="Times New Roman"/>
          <w:b w:val="false"/>
          <w:i w:val="false"/>
          <w:color w:val="000000"/>
          <w:sz w:val="28"/>
        </w:rPr>
        <w:t>
      A chest patch indicating the blood type is worn on a summer camouflage jacket along the upper edge of the flap of the left breast pocket.</w:t>
      </w:r>
    </w:p>
    <w:p>
      <w:pPr>
        <w:spacing w:after="0"/>
        <w:ind w:left="0"/>
        <w:jc w:val="both"/>
      </w:pPr>
      <w:r>
        <w:rPr>
          <w:rFonts w:ascii="Times New Roman"/>
          <w:b w:val="false"/>
          <w:i w:val="false"/>
          <w:color w:val="000000"/>
          <w:sz w:val="28"/>
        </w:rPr>
        <w:t>
      The chest patch "Kazakhstan" is worn on a summer camouflage jacket along the upper edge of the flap of the right breast pocket.</w:t>
      </w:r>
    </w:p>
    <w:p>
      <w:pPr>
        <w:spacing w:after="0"/>
        <w:ind w:left="0"/>
        <w:jc w:val="both"/>
      </w:pPr>
      <w:r>
        <w:rPr>
          <w:rFonts w:ascii="Times New Roman"/>
          <w:b w:val="false"/>
          <w:i w:val="false"/>
          <w:color w:val="000000"/>
          <w:sz w:val="28"/>
        </w:rPr>
        <w:t>
      The chest patch for the military rank is worn on the right side, and the blood type on the left side of the warm camouflage jacket is worn symmetrically, at a distance of 10 centimeters from the top edge of the wind flap.</w:t>
      </w:r>
    </w:p>
    <w:p>
      <w:pPr>
        <w:spacing w:after="0"/>
        <w:ind w:left="0"/>
        <w:jc w:val="both"/>
      </w:pPr>
      <w:r>
        <w:rPr>
          <w:rFonts w:ascii="Times New Roman"/>
          <w:b w:val="false"/>
          <w:i w:val="false"/>
          <w:color w:val="000000"/>
          <w:sz w:val="28"/>
        </w:rPr>
        <w:t>
      On a special uniform for military personnel of the Air Force and the Air Defense Forces of the Air Defense Forces of the Armed Forces, chest patches for the military rank of a square shape are worn - on the left side of the chest at the level of the collar angle.</w:t>
      </w:r>
    </w:p>
    <w:p>
      <w:pPr>
        <w:spacing w:after="0"/>
        <w:ind w:left="0"/>
        <w:jc w:val="both"/>
      </w:pPr>
      <w:r>
        <w:rPr>
          <w:rFonts w:ascii="Times New Roman"/>
          <w:b w:val="false"/>
          <w:i w:val="false"/>
          <w:color w:val="000000"/>
          <w:sz w:val="28"/>
        </w:rPr>
        <w:t>
      Armbands by the military rank sewn on to the left sleeve of the field uniforms are worn at a distance of 1 centimeter from the upper point of the sleeve.</w:t>
      </w:r>
    </w:p>
    <w:p>
      <w:pPr>
        <w:spacing w:after="0"/>
        <w:ind w:left="0"/>
        <w:jc w:val="both"/>
      </w:pPr>
      <w:r>
        <w:rPr>
          <w:rFonts w:ascii="Times New Roman"/>
          <w:b w:val="false"/>
          <w:i w:val="false"/>
          <w:color w:val="000000"/>
          <w:sz w:val="28"/>
        </w:rPr>
        <w:t>
      Military servants of the coastal units of the naval forces of the Border Service of the National Security Committee, who have military ranks, wear shoulder marks with a field of the established color and a light green edging.</w:t>
      </w:r>
    </w:p>
    <w:p>
      <w:pPr>
        <w:spacing w:after="0"/>
        <w:ind w:left="0"/>
        <w:jc w:val="both"/>
      </w:pPr>
      <w:r>
        <w:rPr>
          <w:rFonts w:ascii="Times New Roman"/>
          <w:b w:val="false"/>
          <w:i w:val="false"/>
          <w:color w:val="000000"/>
          <w:sz w:val="28"/>
        </w:rPr>
        <w:t>
      Military servants of the Aviation Service of the National Security Committee on their casual uniforms wear shoulder marks with a dark blue field.</w:t>
      </w:r>
    </w:p>
    <w:p>
      <w:pPr>
        <w:spacing w:after="0"/>
        <w:ind w:left="0"/>
        <w:jc w:val="both"/>
      </w:pPr>
      <w:r>
        <w:rPr>
          <w:rFonts w:ascii="Times New Roman"/>
          <w:b w:val="false"/>
          <w:i w:val="false"/>
          <w:color w:val="000000"/>
          <w:sz w:val="28"/>
        </w:rPr>
        <w:t>
      Servicemen of the coastal units of the Naval Forces, whose regular military registration specialties are not naval (having military ranks), wear shoulder marks with a red edging.</w:t>
      </w:r>
    </w:p>
    <w:p>
      <w:pPr>
        <w:spacing w:after="0"/>
        <w:ind w:left="0"/>
        <w:jc w:val="both"/>
      </w:pPr>
      <w:r>
        <w:rPr>
          <w:rFonts w:ascii="Times New Roman"/>
          <w:b w:val="false"/>
          <w:i w:val="false"/>
          <w:color w:val="000000"/>
          <w:sz w:val="28"/>
        </w:rPr>
        <w:t>
      Shoulder straps are worn sewn-on on a uniform top shirt, a uniform flannel blouse and a work shirt.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69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 Placement of stars on epaulettes is specified in Appendix 3 to these Rules.</w:t>
      </w:r>
    </w:p>
    <w:p>
      <w:pPr>
        <w:spacing w:after="0"/>
        <w:ind w:left="0"/>
        <w:jc w:val="both"/>
      </w:pPr>
      <w:r>
        <w:rPr>
          <w:rFonts w:ascii="Times New Roman"/>
          <w:b w:val="false"/>
          <w:i w:val="false"/>
          <w:color w:val="000000"/>
          <w:sz w:val="28"/>
        </w:rPr>
        <w:t>
      71. Placement of tabs (chevrons) on shoulder boards (epaulettes) is specified in Appendix 4 to these Rules.</w:t>
      </w:r>
    </w:p>
    <w:p>
      <w:pPr>
        <w:spacing w:after="0"/>
        <w:ind w:left="0"/>
        <w:jc w:val="left"/>
      </w:pPr>
      <w:r>
        <w:rPr>
          <w:rFonts w:ascii="Times New Roman"/>
          <w:b/>
          <w:i w:val="false"/>
          <w:color w:val="000000"/>
        </w:rPr>
        <w:t xml:space="preserve"> Section 2. Shoulder sleeve and breast insignia </w:t>
      </w:r>
    </w:p>
    <w:p>
      <w:pPr>
        <w:spacing w:after="0"/>
        <w:ind w:left="0"/>
        <w:jc w:val="both"/>
      </w:pPr>
      <w:r>
        <w:rPr>
          <w:rFonts w:ascii="Times New Roman"/>
          <w:b w:val="false"/>
          <w:i w:val="false"/>
          <w:color w:val="000000"/>
          <w:sz w:val="28"/>
        </w:rPr>
        <w:t>
      72. Chevrons, indicating the military servants’ belonging to the Armed Forces, other troops and military formations, are sewn on to the left sleeve of the uniform 12 centimeters from the upper point of the sleeve, for ulans of military colleges and trainees of Republican schools - 8 centimeters from the upper point of the sleeve. Military servants fulfilling international obligations outside the Republic of Kazakhstan wear chevrons and tabs with inscriptions in English.</w:t>
      </w:r>
    </w:p>
    <w:p>
      <w:pPr>
        <w:spacing w:after="0"/>
        <w:ind w:left="0"/>
        <w:jc w:val="both"/>
      </w:pPr>
      <w:r>
        <w:rPr>
          <w:rFonts w:ascii="Times New Roman"/>
          <w:b w:val="false"/>
          <w:i w:val="false"/>
          <w:color w:val="000000"/>
          <w:sz w:val="28"/>
        </w:rPr>
        <w:t>
      Footnote. Paragraph 72 as amended by the order of the acting Minister of Defense of the Republic of Kazakhstan dated 22.07.2022 No. 550 (shall be enforced upon expiry of ten calendar days after the date of its first official publication).</w:t>
      </w:r>
    </w:p>
    <w:p>
      <w:pPr>
        <w:spacing w:after="0"/>
        <w:ind w:left="0"/>
        <w:jc w:val="both"/>
      </w:pPr>
      <w:r>
        <w:rPr>
          <w:rFonts w:ascii="Times New Roman"/>
          <w:b w:val="false"/>
          <w:i w:val="false"/>
          <w:color w:val="000000"/>
          <w:sz w:val="28"/>
        </w:rPr>
        <w:t>
      73. Chevrons, indicating the military servants’ belonging to the types of the Armed Forces, military branches, Chief commands, regional commands, military units, are sewn on to the right sleeve of the uniform 12 centimeters from the upper point of the sleeve and are of a circle shape with a diameter of 81 millimeters (except for chevrons for sergeants and sergeant-majors of 1, 2, 3 classes, master and staff sergeant or sergeant-major on military service under contract). For military police servants, chevrons are sewn on at the distance of 2 centimeters from the upper point of the sleeve. For cadets, ulans of military colleges and trainees of Republican schools - 8 centimeters from the upper point of the sleeve.</w:t>
      </w:r>
    </w:p>
    <w:p>
      <w:pPr>
        <w:spacing w:after="0"/>
        <w:ind w:left="0"/>
        <w:jc w:val="both"/>
      </w:pPr>
      <w:r>
        <w:rPr>
          <w:rFonts w:ascii="Times New Roman"/>
          <w:b w:val="false"/>
          <w:i w:val="false"/>
          <w:color w:val="000000"/>
          <w:sz w:val="28"/>
        </w:rPr>
        <w:t>
      The chevrons of the Aviation Service of the National Security Committee are the shape of a circle with a diameter of 70 millimeters.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73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Chevrons for sergeants and sergeants-major of 1, 2, 3 classes</w:t>
      </w:r>
      <w:r>
        <w:rPr>
          <w:rFonts w:ascii="Times New Roman"/>
          <w:b/>
          <w:i w:val="false"/>
          <w:color w:val="000000"/>
          <w:sz w:val="28"/>
        </w:rPr>
        <w:t xml:space="preserve">, </w:t>
      </w:r>
      <w:r>
        <w:rPr>
          <w:rFonts w:ascii="Times New Roman"/>
          <w:b w:val="false"/>
          <w:i w:val="false"/>
          <w:color w:val="000000"/>
          <w:sz w:val="28"/>
        </w:rPr>
        <w:t>master and staff sergeants or sergeants-major who are on military service under contract, worn on the right sleeve of uniforms, are sewn on at the distance of 12 centimeters from the upper point of the sleeve and are in the shape of a shield. Chevron dimensions: height - 90 millimeters, width - 75 millimeters. The color of chevron edging, inscription and the image on it is golden.</w:t>
      </w:r>
    </w:p>
    <w:p>
      <w:pPr>
        <w:spacing w:after="0"/>
        <w:ind w:left="0"/>
        <w:jc w:val="both"/>
      </w:pPr>
      <w:r>
        <w:rPr>
          <w:rFonts w:ascii="Times New Roman"/>
          <w:b w:val="false"/>
          <w:i w:val="false"/>
          <w:color w:val="000000"/>
          <w:sz w:val="28"/>
        </w:rPr>
        <w:t>
      75. Sleeve insignia featuring the State Flag of the Republic of Kazakhstan are sewn on for participation in international exercises, when going on secondment outside the Republic of Kazakhstan, to the right sleeve at a distance of 2 centimeters from the upper point of the sleeve.</w:t>
      </w:r>
    </w:p>
    <w:p>
      <w:pPr>
        <w:spacing w:after="0"/>
        <w:ind w:left="0"/>
        <w:jc w:val="both"/>
      </w:pPr>
      <w:r>
        <w:rPr>
          <w:rFonts w:ascii="Times New Roman"/>
          <w:b w:val="false"/>
          <w:i w:val="false"/>
          <w:color w:val="000000"/>
          <w:sz w:val="28"/>
        </w:rPr>
        <w:t>
      76. Sleeve insignia on the military ranks of admirals and naval officers (holding naval military ranks) are worn on the jacket - on the outside, on both sleeves, at the distance of 10 centimeters from the lower edge of the sleeve.</w:t>
      </w:r>
    </w:p>
    <w:p>
      <w:pPr>
        <w:spacing w:after="0"/>
        <w:ind w:left="0"/>
        <w:jc w:val="both"/>
      </w:pPr>
      <w:r>
        <w:rPr>
          <w:rFonts w:ascii="Times New Roman"/>
          <w:b w:val="false"/>
          <w:i w:val="false"/>
          <w:color w:val="000000"/>
          <w:sz w:val="28"/>
        </w:rPr>
        <w:t>
      Servants of the coastal units of the Navy with non-naval military qualification (holding military ranks) do not wear sleeve insignia on military ranks.</w:t>
      </w:r>
    </w:p>
    <w:p>
      <w:pPr>
        <w:spacing w:after="0"/>
        <w:ind w:left="0"/>
        <w:jc w:val="both"/>
      </w:pPr>
      <w:r>
        <w:rPr>
          <w:rFonts w:ascii="Times New Roman"/>
          <w:b w:val="false"/>
          <w:i w:val="false"/>
          <w:color w:val="000000"/>
          <w:sz w:val="28"/>
        </w:rPr>
        <w:t>
      77. Sleeve insignia by the year of training for students of military educational institutions (military faculties) (except for the Naval Forces, naval units of the Border Service of the National Security Committee) – golden galloon chevrons, with angle down on the flap made of cloth in the color of the type and branch of troops, are sewn on to the outside of the left sleeve of a tunic and a warm coat parallel to their lower edge 1 centimeter below the sleeve insignia indicating belonging to the Armed Forces, other troops and military units.</w:t>
      </w:r>
    </w:p>
    <w:p>
      <w:pPr>
        <w:spacing w:after="0"/>
        <w:ind w:left="0"/>
        <w:jc w:val="both"/>
      </w:pPr>
      <w:r>
        <w:rPr>
          <w:rFonts w:ascii="Times New Roman"/>
          <w:b w:val="false"/>
          <w:i w:val="false"/>
          <w:color w:val="000000"/>
          <w:sz w:val="28"/>
        </w:rPr>
        <w:t>
      In accordance with the course of training, chevrons are placed on the sleeve insignia: one, two, three, four, five - for cadets, respectively, 1, 2, 3, 4, 5 courses.</w:t>
      </w:r>
    </w:p>
    <w:p>
      <w:pPr>
        <w:spacing w:after="0"/>
        <w:ind w:left="0"/>
        <w:jc w:val="both"/>
      </w:pPr>
      <w:r>
        <w:rPr>
          <w:rFonts w:ascii="Times New Roman"/>
          <w:b w:val="false"/>
          <w:i w:val="false"/>
          <w:color w:val="000000"/>
          <w:sz w:val="28"/>
        </w:rPr>
        <w:t>
      The width of the galloon is 10 millimeters, the length is 75 millimeters. The distance between the chevrons is 2 mm.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77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Sleeve insignia for training courses for cadets of military educational institutions (military faculties) of the Naval Forces, naval units of the Border Service of the National Security Committee - chevrons of golden galloon, placed at an angle downwards, are sewn on the outside of the left sleeve of black cloth (on the uniform top shirt - white) color. A golden star the diameter of 20 millimeters above the chevrons, is sewn on parallel to their lower edge 1 centimeter below the sleeve insignia indicating their belonging to the Armed Forces, other troops and military units.</w:t>
      </w:r>
    </w:p>
    <w:p>
      <w:pPr>
        <w:spacing w:after="0"/>
        <w:ind w:left="0"/>
        <w:jc w:val="both"/>
      </w:pPr>
      <w:r>
        <w:rPr>
          <w:rFonts w:ascii="Times New Roman"/>
          <w:b w:val="false"/>
          <w:i w:val="false"/>
          <w:color w:val="000000"/>
          <w:sz w:val="28"/>
        </w:rPr>
        <w:t>
      In accordance with the year of training, the squares are placed on the sleeve insignia: one, two, three, four, five, for cadets of 1, 2, 3, 4, 5 years respectively.</w:t>
      </w:r>
    </w:p>
    <w:p>
      <w:pPr>
        <w:spacing w:after="0"/>
        <w:ind w:left="0"/>
        <w:jc w:val="both"/>
      </w:pPr>
      <w:r>
        <w:rPr>
          <w:rFonts w:ascii="Times New Roman"/>
          <w:b w:val="false"/>
          <w:i w:val="false"/>
          <w:color w:val="000000"/>
          <w:sz w:val="28"/>
        </w:rPr>
        <w:t>
      The width of the galloon is 10 millimeters, the length is 75 millimeters. The distance between the chevrons is 2 millimeters. The vertical distance from the line connecting the vertices of the upper angles of the chevron to the center of the emblem's star is 25 millimeters.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78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The sergeant's sleeve insignia, indicating the position, with a khaki background and inscription in the official language in black letters, is sewn on to the right sleeve of summer and winter field jackets at the distance of 2 centimeters from the upper point of the sleeve.</w:t>
      </w:r>
    </w:p>
    <w:p>
      <w:pPr>
        <w:spacing w:after="0"/>
        <w:ind w:left="0"/>
        <w:jc w:val="left"/>
      </w:pPr>
      <w:r>
        <w:rPr>
          <w:rFonts w:ascii="Times New Roman"/>
          <w:b/>
          <w:i w:val="false"/>
          <w:color w:val="000000"/>
        </w:rPr>
        <w:t xml:space="preserve"> Section 3. Headgear, emblems, sewing and headdress patches</w:t>
      </w:r>
    </w:p>
    <w:p>
      <w:pPr>
        <w:spacing w:after="0"/>
        <w:ind w:left="0"/>
        <w:jc w:val="both"/>
      </w:pPr>
      <w:r>
        <w:rPr>
          <w:rFonts w:ascii="Times New Roman"/>
          <w:b w:val="false"/>
          <w:i w:val="false"/>
          <w:color w:val="000000"/>
          <w:sz w:val="28"/>
        </w:rPr>
        <w:t>
      80. Cockades, emblems, sewing and patches on headdresses are worn in accordance with the descriptions and drawings of the samples of military uniforms and insignia of the Armed Forces, other troops and military formations of the Republic of Kazakhstan, approved by Decree No. 144 of the President of the Republic of Kazakhstan dated August 25, 2011 “On military uniform and insignia of servicemen of the Armed Forces, other troops and military formations of the Republic of Kazakhstan” (hereinafter - Decree No. 144).</w:t>
      </w:r>
    </w:p>
    <w:p>
      <w:pPr>
        <w:spacing w:after="0"/>
        <w:ind w:left="0"/>
        <w:jc w:val="both"/>
      </w:pPr>
      <w:r>
        <w:rPr>
          <w:rFonts w:ascii="Times New Roman"/>
          <w:b w:val="false"/>
          <w:i w:val="false"/>
          <w:color w:val="000000"/>
          <w:sz w:val="28"/>
        </w:rPr>
        <w:t>
      81. The patch on the beret is worn on the left side, at the distance of 50 millimeters from the center.</w:t>
      </w:r>
    </w:p>
    <w:p>
      <w:pPr>
        <w:spacing w:after="0"/>
        <w:ind w:left="0"/>
        <w:jc w:val="left"/>
      </w:pPr>
      <w:r>
        <w:rPr>
          <w:rFonts w:ascii="Times New Roman"/>
          <w:b/>
          <w:i w:val="false"/>
          <w:color w:val="000000"/>
        </w:rPr>
        <w:t xml:space="preserve"> Section 4. Emblems, buckles, plates, buttons, ornament and sewing on uniforms</w:t>
      </w:r>
    </w:p>
    <w:p>
      <w:pPr>
        <w:spacing w:after="0"/>
        <w:ind w:left="0"/>
        <w:jc w:val="both"/>
      </w:pPr>
      <w:r>
        <w:rPr>
          <w:rFonts w:ascii="Times New Roman"/>
          <w:b w:val="false"/>
          <w:i w:val="false"/>
          <w:color w:val="000000"/>
          <w:sz w:val="28"/>
        </w:rPr>
        <w:t>
      82. Emblems, buckles, plates, buttons, ornament and sewing on uniforms are worn in accordance with the descriptions and drawings of the samples of military uniforms and insignia of the Armed Forces, other troops and military formations of the Republic of Kazakhstan, approved by Decree No. 144.</w:t>
      </w:r>
    </w:p>
    <w:p>
      <w:pPr>
        <w:spacing w:after="0"/>
        <w:ind w:left="0"/>
        <w:jc w:val="both"/>
      </w:pPr>
      <w:r>
        <w:rPr>
          <w:rFonts w:ascii="Times New Roman"/>
          <w:b w:val="false"/>
          <w:i w:val="false"/>
          <w:color w:val="000000"/>
          <w:sz w:val="28"/>
        </w:rPr>
        <w:t>
      83. The emblems “KZ” of golden color are attached to the collars of uniform jackets and tunics of military servants (except for high-ranking officers) of the Armed Forces, other troops and military formations (except for the Naval Forces, naval infantry units, naval units of the Border Service of the National Security Committee and military prosecution bodies), parallel to the bottom edge of the collar. The distance from the bottom edge of the collar to the bottom edge of the letters is 15 millimeters.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83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Wearing orders, medals, decoration ribbons and medal ribbon bars and other</w:t>
      </w:r>
      <w:r>
        <w:br/>
      </w:r>
      <w:r>
        <w:rPr>
          <w:rFonts w:ascii="Times New Roman"/>
          <w:b/>
          <w:i w:val="false"/>
          <w:color w:val="000000"/>
        </w:rPr>
        <w:t>badges on the military uniform of servants of the Armed Forces, other troops and military</w:t>
      </w:r>
      <w:r>
        <w:br/>
      </w:r>
      <w:r>
        <w:rPr>
          <w:rFonts w:ascii="Times New Roman"/>
          <w:b/>
          <w:i w:val="false"/>
          <w:color w:val="000000"/>
        </w:rPr>
        <w:t>formations of the Republic of Kazakhstan</w:t>
      </w:r>
    </w:p>
    <w:p>
      <w:pPr>
        <w:spacing w:after="0"/>
        <w:ind w:left="0"/>
        <w:jc w:val="both"/>
      </w:pPr>
      <w:r>
        <w:rPr>
          <w:rFonts w:ascii="Times New Roman"/>
          <w:b w:val="false"/>
          <w:i w:val="false"/>
          <w:color w:val="000000"/>
          <w:sz w:val="28"/>
        </w:rPr>
        <w:t>
      84. Wearing of orders and medals or decoration ribbons and medal ribbon bars and military badges on military uniforms (uniform jackets, tunics, uniform top shirt, uniform flannel blouse) shall be obligatory.</w:t>
      </w:r>
    </w:p>
    <w:p>
      <w:pPr>
        <w:spacing w:after="0"/>
        <w:ind w:left="0"/>
        <w:jc w:val="both"/>
      </w:pPr>
      <w:r>
        <w:rPr>
          <w:rFonts w:ascii="Times New Roman"/>
          <w:b w:val="false"/>
          <w:i w:val="false"/>
          <w:color w:val="000000"/>
          <w:sz w:val="28"/>
        </w:rPr>
        <w:t>
      Military servants are not allowed to wear more than eight departmental, international medals and awards of other states on their parade uniform.</w:t>
      </w:r>
    </w:p>
    <w:p>
      <w:pPr>
        <w:spacing w:after="0"/>
        <w:ind w:left="0"/>
        <w:jc w:val="both"/>
      </w:pPr>
      <w:r>
        <w:rPr>
          <w:rFonts w:ascii="Times New Roman"/>
          <w:b w:val="false"/>
          <w:i w:val="false"/>
          <w:color w:val="000000"/>
          <w:sz w:val="28"/>
        </w:rPr>
        <w:t>
      In case there are more than eight departmental, international medals and awards of other states, the medals "Minsiz kyzmetі ushіn" of a higher degree are worn.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84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Badges of the highest degree of distinction: the order “Altyn Kyran” (Golden Eagle), the medal Golden Star “Halyk Kaharmany” (People's Hero), the order “Otan” (Fatherland), also badges of honorary titles are worn on all uniforms, except parade summer uniform (in a shirt), everyday summer (in a sweater or in a shirt), field and working uniforms.</w:t>
      </w:r>
    </w:p>
    <w:p>
      <w:pPr>
        <w:spacing w:after="0"/>
        <w:ind w:left="0"/>
        <w:jc w:val="both"/>
      </w:pPr>
      <w:r>
        <w:rPr>
          <w:rFonts w:ascii="Times New Roman"/>
          <w:b w:val="false"/>
          <w:i w:val="false"/>
          <w:color w:val="000000"/>
          <w:sz w:val="28"/>
        </w:rPr>
        <w:t>
      86. On a parade uniform in ranks the following badges shall be worn:</w:t>
      </w:r>
    </w:p>
    <w:p>
      <w:pPr>
        <w:spacing w:after="0"/>
        <w:ind w:left="0"/>
        <w:jc w:val="both"/>
      </w:pPr>
      <w:r>
        <w:rPr>
          <w:rFonts w:ascii="Times New Roman"/>
          <w:b w:val="false"/>
          <w:i w:val="false"/>
          <w:color w:val="000000"/>
          <w:sz w:val="28"/>
        </w:rPr>
        <w:t>
      1) badges (marks) of the highest degree of distinction - the order “Altyn Kyran” (Golden Eagle), the medal Golden Star “Halyk kaharmany” (People's Hero), the order “Otan” (Fatherland);</w:t>
      </w:r>
    </w:p>
    <w:p>
      <w:pPr>
        <w:spacing w:after="0"/>
        <w:ind w:left="0"/>
        <w:jc w:val="both"/>
      </w:pPr>
      <w:r>
        <w:rPr>
          <w:rFonts w:ascii="Times New Roman"/>
          <w:b w:val="false"/>
          <w:i w:val="false"/>
          <w:color w:val="000000"/>
          <w:sz w:val="28"/>
        </w:rPr>
        <w:t>
      2) orders and medals;</w:t>
      </w:r>
    </w:p>
    <w:p>
      <w:pPr>
        <w:spacing w:after="0"/>
        <w:ind w:left="0"/>
        <w:jc w:val="both"/>
      </w:pPr>
      <w:r>
        <w:rPr>
          <w:rFonts w:ascii="Times New Roman"/>
          <w:b w:val="false"/>
          <w:i w:val="false"/>
          <w:color w:val="000000"/>
          <w:sz w:val="28"/>
        </w:rPr>
        <w:t>
      3) lapel badges of honorary titles;</w:t>
      </w:r>
    </w:p>
    <w:p>
      <w:pPr>
        <w:spacing w:after="0"/>
        <w:ind w:left="0"/>
        <w:jc w:val="both"/>
      </w:pPr>
      <w:r>
        <w:rPr>
          <w:rFonts w:ascii="Times New Roman"/>
          <w:b w:val="false"/>
          <w:i w:val="false"/>
          <w:color w:val="000000"/>
          <w:sz w:val="28"/>
        </w:rPr>
        <w:t>
      4) badges of deputies;</w:t>
      </w:r>
    </w:p>
    <w:p>
      <w:pPr>
        <w:spacing w:after="0"/>
        <w:ind w:left="0"/>
        <w:jc w:val="both"/>
      </w:pPr>
      <w:r>
        <w:rPr>
          <w:rFonts w:ascii="Times New Roman"/>
          <w:b w:val="false"/>
          <w:i w:val="false"/>
          <w:color w:val="000000"/>
          <w:sz w:val="28"/>
        </w:rPr>
        <w:t>
      5) Pilot-Cosmonaut of Kazakhstan badge;</w:t>
      </w:r>
    </w:p>
    <w:p>
      <w:pPr>
        <w:spacing w:after="0"/>
        <w:ind w:left="0"/>
        <w:jc w:val="both"/>
      </w:pPr>
      <w:r>
        <w:rPr>
          <w:rFonts w:ascii="Times New Roman"/>
          <w:b w:val="false"/>
          <w:i w:val="false"/>
          <w:color w:val="000000"/>
          <w:sz w:val="28"/>
        </w:rPr>
        <w:t>
      6) Pilot-sniper badge;</w:t>
      </w:r>
    </w:p>
    <w:p>
      <w:pPr>
        <w:spacing w:after="0"/>
        <w:ind w:left="0"/>
        <w:jc w:val="both"/>
      </w:pPr>
      <w:r>
        <w:rPr>
          <w:rFonts w:ascii="Times New Roman"/>
          <w:b w:val="false"/>
          <w:i w:val="false"/>
          <w:color w:val="000000"/>
          <w:sz w:val="28"/>
        </w:rPr>
        <w:t>
      7) Navigator-sniper badge;</w:t>
      </w:r>
    </w:p>
    <w:p>
      <w:pPr>
        <w:spacing w:after="0"/>
        <w:ind w:left="0"/>
        <w:jc w:val="both"/>
      </w:pPr>
      <w:r>
        <w:rPr>
          <w:rFonts w:ascii="Times New Roman"/>
          <w:b w:val="false"/>
          <w:i w:val="false"/>
          <w:color w:val="000000"/>
          <w:sz w:val="28"/>
        </w:rPr>
        <w:t>
      8) Ship Commander badge;</w:t>
      </w:r>
    </w:p>
    <w:p>
      <w:pPr>
        <w:spacing w:after="0"/>
        <w:ind w:left="0"/>
        <w:jc w:val="both"/>
      </w:pPr>
      <w:r>
        <w:rPr>
          <w:rFonts w:ascii="Times New Roman"/>
          <w:b w:val="false"/>
          <w:i w:val="false"/>
          <w:color w:val="000000"/>
          <w:sz w:val="28"/>
        </w:rPr>
        <w:t>
      9) badge "For long-distance voyage";</w:t>
      </w:r>
    </w:p>
    <w:p>
      <w:pPr>
        <w:spacing w:after="0"/>
        <w:ind w:left="0"/>
        <w:jc w:val="both"/>
      </w:pPr>
      <w:r>
        <w:rPr>
          <w:rFonts w:ascii="Times New Roman"/>
          <w:b w:val="false"/>
          <w:i w:val="false"/>
          <w:color w:val="000000"/>
          <w:sz w:val="28"/>
        </w:rPr>
        <w:t>
      10) excellence and skill badges;</w:t>
      </w:r>
    </w:p>
    <w:p>
      <w:pPr>
        <w:spacing w:after="0"/>
        <w:ind w:left="0"/>
        <w:jc w:val="both"/>
      </w:pPr>
      <w:r>
        <w:rPr>
          <w:rFonts w:ascii="Times New Roman"/>
          <w:b w:val="false"/>
          <w:i w:val="false"/>
          <w:color w:val="000000"/>
          <w:sz w:val="28"/>
        </w:rPr>
        <w:t>
      11) badge on sergeant course completion.</w:t>
      </w:r>
    </w:p>
    <w:p>
      <w:pPr>
        <w:spacing w:after="0"/>
        <w:ind w:left="0"/>
        <w:jc w:val="both"/>
      </w:pPr>
      <w:r>
        <w:rPr>
          <w:rFonts w:ascii="Times New Roman"/>
          <w:b w:val="false"/>
          <w:i w:val="false"/>
          <w:color w:val="000000"/>
          <w:sz w:val="28"/>
        </w:rPr>
        <w:t>
      87. On all uniforms, except for the summer uniform (in a shirt), casual summer uniform (in a sweater or a shirt), field uniform the following shall be worn:</w:t>
      </w:r>
    </w:p>
    <w:p>
      <w:pPr>
        <w:spacing w:after="0"/>
        <w:ind w:left="0"/>
        <w:jc w:val="both"/>
      </w:pPr>
      <w:r>
        <w:rPr>
          <w:rFonts w:ascii="Times New Roman"/>
          <w:b w:val="false"/>
          <w:i w:val="false"/>
          <w:color w:val="000000"/>
          <w:sz w:val="28"/>
        </w:rPr>
        <w:t>
      1) lapel badge on completion of military education institutions;</w:t>
      </w:r>
    </w:p>
    <w:p>
      <w:pPr>
        <w:spacing w:after="0"/>
        <w:ind w:left="0"/>
        <w:jc w:val="both"/>
      </w:pPr>
      <w:r>
        <w:rPr>
          <w:rFonts w:ascii="Times New Roman"/>
          <w:b w:val="false"/>
          <w:i w:val="false"/>
          <w:color w:val="000000"/>
          <w:sz w:val="28"/>
        </w:rPr>
        <w:t>
      2) lapel badge on completion of higher civil education institutions;</w:t>
      </w:r>
    </w:p>
    <w:p>
      <w:pPr>
        <w:spacing w:after="0"/>
        <w:ind w:left="0"/>
        <w:jc w:val="both"/>
      </w:pPr>
      <w:r>
        <w:rPr>
          <w:rFonts w:ascii="Times New Roman"/>
          <w:b w:val="false"/>
          <w:i w:val="false"/>
          <w:color w:val="000000"/>
          <w:sz w:val="28"/>
        </w:rPr>
        <w:t>
      3) lapel badges of excellence and proficiency;</w:t>
      </w:r>
    </w:p>
    <w:p>
      <w:pPr>
        <w:spacing w:after="0"/>
        <w:ind w:left="0"/>
        <w:jc w:val="both"/>
      </w:pPr>
      <w:r>
        <w:rPr>
          <w:rFonts w:ascii="Times New Roman"/>
          <w:b w:val="false"/>
          <w:i w:val="false"/>
          <w:color w:val="000000"/>
          <w:sz w:val="28"/>
        </w:rPr>
        <w:t>
      4) lapel badge "Parachute instructor";</w:t>
      </w:r>
    </w:p>
    <w:p>
      <w:pPr>
        <w:spacing w:after="0"/>
        <w:ind w:left="0"/>
        <w:jc w:val="both"/>
      </w:pPr>
      <w:r>
        <w:rPr>
          <w:rFonts w:ascii="Times New Roman"/>
          <w:b w:val="false"/>
          <w:i w:val="false"/>
          <w:color w:val="000000"/>
          <w:sz w:val="28"/>
        </w:rPr>
        <w:t>
      5) badge "Master parachutist";</w:t>
      </w:r>
    </w:p>
    <w:p>
      <w:pPr>
        <w:spacing w:after="0"/>
        <w:ind w:left="0"/>
        <w:jc w:val="both"/>
      </w:pPr>
      <w:r>
        <w:rPr>
          <w:rFonts w:ascii="Times New Roman"/>
          <w:b w:val="false"/>
          <w:i w:val="false"/>
          <w:color w:val="000000"/>
          <w:sz w:val="28"/>
        </w:rPr>
        <w:t>
      6) lapel badge "Parachutist";</w:t>
      </w:r>
    </w:p>
    <w:p>
      <w:pPr>
        <w:spacing w:after="0"/>
        <w:ind w:left="0"/>
        <w:jc w:val="both"/>
      </w:pPr>
      <w:r>
        <w:rPr>
          <w:rFonts w:ascii="Times New Roman"/>
          <w:b w:val="false"/>
          <w:i w:val="false"/>
          <w:color w:val="000000"/>
          <w:sz w:val="28"/>
        </w:rPr>
        <w:t>
      7) sports badges and medals;</w:t>
      </w:r>
    </w:p>
    <w:p>
      <w:pPr>
        <w:spacing w:after="0"/>
        <w:ind w:left="0"/>
        <w:jc w:val="both"/>
      </w:pPr>
      <w:r>
        <w:rPr>
          <w:rFonts w:ascii="Times New Roman"/>
          <w:b w:val="false"/>
          <w:i w:val="false"/>
          <w:color w:val="000000"/>
          <w:sz w:val="28"/>
        </w:rPr>
        <w:t>
      8) other marks of distinction established by the legislation of the Republic of Kazakhstan.</w:t>
      </w:r>
    </w:p>
    <w:p>
      <w:pPr>
        <w:spacing w:after="0"/>
        <w:ind w:left="0"/>
        <w:jc w:val="both"/>
      </w:pPr>
      <w:r>
        <w:rPr>
          <w:rFonts w:ascii="Times New Roman"/>
          <w:b w:val="false"/>
          <w:i w:val="false"/>
          <w:color w:val="000000"/>
          <w:sz w:val="28"/>
        </w:rPr>
        <w:t>
      Wearing lapel badges of graduation from higher and secondary military educational institutions in the event of completion of only coursework in these educational institutions (doctoral studies, military academic courses, advanced training courses) shall not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87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On the parade uniform, out of ranks on the uniform jacket and on everyday uniform in ranks and out of ranks on the tunic, instead of orders and medals, order ribbons and medal ribbons on bars shall be worn, also marks of distinction, including badges indicated in paragraph 86 of these rules.</w:t>
      </w:r>
    </w:p>
    <w:p>
      <w:pPr>
        <w:spacing w:after="0"/>
        <w:ind w:left="0"/>
        <w:jc w:val="both"/>
      </w:pPr>
      <w:r>
        <w:rPr>
          <w:rFonts w:ascii="Times New Roman"/>
          <w:b w:val="false"/>
          <w:i w:val="false"/>
          <w:color w:val="000000"/>
          <w:sz w:val="28"/>
        </w:rPr>
        <w:t>
      89. Wound chevrons are worn on all uniforms, except the summer uniform (in a shirt), everyday summer uniform (in a sweater or a shirt), field and work uniform, on the right side of the chest 10 millimeters higher than orders and medals, and in the absence of orders and medals - in their place.</w:t>
      </w:r>
    </w:p>
    <w:p>
      <w:pPr>
        <w:spacing w:after="0"/>
        <w:ind w:left="0"/>
        <w:jc w:val="both"/>
      </w:pPr>
      <w:r>
        <w:rPr>
          <w:rFonts w:ascii="Times New Roman"/>
          <w:b w:val="false"/>
          <w:i w:val="false"/>
          <w:color w:val="000000"/>
          <w:sz w:val="28"/>
        </w:rPr>
        <w:t>
      90. Marks of the highest degree of distinction: order “Altyn Kyran” (Golden Eagle), medal Golden Star “Halyk Kaharmany” (People's Hero), order “Otan” (Fatherland), are worn on the left side of the chest over the orders and medals or over order ribbons and medal ribbon bars.</w:t>
      </w:r>
    </w:p>
    <w:p>
      <w:pPr>
        <w:spacing w:after="0"/>
        <w:ind w:left="0"/>
        <w:jc w:val="both"/>
      </w:pPr>
      <w:r>
        <w:rPr>
          <w:rFonts w:ascii="Times New Roman"/>
          <w:b w:val="false"/>
          <w:i w:val="false"/>
          <w:color w:val="000000"/>
          <w:sz w:val="28"/>
        </w:rPr>
        <w:t>
      If there are two or more marks of the highest degree of distinction, they are attached to the clothes separately in one row, from right to left at intervals of 10 millimeters, between the lateral ends of the stars in the following sequence: order “Altyn Kyran” (Golden Eagle), Golden Star medal “Halyk kaharmany”(People's Hero), Order" Otan "(Fatherland).</w:t>
      </w:r>
    </w:p>
    <w:p>
      <w:pPr>
        <w:spacing w:after="0"/>
        <w:ind w:left="0"/>
        <w:jc w:val="both"/>
      </w:pPr>
      <w:r>
        <w:rPr>
          <w:rFonts w:ascii="Times New Roman"/>
          <w:b w:val="false"/>
          <w:i w:val="false"/>
          <w:color w:val="000000"/>
          <w:sz w:val="28"/>
        </w:rPr>
        <w:t>
      The order “Altyn Kyran” (Golden Eagle), medal Golden Star “Halyk kaharmany” (People's Hero), order “Otan” (Fatherland) are placed as follows:</w:t>
      </w:r>
    </w:p>
    <w:p>
      <w:pPr>
        <w:spacing w:after="0"/>
        <w:ind w:left="0"/>
        <w:jc w:val="both"/>
      </w:pPr>
      <w:r>
        <w:rPr>
          <w:rFonts w:ascii="Times New Roman"/>
          <w:b w:val="false"/>
          <w:i w:val="false"/>
          <w:color w:val="000000"/>
          <w:sz w:val="28"/>
        </w:rPr>
        <w:t>
      1) on the open double-breasted uniform, jacket and tunic - to the left of the lapel so that the top edge of the medal ribbon bar is at the level of the lapel angle;</w:t>
      </w:r>
    </w:p>
    <w:p>
      <w:pPr>
        <w:spacing w:after="0"/>
        <w:ind w:left="0"/>
        <w:jc w:val="both"/>
      </w:pPr>
      <w:r>
        <w:rPr>
          <w:rFonts w:ascii="Times New Roman"/>
          <w:b w:val="false"/>
          <w:i w:val="false"/>
          <w:color w:val="000000"/>
          <w:sz w:val="28"/>
        </w:rPr>
        <w:t>
      2) on the open single-breasted uniform, tunic and jacket - to the left of the lapel so that the top edge of the medal bar is at the level of the lapel ledge;</w:t>
      </w:r>
    </w:p>
    <w:p>
      <w:pPr>
        <w:spacing w:after="0"/>
        <w:ind w:left="0"/>
        <w:jc w:val="both"/>
      </w:pPr>
      <w:r>
        <w:rPr>
          <w:rFonts w:ascii="Times New Roman"/>
          <w:b w:val="false"/>
          <w:i w:val="false"/>
          <w:color w:val="000000"/>
          <w:sz w:val="28"/>
        </w:rPr>
        <w:t>
      3) on the uniform top shirt, uniform flannel blouse so that the lower ends of the stars of the orders and medal are 80 millimeters above the collar neckline.</w:t>
      </w:r>
    </w:p>
    <w:p>
      <w:pPr>
        <w:spacing w:after="0"/>
        <w:ind w:left="0"/>
        <w:jc w:val="both"/>
      </w:pPr>
      <w:r>
        <w:rPr>
          <w:rFonts w:ascii="Times New Roman"/>
          <w:b w:val="false"/>
          <w:i w:val="false"/>
          <w:color w:val="000000"/>
          <w:sz w:val="28"/>
        </w:rPr>
        <w:t>
      91. Orders of the former Union of Soviet Socialist Republics (hereinafter -the USSR), the Commonwealth of Independent States (hereinafter - the CIS) and other foreign states worn on blocks (bars) are placed on the left side of the chest, and orders worn without blocks are placed on the right side of the chest. All medals are worn on the left side of the chest.</w:t>
      </w:r>
    </w:p>
    <w:p>
      <w:pPr>
        <w:spacing w:after="0"/>
        <w:ind w:left="0"/>
        <w:jc w:val="both"/>
      </w:pPr>
      <w:r>
        <w:rPr>
          <w:rFonts w:ascii="Times New Roman"/>
          <w:b w:val="false"/>
          <w:i w:val="false"/>
          <w:color w:val="000000"/>
          <w:sz w:val="28"/>
        </w:rPr>
        <w:t>
      92. Orders, medals, badges of honorary titles, also awards for mothers of many children of the Republic of Kazakhstan, worn on the left side of the chest, are aligned from right to left, in order of significance, in the following sequence:</w:t>
      </w:r>
    </w:p>
    <w:p>
      <w:pPr>
        <w:spacing w:after="0"/>
        <w:ind w:left="0"/>
        <w:jc w:val="both"/>
      </w:pPr>
      <w:r>
        <w:rPr>
          <w:rFonts w:ascii="Times New Roman"/>
          <w:b w:val="false"/>
          <w:i w:val="false"/>
          <w:color w:val="000000"/>
          <w:sz w:val="28"/>
        </w:rPr>
        <w:t>
      1) orders:</w:t>
      </w:r>
    </w:p>
    <w:p>
      <w:pPr>
        <w:spacing w:after="0"/>
        <w:ind w:left="0"/>
        <w:jc w:val="both"/>
      </w:pPr>
      <w:r>
        <w:rPr>
          <w:rFonts w:ascii="Times New Roman"/>
          <w:b w:val="false"/>
          <w:i w:val="false"/>
          <w:color w:val="000000"/>
          <w:sz w:val="28"/>
        </w:rPr>
        <w:t>
      “Otan” (Fatherland);</w:t>
      </w:r>
    </w:p>
    <w:p>
      <w:pPr>
        <w:spacing w:after="0"/>
        <w:ind w:left="0"/>
        <w:jc w:val="both"/>
      </w:pPr>
      <w:r>
        <w:rPr>
          <w:rFonts w:ascii="Times New Roman"/>
          <w:b w:val="false"/>
          <w:i w:val="false"/>
          <w:color w:val="000000"/>
          <w:sz w:val="28"/>
        </w:rPr>
        <w:t>
      "Barys" (Snow Leopard I, II, III degree);</w:t>
      </w:r>
    </w:p>
    <w:p>
      <w:pPr>
        <w:spacing w:after="0"/>
        <w:ind w:left="0"/>
        <w:jc w:val="both"/>
      </w:pPr>
      <w:r>
        <w:rPr>
          <w:rFonts w:ascii="Times New Roman"/>
          <w:b w:val="false"/>
          <w:i w:val="false"/>
          <w:color w:val="000000"/>
          <w:sz w:val="28"/>
        </w:rPr>
        <w:t>
      "Dank" (Glory I, II degree);</w:t>
      </w:r>
    </w:p>
    <w:p>
      <w:pPr>
        <w:spacing w:after="0"/>
        <w:ind w:left="0"/>
        <w:jc w:val="both"/>
      </w:pPr>
      <w:r>
        <w:rPr>
          <w:rFonts w:ascii="Times New Roman"/>
          <w:b w:val="false"/>
          <w:i w:val="false"/>
          <w:color w:val="000000"/>
          <w:sz w:val="28"/>
        </w:rPr>
        <w:t>
      "Aibyn" (Valor I, II, III degree);</w:t>
      </w:r>
    </w:p>
    <w:p>
      <w:pPr>
        <w:spacing w:after="0"/>
        <w:ind w:left="0"/>
        <w:jc w:val="both"/>
      </w:pPr>
      <w:r>
        <w:rPr>
          <w:rFonts w:ascii="Times New Roman"/>
          <w:b w:val="false"/>
          <w:i w:val="false"/>
          <w:color w:val="000000"/>
          <w:sz w:val="28"/>
        </w:rPr>
        <w:t>
      "Parassat" (Nobility);</w:t>
      </w:r>
    </w:p>
    <w:p>
      <w:pPr>
        <w:spacing w:after="0"/>
        <w:ind w:left="0"/>
        <w:jc w:val="both"/>
      </w:pPr>
      <w:r>
        <w:rPr>
          <w:rFonts w:ascii="Times New Roman"/>
          <w:b w:val="false"/>
          <w:i w:val="false"/>
          <w:color w:val="000000"/>
          <w:sz w:val="28"/>
        </w:rPr>
        <w:t>
      “Dostyk” (Friendship) I, II degree;</w:t>
      </w:r>
    </w:p>
    <w:p>
      <w:pPr>
        <w:spacing w:after="0"/>
        <w:ind w:left="0"/>
        <w:jc w:val="both"/>
      </w:pPr>
      <w:r>
        <w:rPr>
          <w:rFonts w:ascii="Times New Roman"/>
          <w:b w:val="false"/>
          <w:i w:val="false"/>
          <w:color w:val="000000"/>
          <w:sz w:val="28"/>
        </w:rPr>
        <w:t>
      "Kurmet" (Honor).</w:t>
      </w:r>
    </w:p>
    <w:p>
      <w:pPr>
        <w:spacing w:after="0"/>
        <w:ind w:left="0"/>
        <w:jc w:val="both"/>
      </w:pPr>
      <w:r>
        <w:rPr>
          <w:rFonts w:ascii="Times New Roman"/>
          <w:b w:val="false"/>
          <w:i w:val="false"/>
          <w:color w:val="000000"/>
          <w:sz w:val="28"/>
        </w:rPr>
        <w:t>
      When wearing the badges of the orders "Barys" (Snow Leopard) of the I degree, "Dank" (Glory) I degree, “Dostyk” (Friendship) I degree on the shoulder bands that go over the right shoulder, the stars of these orders are aligned on the left side of the chest to the left of the orders. The order "Barys" (Snow Leopard) of the III degree is worn on a neck band.</w:t>
      </w:r>
    </w:p>
    <w:p>
      <w:pPr>
        <w:spacing w:after="0"/>
        <w:ind w:left="0"/>
        <w:jc w:val="both"/>
      </w:pPr>
      <w:r>
        <w:rPr>
          <w:rFonts w:ascii="Times New Roman"/>
          <w:b w:val="false"/>
          <w:i w:val="false"/>
          <w:color w:val="000000"/>
          <w:sz w:val="28"/>
        </w:rPr>
        <w:t>
      2) medals:</w:t>
      </w:r>
    </w:p>
    <w:p>
      <w:pPr>
        <w:spacing w:after="0"/>
        <w:ind w:left="0"/>
        <w:jc w:val="both"/>
      </w:pPr>
      <w:r>
        <w:rPr>
          <w:rFonts w:ascii="Times New Roman"/>
          <w:b w:val="false"/>
          <w:i w:val="false"/>
          <w:color w:val="000000"/>
          <w:sz w:val="28"/>
        </w:rPr>
        <w:t>
      “Erligi Ushin” (For courage);</w:t>
      </w:r>
    </w:p>
    <w:p>
      <w:pPr>
        <w:spacing w:after="0"/>
        <w:ind w:left="0"/>
        <w:jc w:val="both"/>
      </w:pPr>
      <w:r>
        <w:rPr>
          <w:rFonts w:ascii="Times New Roman"/>
          <w:b w:val="false"/>
          <w:i w:val="false"/>
          <w:color w:val="000000"/>
          <w:sz w:val="28"/>
        </w:rPr>
        <w:t>
      “Zhauyngerlik erligi ushin” (For military valor);</w:t>
      </w:r>
    </w:p>
    <w:p>
      <w:pPr>
        <w:spacing w:after="0"/>
        <w:ind w:left="0"/>
        <w:jc w:val="both"/>
      </w:pPr>
      <w:r>
        <w:rPr>
          <w:rFonts w:ascii="Times New Roman"/>
          <w:b w:val="false"/>
          <w:i w:val="false"/>
          <w:color w:val="000000"/>
          <w:sz w:val="28"/>
        </w:rPr>
        <w:t>
      “Eren enbegi ushіn” (For distinguished labor);</w:t>
      </w:r>
    </w:p>
    <w:p>
      <w:pPr>
        <w:spacing w:after="0"/>
        <w:ind w:left="0"/>
        <w:jc w:val="both"/>
      </w:pPr>
      <w:r>
        <w:rPr>
          <w:rFonts w:ascii="Times New Roman"/>
          <w:b w:val="false"/>
          <w:i w:val="false"/>
          <w:color w:val="000000"/>
          <w:sz w:val="28"/>
        </w:rPr>
        <w:t>
      “Shapagat” (Charity);</w:t>
      </w:r>
    </w:p>
    <w:p>
      <w:pPr>
        <w:spacing w:after="0"/>
        <w:ind w:left="0"/>
        <w:jc w:val="both"/>
      </w:pPr>
      <w:r>
        <w:rPr>
          <w:rFonts w:ascii="Times New Roman"/>
          <w:b w:val="false"/>
          <w:i w:val="false"/>
          <w:color w:val="000000"/>
          <w:sz w:val="28"/>
        </w:rPr>
        <w:t>
      3) honorary titles:</w:t>
      </w:r>
    </w:p>
    <w:p>
      <w:pPr>
        <w:spacing w:after="0"/>
        <w:ind w:left="0"/>
        <w:jc w:val="both"/>
      </w:pPr>
      <w:r>
        <w:rPr>
          <w:rFonts w:ascii="Times New Roman"/>
          <w:b w:val="false"/>
          <w:i w:val="false"/>
          <w:color w:val="000000"/>
          <w:sz w:val="28"/>
        </w:rPr>
        <w:t>
      “Kazakstanyn enbek sіnіrgen kairatkeri” (Honored Worker of Kazakhstan);</w:t>
      </w:r>
    </w:p>
    <w:p>
      <w:pPr>
        <w:spacing w:after="0"/>
        <w:ind w:left="0"/>
        <w:jc w:val="both"/>
      </w:pPr>
      <w:r>
        <w:rPr>
          <w:rFonts w:ascii="Times New Roman"/>
          <w:b w:val="false"/>
          <w:i w:val="false"/>
          <w:color w:val="000000"/>
          <w:sz w:val="28"/>
        </w:rPr>
        <w:t>
      “Kazakstanyn ushkysh - gаryshkeri” (Pilot-Cosmonaut of Kazakhstan);</w:t>
      </w:r>
    </w:p>
    <w:p>
      <w:pPr>
        <w:spacing w:after="0"/>
        <w:ind w:left="0"/>
        <w:jc w:val="both"/>
      </w:pPr>
      <w:r>
        <w:rPr>
          <w:rFonts w:ascii="Times New Roman"/>
          <w:b w:val="false"/>
          <w:i w:val="false"/>
          <w:color w:val="000000"/>
          <w:sz w:val="28"/>
        </w:rPr>
        <w:t>
      4) awards of mothers with many children:</w:t>
      </w:r>
    </w:p>
    <w:p>
      <w:pPr>
        <w:spacing w:after="0"/>
        <w:ind w:left="0"/>
        <w:jc w:val="both"/>
      </w:pPr>
      <w:r>
        <w:rPr>
          <w:rFonts w:ascii="Times New Roman"/>
          <w:b w:val="false"/>
          <w:i w:val="false"/>
          <w:color w:val="000000"/>
          <w:sz w:val="28"/>
        </w:rPr>
        <w:t>
      “Altyn Alka” (Golden Pendant);</w:t>
      </w:r>
    </w:p>
    <w:p>
      <w:pPr>
        <w:spacing w:after="0"/>
        <w:ind w:left="0"/>
        <w:jc w:val="both"/>
      </w:pPr>
      <w:r>
        <w:rPr>
          <w:rFonts w:ascii="Times New Roman"/>
          <w:b w:val="false"/>
          <w:i w:val="false"/>
          <w:color w:val="000000"/>
          <w:sz w:val="28"/>
        </w:rPr>
        <w:t>
      “Kumіs alka” (Silver pendant).</w:t>
      </w:r>
    </w:p>
    <w:p>
      <w:pPr>
        <w:spacing w:after="0"/>
        <w:ind w:left="0"/>
        <w:jc w:val="both"/>
      </w:pPr>
      <w:r>
        <w:rPr>
          <w:rFonts w:ascii="Times New Roman"/>
          <w:b w:val="false"/>
          <w:i w:val="false"/>
          <w:color w:val="000000"/>
          <w:sz w:val="28"/>
        </w:rPr>
        <w:t>
      5) departmental medals approved by Decree No. 155 of the President of the Republic of Kazakhstan dated September 30, 2011 “On state symbols and heraldry of departmental and other equated to them awards of some state bodies directly subordinate and accountable to the President of the Republic of Kazakhstan, the Constitutional Council of the Republic of Kazakhstan, law enforcement bodies, courts, Armed Forces, other troops and military formations ”(hereinafter - Decree No. 155), in order of importance, according to the list of this Decree of the President of the Republic of Kazakhstan.</w:t>
      </w:r>
    </w:p>
    <w:p>
      <w:pPr>
        <w:spacing w:after="0"/>
        <w:ind w:left="0"/>
        <w:jc w:val="both"/>
      </w:pPr>
      <w:r>
        <w:rPr>
          <w:rFonts w:ascii="Times New Roman"/>
          <w:b w:val="false"/>
          <w:i w:val="false"/>
          <w:color w:val="000000"/>
          <w:sz w:val="28"/>
        </w:rPr>
        <w:t>
      93. Medals of the Armed Forces, other troops and military formations worn on the left side of the chest are placed in the following order:</w:t>
      </w:r>
    </w:p>
    <w:p>
      <w:pPr>
        <w:spacing w:after="0"/>
        <w:ind w:left="0"/>
        <w:jc w:val="both"/>
      </w:pPr>
      <w:r>
        <w:rPr>
          <w:rFonts w:ascii="Times New Roman"/>
          <w:b w:val="false"/>
          <w:i w:val="false"/>
          <w:color w:val="000000"/>
          <w:sz w:val="28"/>
        </w:rPr>
        <w:t>
      1) “Kazakstan Republikasynyn Karuly 10 zhyl” (10 years to the Armed Forces of the Republic of Kazakhstan);</w:t>
      </w:r>
    </w:p>
    <w:p>
      <w:pPr>
        <w:spacing w:after="0"/>
        <w:ind w:left="0"/>
        <w:jc w:val="both"/>
      </w:pPr>
      <w:r>
        <w:rPr>
          <w:rFonts w:ascii="Times New Roman"/>
          <w:b w:val="false"/>
          <w:i w:val="false"/>
          <w:color w:val="000000"/>
          <w:sz w:val="28"/>
        </w:rPr>
        <w:t>
      2) “Kazakhstan Respublikasy Karuly 20 zhyl” (20 years to the Armed Forces of the Republic of Kazakhstan);</w:t>
      </w:r>
    </w:p>
    <w:p>
      <w:pPr>
        <w:spacing w:after="0"/>
        <w:ind w:left="0"/>
        <w:jc w:val="both"/>
      </w:pPr>
      <w:r>
        <w:rPr>
          <w:rFonts w:ascii="Times New Roman"/>
          <w:b w:val="false"/>
          <w:i w:val="false"/>
          <w:color w:val="000000"/>
          <w:sz w:val="28"/>
        </w:rPr>
        <w:t>
      3) Kazakstan Respublikasy Karuly Kushterinіn ardageri "(Veteran of the Armed Forces of the Republic of Kazakhstan);</w:t>
      </w:r>
    </w:p>
    <w:p>
      <w:pPr>
        <w:spacing w:after="0"/>
        <w:ind w:left="0"/>
        <w:jc w:val="both"/>
      </w:pPr>
      <w:r>
        <w:rPr>
          <w:rFonts w:ascii="Times New Roman"/>
          <w:b w:val="false"/>
          <w:i w:val="false"/>
          <w:color w:val="000000"/>
          <w:sz w:val="28"/>
        </w:rPr>
        <w:t>
      4) I, II, III derezheli "Mіnsіz kyzmetі ushin" (For perfect service of I, II, III degree);</w:t>
      </w:r>
    </w:p>
    <w:p>
      <w:pPr>
        <w:spacing w:after="0"/>
        <w:ind w:left="0"/>
        <w:jc w:val="both"/>
      </w:pPr>
      <w:r>
        <w:rPr>
          <w:rFonts w:ascii="Times New Roman"/>
          <w:b w:val="false"/>
          <w:i w:val="false"/>
          <w:color w:val="000000"/>
          <w:sz w:val="28"/>
        </w:rPr>
        <w:t>
      5) “Bitimgershilik operatsialaryna katyskany ushin” (For participation in peacekeeping operations);</w:t>
      </w:r>
    </w:p>
    <w:p>
      <w:pPr>
        <w:spacing w:after="0"/>
        <w:ind w:left="0"/>
        <w:jc w:val="both"/>
      </w:pPr>
      <w:r>
        <w:rPr>
          <w:rFonts w:ascii="Times New Roman"/>
          <w:b w:val="false"/>
          <w:i w:val="false"/>
          <w:color w:val="000000"/>
          <w:sz w:val="28"/>
        </w:rPr>
        <w:t>
      6) “Halykaralykeskeri yntymaktastykty damytkany ushin” (For development of international military cooperation);</w:t>
      </w:r>
    </w:p>
    <w:p>
      <w:pPr>
        <w:spacing w:after="0"/>
        <w:ind w:left="0"/>
        <w:jc w:val="both"/>
      </w:pPr>
      <w:r>
        <w:rPr>
          <w:rFonts w:ascii="Times New Roman"/>
          <w:b w:val="false"/>
          <w:i w:val="false"/>
          <w:color w:val="000000"/>
          <w:sz w:val="28"/>
        </w:rPr>
        <w:t>
      7) departmental medals approved by Decree No. 155, in order of importance, according to the list of this Decree of the President of the Republic of Kazakhstan.</w:t>
      </w:r>
    </w:p>
    <w:p>
      <w:pPr>
        <w:spacing w:after="0"/>
        <w:ind w:left="0"/>
        <w:jc w:val="both"/>
      </w:pPr>
      <w:r>
        <w:rPr>
          <w:rFonts w:ascii="Times New Roman"/>
          <w:b w:val="false"/>
          <w:i w:val="false"/>
          <w:color w:val="000000"/>
          <w:sz w:val="28"/>
        </w:rPr>
        <w:t>
      When a military servant is awarded medals of various departments, they are worn from right to left, in order of importance, after the medals of the department in which the military servant is serving.</w:t>
      </w:r>
    </w:p>
    <w:p>
      <w:pPr>
        <w:spacing w:after="0"/>
        <w:ind w:left="0"/>
        <w:jc w:val="both"/>
      </w:pPr>
      <w:r>
        <w:rPr>
          <w:rFonts w:ascii="Times New Roman"/>
          <w:b w:val="false"/>
          <w:i w:val="false"/>
          <w:color w:val="000000"/>
          <w:sz w:val="28"/>
        </w:rPr>
        <w:t>
      Instead of orders and medals, awarded persons may wear symbols of awards of a standard form.</w:t>
      </w:r>
    </w:p>
    <w:p>
      <w:pPr>
        <w:spacing w:after="0"/>
        <w:ind w:left="0"/>
        <w:jc w:val="both"/>
      </w:pPr>
      <w:r>
        <w:rPr>
          <w:rFonts w:ascii="Times New Roman"/>
          <w:b w:val="false"/>
          <w:i w:val="false"/>
          <w:color w:val="000000"/>
          <w:sz w:val="28"/>
        </w:rPr>
        <w:t>
      94. When wearing two or more orders on the left side of the chest, also when wearing medals together with the indicated orders, their bars are connected into a row from right to left in the order established by paragraphs 92, 93 of these Rules. Orders and medals of the same denomination are placed next to each other in order of the time of their awarding. Orders and medals that do not fit in one row (no more than 5) are transferred to the second and subsequent rows below the first, and are placed in them from right to left too in the established order.</w:t>
      </w:r>
    </w:p>
    <w:p>
      <w:pPr>
        <w:spacing w:after="0"/>
        <w:ind w:left="0"/>
        <w:jc w:val="both"/>
      </w:pPr>
      <w:r>
        <w:rPr>
          <w:rFonts w:ascii="Times New Roman"/>
          <w:b w:val="false"/>
          <w:i w:val="false"/>
          <w:color w:val="000000"/>
          <w:sz w:val="28"/>
        </w:rPr>
        <w:t>
      95. Orders and medals are placed on the left side of the chest in such a way that the upper edge of the common bar (block) of the first row is placed as follows:</w:t>
      </w:r>
    </w:p>
    <w:p>
      <w:pPr>
        <w:spacing w:after="0"/>
        <w:ind w:left="0"/>
        <w:jc w:val="both"/>
      </w:pPr>
      <w:r>
        <w:rPr>
          <w:rFonts w:ascii="Times New Roman"/>
          <w:b w:val="false"/>
          <w:i w:val="false"/>
          <w:color w:val="000000"/>
          <w:sz w:val="28"/>
        </w:rPr>
        <w:t>
      1) on open double-breasted uniform, jacket, and tunic - 70 millimeters below the lapel level;</w:t>
      </w:r>
    </w:p>
    <w:p>
      <w:pPr>
        <w:spacing w:after="0"/>
        <w:ind w:left="0"/>
        <w:jc w:val="both"/>
      </w:pPr>
      <w:r>
        <w:rPr>
          <w:rFonts w:ascii="Times New Roman"/>
          <w:b w:val="false"/>
          <w:i w:val="false"/>
          <w:color w:val="000000"/>
          <w:sz w:val="28"/>
        </w:rPr>
        <w:t>
      2) on a uniform top shirt, uniform flannel blouse - 70 millimeters higher than the level of the collar neckline.</w:t>
      </w:r>
    </w:p>
    <w:p>
      <w:pPr>
        <w:spacing w:after="0"/>
        <w:ind w:left="0"/>
        <w:jc w:val="both"/>
      </w:pPr>
      <w:r>
        <w:rPr>
          <w:rFonts w:ascii="Times New Roman"/>
          <w:b w:val="false"/>
          <w:i w:val="false"/>
          <w:color w:val="000000"/>
          <w:sz w:val="28"/>
        </w:rPr>
        <w:t>
      The general bar of orders and the bar of medals of the second row go under the orders and medals of the first row, the third and subsequent rows are aligned in the same order.</w:t>
      </w:r>
    </w:p>
    <w:p>
      <w:pPr>
        <w:spacing w:after="0"/>
        <w:ind w:left="0"/>
        <w:jc w:val="both"/>
      </w:pPr>
      <w:r>
        <w:rPr>
          <w:rFonts w:ascii="Times New Roman"/>
          <w:b w:val="false"/>
          <w:i w:val="false"/>
          <w:color w:val="000000"/>
          <w:sz w:val="28"/>
        </w:rPr>
        <w:t>
      96. When two or more orders are worn on the right side of the chest, they are arranged horizontally in a row from left to right at the intervals of 5 millimeters between their lateral ends. Orders of the same denomination with degrees are placed side by side in the order of the awarding time.</w:t>
      </w:r>
    </w:p>
    <w:p>
      <w:pPr>
        <w:spacing w:after="0"/>
        <w:ind w:left="0"/>
        <w:jc w:val="both"/>
      </w:pPr>
      <w:r>
        <w:rPr>
          <w:rFonts w:ascii="Times New Roman"/>
          <w:b w:val="false"/>
          <w:i w:val="false"/>
          <w:color w:val="000000"/>
          <w:sz w:val="28"/>
        </w:rPr>
        <w:t>
      Orders that do not fit into one row are transferred to the second and subsequent rows, below the first, and are placed in them from left to right in the indicated order. The distance between the rows of orders is 10 millimeters.</w:t>
      </w:r>
    </w:p>
    <w:p>
      <w:pPr>
        <w:spacing w:after="0"/>
        <w:ind w:left="0"/>
        <w:jc w:val="both"/>
      </w:pPr>
      <w:r>
        <w:rPr>
          <w:rFonts w:ascii="Times New Roman"/>
          <w:b w:val="false"/>
          <w:i w:val="false"/>
          <w:color w:val="000000"/>
          <w:sz w:val="28"/>
        </w:rPr>
        <w:t>
      The upper ends of orders (medal blocks) of the first row are placed at the level set for the common bar of the first row of orders and medals placed on the left side of the chest.</w:t>
      </w:r>
    </w:p>
    <w:p>
      <w:pPr>
        <w:spacing w:after="0"/>
        <w:ind w:left="0"/>
        <w:jc w:val="both"/>
      </w:pPr>
      <w:r>
        <w:rPr>
          <w:rFonts w:ascii="Times New Roman"/>
          <w:b w:val="false"/>
          <w:i w:val="false"/>
          <w:color w:val="000000"/>
          <w:sz w:val="28"/>
        </w:rPr>
        <w:t>
      97. Badges of the highest degree of distinction, orders and medals of the former USSR, CIS and foreign states are worn after the awards of the Republic of Kazakhstan in the sequence corresponding to their status.</w:t>
      </w:r>
    </w:p>
    <w:p>
      <w:pPr>
        <w:spacing w:after="0"/>
        <w:ind w:left="0"/>
        <w:jc w:val="both"/>
      </w:pPr>
      <w:r>
        <w:rPr>
          <w:rFonts w:ascii="Times New Roman"/>
          <w:b w:val="false"/>
          <w:i w:val="false"/>
          <w:color w:val="000000"/>
          <w:sz w:val="28"/>
        </w:rPr>
        <w:t>
      98. Order ribbons and medal ribbon bars are worn on the left side of the chest:</w:t>
      </w:r>
    </w:p>
    <w:p>
      <w:pPr>
        <w:spacing w:after="0"/>
        <w:ind w:left="0"/>
        <w:jc w:val="both"/>
      </w:pPr>
      <w:r>
        <w:rPr>
          <w:rFonts w:ascii="Times New Roman"/>
          <w:b w:val="false"/>
          <w:i w:val="false"/>
          <w:color w:val="000000"/>
          <w:sz w:val="28"/>
        </w:rPr>
        <w:t>
      1) on an open uniform, tunic, jacket -70 millimeters below the level of the lapel angle;</w:t>
      </w:r>
    </w:p>
    <w:p>
      <w:pPr>
        <w:spacing w:after="0"/>
        <w:ind w:left="0"/>
        <w:jc w:val="both"/>
      </w:pPr>
      <w:r>
        <w:rPr>
          <w:rFonts w:ascii="Times New Roman"/>
          <w:b w:val="false"/>
          <w:i w:val="false"/>
          <w:color w:val="000000"/>
          <w:sz w:val="28"/>
        </w:rPr>
        <w:t>
      2) on a uniform top shirt, uniform flannel blouse - 70 millimeters higher than the level of the neckline of the collar.</w:t>
      </w:r>
    </w:p>
    <w:p>
      <w:pPr>
        <w:spacing w:after="0"/>
        <w:ind w:left="0"/>
        <w:jc w:val="both"/>
      </w:pPr>
      <w:r>
        <w:rPr>
          <w:rFonts w:ascii="Times New Roman"/>
          <w:b w:val="false"/>
          <w:i w:val="false"/>
          <w:color w:val="000000"/>
          <w:sz w:val="28"/>
        </w:rPr>
        <w:t>
      99. Order ribbons and medal ribbon bars are placed from right to left in the manner specified in paragraph 92, 93 of these Rules.</w:t>
      </w:r>
    </w:p>
    <w:p>
      <w:pPr>
        <w:spacing w:after="0"/>
        <w:ind w:left="0"/>
        <w:jc w:val="both"/>
      </w:pPr>
      <w:r>
        <w:rPr>
          <w:rFonts w:ascii="Times New Roman"/>
          <w:b w:val="false"/>
          <w:i w:val="false"/>
          <w:color w:val="000000"/>
          <w:sz w:val="28"/>
        </w:rPr>
        <w:t>
      Ribbons that do not fit in one bar (no more than 5 in one row) are transferred to the second and subsequent bars; the height of the complete ribbon bar is 10 millimeters.</w:t>
      </w:r>
    </w:p>
    <w:p>
      <w:pPr>
        <w:spacing w:after="0"/>
        <w:ind w:left="0"/>
        <w:jc w:val="both"/>
      </w:pPr>
      <w:r>
        <w:rPr>
          <w:rFonts w:ascii="Times New Roman"/>
          <w:b w:val="false"/>
          <w:i w:val="false"/>
          <w:color w:val="000000"/>
          <w:sz w:val="28"/>
        </w:rPr>
        <w:t>
      100. Ribbons of orders and medals of the former USSR, CIS and foreign states are worn on the bars after the bars of orders and medals of the Republic of Kazakhstan in the sequence corresponding to their status. Bars of orders and medals are worn no more than 5 in one row.</w:t>
      </w:r>
    </w:p>
    <w:p>
      <w:pPr>
        <w:spacing w:after="0"/>
        <w:ind w:left="0"/>
        <w:jc w:val="both"/>
      </w:pPr>
      <w:r>
        <w:rPr>
          <w:rFonts w:ascii="Times New Roman"/>
          <w:b w:val="false"/>
          <w:i w:val="false"/>
          <w:color w:val="000000"/>
          <w:sz w:val="28"/>
        </w:rPr>
        <w:t>
      101. Badges of honorary titles are worn on the right side of the chest and are attached above orders and medals:</w:t>
      </w:r>
    </w:p>
    <w:p>
      <w:pPr>
        <w:spacing w:after="0"/>
        <w:ind w:left="0"/>
        <w:jc w:val="both"/>
      </w:pPr>
      <w:r>
        <w:rPr>
          <w:rFonts w:ascii="Times New Roman"/>
          <w:b w:val="false"/>
          <w:i w:val="false"/>
          <w:color w:val="000000"/>
          <w:sz w:val="28"/>
        </w:rPr>
        <w:t>
      1) on the open double-breasted and single-breasted uniform, jacket and tunic - to the right of the lapel so that the upper edge of the badge is at the level of the lapel angle;</w:t>
      </w:r>
    </w:p>
    <w:p>
      <w:pPr>
        <w:spacing w:after="0"/>
        <w:ind w:left="0"/>
        <w:jc w:val="both"/>
      </w:pPr>
      <w:r>
        <w:rPr>
          <w:rFonts w:ascii="Times New Roman"/>
          <w:b w:val="false"/>
          <w:i w:val="false"/>
          <w:color w:val="000000"/>
          <w:sz w:val="28"/>
        </w:rPr>
        <w:t>
      2) on a uniform top shirt, uniform flannel blouse so that the lower edge of the badge is 80 millimeters above the neckline of the collar.</w:t>
      </w:r>
    </w:p>
    <w:p>
      <w:pPr>
        <w:spacing w:after="0"/>
        <w:ind w:left="0"/>
        <w:jc w:val="both"/>
      </w:pPr>
      <w:r>
        <w:rPr>
          <w:rFonts w:ascii="Times New Roman"/>
          <w:b w:val="false"/>
          <w:i w:val="false"/>
          <w:color w:val="000000"/>
          <w:sz w:val="28"/>
        </w:rPr>
        <w:t>
      102. Badges of deputies are worn on the left side of the chest and are placed:</w:t>
      </w:r>
    </w:p>
    <w:p>
      <w:pPr>
        <w:spacing w:after="0"/>
        <w:ind w:left="0"/>
        <w:jc w:val="both"/>
      </w:pPr>
      <w:r>
        <w:rPr>
          <w:rFonts w:ascii="Times New Roman"/>
          <w:b w:val="false"/>
          <w:i w:val="false"/>
          <w:color w:val="000000"/>
          <w:sz w:val="28"/>
        </w:rPr>
        <w:t>
      1) on open double-breasted uniform and jacket - in the middle of the lapel at the loop level;</w:t>
      </w:r>
    </w:p>
    <w:p>
      <w:pPr>
        <w:spacing w:after="0"/>
        <w:ind w:left="0"/>
        <w:jc w:val="both"/>
      </w:pPr>
      <w:r>
        <w:rPr>
          <w:rFonts w:ascii="Times New Roman"/>
          <w:b w:val="false"/>
          <w:i w:val="false"/>
          <w:color w:val="000000"/>
          <w:sz w:val="28"/>
        </w:rPr>
        <w:t>
      2) on open single-breasted uniform and tunic - in the middle of the lapel at the level of its angle;</w:t>
      </w:r>
    </w:p>
    <w:p>
      <w:pPr>
        <w:spacing w:after="0"/>
        <w:ind w:left="0"/>
        <w:jc w:val="both"/>
      </w:pPr>
      <w:r>
        <w:rPr>
          <w:rFonts w:ascii="Times New Roman"/>
          <w:b w:val="false"/>
          <w:i w:val="false"/>
          <w:color w:val="000000"/>
          <w:sz w:val="28"/>
        </w:rPr>
        <w:t>
      3) on a uniform top shirt, uniform flannel blouse - 10 millimeters above orders and medals or bars of orders and medals.</w:t>
      </w:r>
    </w:p>
    <w:p>
      <w:pPr>
        <w:spacing w:after="0"/>
        <w:ind w:left="0"/>
        <w:jc w:val="both"/>
      </w:pPr>
      <w:r>
        <w:rPr>
          <w:rFonts w:ascii="Times New Roman"/>
          <w:b w:val="false"/>
          <w:i w:val="false"/>
          <w:color w:val="000000"/>
          <w:sz w:val="28"/>
        </w:rPr>
        <w:t>
      103. The skill badge is placed on the right side of the chest 70 millimeters below the lapel.</w:t>
      </w:r>
    </w:p>
    <w:p>
      <w:pPr>
        <w:spacing w:after="0"/>
        <w:ind w:left="0"/>
        <w:jc w:val="both"/>
      </w:pPr>
      <w:r>
        <w:rPr>
          <w:rFonts w:ascii="Times New Roman"/>
          <w:b w:val="false"/>
          <w:i w:val="false"/>
          <w:color w:val="000000"/>
          <w:sz w:val="28"/>
        </w:rPr>
        <w:t>
      The badge of graduation is placed 10 millimeters lower than the badge of proficiency.</w:t>
      </w:r>
    </w:p>
    <w:p>
      <w:pPr>
        <w:spacing w:after="0"/>
        <w:ind w:left="0"/>
        <w:jc w:val="both"/>
      </w:pPr>
      <w:r>
        <w:rPr>
          <w:rFonts w:ascii="Times New Roman"/>
          <w:b w:val="false"/>
          <w:i w:val="false"/>
          <w:color w:val="000000"/>
          <w:sz w:val="28"/>
        </w:rPr>
        <w:t>
      The badge "For long-distance voyage" is worn on the right side of the chest, to the right of the badge on graduation on the same level.</w:t>
      </w:r>
    </w:p>
    <w:p>
      <w:pPr>
        <w:spacing w:after="0"/>
        <w:ind w:left="0"/>
        <w:jc w:val="both"/>
      </w:pPr>
      <w:r>
        <w:rPr>
          <w:rFonts w:ascii="Times New Roman"/>
          <w:b w:val="false"/>
          <w:i w:val="false"/>
          <w:color w:val="000000"/>
          <w:sz w:val="28"/>
        </w:rPr>
        <w:t>
      The badge "Honorary Border Guard" is worn on the right side of the chest, to the left of the badge on graduation from a higher military educational institution, on the same level.</w:t>
      </w:r>
    </w:p>
    <w:p>
      <w:pPr>
        <w:spacing w:after="0"/>
        <w:ind w:left="0"/>
        <w:jc w:val="both"/>
      </w:pPr>
      <w:r>
        <w:rPr>
          <w:rFonts w:ascii="Times New Roman"/>
          <w:b w:val="false"/>
          <w:i w:val="false"/>
          <w:color w:val="000000"/>
          <w:sz w:val="28"/>
        </w:rPr>
        <w:t>
      Other distinctive and departmental badges established by the President of the Republic of Kazakhstan, the Government and the first executives of state bodies are worn on the right side of the chest, in one row, 10 millimeters below the lapel from left to right.</w:t>
      </w:r>
    </w:p>
    <w:p>
      <w:pPr>
        <w:spacing w:after="0"/>
        <w:ind w:left="0"/>
        <w:jc w:val="both"/>
      </w:pPr>
      <w:r>
        <w:rPr>
          <w:rFonts w:ascii="Times New Roman"/>
          <w:b w:val="false"/>
          <w:i w:val="false"/>
          <w:color w:val="000000"/>
          <w:sz w:val="28"/>
        </w:rPr>
        <w:t>
      104. If the military servants hold lapel badges on the completion of two or more civil higher and military education institutions, all the lapel badges shall be worn.</w:t>
      </w:r>
    </w:p>
    <w:p>
      <w:pPr>
        <w:spacing w:after="0"/>
        <w:ind w:left="0"/>
        <w:jc w:val="both"/>
      </w:pPr>
      <w:r>
        <w:rPr>
          <w:rFonts w:ascii="Times New Roman"/>
          <w:b w:val="false"/>
          <w:i w:val="false"/>
          <w:color w:val="000000"/>
          <w:sz w:val="28"/>
        </w:rPr>
        <w:t>
      A lapel badge of graduation from a civilian higher educational institution (university, institute) is also allowed to be worn if there is a badge of graduation from a higher military educational institution to the right of it, on the same level with it.</w:t>
      </w:r>
    </w:p>
    <w:p>
      <w:pPr>
        <w:spacing w:after="0"/>
        <w:ind w:left="0"/>
        <w:jc w:val="both"/>
      </w:pPr>
      <w:r>
        <w:rPr>
          <w:rFonts w:ascii="Times New Roman"/>
          <w:b w:val="false"/>
          <w:i w:val="false"/>
          <w:color w:val="000000"/>
          <w:sz w:val="28"/>
        </w:rPr>
        <w:t>
      In the presence of a lapel badge of graduation from a higher military education institution, a sign of graduation from a military school shall not be worn.</w:t>
      </w:r>
    </w:p>
    <w:p>
      <w:pPr>
        <w:spacing w:after="0"/>
        <w:ind w:left="0"/>
        <w:jc w:val="both"/>
      </w:pPr>
      <w:r>
        <w:rPr>
          <w:rFonts w:ascii="Times New Roman"/>
          <w:b w:val="false"/>
          <w:i w:val="false"/>
          <w:color w:val="000000"/>
          <w:sz w:val="28"/>
        </w:rPr>
        <w:t>
      Lapel badges for graduation from military colleges, republican schools and special boarding schools shall be worn on the right side of the chest and are placed on the same level with signs of graduation from higher or secondary military educational institutions, to the right of them, and in the absence of these signs in their place.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104 as amended by the order of the acting Minister of Defense of the Republic of Kazakhstan dated 22.07.2022 No. 550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Badges of distinction of the former USSR, CIS and foreign states are worn after the badges of the Republic of Kazakhstan.</w:t>
      </w:r>
    </w:p>
    <w:p>
      <w:pPr>
        <w:spacing w:after="0"/>
        <w:ind w:left="0"/>
        <w:jc w:val="both"/>
      </w:pPr>
      <w:r>
        <w:rPr>
          <w:rFonts w:ascii="Times New Roman"/>
          <w:b w:val="false"/>
          <w:i w:val="false"/>
          <w:color w:val="000000"/>
          <w:sz w:val="28"/>
        </w:rPr>
        <w:t>
      106. Placement of orders, medals and badges of distinction on the ceremonial and everyday uniforms of military servants is specified in appendices 5, 6 to these Rules, respectively.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Rules of wearing military</w:t>
            </w:r>
            <w:r>
              <w:br/>
            </w:r>
            <w:r>
              <w:rPr>
                <w:rFonts w:ascii="Times New Roman"/>
                <w:b w:val="false"/>
                <w:i w:val="false"/>
                <w:color w:val="000000"/>
                <w:sz w:val="20"/>
              </w:rPr>
              <w:t>uniform and insignia of Armed</w:t>
            </w:r>
            <w:r>
              <w:br/>
            </w:r>
            <w:r>
              <w:rPr>
                <w:rFonts w:ascii="Times New Roman"/>
                <w:b w:val="false"/>
                <w:i w:val="false"/>
                <w:color w:val="000000"/>
                <w:sz w:val="20"/>
              </w:rPr>
              <w:t>Forces, other troops and military</w:t>
            </w:r>
            <w:r>
              <w:br/>
            </w:r>
            <w:r>
              <w:rPr>
                <w:rFonts w:ascii="Times New Roman"/>
                <w:b w:val="false"/>
                <w:i w:val="false"/>
                <w:color w:val="000000"/>
                <w:sz w:val="20"/>
              </w:rPr>
              <w:t>formations of the</w:t>
            </w:r>
            <w:r>
              <w:br/>
            </w:r>
            <w:r>
              <w:rPr>
                <w:rFonts w:ascii="Times New Roman"/>
                <w:b w:val="false"/>
                <w:i w:val="false"/>
                <w:color w:val="000000"/>
                <w:sz w:val="20"/>
              </w:rPr>
              <w:t>Republic of Kazakhstan,</w:t>
            </w:r>
            <w:r>
              <w:br/>
            </w:r>
            <w:r>
              <w:rPr>
                <w:rFonts w:ascii="Times New Roman"/>
                <w:b w:val="false"/>
                <w:i w:val="false"/>
                <w:color w:val="000000"/>
                <w:sz w:val="20"/>
              </w:rPr>
              <w:t>and also other signs</w:t>
            </w:r>
          </w:p>
        </w:tc>
      </w:tr>
    </w:tbl>
    <w:p>
      <w:pPr>
        <w:spacing w:after="0"/>
        <w:ind w:left="0"/>
        <w:jc w:val="left"/>
      </w:pPr>
      <w:r>
        <w:rPr>
          <w:rFonts w:ascii="Times New Roman"/>
          <w:b/>
          <w:i w:val="false"/>
          <w:color w:val="000000"/>
        </w:rPr>
        <w:t xml:space="preserve"> Uniform for military servants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 of established color with edging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Caps, caps with ear-flaps of established pattern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colonels – gray astrakhan caps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 of established color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cap of established color with edging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Women’s hats of established color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Beret of established color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Patrol caps of established pattern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Uniform jackets with epaulettes and trousers of established pattern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Uniform jackets , gray, with epaulettes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high-ranking officers and colonels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Tunic with epaulettes and trousers of established color with edgings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Trousers of established color with edgings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Skirt of established color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Sweater of established color with shoulder boards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Winter jacket of established color with epaulettes and detachable fur collar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high-ranking officers and colonels – gray astrakhan collar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Warm coat of established color with fur collar of established color and epaulettes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high-ranking officers and colonels – gray astrakhan collar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Steel-gray warm coat of established color with gray astrakhan collar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especially ceremonial uniforms of military women servants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Camouflage field jacket and straight-cut trousers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Warm camouflage field jacket and straight-cut trousers with woolen cap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Warm black leather ankle boots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 leather low boots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Warm black leather boots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 leather shoes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leather boots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especially ceremonial uniforms of military women servants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Leather high-top boots of established color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Warm leather high-top boots of established color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Sneakers of established pattern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Shirts of established color with epaulettes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Ties of established color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Scarf of established color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T-shirts in solid color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Undershirts of established color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Underwear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Underpants in solid color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Warm underwear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Socks of established pattern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Gloves of established color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Rules of wearing military</w:t>
            </w:r>
            <w:r>
              <w:br/>
            </w:r>
            <w:r>
              <w:rPr>
                <w:rFonts w:ascii="Times New Roman"/>
                <w:b w:val="false"/>
                <w:i w:val="false"/>
                <w:color w:val="000000"/>
                <w:sz w:val="20"/>
              </w:rPr>
              <w:t>uniform and insignia of Armed</w:t>
            </w:r>
            <w:r>
              <w:br/>
            </w:r>
            <w:r>
              <w:rPr>
                <w:rFonts w:ascii="Times New Roman"/>
                <w:b w:val="false"/>
                <w:i w:val="false"/>
                <w:color w:val="000000"/>
                <w:sz w:val="20"/>
              </w:rPr>
              <w:t xml:space="preserve">Forces, other troops and </w:t>
            </w:r>
            <w:r>
              <w:br/>
            </w:r>
            <w:r>
              <w:rPr>
                <w:rFonts w:ascii="Times New Roman"/>
                <w:b w:val="false"/>
                <w:i w:val="false"/>
                <w:color w:val="000000"/>
                <w:sz w:val="20"/>
              </w:rPr>
              <w:t xml:space="preserve">military formations </w:t>
            </w:r>
            <w:r>
              <w:br/>
            </w:r>
            <w:r>
              <w:rPr>
                <w:rFonts w:ascii="Times New Roman"/>
                <w:b w:val="false"/>
                <w:i w:val="false"/>
                <w:color w:val="000000"/>
                <w:sz w:val="20"/>
              </w:rPr>
              <w:t>of the Republic of Kazakhstan,</w:t>
            </w:r>
            <w:r>
              <w:br/>
            </w:r>
            <w:r>
              <w:rPr>
                <w:rFonts w:ascii="Times New Roman"/>
                <w:b w:val="false"/>
                <w:i w:val="false"/>
                <w:color w:val="000000"/>
                <w:sz w:val="20"/>
              </w:rPr>
              <w:t>and also other signs</w:t>
            </w:r>
          </w:p>
        </w:tc>
      </w:tr>
    </w:tbl>
    <w:p>
      <w:pPr>
        <w:spacing w:after="0"/>
        <w:ind w:left="0"/>
        <w:jc w:val="left"/>
      </w:pPr>
      <w:r>
        <w:rPr>
          <w:rFonts w:ascii="Times New Roman"/>
          <w:b/>
          <w:i w:val="false"/>
          <w:color w:val="000000"/>
        </w:rPr>
        <w:t xml:space="preserve"> Ammunition for military servants</w:t>
      </w:r>
    </w:p>
    <w:p>
      <w:pPr>
        <w:spacing w:after="0"/>
        <w:ind w:left="0"/>
        <w:jc w:val="both"/>
      </w:pPr>
      <w:r>
        <w:rPr>
          <w:rFonts w:ascii="Times New Roman"/>
          <w:b w:val="false"/>
          <w:i w:val="false"/>
          <w:color w:val="ff0000"/>
          <w:sz w:val="28"/>
        </w:rPr>
        <w:t>
      Footnote. Приложение 2 as amended by the order of the acting Minister of Defense of the Republic of Kazakhstan dated 22.07.2022 No. 550 (shall be enforced upon expiry of ten calendar days after the date of its first official publication).</w:t>
      </w:r>
    </w:p>
    <w:p>
      <w:pPr>
        <w:spacing w:after="0"/>
        <w:ind w:left="0"/>
        <w:jc w:val="both"/>
      </w:pPr>
      <w:r>
        <w:rPr>
          <w:rFonts w:ascii="Times New Roman"/>
          <w:b w:val="false"/>
          <w:i w:val="false"/>
          <w:color w:val="000000"/>
          <w:sz w:val="28"/>
        </w:rPr>
        <w:t>
      1. The ammunition kit includes the following items: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Protective helmet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Armor vest (floating armor vest)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 vest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Shoulder straps or belt-shoulder system can be provisioned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 belt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Allowed to issue equipment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Martial-cloak (cape)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Sleeping bag with a liner and a heat-insulating mat (camping mat)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Rucksack (backpack)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Magazine pouch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Magazine pouch for a machine gun with a shoulder strap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for a machine gunner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Bag for hand grenades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Flask case (canteen cover)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 case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 (case) for gas mask and personal protective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Ammunition kits for military servants of other military specialties include the above items with changes according to the prescribed weapon.</w:t>
      </w:r>
    </w:p>
    <w:p>
      <w:pPr>
        <w:spacing w:after="0"/>
        <w:ind w:left="0"/>
        <w:jc w:val="both"/>
      </w:pPr>
      <w:r>
        <w:rPr>
          <w:rFonts w:ascii="Times New Roman"/>
          <w:b w:val="false"/>
          <w:i w:val="false"/>
          <w:color w:val="000000"/>
          <w:sz w:val="28"/>
        </w:rPr>
        <w:t>
      2. Assembling and putting on ammunition:</w:t>
      </w:r>
    </w:p>
    <w:p>
      <w:pPr>
        <w:spacing w:after="0"/>
        <w:ind w:left="0"/>
        <w:jc w:val="both"/>
      </w:pPr>
      <w:r>
        <w:rPr>
          <w:rFonts w:ascii="Times New Roman"/>
          <w:b w:val="false"/>
          <w:i w:val="false"/>
          <w:color w:val="000000"/>
          <w:sz w:val="28"/>
        </w:rPr>
        <w:t>
      1) shoulder straps or belt-shoulder system and ammunition items are put on the field belt or equipment;</w:t>
      </w:r>
    </w:p>
    <w:p>
      <w:pPr>
        <w:spacing w:after="0"/>
        <w:ind w:left="0"/>
        <w:jc w:val="both"/>
      </w:pPr>
      <w:r>
        <w:rPr>
          <w:rFonts w:ascii="Times New Roman"/>
          <w:b w:val="false"/>
          <w:i w:val="false"/>
          <w:color w:val="000000"/>
          <w:sz w:val="28"/>
        </w:rPr>
        <w:t>
      2) adjust the shoulder or belt-shoulder system according to the height and size of the straps so that the loop of the back strap is located in the middle of the waist, and the figured frame of the strap is in the recess between the shoulder blades;</w:t>
      </w:r>
    </w:p>
    <w:p>
      <w:pPr>
        <w:spacing w:after="0"/>
        <w:ind w:left="0"/>
        <w:jc w:val="both"/>
      </w:pPr>
      <w:r>
        <w:rPr>
          <w:rFonts w:ascii="Times New Roman"/>
          <w:b w:val="false"/>
          <w:i w:val="false"/>
          <w:color w:val="000000"/>
          <w:sz w:val="28"/>
        </w:rPr>
        <w:t>
      3) attach the necessary pouches and covers to the belt and straps of the shoulder or belt-shoulder systems, and put ammunition, grenades, a flask, a combined bowler hat, a gas mask and personal protective equipment into them;</w:t>
      </w:r>
    </w:p>
    <w:p>
      <w:pPr>
        <w:spacing w:after="0"/>
        <w:ind w:left="0"/>
        <w:jc w:val="both"/>
      </w:pPr>
      <w:r>
        <w:rPr>
          <w:rFonts w:ascii="Times New Roman"/>
          <w:b w:val="false"/>
          <w:i w:val="false"/>
          <w:color w:val="000000"/>
          <w:sz w:val="28"/>
        </w:rPr>
        <w:t>
      4) put on ammunition.</w:t>
      </w:r>
    </w:p>
    <w:p>
      <w:pPr>
        <w:spacing w:after="0"/>
        <w:ind w:left="0"/>
        <w:jc w:val="both"/>
      </w:pPr>
      <w:r>
        <w:rPr>
          <w:rFonts w:ascii="Times New Roman"/>
          <w:b w:val="false"/>
          <w:i w:val="false"/>
          <w:color w:val="000000"/>
          <w:sz w:val="28"/>
        </w:rPr>
        <w:t>
      At the direction of the commander (chief), some items of ammunition are allowed to be kept (packed) in a bag (backpack) for personal belongings or a rucksack.</w:t>
      </w:r>
    </w:p>
    <w:p>
      <w:pPr>
        <w:spacing w:after="0"/>
        <w:ind w:left="0"/>
        <w:jc w:val="both"/>
      </w:pPr>
      <w:r>
        <w:rPr>
          <w:rFonts w:ascii="Times New Roman"/>
          <w:b w:val="false"/>
          <w:i w:val="false"/>
          <w:color w:val="000000"/>
          <w:sz w:val="28"/>
        </w:rPr>
        <w:t>
      3. The martial-cloak is folded in the following order:</w:t>
      </w:r>
    </w:p>
    <w:p>
      <w:pPr>
        <w:spacing w:after="0"/>
        <w:ind w:left="0"/>
        <w:jc w:val="both"/>
      </w:pPr>
      <w:r>
        <w:rPr>
          <w:rFonts w:ascii="Times New Roman"/>
          <w:b w:val="false"/>
          <w:i w:val="false"/>
          <w:color w:val="000000"/>
          <w:sz w:val="28"/>
        </w:rPr>
        <w:t>
      1) the martial-cloak is folded in four (bending along and across), with the front side out so that the loops sewn on its lower corner were on the outside of the cloth;</w:t>
      </w:r>
    </w:p>
    <w:p>
      <w:pPr>
        <w:spacing w:after="0"/>
        <w:ind w:left="0"/>
        <w:jc w:val="both"/>
      </w:pPr>
      <w:r>
        <w:rPr>
          <w:rFonts w:ascii="Times New Roman"/>
          <w:b w:val="false"/>
          <w:i w:val="false"/>
          <w:color w:val="000000"/>
          <w:sz w:val="28"/>
        </w:rPr>
        <w:t>
      2) the folded cloth is bent twice and then rolled up so that the loops were on the outside of the roll.</w:t>
      </w:r>
    </w:p>
    <w:p>
      <w:pPr>
        <w:spacing w:after="0"/>
        <w:ind w:left="0"/>
        <w:jc w:val="both"/>
      </w:pPr>
      <w:r>
        <w:rPr>
          <w:rFonts w:ascii="Times New Roman"/>
          <w:b w:val="false"/>
          <w:i w:val="false"/>
          <w:color w:val="000000"/>
          <w:sz w:val="28"/>
        </w:rPr>
        <w:t>
      4. The following items are packed in a rucksack (backpack) for personal belongings or a field bag of contract and conscript officers, sergeants and contract soldiers:</w:t>
      </w:r>
    </w:p>
    <w:p>
      <w:pPr>
        <w:spacing w:after="0"/>
        <w:ind w:left="0"/>
        <w:jc w:val="both"/>
      </w:pPr>
      <w:r>
        <w:rPr>
          <w:rFonts w:ascii="Times New Roman"/>
          <w:b w:val="false"/>
          <w:i w:val="false"/>
          <w:color w:val="000000"/>
          <w:sz w:val="28"/>
        </w:rPr>
        <w:t>
      1) martial cloak (cape with a belt for wearing or a poncho), in cases where it is not used;</w:t>
      </w:r>
    </w:p>
    <w:p>
      <w:pPr>
        <w:spacing w:after="0"/>
        <w:ind w:left="0"/>
        <w:jc w:val="both"/>
      </w:pPr>
      <w:r>
        <w:rPr>
          <w:rFonts w:ascii="Times New Roman"/>
          <w:b w:val="false"/>
          <w:i w:val="false"/>
          <w:color w:val="000000"/>
          <w:sz w:val="28"/>
        </w:rPr>
        <w:t>
      2) sleeping bag;</w:t>
      </w:r>
    </w:p>
    <w:p>
      <w:pPr>
        <w:spacing w:after="0"/>
        <w:ind w:left="0"/>
        <w:jc w:val="both"/>
      </w:pPr>
      <w:r>
        <w:rPr>
          <w:rFonts w:ascii="Times New Roman"/>
          <w:b w:val="false"/>
          <w:i w:val="false"/>
          <w:color w:val="000000"/>
          <w:sz w:val="28"/>
        </w:rPr>
        <w:t>
      3) a headdress (with a winter field uniform - a summer headdress, with a summer field uniform - a winter one);</w:t>
      </w:r>
    </w:p>
    <w:p>
      <w:pPr>
        <w:spacing w:after="0"/>
        <w:ind w:left="0"/>
        <w:jc w:val="both"/>
      </w:pPr>
      <w:r>
        <w:rPr>
          <w:rFonts w:ascii="Times New Roman"/>
          <w:b w:val="false"/>
          <w:i w:val="false"/>
          <w:color w:val="000000"/>
          <w:sz w:val="28"/>
        </w:rPr>
        <w:t>
      4) spare socks - 4 pairs (2 pairs of cotton, 2 pairs of wool), underwear - 1 set, warm underwear - 1 set, T-shirt of the specified color - 1 piece, underpants - 1 piece and undercollars - 2 pieces (or measuring material of white colors);</w:t>
      </w:r>
    </w:p>
    <w:p>
      <w:pPr>
        <w:spacing w:after="0"/>
        <w:ind w:left="0"/>
        <w:jc w:val="both"/>
      </w:pPr>
      <w:r>
        <w:rPr>
          <w:rFonts w:ascii="Times New Roman"/>
          <w:b w:val="false"/>
          <w:i w:val="false"/>
          <w:color w:val="000000"/>
          <w:sz w:val="28"/>
        </w:rPr>
        <w:t>
      5) a pot with a mug and a spoon;</w:t>
      </w:r>
    </w:p>
    <w:p>
      <w:pPr>
        <w:spacing w:after="0"/>
        <w:ind w:left="0"/>
        <w:jc w:val="both"/>
      </w:pPr>
      <w:r>
        <w:rPr>
          <w:rFonts w:ascii="Times New Roman"/>
          <w:b w:val="false"/>
          <w:i w:val="false"/>
          <w:color w:val="000000"/>
          <w:sz w:val="28"/>
        </w:rPr>
        <w:t>
      6) individual food ration (stored in warehouses, provisioned in a special period);</w:t>
      </w:r>
    </w:p>
    <w:p>
      <w:pPr>
        <w:spacing w:after="0"/>
        <w:ind w:left="0"/>
        <w:jc w:val="both"/>
      </w:pPr>
      <w:r>
        <w:rPr>
          <w:rFonts w:ascii="Times New Roman"/>
          <w:b w:val="false"/>
          <w:i w:val="false"/>
          <w:color w:val="000000"/>
          <w:sz w:val="28"/>
        </w:rPr>
        <w:t>
      7) protective helmet, in cases when it is not used;</w:t>
      </w:r>
    </w:p>
    <w:p>
      <w:pPr>
        <w:spacing w:after="0"/>
        <w:ind w:left="0"/>
        <w:jc w:val="both"/>
      </w:pPr>
      <w:r>
        <w:rPr>
          <w:rFonts w:ascii="Times New Roman"/>
          <w:b w:val="false"/>
          <w:i w:val="false"/>
          <w:color w:val="000000"/>
          <w:sz w:val="28"/>
        </w:rPr>
        <w:t>
      8) toiletries (toilet soap in the case, toothpaste, toothbrush in the case, shaving accessories) and 2 towels (facial and foot towel);</w:t>
      </w:r>
    </w:p>
    <w:p>
      <w:pPr>
        <w:spacing w:after="0"/>
        <w:ind w:left="0"/>
        <w:jc w:val="both"/>
      </w:pPr>
      <w:r>
        <w:rPr>
          <w:rFonts w:ascii="Times New Roman"/>
          <w:b w:val="false"/>
          <w:i w:val="false"/>
          <w:color w:val="000000"/>
          <w:sz w:val="28"/>
        </w:rPr>
        <w:t>
      9) household items (white threads - 1 piece, khaki threads - 1 piece, sewing needles - 2 pieces, clothes and shoe brushes, khaki buttons - 2 pieces, shoe cream);</w:t>
      </w:r>
    </w:p>
    <w:p>
      <w:pPr>
        <w:spacing w:after="0"/>
        <w:ind w:left="0"/>
        <w:jc w:val="both"/>
      </w:pPr>
      <w:r>
        <w:rPr>
          <w:rFonts w:ascii="Times New Roman"/>
          <w:b w:val="false"/>
          <w:i w:val="false"/>
          <w:color w:val="000000"/>
          <w:sz w:val="28"/>
        </w:rPr>
        <w:t>
      10) individual dressing wrapper;</w:t>
      </w:r>
    </w:p>
    <w:p>
      <w:pPr>
        <w:spacing w:after="0"/>
        <w:ind w:left="0"/>
        <w:jc w:val="both"/>
      </w:pPr>
      <w:r>
        <w:rPr>
          <w:rFonts w:ascii="Times New Roman"/>
          <w:b w:val="false"/>
          <w:i w:val="false"/>
          <w:color w:val="000000"/>
          <w:sz w:val="28"/>
        </w:rPr>
        <w:t>
      11) a flashlight;</w:t>
      </w:r>
    </w:p>
    <w:p>
      <w:pPr>
        <w:spacing w:after="0"/>
        <w:ind w:left="0"/>
        <w:jc w:val="both"/>
      </w:pPr>
      <w:r>
        <w:rPr>
          <w:rFonts w:ascii="Times New Roman"/>
          <w:b w:val="false"/>
          <w:i w:val="false"/>
          <w:color w:val="000000"/>
          <w:sz w:val="28"/>
        </w:rPr>
        <w:t>
      12) matches - 1 box, candles - 2 pieces;</w:t>
      </w:r>
    </w:p>
    <w:p>
      <w:pPr>
        <w:spacing w:after="0"/>
        <w:ind w:left="0"/>
        <w:jc w:val="both"/>
      </w:pPr>
      <w:r>
        <w:rPr>
          <w:rFonts w:ascii="Times New Roman"/>
          <w:b w:val="false"/>
          <w:i w:val="false"/>
          <w:color w:val="000000"/>
          <w:sz w:val="28"/>
        </w:rPr>
        <w:t>
      13) penknife (a clerical knife and a sharpener are allowed);</w:t>
      </w:r>
    </w:p>
    <w:p>
      <w:pPr>
        <w:spacing w:after="0"/>
        <w:ind w:left="0"/>
        <w:jc w:val="both"/>
      </w:pPr>
      <w:r>
        <w:rPr>
          <w:rFonts w:ascii="Times New Roman"/>
          <w:b w:val="false"/>
          <w:i w:val="false"/>
          <w:color w:val="000000"/>
          <w:sz w:val="28"/>
        </w:rPr>
        <w:t>
      14) a set of writing instruments (A5 notebook - 1 piece, envelopes - 2 pieces, a pencil - 1 piece, a fountain pen - 1 piece).</w:t>
      </w:r>
    </w:p>
    <w:p>
      <w:pPr>
        <w:spacing w:after="0"/>
        <w:ind w:left="0"/>
        <w:jc w:val="both"/>
      </w:pPr>
      <w:r>
        <w:rPr>
          <w:rFonts w:ascii="Times New Roman"/>
          <w:b w:val="false"/>
          <w:i w:val="false"/>
          <w:color w:val="000000"/>
          <w:sz w:val="28"/>
        </w:rPr>
        <w:t>
      If you have a field commander's bag, a flashlight, a penknife and writing materials do not fit into a bag (backpack) for personal belongings.</w:t>
      </w:r>
    </w:p>
    <w:p>
      <w:pPr>
        <w:spacing w:after="0"/>
        <w:ind w:left="0"/>
        <w:jc w:val="both"/>
      </w:pPr>
      <w:r>
        <w:rPr>
          <w:rFonts w:ascii="Times New Roman"/>
          <w:b w:val="false"/>
          <w:i w:val="false"/>
          <w:color w:val="000000"/>
          <w:sz w:val="28"/>
        </w:rPr>
        <w:t>
      5. A bag (backpack) for personal belongings or a rucksack of students, cadets and military servants doing military service on conscription is packed with:</w:t>
      </w:r>
    </w:p>
    <w:p>
      <w:pPr>
        <w:spacing w:after="0"/>
        <w:ind w:left="0"/>
        <w:jc w:val="both"/>
      </w:pPr>
      <w:r>
        <w:rPr>
          <w:rFonts w:ascii="Times New Roman"/>
          <w:b w:val="false"/>
          <w:i w:val="false"/>
          <w:color w:val="000000"/>
          <w:sz w:val="28"/>
        </w:rPr>
        <w:t>
      1) martial cloak, in cases where it is not used;</w:t>
      </w:r>
    </w:p>
    <w:p>
      <w:pPr>
        <w:spacing w:after="0"/>
        <w:ind w:left="0"/>
        <w:jc w:val="both"/>
      </w:pPr>
      <w:r>
        <w:rPr>
          <w:rFonts w:ascii="Times New Roman"/>
          <w:b w:val="false"/>
          <w:i w:val="false"/>
          <w:color w:val="000000"/>
          <w:sz w:val="28"/>
        </w:rPr>
        <w:t>
      2) a sleeping bag;</w:t>
      </w:r>
    </w:p>
    <w:p>
      <w:pPr>
        <w:spacing w:after="0"/>
        <w:ind w:left="0"/>
        <w:jc w:val="both"/>
      </w:pPr>
      <w:r>
        <w:rPr>
          <w:rFonts w:ascii="Times New Roman"/>
          <w:b w:val="false"/>
          <w:i w:val="false"/>
          <w:color w:val="000000"/>
          <w:sz w:val="28"/>
        </w:rPr>
        <w:t>
      3) a headdress (with a winter field uniform - a summer headdress, with a summer field uniform - a winter one);</w:t>
      </w:r>
    </w:p>
    <w:p>
      <w:pPr>
        <w:spacing w:after="0"/>
        <w:ind w:left="0"/>
        <w:jc w:val="both"/>
      </w:pPr>
      <w:r>
        <w:rPr>
          <w:rFonts w:ascii="Times New Roman"/>
          <w:b w:val="false"/>
          <w:i w:val="false"/>
          <w:color w:val="000000"/>
          <w:sz w:val="28"/>
        </w:rPr>
        <w:t>
      4) spare socks - 4 pairs (2 pairs of cotton, 2 pairs of wool), underwear - 1 set, warm underwear - 1 set, T-shirt of the specified color - 1 piece, underpants - 1 piece and under collars - 2 pieces (or measuring material of white colors);</w:t>
      </w:r>
    </w:p>
    <w:p>
      <w:pPr>
        <w:spacing w:after="0"/>
        <w:ind w:left="0"/>
        <w:jc w:val="both"/>
      </w:pPr>
      <w:r>
        <w:rPr>
          <w:rFonts w:ascii="Times New Roman"/>
          <w:b w:val="false"/>
          <w:i w:val="false"/>
          <w:color w:val="000000"/>
          <w:sz w:val="28"/>
        </w:rPr>
        <w:t>
      5) a pot with a mug and a spoon;</w:t>
      </w:r>
    </w:p>
    <w:p>
      <w:pPr>
        <w:spacing w:after="0"/>
        <w:ind w:left="0"/>
        <w:jc w:val="both"/>
      </w:pPr>
      <w:r>
        <w:rPr>
          <w:rFonts w:ascii="Times New Roman"/>
          <w:b w:val="false"/>
          <w:i w:val="false"/>
          <w:color w:val="000000"/>
          <w:sz w:val="28"/>
        </w:rPr>
        <w:t>
      6) individual food ration (stored in warehouses, provisioned in a special period);</w:t>
      </w:r>
    </w:p>
    <w:p>
      <w:pPr>
        <w:spacing w:after="0"/>
        <w:ind w:left="0"/>
        <w:jc w:val="both"/>
      </w:pPr>
      <w:r>
        <w:rPr>
          <w:rFonts w:ascii="Times New Roman"/>
          <w:b w:val="false"/>
          <w:i w:val="false"/>
          <w:color w:val="000000"/>
          <w:sz w:val="28"/>
        </w:rPr>
        <w:t>
      7) protective helmet, in cases when it is not used;</w:t>
      </w:r>
    </w:p>
    <w:p>
      <w:pPr>
        <w:spacing w:after="0"/>
        <w:ind w:left="0"/>
        <w:jc w:val="both"/>
      </w:pPr>
      <w:r>
        <w:rPr>
          <w:rFonts w:ascii="Times New Roman"/>
          <w:b w:val="false"/>
          <w:i w:val="false"/>
          <w:color w:val="000000"/>
          <w:sz w:val="28"/>
        </w:rPr>
        <w:t>
      8) toiletries (toilet soap in the case, toothpaste, toothbrush in the case, shaving accessories) and 2 towels (facial and foot towel);</w:t>
      </w:r>
    </w:p>
    <w:p>
      <w:pPr>
        <w:spacing w:after="0"/>
        <w:ind w:left="0"/>
        <w:jc w:val="both"/>
      </w:pPr>
      <w:r>
        <w:rPr>
          <w:rFonts w:ascii="Times New Roman"/>
          <w:b w:val="false"/>
          <w:i w:val="false"/>
          <w:color w:val="000000"/>
          <w:sz w:val="28"/>
        </w:rPr>
        <w:t>
      9) household items (white threads - 1 piece, khaki threads - 1 piece, sewing needles - 2 pieces, clothes and shoe brushes, khaki buttons - 2 pieces, shoe cream);</w:t>
      </w:r>
    </w:p>
    <w:p>
      <w:pPr>
        <w:spacing w:after="0"/>
        <w:ind w:left="0"/>
        <w:jc w:val="both"/>
      </w:pPr>
      <w:r>
        <w:rPr>
          <w:rFonts w:ascii="Times New Roman"/>
          <w:b w:val="false"/>
          <w:i w:val="false"/>
          <w:color w:val="000000"/>
          <w:sz w:val="28"/>
        </w:rPr>
        <w:t>
      10) individual dressing wrapper;</w:t>
      </w:r>
    </w:p>
    <w:p>
      <w:pPr>
        <w:spacing w:after="0"/>
        <w:ind w:left="0"/>
        <w:jc w:val="both"/>
      </w:pPr>
      <w:r>
        <w:rPr>
          <w:rFonts w:ascii="Times New Roman"/>
          <w:b w:val="false"/>
          <w:i w:val="false"/>
          <w:color w:val="000000"/>
          <w:sz w:val="28"/>
        </w:rPr>
        <w:t>
      11) a set of writing instruments (A5 notebook - 1 piece, envelopes - 2 pieces, a simple pencil - 1 piece, a fountain pen - 1 piece).</w:t>
      </w:r>
    </w:p>
    <w:p>
      <w:pPr>
        <w:spacing w:after="0"/>
        <w:ind w:left="0"/>
        <w:jc w:val="both"/>
      </w:pPr>
      <w:r>
        <w:rPr>
          <w:rFonts w:ascii="Times New Roman"/>
          <w:b w:val="false"/>
          <w:i w:val="false"/>
          <w:color w:val="000000"/>
          <w:sz w:val="28"/>
        </w:rPr>
        <w:t>
      6. The field commander’s bag is packed with:</w:t>
      </w:r>
    </w:p>
    <w:p>
      <w:pPr>
        <w:spacing w:after="0"/>
        <w:ind w:left="0"/>
        <w:jc w:val="both"/>
      </w:pPr>
      <w:r>
        <w:rPr>
          <w:rFonts w:ascii="Times New Roman"/>
          <w:b w:val="false"/>
          <w:i w:val="false"/>
          <w:color w:val="000000"/>
          <w:sz w:val="28"/>
        </w:rPr>
        <w:t>
      1) a workbook and a reference book;</w:t>
      </w:r>
    </w:p>
    <w:p>
      <w:pPr>
        <w:spacing w:after="0"/>
        <w:ind w:left="0"/>
        <w:jc w:val="both"/>
      </w:pPr>
      <w:r>
        <w:rPr>
          <w:rFonts w:ascii="Times New Roman"/>
          <w:b w:val="false"/>
          <w:i w:val="false"/>
          <w:color w:val="000000"/>
          <w:sz w:val="28"/>
        </w:rPr>
        <w:t>
      2) map marking stencil;</w:t>
      </w:r>
    </w:p>
    <w:p>
      <w:pPr>
        <w:spacing w:after="0"/>
        <w:ind w:left="0"/>
        <w:jc w:val="both"/>
      </w:pPr>
      <w:r>
        <w:rPr>
          <w:rFonts w:ascii="Times New Roman"/>
          <w:b w:val="false"/>
          <w:i w:val="false"/>
          <w:color w:val="000000"/>
          <w:sz w:val="28"/>
        </w:rPr>
        <w:t>
      3) colored pencils (red color - 2 pieces, blue color - 2 pieces, black color - 1 piece, brown color - 1 piece, green color - 1 piece, yellow color - 1 piece);</w:t>
      </w:r>
    </w:p>
    <w:p>
      <w:pPr>
        <w:spacing w:after="0"/>
        <w:ind w:left="0"/>
        <w:jc w:val="both"/>
      </w:pPr>
      <w:r>
        <w:rPr>
          <w:rFonts w:ascii="Times New Roman"/>
          <w:b w:val="false"/>
          <w:i w:val="false"/>
          <w:color w:val="000000"/>
          <w:sz w:val="28"/>
        </w:rPr>
        <w:t>
      4) a set of felt-tip pens;</w:t>
      </w:r>
    </w:p>
    <w:p>
      <w:pPr>
        <w:spacing w:after="0"/>
        <w:ind w:left="0"/>
        <w:jc w:val="both"/>
      </w:pPr>
      <w:r>
        <w:rPr>
          <w:rFonts w:ascii="Times New Roman"/>
          <w:b w:val="false"/>
          <w:i w:val="false"/>
          <w:color w:val="000000"/>
          <w:sz w:val="28"/>
        </w:rPr>
        <w:t>
      5) eraser (elastic band), pencil sharpener, scissors, clerical knife;</w:t>
      </w:r>
    </w:p>
    <w:p>
      <w:pPr>
        <w:spacing w:after="0"/>
        <w:ind w:left="0"/>
        <w:jc w:val="both"/>
      </w:pPr>
      <w:r>
        <w:rPr>
          <w:rFonts w:ascii="Times New Roman"/>
          <w:b w:val="false"/>
          <w:i w:val="false"/>
          <w:color w:val="000000"/>
          <w:sz w:val="28"/>
        </w:rPr>
        <w:t>
      6) compass;</w:t>
      </w:r>
    </w:p>
    <w:p>
      <w:pPr>
        <w:spacing w:after="0"/>
        <w:ind w:left="0"/>
        <w:jc w:val="both"/>
      </w:pPr>
      <w:r>
        <w:rPr>
          <w:rFonts w:ascii="Times New Roman"/>
          <w:b w:val="false"/>
          <w:i w:val="false"/>
          <w:color w:val="000000"/>
          <w:sz w:val="28"/>
        </w:rPr>
        <w:t>
      7) curvimeter, compass-meter;</w:t>
      </w:r>
    </w:p>
    <w:p>
      <w:pPr>
        <w:spacing w:after="0"/>
        <w:ind w:left="0"/>
        <w:jc w:val="both"/>
      </w:pPr>
      <w:r>
        <w:rPr>
          <w:rFonts w:ascii="Times New Roman"/>
          <w:b w:val="false"/>
          <w:i w:val="false"/>
          <w:color w:val="000000"/>
          <w:sz w:val="28"/>
        </w:rPr>
        <w:t>
      8) flashlight.</w:t>
      </w:r>
    </w:p>
    <w:p>
      <w:pPr>
        <w:spacing w:after="0"/>
        <w:ind w:left="0"/>
        <w:jc w:val="both"/>
      </w:pPr>
      <w:r>
        <w:rPr>
          <w:rFonts w:ascii="Times New Roman"/>
          <w:b w:val="false"/>
          <w:i w:val="false"/>
          <w:color w:val="000000"/>
          <w:sz w:val="28"/>
        </w:rPr>
        <w:t>
      Appendix 3</w:t>
      </w:r>
    </w:p>
    <w:p>
      <w:pPr>
        <w:spacing w:after="0"/>
        <w:ind w:left="0"/>
        <w:jc w:val="both"/>
      </w:pPr>
      <w:r>
        <w:rPr>
          <w:rFonts w:ascii="Times New Roman"/>
          <w:b w:val="false"/>
          <w:i w:val="false"/>
          <w:color w:val="000000"/>
          <w:sz w:val="28"/>
        </w:rPr>
        <w:t>to Rules of wearing military uniform and insignia of Armed Forces, other troops and military formations of the Republic of Kazakhstan, and also other signs</w:t>
      </w:r>
    </w:p>
    <w:p>
      <w:pPr>
        <w:spacing w:after="0"/>
        <w:ind w:left="0"/>
        <w:jc w:val="both"/>
      </w:pPr>
      <w:r>
        <w:rPr>
          <w:rFonts w:ascii="Times New Roman"/>
          <w:b w:val="false"/>
          <w:i w:val="false"/>
          <w:color w:val="000000"/>
          <w:sz w:val="28"/>
        </w:rPr>
        <w:t xml:space="preserve">
      </w:t>
      </w:r>
      <w:r>
        <w:rPr>
          <w:rFonts w:ascii="Times New Roman"/>
          <w:b/>
          <w:i w:val="false"/>
          <w:color w:val="000000"/>
          <w:sz w:val="28"/>
        </w:rPr>
        <w:t>Placement of stars on epaulettes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stars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from epaulette bottom edge to the center of the lowest star, mm</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between centers of stars along the epaulette, mm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Army general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Colonel-general, admiral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Lieutenant-general, vice-admiral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Major-general, rear admiral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Colonel, </w:t>
            </w:r>
          </w:p>
          <w:p>
            <w:pPr>
              <w:spacing w:after="20"/>
              <w:ind w:left="20"/>
              <w:jc w:val="both"/>
            </w:pPr>
            <w:r>
              <w:rPr>
                <w:rFonts w:ascii="Times New Roman"/>
                <w:b w:val="false"/>
                <w:i w:val="false"/>
                <w:color w:val="000000"/>
                <w:sz w:val="20"/>
              </w:rPr>
              <w:t>
 Captain I rank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Lieutenant-colonel, Captain II rank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Major, </w:t>
            </w:r>
          </w:p>
          <w:p>
            <w:pPr>
              <w:spacing w:after="20"/>
              <w:ind w:left="20"/>
              <w:jc w:val="both"/>
            </w:pPr>
            <w:r>
              <w:rPr>
                <w:rFonts w:ascii="Times New Roman"/>
                <w:b w:val="false"/>
                <w:i w:val="false"/>
                <w:color w:val="000000"/>
                <w:sz w:val="20"/>
              </w:rPr>
              <w:t>
Captain III rank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Captain, </w:t>
            </w:r>
          </w:p>
          <w:p>
            <w:pPr>
              <w:spacing w:after="20"/>
              <w:ind w:left="20"/>
              <w:jc w:val="both"/>
            </w:pPr>
            <w:r>
              <w:rPr>
                <w:rFonts w:ascii="Times New Roman"/>
                <w:b w:val="false"/>
                <w:i w:val="false"/>
                <w:color w:val="000000"/>
                <w:sz w:val="20"/>
              </w:rPr>
              <w:t>
Captain-lieutenant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First lieutenant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lieutenant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Rules of wearing military</w:t>
            </w:r>
            <w:r>
              <w:br/>
            </w:r>
            <w:r>
              <w:rPr>
                <w:rFonts w:ascii="Times New Roman"/>
                <w:b w:val="false"/>
                <w:i w:val="false"/>
                <w:color w:val="000000"/>
                <w:sz w:val="20"/>
              </w:rPr>
              <w:t>uniform and insignia of Armed</w:t>
            </w:r>
            <w:r>
              <w:br/>
            </w:r>
            <w:r>
              <w:rPr>
                <w:rFonts w:ascii="Times New Roman"/>
                <w:b w:val="false"/>
                <w:i w:val="false"/>
                <w:color w:val="000000"/>
                <w:sz w:val="20"/>
              </w:rPr>
              <w:t>Forces, other troops and military</w:t>
            </w:r>
            <w:r>
              <w:br/>
            </w:r>
            <w:r>
              <w:rPr>
                <w:rFonts w:ascii="Times New Roman"/>
                <w:b w:val="false"/>
                <w:i w:val="false"/>
                <w:color w:val="000000"/>
                <w:sz w:val="20"/>
              </w:rPr>
              <w:t>formations of the</w:t>
            </w:r>
            <w:r>
              <w:br/>
            </w:r>
            <w:r>
              <w:rPr>
                <w:rFonts w:ascii="Times New Roman"/>
                <w:b w:val="false"/>
                <w:i w:val="false"/>
                <w:color w:val="000000"/>
                <w:sz w:val="20"/>
              </w:rPr>
              <w:t>Republic of Kazakhstan,</w:t>
            </w:r>
            <w:r>
              <w:br/>
            </w:r>
            <w:r>
              <w:rPr>
                <w:rFonts w:ascii="Times New Roman"/>
                <w:b w:val="false"/>
                <w:i w:val="false"/>
                <w:color w:val="000000"/>
                <w:sz w:val="20"/>
              </w:rPr>
              <w:t>and also other signs</w:t>
            </w:r>
          </w:p>
        </w:tc>
      </w:tr>
    </w:tbl>
    <w:p>
      <w:pPr>
        <w:spacing w:after="0"/>
        <w:ind w:left="0"/>
        <w:jc w:val="left"/>
      </w:pPr>
      <w:r>
        <w:rPr>
          <w:rFonts w:ascii="Times New Roman"/>
          <w:b/>
          <w:i w:val="false"/>
          <w:color w:val="000000"/>
        </w:rPr>
        <w:t xml:space="preserve"> Placement of chevrons on epaulettes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chevron tabs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Chevron width, mm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Master-sergeant</w:t>
            </w:r>
          </w:p>
          <w:p>
            <w:pPr>
              <w:spacing w:after="20"/>
              <w:ind w:left="20"/>
              <w:jc w:val="both"/>
            </w:pPr>
            <w:r>
              <w:rPr>
                <w:rFonts w:ascii="Times New Roman"/>
                <w:b w:val="false"/>
                <w:i w:val="false"/>
                <w:color w:val="000000"/>
                <w:sz w:val="20"/>
              </w:rPr>
              <w:t>
(sergeant-major)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wide and one narrow chevron tabs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 of wide chevron – 15, width of narrow chevron –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sergeant</w:t>
            </w:r>
          </w:p>
          <w:p>
            <w:pPr>
              <w:spacing w:after="20"/>
              <w:ind w:left="20"/>
              <w:jc w:val="both"/>
            </w:pPr>
            <w:r>
              <w:rPr>
                <w:rFonts w:ascii="Times New Roman"/>
                <w:b w:val="false"/>
                <w:i w:val="false"/>
                <w:color w:val="000000"/>
                <w:sz w:val="20"/>
              </w:rPr>
              <w:t>
(head sergeant)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wide cross- chevrons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 of wide chevron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Sergeant I class</w:t>
            </w:r>
          </w:p>
          <w:p>
            <w:pPr>
              <w:spacing w:after="20"/>
              <w:ind w:left="20"/>
              <w:jc w:val="both"/>
            </w:pPr>
            <w:r>
              <w:rPr>
                <w:rFonts w:ascii="Times New Roman"/>
                <w:b w:val="false"/>
                <w:i w:val="false"/>
                <w:color w:val="000000"/>
                <w:sz w:val="20"/>
              </w:rPr>
              <w:t>
(sergeant-major I class)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one wide and three narrow cross-chevron tabs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 of wide chevron – 15,</w:t>
            </w:r>
          </w:p>
          <w:p>
            <w:pPr>
              <w:spacing w:after="20"/>
              <w:ind w:left="20"/>
              <w:jc w:val="both"/>
            </w:pPr>
            <w:r>
              <w:rPr>
                <w:rFonts w:ascii="Times New Roman"/>
                <w:b w:val="false"/>
                <w:i w:val="false"/>
                <w:color w:val="000000"/>
                <w:sz w:val="20"/>
              </w:rPr>
              <w:t>
width of narrow chevron –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Sergeant II class</w:t>
            </w:r>
          </w:p>
          <w:p>
            <w:pPr>
              <w:spacing w:after="20"/>
              <w:ind w:left="20"/>
              <w:jc w:val="both"/>
            </w:pPr>
            <w:r>
              <w:rPr>
                <w:rFonts w:ascii="Times New Roman"/>
                <w:b w:val="false"/>
                <w:i w:val="false"/>
                <w:color w:val="000000"/>
                <w:sz w:val="20"/>
              </w:rPr>
              <w:t>
(sergeant-major II class)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wide and two narrow cross-chevron tabs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 of wide chevron – 15,</w:t>
            </w:r>
          </w:p>
          <w:p>
            <w:pPr>
              <w:spacing w:after="20"/>
              <w:ind w:left="20"/>
              <w:jc w:val="both"/>
            </w:pPr>
            <w:r>
              <w:rPr>
                <w:rFonts w:ascii="Times New Roman"/>
                <w:b w:val="false"/>
                <w:i w:val="false"/>
                <w:color w:val="000000"/>
                <w:sz w:val="20"/>
              </w:rPr>
              <w:t>
width of narrow chevron –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Sergeant III class</w:t>
            </w:r>
          </w:p>
          <w:p>
            <w:pPr>
              <w:spacing w:after="20"/>
              <w:ind w:left="20"/>
              <w:jc w:val="both"/>
            </w:pPr>
            <w:r>
              <w:rPr>
                <w:rFonts w:ascii="Times New Roman"/>
                <w:b w:val="false"/>
                <w:i w:val="false"/>
                <w:color w:val="000000"/>
                <w:sz w:val="20"/>
              </w:rPr>
              <w:t>
(sergeant-major III class)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one wide and one narrow cross- chevron tabs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 of wide chevron – 15,</w:t>
            </w:r>
          </w:p>
          <w:p>
            <w:pPr>
              <w:spacing w:after="20"/>
              <w:ind w:left="20"/>
              <w:jc w:val="both"/>
            </w:pPr>
            <w:r>
              <w:rPr>
                <w:rFonts w:ascii="Times New Roman"/>
                <w:b w:val="false"/>
                <w:i w:val="false"/>
                <w:color w:val="000000"/>
                <w:sz w:val="20"/>
              </w:rPr>
              <w:t>
width of narrow chevron –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Senior sergeant</w:t>
            </w:r>
          </w:p>
          <w:p>
            <w:pPr>
              <w:spacing w:after="20"/>
              <w:ind w:left="20"/>
              <w:jc w:val="both"/>
            </w:pPr>
            <w:r>
              <w:rPr>
                <w:rFonts w:ascii="Times New Roman"/>
                <w:b w:val="false"/>
                <w:i w:val="false"/>
                <w:color w:val="000000"/>
                <w:sz w:val="20"/>
              </w:rPr>
              <w:t>
(senior sergeant -major)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wide cross- chevron tab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 of wide chevron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Sergeant</w:t>
            </w:r>
          </w:p>
          <w:p>
            <w:pPr>
              <w:spacing w:after="20"/>
              <w:ind w:left="20"/>
              <w:jc w:val="both"/>
            </w:pPr>
            <w:r>
              <w:rPr>
                <w:rFonts w:ascii="Times New Roman"/>
                <w:b w:val="false"/>
                <w:i w:val="false"/>
                <w:color w:val="000000"/>
                <w:sz w:val="20"/>
              </w:rPr>
              <w:t>
 (petty officer I class)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narrow chevron tabs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 of narrow chevron –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Junior sergeant (petty officer II class)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narrow chevron tabs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 of narrow chevron –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Corporal</w:t>
            </w:r>
          </w:p>
          <w:p>
            <w:pPr>
              <w:spacing w:after="20"/>
              <w:ind w:left="20"/>
              <w:jc w:val="both"/>
            </w:pPr>
            <w:r>
              <w:rPr>
                <w:rFonts w:ascii="Times New Roman"/>
                <w:b w:val="false"/>
                <w:i w:val="false"/>
                <w:color w:val="000000"/>
                <w:sz w:val="20"/>
              </w:rPr>
              <w:t>
(senior sailor)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One narrow chevron tab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 of narrow chevron –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Rules of wearing military</w:t>
            </w:r>
            <w:r>
              <w:br/>
            </w:r>
            <w:r>
              <w:rPr>
                <w:rFonts w:ascii="Times New Roman"/>
                <w:b w:val="false"/>
                <w:i w:val="false"/>
                <w:color w:val="000000"/>
                <w:sz w:val="20"/>
              </w:rPr>
              <w:t>uniform and insignia of Armed</w:t>
            </w:r>
            <w:r>
              <w:br/>
            </w:r>
            <w:r>
              <w:rPr>
                <w:rFonts w:ascii="Times New Roman"/>
                <w:b w:val="false"/>
                <w:i w:val="false"/>
                <w:color w:val="000000"/>
                <w:sz w:val="20"/>
              </w:rPr>
              <w:t>Forces, other troops and military</w:t>
            </w:r>
            <w:r>
              <w:br/>
            </w:r>
            <w:r>
              <w:rPr>
                <w:rFonts w:ascii="Times New Roman"/>
                <w:b w:val="false"/>
                <w:i w:val="false"/>
                <w:color w:val="000000"/>
                <w:sz w:val="20"/>
              </w:rPr>
              <w:t>formations of the</w:t>
            </w:r>
            <w:r>
              <w:br/>
            </w:r>
            <w:r>
              <w:rPr>
                <w:rFonts w:ascii="Times New Roman"/>
                <w:b w:val="false"/>
                <w:i w:val="false"/>
                <w:color w:val="000000"/>
                <w:sz w:val="20"/>
              </w:rPr>
              <w:t>Republic of Kazakhstan,</w:t>
            </w:r>
            <w:r>
              <w:br/>
            </w:r>
            <w:r>
              <w:rPr>
                <w:rFonts w:ascii="Times New Roman"/>
                <w:b w:val="false"/>
                <w:i w:val="false"/>
                <w:color w:val="000000"/>
                <w:sz w:val="20"/>
              </w:rPr>
              <w:t>and also other signs</w:t>
            </w:r>
          </w:p>
        </w:tc>
      </w:tr>
    </w:tbl>
    <w:p>
      <w:pPr>
        <w:spacing w:after="0"/>
        <w:ind w:left="0"/>
        <w:jc w:val="left"/>
      </w:pPr>
      <w:r>
        <w:rPr>
          <w:rFonts w:ascii="Times New Roman"/>
          <w:b/>
          <w:i w:val="false"/>
          <w:color w:val="000000"/>
        </w:rPr>
        <w:t xml:space="preserve"> Placement of orders, medals and insignia on parade uniforms of military personnel </w:t>
      </w:r>
    </w:p>
    <w:p>
      <w:pPr>
        <w:spacing w:after="0"/>
        <w:ind w:left="0"/>
        <w:jc w:val="both"/>
      </w:pPr>
      <w:r>
        <w:drawing>
          <wp:inline distT="0" distB="0" distL="0" distR="0">
            <wp:extent cx="65532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53200" cy="5943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Rules of wearing military</w:t>
            </w:r>
            <w:r>
              <w:br/>
            </w:r>
            <w:r>
              <w:rPr>
                <w:rFonts w:ascii="Times New Roman"/>
                <w:b w:val="false"/>
                <w:i w:val="false"/>
                <w:color w:val="000000"/>
                <w:sz w:val="20"/>
              </w:rPr>
              <w:t>uniform and insignia</w:t>
            </w:r>
            <w:r>
              <w:br/>
            </w:r>
            <w:r>
              <w:rPr>
                <w:rFonts w:ascii="Times New Roman"/>
                <w:b w:val="false"/>
                <w:i w:val="false"/>
                <w:color w:val="000000"/>
                <w:sz w:val="20"/>
              </w:rPr>
              <w:t>of Armed Forces, other troops and military</w:t>
            </w:r>
            <w:r>
              <w:br/>
            </w:r>
            <w:r>
              <w:rPr>
                <w:rFonts w:ascii="Times New Roman"/>
                <w:b w:val="false"/>
                <w:i w:val="false"/>
                <w:color w:val="000000"/>
                <w:sz w:val="20"/>
              </w:rPr>
              <w:t>formations of the</w:t>
            </w:r>
            <w:r>
              <w:br/>
            </w:r>
            <w:r>
              <w:rPr>
                <w:rFonts w:ascii="Times New Roman"/>
                <w:b w:val="false"/>
                <w:i w:val="false"/>
                <w:color w:val="000000"/>
                <w:sz w:val="20"/>
              </w:rPr>
              <w:t>Republic of Kazakhstan,</w:t>
            </w:r>
            <w:r>
              <w:br/>
            </w:r>
            <w:r>
              <w:rPr>
                <w:rFonts w:ascii="Times New Roman"/>
                <w:b w:val="false"/>
                <w:i w:val="false"/>
                <w:color w:val="000000"/>
                <w:sz w:val="20"/>
              </w:rPr>
              <w:t>and also other signs</w:t>
            </w:r>
          </w:p>
        </w:tc>
      </w:tr>
    </w:tbl>
    <w:p>
      <w:pPr>
        <w:spacing w:after="0"/>
        <w:ind w:left="0"/>
        <w:jc w:val="left"/>
      </w:pPr>
      <w:r>
        <w:rPr>
          <w:rFonts w:ascii="Times New Roman"/>
          <w:b/>
          <w:i w:val="false"/>
          <w:color w:val="000000"/>
        </w:rPr>
        <w:t xml:space="preserve"> Placement of medal bars and insignia on everyday military uniforms</w:t>
      </w:r>
    </w:p>
    <w:p>
      <w:pPr>
        <w:spacing w:after="0"/>
        <w:ind w:left="0"/>
        <w:jc w:val="left"/>
      </w:pPr>
      <w:r>
        <w:br/>
      </w:r>
    </w:p>
    <w:p>
      <w:pPr>
        <w:spacing w:after="0"/>
        <w:ind w:left="0"/>
        <w:jc w:val="both"/>
      </w:pPr>
      <w:r>
        <w:drawing>
          <wp:inline distT="0" distB="0" distL="0" distR="0">
            <wp:extent cx="70739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73900" cy="758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