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cec0a7" w14:textId="ecec0a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list of open data posted on the Internet portal of open data</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Minister of Religious Affairs and Civil Society of the Republic of Kazakhstan of October 4, 2017 № 137. Registered with the Ministry of Justice of the Republic of Kazakhstan on October 27, 2017 № 15936. Abolished by order of the Minister of Information and Social Development of the Republic of Kazakhstan dated July 22, 2019 No. 239.</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Abolished by order of the Minister of Information and Social Development of the Republic of Kazakhstan dated July 22, 2019 No. 239 (shall be enforced upon expiry of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On approval of the list of open data posted on the Internet portal of open data</w:t>
      </w:r>
    </w:p>
    <w:bookmarkStart w:name="z2" w:id="0"/>
    <w:p>
      <w:pPr>
        <w:spacing w:after="0"/>
        <w:ind w:left="0"/>
        <w:jc w:val="both"/>
      </w:pPr>
      <w:r>
        <w:rPr>
          <w:rFonts w:ascii="Times New Roman"/>
          <w:b w:val="false"/>
          <w:i w:val="false"/>
          <w:color w:val="000000"/>
          <w:sz w:val="28"/>
        </w:rPr>
        <w:t xml:space="preserve">
      In accordance with subparagraph 15) of Article 9 of the Law of the Republic of Kazakhstan dated November 24, 2015 “On Informatization” </w:t>
      </w:r>
      <w:r>
        <w:rPr>
          <w:rFonts w:ascii="Times New Roman"/>
          <w:b/>
          <w:i w:val="false"/>
          <w:color w:val="000000"/>
          <w:sz w:val="28"/>
        </w:rPr>
        <w:t>I hereby ORDER</w:t>
      </w:r>
      <w:r>
        <w:rPr>
          <w:rFonts w:ascii="Times New Roman"/>
          <w:b w:val="false"/>
          <w:i w:val="false"/>
          <w:color w:val="000000"/>
          <w:sz w:val="28"/>
        </w:rPr>
        <w:t>:</w:t>
      </w:r>
    </w:p>
    <w:bookmarkEnd w:id="0"/>
    <w:bookmarkStart w:name="z3" w:id="1"/>
    <w:p>
      <w:pPr>
        <w:spacing w:after="0"/>
        <w:ind w:left="0"/>
        <w:jc w:val="both"/>
      </w:pPr>
      <w:r>
        <w:rPr>
          <w:rFonts w:ascii="Times New Roman"/>
          <w:b w:val="false"/>
          <w:i w:val="false"/>
          <w:color w:val="000000"/>
          <w:sz w:val="28"/>
        </w:rPr>
        <w:t>
      1. Approve the enclosed list of open data posted on the Internet portal of open data.</w:t>
      </w:r>
    </w:p>
    <w:bookmarkEnd w:id="1"/>
    <w:bookmarkStart w:name="z4" w:id="2"/>
    <w:p>
      <w:pPr>
        <w:spacing w:after="0"/>
        <w:ind w:left="0"/>
        <w:jc w:val="both"/>
      </w:pPr>
      <w:r>
        <w:rPr>
          <w:rFonts w:ascii="Times New Roman"/>
          <w:b w:val="false"/>
          <w:i w:val="false"/>
          <w:color w:val="000000"/>
          <w:sz w:val="28"/>
        </w:rPr>
        <w:t>
      2. In accordance with the procedure established by the legislation of the Republic of Kazakhstan, the Administrative department of the Ministry of Religious Affairs and Civil Society of the Republic of Kazakhstan shall:</w:t>
      </w:r>
    </w:p>
    <w:bookmarkEnd w:id="2"/>
    <w:bookmarkStart w:name="z5" w:id="3"/>
    <w:p>
      <w:pPr>
        <w:spacing w:after="0"/>
        <w:ind w:left="0"/>
        <w:jc w:val="both"/>
      </w:pPr>
      <w:r>
        <w:rPr>
          <w:rFonts w:ascii="Times New Roman"/>
          <w:b w:val="false"/>
          <w:i w:val="false"/>
          <w:color w:val="000000"/>
          <w:sz w:val="28"/>
        </w:rPr>
        <w:t>
      1) provide the state registration of this order with the Ministry of Justice of the Republic of Kazakhstan;</w:t>
      </w:r>
    </w:p>
    <w:bookmarkEnd w:id="3"/>
    <w:bookmarkStart w:name="z6" w:id="4"/>
    <w:p>
      <w:pPr>
        <w:spacing w:after="0"/>
        <w:ind w:left="0"/>
        <w:jc w:val="both"/>
      </w:pPr>
      <w:r>
        <w:rPr>
          <w:rFonts w:ascii="Times New Roman"/>
          <w:b w:val="false"/>
          <w:i w:val="false"/>
          <w:color w:val="000000"/>
          <w:sz w:val="28"/>
        </w:rPr>
        <w:t>
      2) within ten calendar days from the date of state registration of this order, direct its copy in paper and electronic forms in the Kazakh and Russian languages to the Republican State Enterprise with the Right of Economic Management “Republican Center of Legal Information” for official publication and inclusion in the Reference Control Bank of Regulatory Legal Acts of the Republic of Kazakhstan;</w:t>
      </w:r>
    </w:p>
    <w:bookmarkEnd w:id="4"/>
    <w:bookmarkStart w:name="z7" w:id="5"/>
    <w:p>
      <w:pPr>
        <w:spacing w:after="0"/>
        <w:ind w:left="0"/>
        <w:jc w:val="both"/>
      </w:pPr>
      <w:r>
        <w:rPr>
          <w:rFonts w:ascii="Times New Roman"/>
          <w:b w:val="false"/>
          <w:i w:val="false"/>
          <w:color w:val="000000"/>
          <w:sz w:val="28"/>
        </w:rPr>
        <w:t>
      3) within ten calendar days after the state registration of this order, send a copy of it for official publication in periodicals;</w:t>
      </w:r>
    </w:p>
    <w:bookmarkEnd w:id="5"/>
    <w:bookmarkStart w:name="z8" w:id="6"/>
    <w:p>
      <w:pPr>
        <w:spacing w:after="0"/>
        <w:ind w:left="0"/>
        <w:jc w:val="both"/>
      </w:pPr>
      <w:r>
        <w:rPr>
          <w:rFonts w:ascii="Times New Roman"/>
          <w:b w:val="false"/>
          <w:i w:val="false"/>
          <w:color w:val="000000"/>
          <w:sz w:val="28"/>
        </w:rPr>
        <w:t>
      4) place this order on the Internet resource of the Ministry of Religious Affairs and Civil Society of the Republic of Kazakhstan;</w:t>
      </w:r>
    </w:p>
    <w:bookmarkEnd w:id="6"/>
    <w:bookmarkStart w:name="z9" w:id="7"/>
    <w:p>
      <w:pPr>
        <w:spacing w:after="0"/>
        <w:ind w:left="0"/>
        <w:jc w:val="both"/>
      </w:pPr>
      <w:r>
        <w:rPr>
          <w:rFonts w:ascii="Times New Roman"/>
          <w:b w:val="false"/>
          <w:i w:val="false"/>
          <w:color w:val="000000"/>
          <w:sz w:val="28"/>
        </w:rPr>
        <w:t xml:space="preserve">
      3. Control over the execution of this order shall be entrusted to the Executive Secretary of the Ministry of Religious Affairs and Civil Society of the Republic of Kazakhstan M.A. Azilkhanov </w:t>
      </w:r>
    </w:p>
    <w:bookmarkEnd w:id="7"/>
    <w:bookmarkStart w:name="z10" w:id="8"/>
    <w:p>
      <w:pPr>
        <w:spacing w:after="0"/>
        <w:ind w:left="0"/>
        <w:jc w:val="both"/>
      </w:pPr>
      <w:r>
        <w:rPr>
          <w:rFonts w:ascii="Times New Roman"/>
          <w:b w:val="false"/>
          <w:i w:val="false"/>
          <w:color w:val="000000"/>
          <w:sz w:val="28"/>
        </w:rPr>
        <w:t>
      4. This order shall be enforced upon expiry of ten calendar days after the date of its first official publication.</w:t>
      </w:r>
    </w:p>
    <w:bookmarkEnd w:id="8"/>
    <w:tbl>
      <w:tblPr>
        <w:tblW w:w="0" w:type="auto"/>
        <w:tblCellSpacing w:w="0" w:type="auto"/>
        <w:tblBorders>
          <w:top w:val="none"/>
          <w:left w:val="none"/>
          <w:bottom w:val="none"/>
          <w:right w:val="none"/>
          <w:insideH w:val="none"/>
          <w:insideV w:val="none"/>
        </w:tblBorders>
      </w:tblPr>
      <w:tblGrid>
        <w:gridCol w:w="7773"/>
        <w:gridCol w:w="4227"/>
      </w:tblGrid>
      <w:tr>
        <w:trPr>
          <w:trHeight w:val="30" w:hRule="atLeast"/>
        </w:trPr>
        <w:tc>
          <w:tcPr>
            <w:tcW w:w="777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Minister of Religious Affairs</w:t>
            </w:r>
            <w:r>
              <w:rPr>
                <w:rFonts w:ascii="Times New Roman"/>
                <w:b w:val="false"/>
                <w:i w:val="false"/>
                <w:color w:val="000000"/>
                <w:sz w:val="20"/>
              </w:rPr>
              <w:t>
</w:t>
            </w:r>
          </w:p>
        </w:tc>
      </w:tr>
      <w:tr>
        <w:trPr>
          <w:trHeight w:val="30" w:hRule="atLeast"/>
        </w:trPr>
        <w:tc>
          <w:tcPr>
            <w:tcW w:w="777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and Civil Society</w:t>
            </w:r>
            <w:r>
              <w:rPr>
                <w:rFonts w:ascii="Times New Roman"/>
                <w:b w:val="false"/>
                <w:i w:val="false"/>
                <w:color w:val="000000"/>
                <w:sz w:val="20"/>
              </w:rPr>
              <w:t>
</w:t>
            </w:r>
          </w:p>
        </w:tc>
      </w:tr>
      <w:tr>
        <w:trPr>
          <w:trHeight w:val="30" w:hRule="atLeast"/>
        </w:trPr>
        <w:tc>
          <w:tcPr>
            <w:tcW w:w="777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of the Republic of Kazakhstan</w:t>
            </w:r>
            <w:r>
              <w:rPr>
                <w:rFonts w:ascii="Times New Roman"/>
                <w:b w:val="false"/>
                <w:i w:val="false"/>
                <w:color w:val="000000"/>
                <w:sz w:val="20"/>
              </w:rPr>
              <w:t>
</w:t>
            </w:r>
          </w:p>
        </w:tc>
        <w:tc>
          <w:tcPr>
            <w:tcW w:w="422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N. Yermekbayev</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"AGREED"</w:t>
      </w:r>
    </w:p>
    <w:p>
      <w:pPr>
        <w:spacing w:after="0"/>
        <w:ind w:left="0"/>
        <w:jc w:val="both"/>
      </w:pPr>
      <w:r>
        <w:rPr>
          <w:rFonts w:ascii="Times New Roman"/>
          <w:b w:val="false"/>
          <w:i w:val="false"/>
          <w:color w:val="000000"/>
          <w:sz w:val="28"/>
        </w:rPr>
        <w:t>
      Minister of Information and Communications</w:t>
      </w:r>
    </w:p>
    <w:p>
      <w:pPr>
        <w:spacing w:after="0"/>
        <w:ind w:left="0"/>
        <w:jc w:val="both"/>
      </w:pPr>
      <w:r>
        <w:rPr>
          <w:rFonts w:ascii="Times New Roman"/>
          <w:b w:val="false"/>
          <w:i w:val="false"/>
          <w:color w:val="000000"/>
          <w:sz w:val="28"/>
        </w:rPr>
        <w:t>
      of the Republic of Kazakhstan</w:t>
      </w:r>
    </w:p>
    <w:p>
      <w:pPr>
        <w:spacing w:after="0"/>
        <w:ind w:left="0"/>
        <w:jc w:val="both"/>
      </w:pPr>
      <w:r>
        <w:rPr>
          <w:rFonts w:ascii="Times New Roman"/>
          <w:b w:val="false"/>
          <w:i w:val="false"/>
          <w:color w:val="000000"/>
          <w:sz w:val="28"/>
        </w:rPr>
        <w:t xml:space="preserve">
      ________________ D.Abayev </w:t>
      </w:r>
    </w:p>
    <w:p>
      <w:pPr>
        <w:spacing w:after="0"/>
        <w:ind w:left="0"/>
        <w:jc w:val="both"/>
      </w:pPr>
      <w:r>
        <w:rPr>
          <w:rFonts w:ascii="Times New Roman"/>
          <w:b w:val="false"/>
          <w:i w:val="false"/>
          <w:color w:val="000000"/>
          <w:sz w:val="28"/>
        </w:rPr>
        <w:t>
      October 9, 2017</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by order № 137 of the Minister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of Religious Affairs and Civil Society</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of the Republic of Kazakhstan</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dated October 4, 2017</w:t>
            </w:r>
          </w:p>
        </w:tc>
      </w:tr>
    </w:tbl>
    <w:bookmarkStart w:name="z16" w:id="9"/>
    <w:p>
      <w:pPr>
        <w:spacing w:after="0"/>
        <w:ind w:left="0"/>
        <w:jc w:val="left"/>
      </w:pPr>
      <w:r>
        <w:rPr>
          <w:rFonts w:ascii="Times New Roman"/>
          <w:b/>
          <w:i w:val="false"/>
          <w:color w:val="000000"/>
        </w:rPr>
        <w:t xml:space="preserve"> The list of open data posted on the Internet portal of open data</w:t>
      </w:r>
    </w:p>
    <w:bookmarkEnd w:id="9"/>
    <w:p>
      <w:pPr>
        <w:spacing w:after="0"/>
        <w:ind w:left="0"/>
        <w:jc w:val="both"/>
      </w:pPr>
      <w:r>
        <w:rPr>
          <w:rFonts w:ascii="Times New Roman"/>
          <w:b w:val="false"/>
          <w:i w:val="false"/>
          <w:color w:val="ff0000"/>
          <w:sz w:val="28"/>
        </w:rPr>
        <w:t xml:space="preserve">
      Сноска. Перечень в редакции приказа Министра общественного развития РК от 10. 12.2018 </w:t>
      </w:r>
      <w:r>
        <w:rPr>
          <w:rFonts w:ascii="Times New Roman"/>
          <w:b w:val="false"/>
          <w:i w:val="false"/>
          <w:color w:val="ff0000"/>
          <w:sz w:val="28"/>
        </w:rPr>
        <w:t>№ 01-01/95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ff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5487"/>
        <w:gridCol w:w="1576"/>
        <w:gridCol w:w="1296"/>
        <w:gridCol w:w="1791"/>
        <w:gridCol w:w="1709"/>
      </w:tblGrid>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5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Name of the open data set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Updating period</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Deadline</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Source (via AWP of Internet open data portal or via the API systems of the state body)</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Responsible structural unit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List of subordinate organizations</w:t>
            </w: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 required</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during the year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via AWP of Internet open data portal</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Human resources service </w:t>
            </w:r>
            <w:r>
              <w:br/>
            </w:r>
            <w:r>
              <w:rPr>
                <w:rFonts w:ascii="Times New Roman"/>
                <w:b w:val="false"/>
                <w:i w:val="false"/>
                <w:color w:val="000000"/>
                <w:sz w:val="20"/>
              </w:rPr>
              <w:t xml:space="preserve">
Committee for Civil Society </w:t>
            </w:r>
            <w:r>
              <w:br/>
            </w:r>
            <w:r>
              <w:rPr>
                <w:rFonts w:ascii="Times New Roman"/>
                <w:b w:val="false"/>
                <w:i w:val="false"/>
                <w:color w:val="000000"/>
                <w:sz w:val="20"/>
              </w:rPr>
              <w:t>
Committee for Public Consent</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Structure of the Ministry</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 required</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during the year</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via AWP of Internet open data portal</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Human resources service </w:t>
            </w: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List of registered religious associations, their branches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Quarterly</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before 5</w:t>
            </w:r>
            <w:r>
              <w:rPr>
                <w:rFonts w:ascii="Times New Roman"/>
                <w:b w:val="false"/>
                <w:i w:val="false"/>
                <w:color w:val="000000"/>
                <w:vertAlign w:val="superscript"/>
              </w:rPr>
              <w:t>th</w:t>
            </w:r>
            <w:r>
              <w:rPr>
                <w:rFonts w:ascii="Times New Roman"/>
                <w:b w:val="false"/>
                <w:i w:val="false"/>
                <w:color w:val="000000"/>
                <w:sz w:val="20"/>
              </w:rPr>
              <w:t xml:space="preserve"> day of the month, following the reporting period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via AWP of Internet open data portal</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Committee for Public Consent</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List of spiritual (religious) education organizations</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Quarterly</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before 5</w:t>
            </w:r>
            <w:r>
              <w:rPr>
                <w:rFonts w:ascii="Times New Roman"/>
                <w:b w:val="false"/>
                <w:i w:val="false"/>
                <w:color w:val="000000"/>
                <w:vertAlign w:val="superscript"/>
              </w:rPr>
              <w:t>th</w:t>
            </w:r>
            <w:r>
              <w:rPr>
                <w:rFonts w:ascii="Times New Roman"/>
                <w:b w:val="false"/>
                <w:i w:val="false"/>
                <w:color w:val="000000"/>
                <w:sz w:val="20"/>
              </w:rPr>
              <w:t xml:space="preserve"> day of the month, following the reporting period</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via AWP of Internet open data portal</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Committee for Public Consent</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List of youth organizations</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Yearly</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February 25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via AWP of Internet open data portal</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Committee for Youth and Family Affairs</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General information on non-governmental organizations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Quarterly and as required</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before 5</w:t>
            </w:r>
            <w:r>
              <w:rPr>
                <w:rFonts w:ascii="Times New Roman"/>
                <w:b w:val="false"/>
                <w:i w:val="false"/>
                <w:color w:val="000000"/>
                <w:vertAlign w:val="superscript"/>
              </w:rPr>
              <w:t>th</w:t>
            </w:r>
            <w:r>
              <w:rPr>
                <w:rFonts w:ascii="Times New Roman"/>
                <w:b w:val="false"/>
                <w:i w:val="false"/>
                <w:color w:val="000000"/>
                <w:sz w:val="20"/>
              </w:rPr>
              <w:t xml:space="preserve"> day of the month, following the reporting period</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via AWP of Internet open data portal</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Committee for Civil Society Affairs</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Composition of the public council</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Quarterly and as required</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before 5</w:t>
            </w:r>
            <w:r>
              <w:rPr>
                <w:rFonts w:ascii="Times New Roman"/>
                <w:b w:val="false"/>
                <w:i w:val="false"/>
                <w:color w:val="000000"/>
                <w:vertAlign w:val="superscript"/>
              </w:rPr>
              <w:t>th</w:t>
            </w:r>
            <w:r>
              <w:rPr>
                <w:rFonts w:ascii="Times New Roman"/>
                <w:b w:val="false"/>
                <w:i w:val="false"/>
                <w:color w:val="000000"/>
                <w:sz w:val="20"/>
              </w:rPr>
              <w:t xml:space="preserve"> day of the month, following the reporting period</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via AWP of Internet open data portal</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Department of Analysis and Strategic Planning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Statistical data on appeals of individuals and legal entities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Quarterly and as required</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before 5</w:t>
            </w:r>
            <w:r>
              <w:rPr>
                <w:rFonts w:ascii="Times New Roman"/>
                <w:b w:val="false"/>
                <w:i w:val="false"/>
                <w:color w:val="000000"/>
                <w:vertAlign w:val="superscript"/>
              </w:rPr>
              <w:t>th</w:t>
            </w:r>
            <w:r>
              <w:rPr>
                <w:rFonts w:ascii="Times New Roman"/>
                <w:b w:val="false"/>
                <w:i w:val="false"/>
                <w:color w:val="000000"/>
                <w:sz w:val="20"/>
              </w:rPr>
              <w:t xml:space="preserve"> day of the month, following the reporting period</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via AWP of Internet open data portal</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Administrative department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Schedule of reception of citizens by RK MSD leadership</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Quarterly and as required</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before 5</w:t>
            </w:r>
            <w:r>
              <w:rPr>
                <w:rFonts w:ascii="Times New Roman"/>
                <w:b w:val="false"/>
                <w:i w:val="false"/>
                <w:color w:val="000000"/>
                <w:vertAlign w:val="superscript"/>
              </w:rPr>
              <w:t>th</w:t>
            </w:r>
            <w:r>
              <w:rPr>
                <w:rFonts w:ascii="Times New Roman"/>
                <w:b w:val="false"/>
                <w:i w:val="false"/>
                <w:color w:val="000000"/>
                <w:sz w:val="20"/>
              </w:rPr>
              <w:t xml:space="preserve"> day of the month, following the reporting period</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via AWP of Internet open data portal</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Administrative department</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List of public services of RK MSD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Yearly</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February 25</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via AWP of Internet open data portal</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Committee for Public Consent</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Schedule of regular meetings of heads of central state bodies and local state bodies with civil sector representatives for discussion of pressing issues of the population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Semiannually</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January 25 </w:t>
            </w:r>
            <w:r>
              <w:br/>
            </w:r>
            <w:r>
              <w:rPr>
                <w:rFonts w:ascii="Times New Roman"/>
                <w:b w:val="false"/>
                <w:i w:val="false"/>
                <w:color w:val="000000"/>
                <w:sz w:val="20"/>
              </w:rPr>
              <w:t xml:space="preserve">
July 25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via AWP of Internet open data portal</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Committee for Civil Society Affairs</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Number of registered religious associations, their branches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Quarterly</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before 5</w:t>
            </w:r>
            <w:r>
              <w:rPr>
                <w:rFonts w:ascii="Times New Roman"/>
                <w:b w:val="false"/>
                <w:i w:val="false"/>
                <w:color w:val="000000"/>
                <w:vertAlign w:val="superscript"/>
              </w:rPr>
              <w:t>th</w:t>
            </w:r>
            <w:r>
              <w:rPr>
                <w:rFonts w:ascii="Times New Roman"/>
                <w:b w:val="false"/>
                <w:i w:val="false"/>
                <w:color w:val="000000"/>
                <w:sz w:val="20"/>
              </w:rPr>
              <w:t xml:space="preserve"> day of the month, following the reporting period</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via AWP of Internet open data portal</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Committee for Public Consent</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Number of missionaries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Quarterly</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before 5</w:t>
            </w:r>
            <w:r>
              <w:rPr>
                <w:rFonts w:ascii="Times New Roman"/>
                <w:b w:val="false"/>
                <w:i w:val="false"/>
                <w:color w:val="000000"/>
                <w:vertAlign w:val="superscript"/>
              </w:rPr>
              <w:t>th</w:t>
            </w:r>
            <w:r>
              <w:rPr>
                <w:rFonts w:ascii="Times New Roman"/>
                <w:b w:val="false"/>
                <w:i w:val="false"/>
                <w:color w:val="000000"/>
                <w:sz w:val="20"/>
              </w:rPr>
              <w:t xml:space="preserve"> day of the month, following the reporting period</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via AWP of Internet open data portal</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Committee for Public Consent</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Information on religious situation in the country</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Quarterly</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before 5</w:t>
            </w:r>
            <w:r>
              <w:rPr>
                <w:rFonts w:ascii="Times New Roman"/>
                <w:b w:val="false"/>
                <w:i w:val="false"/>
                <w:color w:val="000000"/>
                <w:vertAlign w:val="superscript"/>
              </w:rPr>
              <w:t>th</w:t>
            </w:r>
            <w:r>
              <w:rPr>
                <w:rFonts w:ascii="Times New Roman"/>
                <w:b w:val="false"/>
                <w:i w:val="false"/>
                <w:color w:val="000000"/>
                <w:sz w:val="20"/>
              </w:rPr>
              <w:t xml:space="preserve"> day of the month, following the reporting period</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via AWP of Internet open data portal</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Committee for Public Consent</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List of constituent, and also other documents of religious content, spiritual (religious) educational programs, information materials of religious content and religious articles that received positive conclusion of religious expertise</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Quarterly</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before 5</w:t>
            </w:r>
            <w:r>
              <w:rPr>
                <w:rFonts w:ascii="Times New Roman"/>
                <w:b w:val="false"/>
                <w:i w:val="false"/>
                <w:color w:val="000000"/>
                <w:vertAlign w:val="superscript"/>
              </w:rPr>
              <w:t>th</w:t>
            </w:r>
            <w:r>
              <w:rPr>
                <w:rFonts w:ascii="Times New Roman"/>
                <w:b w:val="false"/>
                <w:i w:val="false"/>
                <w:color w:val="000000"/>
                <w:sz w:val="20"/>
              </w:rPr>
              <w:t xml:space="preserve"> day of the month, following the reporting period</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via AWP of Internet open data portal</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Committee for Public Consent</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List of foreign religious associations in the Republic of Kazakhstan territory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Quarterly</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before 5</w:t>
            </w:r>
            <w:r>
              <w:rPr>
                <w:rFonts w:ascii="Times New Roman"/>
                <w:b w:val="false"/>
                <w:i w:val="false"/>
                <w:color w:val="000000"/>
                <w:vertAlign w:val="superscript"/>
              </w:rPr>
              <w:t>th</w:t>
            </w:r>
            <w:r>
              <w:rPr>
                <w:rFonts w:ascii="Times New Roman"/>
                <w:b w:val="false"/>
                <w:i w:val="false"/>
                <w:color w:val="000000"/>
                <w:sz w:val="20"/>
              </w:rPr>
              <w:t xml:space="preserve"> day of the month, following the reporting period</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via AWP of Internet open data portal</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Committee for Public Consent</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Events pursuant to interaction and cooperation with youth organizations in the field of state youth policy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Quarterly</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before 5</w:t>
            </w:r>
            <w:r>
              <w:rPr>
                <w:rFonts w:ascii="Times New Roman"/>
                <w:b w:val="false"/>
                <w:i w:val="false"/>
                <w:color w:val="000000"/>
                <w:vertAlign w:val="superscript"/>
              </w:rPr>
              <w:t>th</w:t>
            </w:r>
            <w:r>
              <w:rPr>
                <w:rFonts w:ascii="Times New Roman"/>
                <w:b w:val="false"/>
                <w:i w:val="false"/>
                <w:color w:val="000000"/>
                <w:sz w:val="20"/>
              </w:rPr>
              <w:t xml:space="preserve"> day of the month, following the reporting period</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via AWP of Internet open data portal</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Committee for Youth and Family Affairs</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List of international, republican and other events, actions, and contests pursuant to strengthening of internal political stability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Yearly</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February 25</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via AWP of Internet open data portal</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Committee for Civil Society Affairs</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List of non-governmental organizations that presented information on their activity for the database of non-governmental organizations</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Yearly</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June 1</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via AWP of Internet open data portal</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Committee for Civil Society Affairs</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Information on monitoring of state social order implementation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Yearly</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February 25</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via AWP of Internet open data portal</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Committee for Civil Society Affairs</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Plan of grant funding of non-governmental organizations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Yearly</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January 25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via AWP of Internet open data portal</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Committee for Civil Society Affairs</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List of prize winners for non-governmental organizations</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Yearly</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December 20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via AWP of Internet open data portal</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Committee for Civil Society Affairs</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Information about vacancies in RK MSD</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 required</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during the year</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via AWP of Internet open data portal</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Human resources service </w:t>
            </w: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List of legislative acts, regulating RK MSD activity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available</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during the year</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via AWP of Internet open data portal</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Legal department</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religious buildings (facilities)</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Quarterly</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before 5</w:t>
            </w:r>
            <w:r>
              <w:rPr>
                <w:rFonts w:ascii="Times New Roman"/>
                <w:b w:val="false"/>
                <w:i w:val="false"/>
                <w:color w:val="000000"/>
                <w:vertAlign w:val="superscript"/>
              </w:rPr>
              <w:t>th</w:t>
            </w:r>
            <w:r>
              <w:rPr>
                <w:rFonts w:ascii="Times New Roman"/>
                <w:b w:val="false"/>
                <w:i w:val="false"/>
                <w:color w:val="000000"/>
                <w:sz w:val="20"/>
              </w:rPr>
              <w:t xml:space="preserve"> day of the month, following the reporting period</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via AWP of Internet open data portal</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Committee for Public Consent</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5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List of ethnic culture associations in the Republic of Kazakhstan</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Quarterly</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before 5</w:t>
            </w:r>
            <w:r>
              <w:rPr>
                <w:rFonts w:ascii="Times New Roman"/>
                <w:b w:val="false"/>
                <w:i w:val="false"/>
                <w:color w:val="000000"/>
                <w:vertAlign w:val="superscript"/>
              </w:rPr>
              <w:t>th</w:t>
            </w:r>
            <w:r>
              <w:rPr>
                <w:rFonts w:ascii="Times New Roman"/>
                <w:b w:val="false"/>
                <w:i w:val="false"/>
                <w:color w:val="000000"/>
                <w:sz w:val="20"/>
              </w:rPr>
              <w:t xml:space="preserve"> day of the month, following the reporting period</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via AWP of Internet open data portal</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Committee for Public Consent</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5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List of Kazakh national culture centers abroad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Quarterly</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before 5</w:t>
            </w:r>
            <w:r>
              <w:rPr>
                <w:rFonts w:ascii="Times New Roman"/>
                <w:b w:val="false"/>
                <w:i w:val="false"/>
                <w:color w:val="000000"/>
                <w:vertAlign w:val="superscript"/>
              </w:rPr>
              <w:t>th</w:t>
            </w:r>
            <w:r>
              <w:rPr>
                <w:rFonts w:ascii="Times New Roman"/>
                <w:b w:val="false"/>
                <w:i w:val="false"/>
                <w:color w:val="000000"/>
                <w:sz w:val="20"/>
              </w:rPr>
              <w:t xml:space="preserve"> day of the month, following the reporting period</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via AWP of Internet open data portal</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Committee for Public Consent</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5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List of laureates of the state youth award "Daryn"</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Yearly</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December 20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via AWP of Internet open data portal</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Committee for Youth and Family Affairs</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5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List of non-governmental organizations, carrying out activities in the field of family policy</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 required</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during the year</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via AWP of Internet open data portal</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Committee for Youth and Family Affairs</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5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List of "Рухани жаңғыру" (Spiritual modernization) project offices of republican and regional status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 required</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during the year</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via AWP of Internet open data portal</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Department of social modernization </w:t>
            </w:r>
          </w:p>
        </w:tc>
      </w:tr>
    </w:tbl>
    <w:bookmarkStart w:name="z17" w:id="10"/>
    <w:p>
      <w:pPr>
        <w:spacing w:after="0"/>
        <w:ind w:left="0"/>
        <w:jc w:val="both"/>
      </w:pPr>
      <w:r>
        <w:rPr>
          <w:rFonts w:ascii="Times New Roman"/>
          <w:b w:val="false"/>
          <w:i w:val="false"/>
          <w:color w:val="000000"/>
          <w:sz w:val="28"/>
        </w:rPr>
        <w:t>
      Note: expansion of abbreviations:</w:t>
      </w:r>
    </w:p>
    <w:bookmarkEnd w:id="10"/>
    <w:bookmarkStart w:name="z18" w:id="11"/>
    <w:p>
      <w:pPr>
        <w:spacing w:after="0"/>
        <w:ind w:left="0"/>
        <w:jc w:val="both"/>
      </w:pPr>
      <w:r>
        <w:rPr>
          <w:rFonts w:ascii="Times New Roman"/>
          <w:b w:val="false"/>
          <w:i w:val="false"/>
          <w:color w:val="000000"/>
          <w:sz w:val="28"/>
        </w:rPr>
        <w:t>
      AWP – Automated work place;</w:t>
      </w:r>
    </w:p>
    <w:bookmarkEnd w:id="11"/>
    <w:bookmarkStart w:name="z19" w:id="12"/>
    <w:p>
      <w:pPr>
        <w:spacing w:after="0"/>
        <w:ind w:left="0"/>
        <w:jc w:val="both"/>
      </w:pPr>
      <w:r>
        <w:rPr>
          <w:rFonts w:ascii="Times New Roman"/>
          <w:b w:val="false"/>
          <w:i w:val="false"/>
          <w:color w:val="000000"/>
          <w:sz w:val="28"/>
        </w:rPr>
        <w:t>
      API – Application Programming Interface;</w:t>
      </w:r>
    </w:p>
    <w:bookmarkEnd w:id="12"/>
    <w:bookmarkStart w:name="z20" w:id="13"/>
    <w:p>
      <w:pPr>
        <w:spacing w:after="0"/>
        <w:ind w:left="0"/>
        <w:jc w:val="both"/>
      </w:pPr>
      <w:r>
        <w:rPr>
          <w:rFonts w:ascii="Times New Roman"/>
          <w:b w:val="false"/>
          <w:i w:val="false"/>
          <w:color w:val="000000"/>
          <w:sz w:val="28"/>
        </w:rPr>
        <w:t>
      RK MSD- Ministry of Social Development of the Republic of Kazakhstan</w:t>
      </w:r>
    </w:p>
    <w:bookmarkEnd w:id="1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