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de2b" w14:textId="433d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Subsidy Rules for Reimbursement of a Part of the Expenses Incurred by an Agro-Industrial Complex Entity, in the Context of Investments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Acting Minister of Agriculture of the Republic of Kazakhstan dated July 23, 2018 № 317. Registered with the Ministry of Justice of the Republic of Kazakhstan dated August 29, 2018 № 17320.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15) of paragraph 1 of Article 6 of the Law of the Republic of Kazakhstan "On state regulation of development of agro-industrial complex and rural territories", subparagraph 2) of paragraph 3 of Article 16 of the Law of the Republic of Kazakhstan "On State Statistics" and subparagraph 1) of article 10 of the Law of the Republic of Kazakhstan "On State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order of the Minister of Agriculture of the Republic of Kazakhstan dated 29.11.2023 № 409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attached Subsidy Rules for Reimbursement of a Part of the Expenses Incurred by an Agro-Industrial Complex Entity, in the Context of Investments (hereinafter referred to as the Rules) shall be approved.</w:t>
      </w:r>
    </w:p>
    <w:p>
      <w:pPr>
        <w:spacing w:after="0"/>
        <w:ind w:left="0"/>
        <w:jc w:val="both"/>
      </w:pPr>
      <w:r>
        <w:rPr>
          <w:rFonts w:ascii="Times New Roman"/>
          <w:b w:val="false"/>
          <w:i w:val="false"/>
          <w:color w:val="000000"/>
          <w:sz w:val="28"/>
        </w:rPr>
        <w:t>
      2. The following orders shall be declared to be no longer in force:</w:t>
      </w:r>
    </w:p>
    <w:p>
      <w:pPr>
        <w:spacing w:after="0"/>
        <w:ind w:left="0"/>
        <w:jc w:val="both"/>
      </w:pPr>
      <w:r>
        <w:rPr>
          <w:rFonts w:ascii="Times New Roman"/>
          <w:b w:val="false"/>
          <w:i w:val="false"/>
          <w:color w:val="000000"/>
          <w:sz w:val="28"/>
        </w:rPr>
        <w:t>
      1) Order of the Deputy Prime Minister of the Republic of Kazakhstan - Minister of Agriculture of the Republic of Kazakhstan № 48 dated February 1, 2017 “On Approval of the Subsidy Rules for Reimbursement of a Part of Expenses Incurred by an Agro-Industrial Complex Entity in the Context of Investments” (registered in the Register of State Registration of Regulatory Legal Acts under № 14816 , published on March 7, 2017 in the Reference Control Bank of Regulatory Legal Acts of the Republic of Kazakhstan);</w:t>
      </w:r>
    </w:p>
    <w:p>
      <w:pPr>
        <w:spacing w:after="0"/>
        <w:ind w:left="0"/>
        <w:jc w:val="both"/>
      </w:pPr>
      <w:r>
        <w:rPr>
          <w:rFonts w:ascii="Times New Roman"/>
          <w:b w:val="false"/>
          <w:i w:val="false"/>
          <w:color w:val="000000"/>
          <w:sz w:val="28"/>
        </w:rPr>
        <w:t>
      2) Order of the Deputy Prime Minister of the Republic of Kazakhstan - Minister of Agriculture of the Republic of Kazakhstan № 473 of November 28, 2017 “On Introduction of Amendments to Order of the Deputy Prime Minister of the Republic of Kazakhstan - Minister of Agriculture of the Republic of Kazakhstan № 48 of February 1, 2017 “On Approval of the Subsidy Rules on Reimbursement of a Part of the Expenses Incurred by an Agro-Industrial Complex Entity in the Context of Investments ”(registered in the Register of State Registration of Regulatory Legal Acts under № 16091, published on December 15, 2017 in the Reference Control Bank of Regulatory Legal Acts of the Republic of Kazakhstan).</w:t>
      </w:r>
    </w:p>
    <w:p>
      <w:pPr>
        <w:spacing w:after="0"/>
        <w:ind w:left="0"/>
        <w:jc w:val="both"/>
      </w:pPr>
      <w:r>
        <w:rPr>
          <w:rFonts w:ascii="Times New Roman"/>
          <w:b w:val="false"/>
          <w:i w:val="false"/>
          <w:color w:val="000000"/>
          <w:sz w:val="28"/>
        </w:rPr>
        <w:t>
      3. In accordance with the procedure established by legislation, the Department of Investment Policy of the Ministry of Agriculture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a copy hereof in paper and electronic form both in Kazakh and Russian languages to Republican State Enterprise on the Right of Economic Management “Republican Center of Legal Information” for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sending a copy hereof for official publication in periodicals;</w:t>
      </w:r>
    </w:p>
    <w:p>
      <w:pPr>
        <w:spacing w:after="0"/>
        <w:ind w:left="0"/>
        <w:jc w:val="both"/>
      </w:pPr>
      <w:r>
        <w:rPr>
          <w:rFonts w:ascii="Times New Roman"/>
          <w:b w:val="false"/>
          <w:i w:val="false"/>
          <w:color w:val="000000"/>
          <w:sz w:val="28"/>
        </w:rPr>
        <w:t>
      4) placing this order on the Internet resource of the Ministry of Agriculture of the Republic of Kazakhstan after its official publication.</w:t>
      </w:r>
    </w:p>
    <w:p>
      <w:pPr>
        <w:spacing w:after="0"/>
        <w:ind w:left="0"/>
        <w:jc w:val="both"/>
      </w:pPr>
      <w:r>
        <w:rPr>
          <w:rFonts w:ascii="Times New Roman"/>
          <w:b w:val="false"/>
          <w:i w:val="false"/>
          <w:color w:val="000000"/>
          <w:sz w:val="28"/>
        </w:rPr>
        <w:t>
      3. Control over the implementation of this order shall be entrusted to the supervising Vice Minister of Agriculture of the Republic of Kazakhstan.</w:t>
      </w:r>
    </w:p>
    <w:p>
      <w:pPr>
        <w:spacing w:after="0"/>
        <w:ind w:left="0"/>
        <w:jc w:val="both"/>
      </w:pPr>
      <w:r>
        <w:rPr>
          <w:rFonts w:ascii="Times New Roman"/>
          <w:b w:val="false"/>
          <w:i w:val="false"/>
          <w:color w:val="000000"/>
          <w:sz w:val="28"/>
        </w:rPr>
        <w:t>
      4. This order shall enter into force upon the expiration of ten calendar days after the day of its first official publication, with the exception of part three of paragraph 16 of the Rules, which shall come into effect on January 1, 2019.</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w:t>
            </w:r>
          </w:p>
          <w:p>
            <w:pPr>
              <w:spacing w:after="20"/>
              <w:ind w:left="20"/>
              <w:jc w:val="both"/>
            </w:pPr>
          </w:p>
          <w:p>
            <w:pPr>
              <w:spacing w:after="20"/>
              <w:ind w:left="20"/>
              <w:jc w:val="both"/>
            </w:pPr>
            <w:r>
              <w:rPr>
                <w:rFonts w:ascii="Times New Roman"/>
                <w:b w:val="false"/>
                <w:i/>
                <w:color w:val="000000"/>
                <w:sz w:val="20"/>
              </w:rPr>
              <w:t>Minister of Agriculture</w:t>
            </w: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Yevniyev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Minister of Information and Communications</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 D. Abayev</w:t>
      </w:r>
    </w:p>
    <w:p>
      <w:pPr>
        <w:spacing w:after="0"/>
        <w:ind w:left="0"/>
        <w:jc w:val="both"/>
      </w:pPr>
      <w:r>
        <w:rPr>
          <w:rFonts w:ascii="Times New Roman"/>
          <w:b w:val="false"/>
          <w:i w:val="false"/>
          <w:color w:val="000000"/>
          <w:sz w:val="28"/>
        </w:rPr>
        <w:t xml:space="preserve">of "____" ____________ 2018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Minister for Investments and Development</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 Zh. Kassymbek</w:t>
      </w:r>
    </w:p>
    <w:p>
      <w:pPr>
        <w:spacing w:after="0"/>
        <w:ind w:left="0"/>
        <w:jc w:val="both"/>
      </w:pPr>
      <w:r>
        <w:rPr>
          <w:rFonts w:ascii="Times New Roman"/>
          <w:b w:val="false"/>
          <w:i w:val="false"/>
          <w:color w:val="000000"/>
          <w:sz w:val="28"/>
        </w:rPr>
        <w:t xml:space="preserve">of "____" ____________ 2018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Acting</w:t>
      </w:r>
    </w:p>
    <w:p>
      <w:pPr>
        <w:spacing w:after="0"/>
        <w:ind w:left="0"/>
        <w:jc w:val="both"/>
      </w:pPr>
      <w:r>
        <w:rPr>
          <w:rFonts w:ascii="Times New Roman"/>
          <w:b w:val="false"/>
          <w:i w:val="false"/>
          <w:color w:val="000000"/>
          <w:sz w:val="28"/>
        </w:rPr>
        <w:t>Minister of Finance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______________ B. Sholpankulov</w:t>
      </w:r>
    </w:p>
    <w:p>
      <w:pPr>
        <w:spacing w:after="0"/>
        <w:ind w:left="0"/>
        <w:jc w:val="both"/>
      </w:pPr>
      <w:r>
        <w:rPr>
          <w:rFonts w:ascii="Times New Roman"/>
          <w:b w:val="false"/>
          <w:i w:val="false"/>
          <w:color w:val="000000"/>
          <w:sz w:val="28"/>
        </w:rPr>
        <w:t xml:space="preserve">of "____" __________ 2018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Acting</w:t>
      </w:r>
    </w:p>
    <w:p>
      <w:pPr>
        <w:spacing w:after="0"/>
        <w:ind w:left="0"/>
        <w:jc w:val="both"/>
      </w:pPr>
      <w:r>
        <w:rPr>
          <w:rFonts w:ascii="Times New Roman"/>
          <w:b w:val="false"/>
          <w:i w:val="false"/>
          <w:color w:val="000000"/>
          <w:sz w:val="28"/>
        </w:rPr>
        <w:t>Minister of National Economy</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 R. Dalenov</w:t>
      </w:r>
    </w:p>
    <w:p>
      <w:pPr>
        <w:spacing w:after="0"/>
        <w:ind w:left="0"/>
        <w:jc w:val="both"/>
      </w:pPr>
      <w:r>
        <w:rPr>
          <w:rFonts w:ascii="Times New Roman"/>
          <w:b w:val="false"/>
          <w:i w:val="false"/>
          <w:color w:val="000000"/>
          <w:sz w:val="28"/>
        </w:rPr>
        <w:t>of "____" ____________ 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Acting</w:t>
            </w:r>
            <w:r>
              <w:br/>
            </w:r>
            <w:r>
              <w:rPr>
                <w:rFonts w:ascii="Times New Roman"/>
                <w:b w:val="false"/>
                <w:i w:val="false"/>
                <w:color w:val="000000"/>
                <w:sz w:val="20"/>
              </w:rPr>
              <w:t>Minister of Agriculture of the</w:t>
            </w:r>
            <w:r>
              <w:br/>
            </w:r>
            <w:r>
              <w:rPr>
                <w:rFonts w:ascii="Times New Roman"/>
                <w:b w:val="false"/>
                <w:i w:val="false"/>
                <w:color w:val="000000"/>
                <w:sz w:val="20"/>
              </w:rPr>
              <w:t>Republic of Kazakhstan</w:t>
            </w:r>
            <w:r>
              <w:br/>
            </w:r>
            <w:r>
              <w:rPr>
                <w:rFonts w:ascii="Times New Roman"/>
                <w:b w:val="false"/>
                <w:i w:val="false"/>
                <w:color w:val="000000"/>
                <w:sz w:val="20"/>
              </w:rPr>
              <w:t>dated July 23, 2018 № 317</w:t>
            </w:r>
          </w:p>
        </w:tc>
      </w:tr>
    </w:tbl>
    <w:p>
      <w:pPr>
        <w:spacing w:after="0"/>
        <w:ind w:left="0"/>
        <w:jc w:val="left"/>
      </w:pPr>
      <w:r>
        <w:rPr>
          <w:rFonts w:ascii="Times New Roman"/>
          <w:b/>
          <w:i w:val="false"/>
          <w:color w:val="000000"/>
        </w:rPr>
        <w:t xml:space="preserve"> Rules of subsidizing on compensation of a part of expenses incurred by the subject of agro-industrial complex in case of investments</w:t>
      </w:r>
    </w:p>
    <w:p>
      <w:pPr>
        <w:spacing w:after="0"/>
        <w:ind w:left="0"/>
        <w:jc w:val="both"/>
      </w:pPr>
      <w:r>
        <w:rPr>
          <w:rFonts w:ascii="Times New Roman"/>
          <w:b w:val="false"/>
          <w:i w:val="false"/>
          <w:color w:val="ff0000"/>
          <w:sz w:val="28"/>
        </w:rPr>
        <w:t>
      Footnote. The Rules preamble as amended by the order of the Minister of Agriculture of the Republic of Kazakhstan dated 29.11.2023 № 409 (shall be enforced upon expiry of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of subsidizing on compensation of a part of expenses incurred by the subject of agro-industrial complex in case of investments (hereinafter referred to as the Rules) have been developed in accordance with subparagraph 15) of paragraph 1 of article 6 of the Law of the Republic of Kazakhstan "On state regulation of development of agro-industrial complex and rural territories" (hereinafter referred to as the Law), subparagraph 2) of paragraph 3 of Article 16 of the Law of the Republic of Kazakhstan "On State Statistics" and subparagraph 1) of article 10 of the Law of the Republic of Kazakhstan "On State Services" (hereinafter referred to as the Law on state services) and shall determine the procedure for subsidizing on compensation of a part of expenses incurred by the subject of agro-industrial complex (hereinafter referred to as the AIC), in case of investments.</w:t>
      </w:r>
    </w:p>
    <w:p>
      <w:pPr>
        <w:spacing w:after="0"/>
        <w:ind w:left="0"/>
        <w:jc w:val="both"/>
      </w:pPr>
      <w:r>
        <w:rPr>
          <w:rFonts w:ascii="Times New Roman"/>
          <w:b w:val="false"/>
          <w:i w:val="false"/>
          <w:color w:val="000000"/>
          <w:sz w:val="28"/>
        </w:rPr>
        <w:t>
      2. The main purpose of subsidizing on compensation of a part за expenses incurred by the AIC subject, in case of investments, is to increase the availability of goods, works and services as part of the implementation of investment projects in priority areas (sectors) of AIC by reducing capital intensity and increasing the return on investment.</w:t>
      </w:r>
    </w:p>
    <w:p>
      <w:pPr>
        <w:spacing w:after="0"/>
        <w:ind w:left="0"/>
        <w:jc w:val="both"/>
      </w:pPr>
      <w:r>
        <w:rPr>
          <w:rFonts w:ascii="Times New Roman"/>
          <w:b w:val="false"/>
          <w:i w:val="false"/>
          <w:color w:val="000000"/>
          <w:sz w:val="28"/>
        </w:rPr>
        <w:t>
      The following terms and definitions shall be used in these Rules:</w:t>
      </w:r>
    </w:p>
    <w:p>
      <w:pPr>
        <w:spacing w:after="0"/>
        <w:ind w:left="0"/>
        <w:jc w:val="both"/>
      </w:pPr>
      <w:r>
        <w:rPr>
          <w:rFonts w:ascii="Times New Roman"/>
          <w:b w:val="false"/>
          <w:i w:val="false"/>
          <w:color w:val="000000"/>
          <w:sz w:val="28"/>
        </w:rPr>
        <w:t>
      1) investment project in the AIC (hereinafter referred to as the investment project) – a set of measures that provides for investments in the creation of new, reconstruction, expansion of production facilities, acquisition of vehicles, machinery and equipment in accordance with project passports;</w:t>
      </w:r>
    </w:p>
    <w:p>
      <w:pPr>
        <w:spacing w:after="0"/>
        <w:ind w:left="0"/>
        <w:jc w:val="both"/>
      </w:pPr>
      <w:r>
        <w:rPr>
          <w:rFonts w:ascii="Times New Roman"/>
          <w:b w:val="false"/>
          <w:i w:val="false"/>
          <w:color w:val="000000"/>
          <w:sz w:val="28"/>
        </w:rPr>
        <w:t>
      2) investor in the AIC (hereinafter referred to as the investor (service recipient)) – a business entity, carrying out investments and engaged in the production and (or) processing of agricultural products, the main or secondary type of activity of which belongs to the sections of the Common Classifier of Economic Activity (hereinafter referred to as the ССEA) according to the list of the main or secondary type of activity for the business entity making investments and engaged in the production and (or) processing of agricultural products provided for in Annex 1 to these Rules;</w:t>
      </w:r>
    </w:p>
    <w:p>
      <w:pPr>
        <w:spacing w:after="0"/>
        <w:ind w:left="0"/>
        <w:jc w:val="both"/>
      </w:pPr>
      <w:r>
        <w:rPr>
          <w:rFonts w:ascii="Times New Roman"/>
          <w:b w:val="false"/>
          <w:i w:val="false"/>
          <w:color w:val="000000"/>
          <w:sz w:val="28"/>
        </w:rPr>
        <w:t>
      3) special account – special account - an account of a financial institution in a second-tier bank, to which the amounts of investment subsidies are credited in accordance with the conditions of Chapter 4 of these Rules;</w:t>
      </w:r>
    </w:p>
    <w:p>
      <w:pPr>
        <w:spacing w:after="0"/>
        <w:ind w:left="0"/>
        <w:jc w:val="both"/>
      </w:pPr>
      <w:r>
        <w:rPr>
          <w:rFonts w:ascii="Times New Roman"/>
          <w:b w:val="false"/>
          <w:i w:val="false"/>
          <w:color w:val="000000"/>
          <w:sz w:val="28"/>
        </w:rPr>
        <w:t>
      4) agricultural equipment (hereinafter referred to as the equipment) – equipment designed for mechanization, electrification and automation of agricultural work, which, due to the specifics of its operation, is characterized by the immobility of the base and body structural elements, relative to the supporting surface, during the execution of technological processes;</w:t>
      </w:r>
    </w:p>
    <w:p>
      <w:pPr>
        <w:spacing w:after="0"/>
        <w:ind w:left="0"/>
        <w:jc w:val="both"/>
      </w:pPr>
      <w:r>
        <w:rPr>
          <w:rFonts w:ascii="Times New Roman"/>
          <w:b w:val="false"/>
          <w:i w:val="false"/>
          <w:color w:val="000000"/>
          <w:sz w:val="28"/>
        </w:rPr>
        <w:t>
      5) agricultural machine (hereinafter referred to as the machine) – self-propelled agricultural machinery, trailed and mounted implements intended for the mechanization of agricultural work (in farming and animal husbandry), which is characterized by the mobility of the base and body elements, relative to the supporting surface, during the execution of technological processes;</w:t>
      </w:r>
    </w:p>
    <w:p>
      <w:pPr>
        <w:spacing w:after="0"/>
        <w:ind w:left="0"/>
        <w:jc w:val="both"/>
      </w:pPr>
      <w:r>
        <w:rPr>
          <w:rFonts w:ascii="Times New Roman"/>
          <w:b w:val="false"/>
          <w:i w:val="false"/>
          <w:color w:val="000000"/>
          <w:sz w:val="28"/>
        </w:rPr>
        <w:t>
      6) agricultural machinery (hereinafter referred to as the machinery) – a wide range of technical means designed to increase labor productivity in agriculture by mechanization, electrification and automation of individual operations or processes;</w:t>
      </w:r>
    </w:p>
    <w:p>
      <w:pPr>
        <w:spacing w:after="0"/>
        <w:ind w:left="0"/>
        <w:jc w:val="both"/>
      </w:pPr>
      <w:r>
        <w:rPr>
          <w:rFonts w:ascii="Times New Roman"/>
          <w:b w:val="false"/>
          <w:i w:val="false"/>
          <w:color w:val="000000"/>
          <w:sz w:val="28"/>
        </w:rPr>
        <w:t>
      7) the administrator of the budget program (hereinafter referred to as the administrator) – local executive bodies of regions, cities of republican significance, capital;</w:t>
      </w:r>
    </w:p>
    <w:p>
      <w:pPr>
        <w:spacing w:after="0"/>
        <w:ind w:left="0"/>
        <w:jc w:val="both"/>
      </w:pPr>
      <w:r>
        <w:rPr>
          <w:rFonts w:ascii="Times New Roman"/>
          <w:b w:val="false"/>
          <w:i w:val="false"/>
          <w:color w:val="000000"/>
          <w:sz w:val="28"/>
        </w:rPr>
        <w:t>
      8) creation of new production capacities – construction of buildings, industrial structures and equipping them with vehicles, machinery, equipment in accordance with the list of project passports provided for in Appendix 2 to these Rules;</w:t>
      </w:r>
    </w:p>
    <w:p>
      <w:pPr>
        <w:spacing w:after="0"/>
        <w:ind w:left="0"/>
        <w:jc w:val="both"/>
      </w:pPr>
      <w:r>
        <w:rPr>
          <w:rFonts w:ascii="Times New Roman"/>
          <w:b w:val="false"/>
          <w:i w:val="false"/>
          <w:color w:val="000000"/>
          <w:sz w:val="28"/>
        </w:rPr>
        <w:t>
      9) personal account - a set of entries contained in the register, allowing to identify a registered person to register applications for subsidies and record transactions on them;</w:t>
      </w:r>
    </w:p>
    <w:p>
      <w:pPr>
        <w:spacing w:after="0"/>
        <w:ind w:left="0"/>
        <w:jc w:val="both"/>
      </w:pPr>
      <w:r>
        <w:rPr>
          <w:rFonts w:ascii="Times New Roman"/>
          <w:b w:val="false"/>
          <w:i w:val="false"/>
          <w:color w:val="000000"/>
          <w:sz w:val="28"/>
        </w:rPr>
        <w:t>
      10) project passport – a list and share of reimbursement of investments for the creation of new, reconstruction, expansion of production facilities, acquisition of new, previously unused vehicles, machinery, equipment and other fixed assets, works and services subject to investment subsidies, specified in Annexes 2 and 3 to these Rules;</w:t>
      </w:r>
    </w:p>
    <w:p>
      <w:pPr>
        <w:spacing w:after="0"/>
        <w:ind w:left="0"/>
        <w:jc w:val="both"/>
      </w:pPr>
      <w:r>
        <w:rPr>
          <w:rFonts w:ascii="Times New Roman"/>
          <w:b w:val="false"/>
          <w:i w:val="false"/>
          <w:color w:val="000000"/>
          <w:sz w:val="28"/>
        </w:rPr>
        <w:t>
      11) expansion of existing production facilities – measures providing for the construction of additional production facilities at an existing facility, equipping existing production facilities with missing or necessary new, previously unused equipment, vehicles and machinery in accordance with Annex 3 to these Rules;</w:t>
      </w:r>
    </w:p>
    <w:p>
      <w:pPr>
        <w:spacing w:after="0"/>
        <w:ind w:left="0"/>
        <w:jc w:val="both"/>
      </w:pPr>
      <w:r>
        <w:rPr>
          <w:rFonts w:ascii="Times New Roman"/>
          <w:b w:val="false"/>
          <w:i w:val="false"/>
          <w:color w:val="000000"/>
          <w:sz w:val="28"/>
        </w:rPr>
        <w:t>
      12) investments – costs aimed at creating new or expanding existing production facilities;</w:t>
      </w:r>
    </w:p>
    <w:p>
      <w:pPr>
        <w:spacing w:after="0"/>
        <w:ind w:left="0"/>
        <w:jc w:val="both"/>
      </w:pPr>
      <w:r>
        <w:rPr>
          <w:rFonts w:ascii="Times New Roman"/>
          <w:b w:val="false"/>
          <w:i w:val="false"/>
          <w:color w:val="000000"/>
          <w:sz w:val="28"/>
        </w:rPr>
        <w:t>
      13) investment subsidies − reimbursement of part of the expenses incurred by the investor (service recipient) during investment investments;</w:t>
      </w:r>
    </w:p>
    <w:p>
      <w:pPr>
        <w:spacing w:after="0"/>
        <w:ind w:left="0"/>
        <w:jc w:val="both"/>
      </w:pPr>
      <w:r>
        <w:rPr>
          <w:rFonts w:ascii="Times New Roman"/>
          <w:b w:val="false"/>
          <w:i w:val="false"/>
          <w:color w:val="000000"/>
          <w:sz w:val="28"/>
        </w:rPr>
        <w:t>
      14) the working body for investment subsidies (hereinafter referred to as the working body (service provider) – local executive body of regions, cities of republican significance and the capital in the field of agriculture, authorized to consider applications from investors (service recipients) and make decisions on payment/refusal to provide investment subsidies;</w:t>
      </w:r>
    </w:p>
    <w:p>
      <w:pPr>
        <w:spacing w:after="0"/>
        <w:ind w:left="0"/>
        <w:jc w:val="both"/>
      </w:pPr>
      <w:r>
        <w:rPr>
          <w:rFonts w:ascii="Times New Roman"/>
          <w:b w:val="false"/>
          <w:i w:val="false"/>
          <w:color w:val="000000"/>
          <w:sz w:val="28"/>
        </w:rPr>
        <w:t>
      15) investment subsidizing agreement – an agreement concluded between the working body (service provider) and the investor (service recipient), providing for the procedure and conditions for the transfer of investment subsidy funds, the course of monitoring, the responsibility of the parties and other conditions;</w:t>
      </w:r>
    </w:p>
    <w:p>
      <w:pPr>
        <w:spacing w:after="0"/>
        <w:ind w:left="0"/>
        <w:jc w:val="both"/>
      </w:pPr>
      <w:r>
        <w:rPr>
          <w:rFonts w:ascii="Times New Roman"/>
          <w:b w:val="false"/>
          <w:i w:val="false"/>
          <w:color w:val="000000"/>
          <w:sz w:val="28"/>
        </w:rPr>
        <w:t>
      16) financial institutions – second-tier banks, microfinance organizations, credit organizations that have an appropriate license for the right to carry out banking operations, leasing companies, and credit partnerships;</w:t>
      </w:r>
    </w:p>
    <w:p>
      <w:pPr>
        <w:spacing w:after="0"/>
        <w:ind w:left="0"/>
        <w:jc w:val="both"/>
      </w:pPr>
      <w:r>
        <w:rPr>
          <w:rFonts w:ascii="Times New Roman"/>
          <w:b w:val="false"/>
          <w:i w:val="false"/>
          <w:color w:val="000000"/>
          <w:sz w:val="28"/>
        </w:rPr>
        <w:t>
      17) production complex – a set of interconnected production facilities (buildings, structures, installed equipment, engineering networks) aimed at the production, processing, storage, and packaging of agricultural products;</w:t>
      </w:r>
    </w:p>
    <w:p>
      <w:pPr>
        <w:spacing w:after="0"/>
        <w:ind w:left="0"/>
        <w:jc w:val="both"/>
      </w:pPr>
      <w:r>
        <w:rPr>
          <w:rFonts w:ascii="Times New Roman"/>
          <w:b w:val="false"/>
          <w:i w:val="false"/>
          <w:color w:val="000000"/>
          <w:sz w:val="28"/>
        </w:rPr>
        <w:t>
      18) production facility – maximum output of agricultural products and/or food products of a production facility in physical terms per unit of time (hour, day, month, year);</w:t>
      </w:r>
    </w:p>
    <w:p>
      <w:pPr>
        <w:spacing w:after="0"/>
        <w:ind w:left="0"/>
        <w:jc w:val="both"/>
      </w:pPr>
      <w:r>
        <w:rPr>
          <w:rFonts w:ascii="Times New Roman"/>
          <w:b w:val="false"/>
          <w:i w:val="false"/>
          <w:color w:val="000000"/>
          <w:sz w:val="28"/>
        </w:rPr>
        <w:t>
      19) application – an electronic application for the receipt by investors (service recipients) of investment subsidies for investment in the form in accordance with Annexes 4, 5 to these Rules;</w:t>
      </w:r>
    </w:p>
    <w:p>
      <w:pPr>
        <w:spacing w:after="0"/>
        <w:ind w:left="0"/>
        <w:jc w:val="both"/>
      </w:pPr>
      <w:r>
        <w:rPr>
          <w:rFonts w:ascii="Times New Roman"/>
          <w:b w:val="false"/>
          <w:i w:val="false"/>
          <w:color w:val="000000"/>
          <w:sz w:val="28"/>
        </w:rPr>
        <w:t>
      20) reconstruction – construction, reconstruction and (or) expansion and (or) change of purpose of facilities in accordance with Annex 3 to these Rules;</w:t>
      </w:r>
    </w:p>
    <w:p>
      <w:pPr>
        <w:spacing w:after="0"/>
        <w:ind w:left="0"/>
        <w:jc w:val="both"/>
      </w:pPr>
      <w:r>
        <w:rPr>
          <w:rFonts w:ascii="Times New Roman"/>
          <w:b w:val="false"/>
          <w:i w:val="false"/>
          <w:color w:val="000000"/>
          <w:sz w:val="28"/>
        </w:rPr>
        <w:t>
      21) state information system for subsidizing (hereinafter referred to as the SISS) – an organizationally ordered set of information and communication technologies, service personnel and technical documentation, designed to provide services for the implementation of subsidy processes, which provides the ability to register an application for subsidies, as well as its processing through automatic verification of the application for compliance with the conditions of subsidies;</w:t>
      </w:r>
    </w:p>
    <w:p>
      <w:pPr>
        <w:spacing w:after="0"/>
        <w:ind w:left="0"/>
        <w:jc w:val="both"/>
      </w:pPr>
      <w:r>
        <w:rPr>
          <w:rFonts w:ascii="Times New Roman"/>
          <w:b w:val="false"/>
          <w:i w:val="false"/>
          <w:color w:val="000000"/>
          <w:sz w:val="28"/>
        </w:rPr>
        <w:t>
      22) electronic register of applications for subsidies (hereinafter referred to as the register) – a set of information about applications for subsidizing the agro-industrial complex, as well as about borrowers, financial institutions, and other information reflected in the SISS;</w:t>
      </w:r>
    </w:p>
    <w:p>
      <w:pPr>
        <w:spacing w:after="0"/>
        <w:ind w:left="0"/>
        <w:jc w:val="both"/>
      </w:pPr>
      <w:r>
        <w:rPr>
          <w:rFonts w:ascii="Times New Roman"/>
          <w:b w:val="false"/>
          <w:i w:val="false"/>
          <w:color w:val="000000"/>
          <w:sz w:val="28"/>
        </w:rPr>
        <w:t>
      23) web portal of the state information system for subsidizing (hereinafter referred to as the web-portal) – an Internet resource hosted on the Internet, providing access to the state information system for subsidizing;</w:t>
      </w:r>
    </w:p>
    <w:p>
      <w:pPr>
        <w:spacing w:after="0"/>
        <w:ind w:left="0"/>
        <w:jc w:val="both"/>
      </w:pPr>
      <w:r>
        <w:rPr>
          <w:rFonts w:ascii="Times New Roman"/>
          <w:b w:val="false"/>
          <w:i w:val="false"/>
          <w:color w:val="000000"/>
          <w:sz w:val="28"/>
        </w:rPr>
        <w:t>
      24) electronic digital signature (hereinafter referred to as the EDS) – a set of electronic digital symbols created using an electronic digital signature and confirming the authenticity of an electronic document, its ownership and the invariance of the content.</w:t>
      </w:r>
    </w:p>
    <w:p>
      <w:pPr>
        <w:spacing w:after="0"/>
        <w:ind w:left="0"/>
        <w:jc w:val="both"/>
      </w:pPr>
      <w:r>
        <w:rPr>
          <w:rFonts w:ascii="Times New Roman"/>
          <w:b w:val="false"/>
          <w:i w:val="false"/>
          <w:color w:val="000000"/>
          <w:sz w:val="28"/>
        </w:rPr>
        <w:t>
      3. Subsidizing the costs of construction and installation work shall be carried out on investment projects that provide for the achievement of indicators of output and / or productivity and / or product sales volumes and / or capacity utilization in accordance with the business plan of the project.</w:t>
      </w:r>
    </w:p>
    <w:p>
      <w:pPr>
        <w:spacing w:after="0"/>
        <w:ind w:left="0"/>
        <w:jc w:val="both"/>
      </w:pPr>
      <w:r>
        <w:rPr>
          <w:rFonts w:ascii="Times New Roman"/>
          <w:b w:val="false"/>
          <w:i w:val="false"/>
          <w:color w:val="000000"/>
          <w:sz w:val="28"/>
        </w:rPr>
        <w:t>
      At the same time, as part of the creation of new or expansion of existing production facilities, investment subsidies for the reconstruction of the facility shall be allowed in accordance with the project passports specified in Annex 3 to these Rules.</w:t>
      </w:r>
    </w:p>
    <w:p>
      <w:pPr>
        <w:spacing w:after="0"/>
        <w:ind w:left="0"/>
        <w:jc w:val="both"/>
      </w:pPr>
      <w:r>
        <w:rPr>
          <w:rFonts w:ascii="Times New Roman"/>
          <w:b w:val="false"/>
          <w:i w:val="false"/>
          <w:color w:val="000000"/>
          <w:sz w:val="28"/>
        </w:rPr>
        <w:t>
      4. Every year, before February 1 of the corresponding year, the working body (service provider) shall create and register in the SISS a group of specialists (hereinafter referred to as the group of specialists) from among the employees of the working body (service provider), local executive bodies (including district/city) and other organizations, being representatives of public and non-governmental sectoral organizations.</w:t>
      </w:r>
    </w:p>
    <w:p>
      <w:pPr>
        <w:spacing w:after="0"/>
        <w:ind w:left="0"/>
        <w:jc w:val="both"/>
      </w:pPr>
      <w:r>
        <w:rPr>
          <w:rFonts w:ascii="Times New Roman"/>
          <w:b w:val="false"/>
          <w:i w:val="false"/>
          <w:color w:val="000000"/>
          <w:sz w:val="28"/>
        </w:rPr>
        <w:t>
      When inspecting facilities according to project passports that provide for the creation of new ones, reconstruction, expansion of production capacities, the group of specialists shall include specialists from the department of construction, urban planning and architecture of local executive bodies of regions, cities of republican significance, the capital.</w:t>
      </w:r>
    </w:p>
    <w:p>
      <w:pPr>
        <w:spacing w:after="0"/>
        <w:ind w:left="0"/>
        <w:jc w:val="both"/>
      </w:pPr>
      <w:r>
        <w:rPr>
          <w:rFonts w:ascii="Times New Roman"/>
          <w:b w:val="false"/>
          <w:i w:val="false"/>
          <w:color w:val="000000"/>
          <w:sz w:val="28"/>
        </w:rPr>
        <w:t>
      If the investment project exclusively involves the acquisition of equipment with state registration within the framework of project passports № 1 and № 1.1, then an inspection of the investor’s (service recipient’s) facility by a group of specialists shall not be required.</w:t>
      </w:r>
    </w:p>
    <w:p>
      <w:pPr>
        <w:spacing w:after="0"/>
        <w:ind w:left="0"/>
        <w:jc w:val="both"/>
      </w:pPr>
      <w:r>
        <w:rPr>
          <w:rFonts w:ascii="Times New Roman"/>
          <w:b w:val="false"/>
          <w:i w:val="false"/>
          <w:color w:val="000000"/>
          <w:sz w:val="28"/>
        </w:rPr>
        <w:t>
      For other investment projects, a group of specialists in all project passports, except for the cases specified in part three of this paragraph, shall check documents, inspect the investor’s (service recipient) facility, purchased equipment for compliance with the conditions stipulated in the project passports, with the obligatory attachment of supporting photos and video materials, also check the availability of installed equipment, achievement of the capacity utilization.</w:t>
      </w:r>
    </w:p>
    <w:p>
      <w:pPr>
        <w:spacing w:after="0"/>
        <w:ind w:left="0"/>
        <w:jc w:val="both"/>
      </w:pPr>
      <w:r>
        <w:rPr>
          <w:rFonts w:ascii="Times New Roman"/>
          <w:b w:val="false"/>
          <w:i w:val="false"/>
          <w:color w:val="000000"/>
          <w:sz w:val="28"/>
        </w:rPr>
        <w:t>
      Verification of achievement of the capacity utilization shall be carried out according to project passports specified in paragraph 16 of these Rules.</w:t>
      </w:r>
    </w:p>
    <w:p>
      <w:pPr>
        <w:spacing w:after="0"/>
        <w:ind w:left="0"/>
        <w:jc w:val="both"/>
      </w:pPr>
      <w:r>
        <w:rPr>
          <w:rFonts w:ascii="Times New Roman"/>
          <w:b w:val="false"/>
          <w:i w:val="false"/>
          <w:color w:val="000000"/>
          <w:sz w:val="28"/>
        </w:rPr>
        <w:t>
      At least 2 (two) specialists shall be sent to each facility, which will be determined by the working body (service provider).</w:t>
      </w:r>
    </w:p>
    <w:p>
      <w:pPr>
        <w:spacing w:after="0"/>
        <w:ind w:left="0"/>
        <w:jc w:val="both"/>
      </w:pPr>
      <w:r>
        <w:rPr>
          <w:rFonts w:ascii="Times New Roman"/>
          <w:b w:val="false"/>
          <w:i w:val="false"/>
          <w:color w:val="000000"/>
          <w:sz w:val="28"/>
        </w:rPr>
        <w:t>
      The inspection shall be carried out in the presence of the investor (service recipient) or his authorized representative, and its result shall be documented by an act of inspection of the investor’s facility and confirmation of the achievement of the capacity utilization in the form in accordance with Annex 6 to these Rules (hereinafter referred to as the act of inspection of the facility).</w:t>
      </w:r>
    </w:p>
    <w:p>
      <w:pPr>
        <w:spacing w:after="0"/>
        <w:ind w:left="0"/>
        <w:jc w:val="both"/>
      </w:pPr>
      <w:r>
        <w:rPr>
          <w:rFonts w:ascii="Times New Roman"/>
          <w:b w:val="false"/>
          <w:i w:val="false"/>
          <w:color w:val="000000"/>
          <w:sz w:val="28"/>
        </w:rPr>
        <w:t>
      5. Persons who are members of a group of specialists in accordance with paragraph 4 of these Rules shall have permanent access to SISS, except for cases where these persons have limited access to SISS due to being on vacation, a business trip, during a period of temporary disability, or dismissal. Restriction of access to SISS shall be confirmed by a note of restriction of access of a member of a group of specialists in the state information system for subsidies in the form according to Annex 7 to these Rules.</w:t>
      </w:r>
    </w:p>
    <w:p>
      <w:pPr>
        <w:spacing w:after="0"/>
        <w:ind w:left="0"/>
        <w:jc w:val="both"/>
      </w:pPr>
      <w:r>
        <w:rPr>
          <w:rFonts w:ascii="Times New Roman"/>
          <w:b w:val="false"/>
          <w:i w:val="false"/>
          <w:color w:val="000000"/>
          <w:sz w:val="28"/>
        </w:rPr>
        <w:t>
      6. Investment subsidies are combined with other measures of state support, except for measures providing for cost recovery for investment investments.</w:t>
      </w:r>
    </w:p>
    <w:p>
      <w:pPr>
        <w:spacing w:after="0"/>
        <w:ind w:left="0"/>
        <w:jc w:val="both"/>
      </w:pPr>
      <w:r>
        <w:rPr>
          <w:rFonts w:ascii="Times New Roman"/>
          <w:b w:val="false"/>
          <w:i w:val="false"/>
          <w:color w:val="000000"/>
          <w:sz w:val="28"/>
        </w:rPr>
        <w:t>
      Investment subsidies are not eligible for organizations whose fifty or more percent of shares (stakes in the authorized capital) are directly or indirectly owned by the state, national management holding, national holding, national company.</w:t>
      </w:r>
    </w:p>
    <w:p>
      <w:pPr>
        <w:spacing w:after="0"/>
        <w:ind w:left="0"/>
        <w:jc w:val="both"/>
      </w:pPr>
      <w:r>
        <w:rPr>
          <w:rFonts w:ascii="Times New Roman"/>
          <w:b w:val="false"/>
          <w:i w:val="false"/>
          <w:color w:val="000000"/>
          <w:sz w:val="28"/>
        </w:rPr>
        <w:t>
      The requirement specified in part two of this paragraph shall not apply to cases of subsidizing an investor (service recipient) when he purchases vehicles, machinery and equipment on lease using the mechanism of transferring investment subsidies as an advance payment to a financial institution to a special account in accordance with Chapter 4 of these Rules.</w:t>
      </w:r>
    </w:p>
    <w:p>
      <w:pPr>
        <w:spacing w:after="0"/>
        <w:ind w:left="0"/>
        <w:jc w:val="both"/>
      </w:pPr>
      <w:r>
        <w:rPr>
          <w:rFonts w:ascii="Times New Roman"/>
          <w:b w:val="false"/>
          <w:i w:val="false"/>
          <w:color w:val="000000"/>
          <w:sz w:val="28"/>
        </w:rPr>
        <w:t>
      7. Investment subsidies shall not be provided to investors (service recipients) in respect of whom liquidation, rehabilitation or bankruptcy procedures have been initiated, as well as whose activities have been suspended in accordance with the Law of the Republic of Kazakhstan “On Rehabilitation and Bankruptcy” (hereinafter referred to as the Law on rehabilitation and bankruptcy).</w:t>
      </w:r>
    </w:p>
    <w:p>
      <w:pPr>
        <w:spacing w:after="0"/>
        <w:ind w:left="0"/>
        <w:jc w:val="left"/>
      </w:pPr>
      <w:r>
        <w:rPr>
          <w:rFonts w:ascii="Times New Roman"/>
          <w:b/>
          <w:i w:val="false"/>
          <w:color w:val="000000"/>
        </w:rPr>
        <w:t xml:space="preserve"> Chapter 2. Basic conditions of investment subsidies </w:t>
      </w:r>
    </w:p>
    <w:p>
      <w:pPr>
        <w:spacing w:after="0"/>
        <w:ind w:left="0"/>
        <w:jc w:val="both"/>
      </w:pPr>
      <w:r>
        <w:rPr>
          <w:rFonts w:ascii="Times New Roman"/>
          <w:b w:val="false"/>
          <w:i w:val="false"/>
          <w:color w:val="000000"/>
          <w:sz w:val="28"/>
        </w:rPr>
        <w:t>
      8. Investment subsidies shall be implemented according to the project passports specified in Annex 3 to these Rules, and shall be carried out at the place of implementation of the investment project.</w:t>
      </w:r>
    </w:p>
    <w:p>
      <w:pPr>
        <w:spacing w:after="0"/>
        <w:ind w:left="0"/>
        <w:jc w:val="both"/>
      </w:pPr>
      <w:r>
        <w:rPr>
          <w:rFonts w:ascii="Times New Roman"/>
          <w:b w:val="false"/>
          <w:i w:val="false"/>
          <w:color w:val="000000"/>
          <w:sz w:val="28"/>
        </w:rPr>
        <w:t>
      The list of basic requirements for the provision of the state service "Subsidizing the reimbursement of part of the costs incurred by the subject of the agro-industrial complex with investments" shall be set out in Annex 8 to these Rules (hereinafter referred to as the List of basic requirements for the provision of state services).</w:t>
      </w:r>
    </w:p>
    <w:p>
      <w:pPr>
        <w:spacing w:after="0"/>
        <w:ind w:left="0"/>
        <w:jc w:val="both"/>
      </w:pPr>
      <w:r>
        <w:rPr>
          <w:rFonts w:ascii="Times New Roman"/>
          <w:b w:val="false"/>
          <w:i w:val="false"/>
          <w:color w:val="000000"/>
          <w:sz w:val="28"/>
        </w:rPr>
        <w:t>
      9. Investment subsidies shall be provided for investment projects put into operation no earlier than three years before the year of filing the electronic application for subsidies. At the same time, subsidizing shall be subject to new, previously unused vehicles, machinery or equipment, the year of manufacture no earlier than three years before the date of commissioning of the investment project.</w:t>
      </w:r>
    </w:p>
    <w:p>
      <w:pPr>
        <w:spacing w:after="0"/>
        <w:ind w:left="0"/>
        <w:jc w:val="both"/>
      </w:pPr>
      <w:r>
        <w:rPr>
          <w:rFonts w:ascii="Times New Roman"/>
          <w:b w:val="false"/>
          <w:i w:val="false"/>
          <w:color w:val="000000"/>
          <w:sz w:val="28"/>
        </w:rPr>
        <w:t>
      The investor attaches to the application for investment subsidies the act of commissioning of the investment project, under which the acquisition of machinery, equipment and/or equipment has been carried out.</w:t>
      </w:r>
    </w:p>
    <w:p>
      <w:pPr>
        <w:spacing w:after="0"/>
        <w:ind w:left="0"/>
        <w:jc w:val="both"/>
      </w:pPr>
      <w:r>
        <w:rPr>
          <w:rFonts w:ascii="Times New Roman"/>
          <w:b w:val="false"/>
          <w:i w:val="false"/>
          <w:color w:val="000000"/>
          <w:sz w:val="28"/>
        </w:rPr>
        <w:t>
      When calculating the amount of investment subsidies, the production capacity of new, previously unused equipment that meets the conditions of this paragraph, shall apply.</w:t>
      </w:r>
    </w:p>
    <w:p>
      <w:pPr>
        <w:spacing w:after="0"/>
        <w:ind w:left="0"/>
        <w:jc w:val="both"/>
      </w:pPr>
      <w:r>
        <w:rPr>
          <w:rFonts w:ascii="Times New Roman"/>
          <w:b w:val="false"/>
          <w:i w:val="false"/>
          <w:color w:val="000000"/>
          <w:sz w:val="28"/>
        </w:rPr>
        <w:t>
      10. If, according to the project passports, the acquisition of exclusively vehicles, machinery and/or equipment is assumed, then new, previously unused vehicles, machinery and/or equipment, the year of manufacture and purchased no earlier than 3 (three) years before the year of application, shall be subject to subsidization.</w:t>
      </w:r>
    </w:p>
    <w:p>
      <w:pPr>
        <w:spacing w:after="0"/>
        <w:ind w:left="0"/>
        <w:jc w:val="both"/>
      </w:pPr>
      <w:r>
        <w:rPr>
          <w:rFonts w:ascii="Times New Roman"/>
          <w:b w:val="false"/>
          <w:i w:val="false"/>
          <w:color w:val="000000"/>
          <w:sz w:val="28"/>
        </w:rPr>
        <w:t>
      Subsidizing of vehicles, machinery and equipment specified in project passport № 1.1 shall be carried out in accordance with the list of priority agricultural machinery and equipment (hereinafter referred to as the List). The list is provided by the authorized body in the field of state support of industrial activities no later than December 1 of the current year for the next year and no later than July 1 for the corresponding year. Within 3 (three) working days after receipt, the List shall be posted by the authorized body in the field of development of the agro-industrial complex in SISS.</w:t>
      </w:r>
    </w:p>
    <w:p>
      <w:pPr>
        <w:spacing w:after="0"/>
        <w:ind w:left="0"/>
        <w:jc w:val="both"/>
      </w:pPr>
      <w:r>
        <w:rPr>
          <w:rFonts w:ascii="Times New Roman"/>
          <w:b w:val="false"/>
          <w:i w:val="false"/>
          <w:color w:val="000000"/>
          <w:sz w:val="28"/>
        </w:rPr>
        <w:t>
      At the same time, in the absence of the declared model of equipment and machinery in the List, subsidies shall be carried out according to project passport № 1.</w:t>
      </w:r>
    </w:p>
    <w:p>
      <w:pPr>
        <w:spacing w:after="0"/>
        <w:ind w:left="0"/>
        <w:jc w:val="both"/>
      </w:pPr>
      <w:r>
        <w:rPr>
          <w:rFonts w:ascii="Times New Roman"/>
          <w:b w:val="false"/>
          <w:i w:val="false"/>
          <w:color w:val="000000"/>
          <w:sz w:val="28"/>
        </w:rPr>
        <w:t>
      11. For project passports № 1 (if there is a minimum standard for livestock), № 4, № 6 it is necessary for the investor (service recipient) to have an appropriate number of conventional cattle heads, which shall be confirmed as a result of information interaction between the subsidy information system and the database for identifying farm animals.</w:t>
      </w:r>
    </w:p>
    <w:p>
      <w:pPr>
        <w:spacing w:after="0"/>
        <w:ind w:left="0"/>
        <w:jc w:val="both"/>
      </w:pPr>
      <w:r>
        <w:rPr>
          <w:rFonts w:ascii="Times New Roman"/>
          <w:b w:val="false"/>
          <w:i w:val="false"/>
          <w:color w:val="000000"/>
          <w:sz w:val="28"/>
        </w:rPr>
        <w:t>
      In case of submitting an application from an agricultural cooperative, the total number of breeding stock of farm animals registered with members of the agricultural cooperative shall be taken into account.</w:t>
      </w:r>
    </w:p>
    <w:p>
      <w:pPr>
        <w:spacing w:after="0"/>
        <w:ind w:left="0"/>
        <w:jc w:val="both"/>
      </w:pPr>
      <w:r>
        <w:rPr>
          <w:rFonts w:ascii="Times New Roman"/>
          <w:b w:val="false"/>
          <w:i w:val="false"/>
          <w:color w:val="000000"/>
          <w:sz w:val="28"/>
        </w:rPr>
        <w:t>
      The coefficients for converting the livestock of farm animals into conventional cattle heads, which are indicated in the project passports, shall be carried out in accordance with Annex 9 to these Rules.</w:t>
      </w:r>
    </w:p>
    <w:p>
      <w:pPr>
        <w:spacing w:after="0"/>
        <w:ind w:left="0"/>
        <w:jc w:val="both"/>
      </w:pPr>
      <w:r>
        <w:rPr>
          <w:rFonts w:ascii="Times New Roman"/>
          <w:b w:val="false"/>
          <w:i w:val="false"/>
          <w:color w:val="000000"/>
          <w:sz w:val="28"/>
        </w:rPr>
        <w:t>
      12. For project passports № 1 (if there is a minimum standard for land plots), № 2, № 4, № 11, № 13, № 14 it is necessary for the investor (recipient of services) to have an agricultural land plot(s) with land use rights and (or) private property of the corresponding area, confirmed as a result of information interaction between SISS and the information system of the unified state real estate cadaster.</w:t>
      </w:r>
    </w:p>
    <w:p>
      <w:pPr>
        <w:spacing w:after="0"/>
        <w:ind w:left="0"/>
        <w:jc w:val="both"/>
      </w:pPr>
      <w:r>
        <w:rPr>
          <w:rFonts w:ascii="Times New Roman"/>
          <w:b w:val="false"/>
          <w:i w:val="false"/>
          <w:color w:val="000000"/>
          <w:sz w:val="28"/>
        </w:rPr>
        <w:t>
      In case of submitting an application from an agricultural cooperative, the total area of agricultural land plots registered with members of the agricultural cooperative is taken into account.</w:t>
      </w:r>
    </w:p>
    <w:p>
      <w:pPr>
        <w:spacing w:after="0"/>
        <w:ind w:left="0"/>
        <w:jc w:val="both"/>
      </w:pPr>
      <w:r>
        <w:rPr>
          <w:rFonts w:ascii="Times New Roman"/>
          <w:b w:val="false"/>
          <w:i w:val="false"/>
          <w:color w:val="000000"/>
          <w:sz w:val="28"/>
        </w:rPr>
        <w:t>
      Herewith, membership in an agricultural cooperative shall be confirmed by information interaction between SISS and the state database “Legal Entities”.</w:t>
      </w:r>
    </w:p>
    <w:p>
      <w:pPr>
        <w:spacing w:after="0"/>
        <w:ind w:left="0"/>
        <w:jc w:val="both"/>
      </w:pPr>
      <w:r>
        <w:rPr>
          <w:rFonts w:ascii="Times New Roman"/>
          <w:b w:val="false"/>
          <w:i w:val="false"/>
          <w:color w:val="000000"/>
          <w:sz w:val="28"/>
        </w:rPr>
        <w:t>
      In case of submitting an application according to project passports № 1, № 2, № 4, № 11, № 13, № 14 from a peasant or farm enterprise operating in the form of a joint enterprise, the members of which have registered land plots, shall be allowed to provide subsidies for purchased equipment and (or) machinery registered to a member of the peasant or farm enterprise.</w:t>
      </w:r>
    </w:p>
    <w:p>
      <w:pPr>
        <w:spacing w:after="0"/>
        <w:ind w:left="0"/>
        <w:jc w:val="both"/>
      </w:pPr>
      <w:r>
        <w:rPr>
          <w:rFonts w:ascii="Times New Roman"/>
          <w:b w:val="false"/>
          <w:i w:val="false"/>
          <w:color w:val="000000"/>
          <w:sz w:val="28"/>
        </w:rPr>
        <w:t>
      Membership in a peasant or farm enterprise shall be confirmed by verification with data from the State Revenue Committee of the Ministry of Finance of the Republic of Kazakhstan.</w:t>
      </w:r>
    </w:p>
    <w:p>
      <w:pPr>
        <w:spacing w:after="0"/>
        <w:ind w:left="0"/>
        <w:jc w:val="both"/>
      </w:pPr>
      <w:r>
        <w:rPr>
          <w:rFonts w:ascii="Times New Roman"/>
          <w:b w:val="false"/>
          <w:i w:val="false"/>
          <w:color w:val="000000"/>
          <w:sz w:val="28"/>
        </w:rPr>
        <w:t>
      13. Investment subsidies shall be implemented if the application meets the project passports specified in Annex 3 to these Rules, as well as the requirements of these Rules.</w:t>
      </w:r>
    </w:p>
    <w:p>
      <w:pPr>
        <w:spacing w:after="0"/>
        <w:ind w:left="0"/>
        <w:jc w:val="both"/>
      </w:pPr>
      <w:r>
        <w:rPr>
          <w:rFonts w:ascii="Times New Roman"/>
          <w:b w:val="false"/>
          <w:i w:val="false"/>
          <w:color w:val="000000"/>
          <w:sz w:val="28"/>
        </w:rPr>
        <w:t xml:space="preserve">
      14. Confirmation of purchased goods, works and services by electronic invoices shall be carried out through the electronic invoice information system (except for preferential financing programs provided without co-financing from the investor (service recipient) through subsidiaries and affiliated companies of the national management holding in the field of agro-industrial complex). Expenditures made before January 1, 2020 shall be confirmed by paper invoices. </w:t>
      </w:r>
    </w:p>
    <w:p>
      <w:pPr>
        <w:spacing w:after="0"/>
        <w:ind w:left="0"/>
        <w:jc w:val="both"/>
      </w:pPr>
      <w:r>
        <w:rPr>
          <w:rFonts w:ascii="Times New Roman"/>
          <w:b w:val="false"/>
          <w:i w:val="false"/>
          <w:color w:val="000000"/>
          <w:sz w:val="28"/>
        </w:rPr>
        <w:t>
      When an agricultural commodity producer (agricultural cooperative) acquires vehicles, machinery and/or equipment directly from a foreign manufacturer that does not use the electronic invoice information system, the acquisition costs shall be confirmed by a customs declaration for goods (from third countries that are not members of the Eurasian Economic Union) or a statement (statements) on importation of goods and payment of indirect taxes with a stamp of the tax authority in accordance with paragraph 2 of Article 456 of the Code of the Republic of Kazakhstan "On Taxes and other obligatory payments to the budget" (Tax Code) (hereinafter referred to as the Tax Code) (from the territory of member states of the Eurasian Economic Union).</w:t>
      </w:r>
    </w:p>
    <w:p>
      <w:pPr>
        <w:spacing w:after="0"/>
        <w:ind w:left="0"/>
        <w:jc w:val="both"/>
      </w:pPr>
      <w:r>
        <w:rPr>
          <w:rFonts w:ascii="Times New Roman"/>
          <w:b w:val="false"/>
          <w:i w:val="false"/>
          <w:color w:val="000000"/>
          <w:sz w:val="28"/>
        </w:rPr>
        <w:t>
      15. Investment subsidies shall be paid after commissioning of new, reconstruction, expansion of production facilities and/or acquisition of vehicles, machinery and equipment, except as provided for in paragraph 32 of these Rules. In case of implementation of the investment project by introducing a stage or start-up complex, subsidizing of the stage or start-up complex shall be carried out.</w:t>
      </w:r>
    </w:p>
    <w:p>
      <w:pPr>
        <w:spacing w:after="0"/>
        <w:ind w:left="0"/>
        <w:jc w:val="both"/>
      </w:pPr>
      <w:r>
        <w:rPr>
          <w:rFonts w:ascii="Times New Roman"/>
          <w:b w:val="false"/>
          <w:i w:val="false"/>
          <w:color w:val="000000"/>
          <w:sz w:val="28"/>
        </w:rPr>
        <w:t>
      At the same time, subsidizing of costs as a part of reconstruction of production facilities shall be carried out not more often than once in 5 (five) calendar years.</w:t>
      </w:r>
    </w:p>
    <w:p>
      <w:pPr>
        <w:spacing w:after="0"/>
        <w:ind w:left="0"/>
        <w:jc w:val="both"/>
      </w:pPr>
      <w:r>
        <w:rPr>
          <w:rFonts w:ascii="Times New Roman"/>
          <w:b w:val="false"/>
          <w:i w:val="false"/>
          <w:color w:val="000000"/>
          <w:sz w:val="28"/>
        </w:rPr>
        <w:t>
      16. Investment subsidies shall be calculated on the basis of actual investments made. The percentage (hereinafter referred to as the %) of reimbursement of costs is set in accordance with the share of reimbursement stipulated in the project passports.</w:t>
      </w:r>
    </w:p>
    <w:p>
      <w:pPr>
        <w:spacing w:after="0"/>
        <w:ind w:left="0"/>
        <w:jc w:val="both"/>
      </w:pPr>
      <w:r>
        <w:rPr>
          <w:rFonts w:ascii="Times New Roman"/>
          <w:b w:val="false"/>
          <w:i w:val="false"/>
          <w:color w:val="000000"/>
          <w:sz w:val="28"/>
        </w:rPr>
        <w:t>
      For project passports № 7, № 8 (for milk processing plant), № 10, № 19, № 24, № 25, № 26, № 27, № 27.1, № 28, № 29 for creation of new production facilities, investment subsidies shall be paid in two tranches:</w:t>
      </w:r>
    </w:p>
    <w:p>
      <w:pPr>
        <w:spacing w:after="0"/>
        <w:ind w:left="0"/>
        <w:jc w:val="both"/>
      </w:pPr>
      <w:r>
        <w:rPr>
          <w:rFonts w:ascii="Times New Roman"/>
          <w:b w:val="false"/>
          <w:i w:val="false"/>
          <w:color w:val="000000"/>
          <w:sz w:val="28"/>
        </w:rPr>
        <w:t>
      1) the first tranche in the amount of 50 (fifty) % of the total amount of investment subsidies after commissioning of the facility;</w:t>
      </w:r>
    </w:p>
    <w:p>
      <w:pPr>
        <w:spacing w:after="0"/>
        <w:ind w:left="0"/>
        <w:jc w:val="both"/>
      </w:pPr>
      <w:r>
        <w:rPr>
          <w:rFonts w:ascii="Times New Roman"/>
          <w:b w:val="false"/>
          <w:i w:val="false"/>
          <w:color w:val="000000"/>
          <w:sz w:val="28"/>
        </w:rPr>
        <w:t>
      2) the second tranche in the amount of 50 (fifty) % of the total amount of investment subsidies after achieving production volumes of at least 50 (fifty) % of the total production capacity within the terms stipulated by the business plan.</w:t>
      </w:r>
    </w:p>
    <w:p>
      <w:pPr>
        <w:spacing w:after="0"/>
        <w:ind w:left="0"/>
        <w:jc w:val="both"/>
      </w:pPr>
      <w:r>
        <w:rPr>
          <w:rFonts w:ascii="Times New Roman"/>
          <w:b w:val="false"/>
          <w:i w:val="false"/>
          <w:color w:val="000000"/>
          <w:sz w:val="28"/>
        </w:rPr>
        <w:t>
      If an investment project reaches a production volume of 50 (fifty) percent or more of the total production capacity at the time of application, investment grants shall be paid in one installment.</w:t>
      </w:r>
    </w:p>
    <w:p>
      <w:pPr>
        <w:spacing w:after="0"/>
        <w:ind w:left="0"/>
        <w:jc w:val="both"/>
      </w:pPr>
      <w:r>
        <w:rPr>
          <w:rFonts w:ascii="Times New Roman"/>
          <w:b w:val="false"/>
          <w:i w:val="false"/>
          <w:color w:val="000000"/>
          <w:sz w:val="28"/>
        </w:rPr>
        <w:t>
      17. Increase in the share of investment reimbursement shall be possible under the decision of the administrator for the following project passports:</w:t>
      </w:r>
    </w:p>
    <w:p>
      <w:pPr>
        <w:spacing w:after="0"/>
        <w:ind w:left="0"/>
        <w:jc w:val="both"/>
      </w:pPr>
      <w:r>
        <w:rPr>
          <w:rFonts w:ascii="Times New Roman"/>
          <w:b w:val="false"/>
          <w:i w:val="false"/>
          <w:color w:val="000000"/>
          <w:sz w:val="28"/>
        </w:rPr>
        <w:t>
      Up to 50 (fifty) %:</w:t>
      </w:r>
    </w:p>
    <w:p>
      <w:pPr>
        <w:spacing w:after="0"/>
        <w:ind w:left="0"/>
        <w:jc w:val="both"/>
      </w:pPr>
      <w:r>
        <w:rPr>
          <w:rFonts w:ascii="Times New Roman"/>
          <w:b w:val="false"/>
          <w:i w:val="false"/>
          <w:color w:val="000000"/>
          <w:sz w:val="28"/>
        </w:rPr>
        <w:t>
      according to project passport № 1 “Acquisition of agricultural vehicles, machinery and equipment” for agricultural cooperatives on the following items: 1.1-1.6; 3.1-3.4; 4.1-4.2; 17.1.1-17.1.2; 17.3; 18; 25.1-25.2; 26-30; 31; 32; 34; 35-37; 40-43; 48; 50;</w:t>
      </w:r>
    </w:p>
    <w:p>
      <w:pPr>
        <w:spacing w:after="0"/>
        <w:ind w:left="0"/>
        <w:jc w:val="both"/>
      </w:pPr>
      <w:r>
        <w:rPr>
          <w:rFonts w:ascii="Times New Roman"/>
          <w:b w:val="false"/>
          <w:i w:val="false"/>
          <w:color w:val="000000"/>
          <w:sz w:val="28"/>
        </w:rPr>
        <w:t>
      according to project passport № 1.1 “Acquisition of priority agricultural machinery and equipment" for agricultural cooperatives on the following items: 1-1.10 and 3.1-3.4; 4.</w:t>
      </w:r>
    </w:p>
    <w:p>
      <w:pPr>
        <w:spacing w:after="0"/>
        <w:ind w:left="0"/>
        <w:jc w:val="both"/>
      </w:pPr>
      <w:r>
        <w:rPr>
          <w:rFonts w:ascii="Times New Roman"/>
          <w:b w:val="false"/>
          <w:i w:val="false"/>
          <w:color w:val="000000"/>
          <w:sz w:val="28"/>
        </w:rPr>
        <w:t>
      according to project passport № 8 "Creation and expansion of milk processing facility, creation of milk collection points, acquisition of equipment and machinery for agricultural cooperatives, procurement organizations, milk collection points and milk processing enterprises" for agricultural cooperatives.</w:t>
      </w:r>
    </w:p>
    <w:p>
      <w:pPr>
        <w:spacing w:after="0"/>
        <w:ind w:left="0"/>
        <w:jc w:val="both"/>
      </w:pPr>
      <w:r>
        <w:rPr>
          <w:rFonts w:ascii="Times New Roman"/>
          <w:b w:val="false"/>
          <w:i w:val="false"/>
          <w:color w:val="000000"/>
          <w:sz w:val="28"/>
        </w:rPr>
        <w:t>
      At the same time, one agricultural cooperative may receive investment subsidies for purchased (being purchased) vehicles, machinery and equipment, up to:</w:t>
      </w:r>
    </w:p>
    <w:p>
      <w:pPr>
        <w:spacing w:after="0"/>
        <w:ind w:left="0"/>
        <w:jc w:val="both"/>
      </w:pPr>
      <w:r>
        <w:rPr>
          <w:rFonts w:ascii="Times New Roman"/>
          <w:b w:val="false"/>
          <w:i w:val="false"/>
          <w:color w:val="000000"/>
          <w:sz w:val="28"/>
        </w:rPr>
        <w:t>
      three tractors with the appropriate number of trailed and mounted equipment;</w:t>
      </w:r>
    </w:p>
    <w:p>
      <w:pPr>
        <w:spacing w:after="0"/>
        <w:ind w:left="0"/>
        <w:jc w:val="both"/>
      </w:pPr>
      <w:r>
        <w:rPr>
          <w:rFonts w:ascii="Times New Roman"/>
          <w:b w:val="false"/>
          <w:i w:val="false"/>
          <w:color w:val="000000"/>
          <w:sz w:val="28"/>
        </w:rPr>
        <w:t>
      two grain harvesters and a corresponding number of mounted and trailed equipment;</w:t>
      </w:r>
    </w:p>
    <w:p>
      <w:pPr>
        <w:spacing w:after="0"/>
        <w:ind w:left="0"/>
        <w:jc w:val="both"/>
      </w:pPr>
      <w:r>
        <w:rPr>
          <w:rFonts w:ascii="Times New Roman"/>
          <w:b w:val="false"/>
          <w:i w:val="false"/>
          <w:color w:val="000000"/>
          <w:sz w:val="28"/>
        </w:rPr>
        <w:t>
      two vehicles for transporting agricultural goods and a dump trailer.</w:t>
      </w:r>
    </w:p>
    <w:p>
      <w:pPr>
        <w:spacing w:after="0"/>
        <w:ind w:left="0"/>
        <w:jc w:val="both"/>
      </w:pPr>
      <w:r>
        <w:rPr>
          <w:rFonts w:ascii="Times New Roman"/>
          <w:b w:val="false"/>
          <w:i w:val="false"/>
          <w:color w:val="000000"/>
          <w:sz w:val="28"/>
        </w:rPr>
        <w:t>
      The requirement for minimum normative per one machinery unit (hectare / conventional cattle head) shall not apply to agricultural cooperatives;</w:t>
      </w:r>
    </w:p>
    <w:p>
      <w:pPr>
        <w:spacing w:after="0"/>
        <w:ind w:left="0"/>
        <w:jc w:val="both"/>
      </w:pPr>
      <w:r>
        <w:rPr>
          <w:rFonts w:ascii="Times New Roman"/>
          <w:b w:val="false"/>
          <w:i w:val="false"/>
          <w:color w:val="000000"/>
          <w:sz w:val="28"/>
        </w:rPr>
        <w:t>
      up to 80 (eighty) %:</w:t>
      </w:r>
    </w:p>
    <w:p>
      <w:pPr>
        <w:spacing w:after="0"/>
        <w:ind w:left="0"/>
        <w:jc w:val="both"/>
      </w:pPr>
      <w:r>
        <w:rPr>
          <w:rFonts w:ascii="Times New Roman"/>
          <w:b w:val="false"/>
          <w:i w:val="false"/>
          <w:color w:val="000000"/>
          <w:sz w:val="28"/>
        </w:rPr>
        <w:t>
      according to project passport № 11 "Introduction of water-saving irrigation technologies with creation and expansion of infrastructure for water intake and supply" for well drilling.</w:t>
      </w:r>
    </w:p>
    <w:p>
      <w:pPr>
        <w:spacing w:after="0"/>
        <w:ind w:left="0"/>
        <w:jc w:val="both"/>
      </w:pPr>
      <w:r>
        <w:rPr>
          <w:rFonts w:ascii="Times New Roman"/>
          <w:b w:val="false"/>
          <w:i w:val="false"/>
          <w:color w:val="000000"/>
          <w:sz w:val="28"/>
        </w:rPr>
        <w:t>
      18. The size of investment subsidy shall be determined according to the following formula:</w:t>
      </w:r>
    </w:p>
    <w:p>
      <w:pPr>
        <w:spacing w:after="0"/>
        <w:ind w:left="0"/>
        <w:jc w:val="both"/>
      </w:pPr>
      <w:r>
        <w:rPr>
          <w:rFonts w:ascii="Times New Roman"/>
          <w:b w:val="false"/>
          <w:i w:val="false"/>
          <w:color w:val="000000"/>
          <w:sz w:val="28"/>
        </w:rPr>
        <w:t>
      А = B х C,</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А – the amount of investment subsidies;</w:t>
      </w:r>
    </w:p>
    <w:p>
      <w:pPr>
        <w:spacing w:after="0"/>
        <w:ind w:left="0"/>
        <w:jc w:val="both"/>
      </w:pPr>
      <w:r>
        <w:rPr>
          <w:rFonts w:ascii="Times New Roman"/>
          <w:b w:val="false"/>
          <w:i w:val="false"/>
          <w:color w:val="000000"/>
          <w:sz w:val="28"/>
        </w:rPr>
        <w:t>
      B – the amount of actual investment or the maximum allowable cost for calculating subsidies indicated in the project passports (if the actual investment exceeds the maximum allowable value for calculating subsidies);</w:t>
      </w:r>
    </w:p>
    <w:p>
      <w:pPr>
        <w:spacing w:after="0"/>
        <w:ind w:left="0"/>
        <w:jc w:val="both"/>
      </w:pPr>
      <w:r>
        <w:rPr>
          <w:rFonts w:ascii="Times New Roman"/>
          <w:b w:val="false"/>
          <w:i w:val="false"/>
          <w:color w:val="000000"/>
          <w:sz w:val="28"/>
        </w:rPr>
        <w:t>
      C – the share of reimbursement of investments in percentage terms, indicated in the project passports.</w:t>
      </w:r>
    </w:p>
    <w:p>
      <w:pPr>
        <w:spacing w:after="0"/>
        <w:ind w:left="0"/>
        <w:jc w:val="both"/>
      </w:pPr>
      <w:r>
        <w:rPr>
          <w:rFonts w:ascii="Times New Roman"/>
          <w:b w:val="false"/>
          <w:i w:val="false"/>
          <w:color w:val="000000"/>
          <w:sz w:val="28"/>
        </w:rPr>
        <w:t>
      For project passports that provide for subsidies per unit of measurement, the amount of subsidies is determined by the following formula:</w:t>
      </w:r>
    </w:p>
    <w:p>
      <w:pPr>
        <w:spacing w:after="0"/>
        <w:ind w:left="0"/>
        <w:jc w:val="both"/>
      </w:pPr>
      <w:r>
        <w:rPr>
          <w:rFonts w:ascii="Times New Roman"/>
          <w:b w:val="false"/>
          <w:i w:val="false"/>
          <w:color w:val="000000"/>
          <w:sz w:val="28"/>
        </w:rPr>
        <w:t>
      А = (B х C) х D,</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А – the amount of investment subsidies;</w:t>
      </w:r>
    </w:p>
    <w:p>
      <w:pPr>
        <w:spacing w:after="0"/>
        <w:ind w:left="0"/>
        <w:jc w:val="both"/>
      </w:pPr>
      <w:r>
        <w:rPr>
          <w:rFonts w:ascii="Times New Roman"/>
          <w:b w:val="false"/>
          <w:i w:val="false"/>
          <w:color w:val="000000"/>
          <w:sz w:val="28"/>
        </w:rPr>
        <w:t>
      B – the amount of actual investment or the maximum allowable value for calculating subsidies indicated in the project passports (if the actual investment exceeds the maximum allowable value for calculating subsidies);</w:t>
      </w:r>
    </w:p>
    <w:p>
      <w:pPr>
        <w:spacing w:after="0"/>
        <w:ind w:left="0"/>
        <w:jc w:val="both"/>
      </w:pPr>
      <w:r>
        <w:rPr>
          <w:rFonts w:ascii="Times New Roman"/>
          <w:b w:val="false"/>
          <w:i w:val="false"/>
          <w:color w:val="000000"/>
          <w:sz w:val="28"/>
        </w:rPr>
        <w:t>
      C – the share of reimbursement of investments in percentage terms, indicated in the project passports;</w:t>
      </w:r>
    </w:p>
    <w:p>
      <w:pPr>
        <w:spacing w:after="0"/>
        <w:ind w:left="0"/>
        <w:jc w:val="both"/>
      </w:pPr>
      <w:r>
        <w:rPr>
          <w:rFonts w:ascii="Times New Roman"/>
          <w:b w:val="false"/>
          <w:i w:val="false"/>
          <w:color w:val="000000"/>
          <w:sz w:val="28"/>
        </w:rPr>
        <w:t>
      D – a unit of measurement specified in project passports.</w:t>
      </w:r>
    </w:p>
    <w:p>
      <w:pPr>
        <w:spacing w:after="0"/>
        <w:ind w:left="0"/>
        <w:jc w:val="both"/>
      </w:pPr>
      <w:r>
        <w:rPr>
          <w:rFonts w:ascii="Times New Roman"/>
          <w:b w:val="false"/>
          <w:i w:val="false"/>
          <w:color w:val="000000"/>
          <w:sz w:val="28"/>
        </w:rPr>
        <w:t>
      For AIC subjects that are registered for value added tax (hereinafter referred to as the VAT), the calculation of the amount of subsidies shall be made based on the amount of investments, reduced by the amount of VAT taken as an offset for them.</w:t>
      </w:r>
    </w:p>
    <w:p>
      <w:pPr>
        <w:spacing w:after="0"/>
        <w:ind w:left="0"/>
        <w:jc w:val="both"/>
      </w:pPr>
      <w:r>
        <w:rPr>
          <w:rFonts w:ascii="Times New Roman"/>
          <w:b w:val="false"/>
          <w:i w:val="false"/>
          <w:color w:val="000000"/>
          <w:sz w:val="28"/>
        </w:rPr>
        <w:t>
      19. Applications are accepted at the place of implementation of the investment project from February 1 to December 15 (inclusive) of the corresponding year.</w:t>
      </w:r>
    </w:p>
    <w:p>
      <w:pPr>
        <w:spacing w:after="0"/>
        <w:ind w:left="0"/>
        <w:jc w:val="both"/>
      </w:pPr>
      <w:r>
        <w:rPr>
          <w:rFonts w:ascii="Times New Roman"/>
          <w:b w:val="false"/>
          <w:i w:val="false"/>
          <w:color w:val="000000"/>
          <w:sz w:val="28"/>
        </w:rPr>
        <w:t>
      According to the project passport № 4 "Creation of infrastructure for watering pastures and providing water to livestock farms (wells, boreholes)", applications shall be accepted at the place of implementation of the investment project from April 1 to October 1 (inclusive) of the corresponding year.</w:t>
      </w:r>
    </w:p>
    <w:p>
      <w:pPr>
        <w:spacing w:after="0"/>
        <w:ind w:left="0"/>
        <w:jc w:val="both"/>
      </w:pPr>
      <w:r>
        <w:rPr>
          <w:rFonts w:ascii="Times New Roman"/>
          <w:b w:val="false"/>
          <w:i w:val="false"/>
          <w:color w:val="000000"/>
          <w:sz w:val="28"/>
        </w:rPr>
        <w:t>
      Applications shall be considered in turn according to the date and time of receipt of applications.</w:t>
      </w:r>
    </w:p>
    <w:p>
      <w:pPr>
        <w:spacing w:after="0"/>
        <w:ind w:left="0"/>
        <w:jc w:val="both"/>
      </w:pPr>
      <w:r>
        <w:rPr>
          <w:rFonts w:ascii="Times New Roman"/>
          <w:b w:val="false"/>
          <w:i w:val="false"/>
          <w:color w:val="000000"/>
          <w:sz w:val="28"/>
        </w:rPr>
        <w:t>
      20. If the investor (service recipient) uses his own funds, the amount of investment subsidies shall be transferred by the working body (service provider) to the current account of the investor (service recipient).</w:t>
      </w:r>
    </w:p>
    <w:p>
      <w:pPr>
        <w:spacing w:after="0"/>
        <w:ind w:left="0"/>
        <w:jc w:val="both"/>
      </w:pPr>
      <w:r>
        <w:rPr>
          <w:rFonts w:ascii="Times New Roman"/>
          <w:b w:val="false"/>
          <w:i w:val="false"/>
          <w:color w:val="000000"/>
          <w:sz w:val="28"/>
        </w:rPr>
        <w:t>
      When purchasing machinery, vehicles, equipment and other facilities on credit/leasing, investment subsidies, in agreement with the investor (service recipient), are transferred to a financial institution to repay the principal debt of the investor (service recipient) or to the investor's (service recipient's) current account).</w:t>
      </w:r>
    </w:p>
    <w:p>
      <w:pPr>
        <w:spacing w:after="0"/>
        <w:ind w:left="0"/>
        <w:jc w:val="both"/>
      </w:pPr>
      <w:r>
        <w:rPr>
          <w:rFonts w:ascii="Times New Roman"/>
          <w:b w:val="false"/>
          <w:i w:val="false"/>
          <w:color w:val="000000"/>
          <w:sz w:val="28"/>
        </w:rPr>
        <w:t>
      For AIC subjects receiving investment subsidies, the counter obligation will be to provide statistical reporting starting from 2020 on fixed capital investment in agriculture and food production.</w:t>
      </w:r>
    </w:p>
    <w:p>
      <w:pPr>
        <w:spacing w:after="0"/>
        <w:ind w:left="0"/>
        <w:jc w:val="both"/>
      </w:pPr>
      <w:r>
        <w:rPr>
          <w:rFonts w:ascii="Times New Roman"/>
          <w:b w:val="false"/>
          <w:i w:val="false"/>
          <w:color w:val="000000"/>
          <w:sz w:val="28"/>
        </w:rPr>
        <w:t>
      21. The application for investment subsidy shall be submitted electronically through the e-government web portal and registered in SISS.</w:t>
      </w:r>
    </w:p>
    <w:p>
      <w:pPr>
        <w:spacing w:after="0"/>
        <w:ind w:left="0"/>
        <w:jc w:val="both"/>
      </w:pPr>
      <w:r>
        <w:rPr>
          <w:rFonts w:ascii="Times New Roman"/>
          <w:b w:val="false"/>
          <w:i w:val="false"/>
          <w:color w:val="000000"/>
          <w:sz w:val="28"/>
        </w:rPr>
        <w:t>
      Information interaction between the web portal of "e-government" and SISS shall be carried out in accordance with Article 43 of the Law of the Republic of Kazakhstan "On Informatization".</w:t>
      </w:r>
    </w:p>
    <w:p>
      <w:pPr>
        <w:spacing w:after="0"/>
        <w:ind w:left="0"/>
        <w:jc w:val="both"/>
      </w:pPr>
      <w:r>
        <w:rPr>
          <w:rFonts w:ascii="Times New Roman"/>
          <w:b w:val="false"/>
          <w:i w:val="false"/>
          <w:color w:val="000000"/>
          <w:sz w:val="28"/>
        </w:rPr>
        <w:t>
      Availability of a personal account of the investor (service recipient) in SISS shall be confirmed as a result of information interaction between SISS and the state databases "Legal Entities" or "Natural Persons".</w:t>
      </w:r>
    </w:p>
    <w:p>
      <w:pPr>
        <w:spacing w:after="0"/>
        <w:ind w:left="0"/>
        <w:jc w:val="left"/>
      </w:pPr>
      <w:r>
        <w:rPr>
          <w:rFonts w:ascii="Times New Roman"/>
          <w:b/>
          <w:i w:val="false"/>
          <w:color w:val="000000"/>
        </w:rPr>
        <w:t xml:space="preserve"> Chapter 3. Procedure for receiving and reviewing applications for investment subsidies in electronic form</w:t>
      </w:r>
    </w:p>
    <w:p>
      <w:pPr>
        <w:spacing w:after="0"/>
        <w:ind w:left="0"/>
        <w:jc w:val="both"/>
      </w:pPr>
      <w:r>
        <w:rPr>
          <w:rFonts w:ascii="Times New Roman"/>
          <w:b w:val="false"/>
          <w:i w:val="false"/>
          <w:color w:val="000000"/>
          <w:sz w:val="28"/>
        </w:rPr>
        <w:t>
      22. To receive the decision of the working body (service provider), the investor (service recipient) shall submit through the "e-government" web portal an electronic application for investment subsidization in the form according to Annex 4 to these Rules, signed by the EDS of the investor (service recipient), attached with the required documents specified in the application in the "PDF (Portable Document Format)" format (a scanned copy of the paper version signed and sealed (if available) by the investor (service recipient)).</w:t>
      </w:r>
    </w:p>
    <w:p>
      <w:pPr>
        <w:spacing w:after="0"/>
        <w:ind w:left="0"/>
        <w:jc w:val="both"/>
      </w:pPr>
      <w:r>
        <w:rPr>
          <w:rFonts w:ascii="Times New Roman"/>
          <w:b w:val="false"/>
          <w:i w:val="false"/>
          <w:color w:val="000000"/>
          <w:sz w:val="28"/>
        </w:rPr>
        <w:t>
      In this case, the working body (service provider) shall make a decision on compliance/non-compliance of the investment project with the conditions of these Rules within 2 (two) working days from the date of registration of the application.</w:t>
      </w:r>
    </w:p>
    <w:p>
      <w:pPr>
        <w:spacing w:after="0"/>
        <w:ind w:left="0"/>
        <w:jc w:val="both"/>
      </w:pPr>
      <w:r>
        <w:rPr>
          <w:rFonts w:ascii="Times New Roman"/>
          <w:b w:val="false"/>
          <w:i w:val="false"/>
          <w:color w:val="000000"/>
          <w:sz w:val="28"/>
        </w:rPr>
        <w:t>
      The investor (service recipient) shall be sent a note on the decision of the working body (service provider) on compliance/non-compliance of the investment project in the form according to Annex 10 to these Rules and a note on the decision of the working body (service provider) on payment/rejection of investment subsidies on the project passport in the form according to Annex 11 to these Rules in the form of an electronic document signed by the EDS of the working body (service provider).</w:t>
      </w:r>
    </w:p>
    <w:p>
      <w:pPr>
        <w:spacing w:after="0"/>
        <w:ind w:left="0"/>
        <w:jc w:val="both"/>
      </w:pPr>
      <w:r>
        <w:rPr>
          <w:rFonts w:ascii="Times New Roman"/>
          <w:b w:val="false"/>
          <w:i w:val="false"/>
          <w:color w:val="000000"/>
          <w:sz w:val="28"/>
        </w:rPr>
        <w:t>
      The notification shall be sent to the e-mail address specified by the investor (service recipient) when registering with SISS, as well as to the "personal account" in SISS.</w:t>
      </w:r>
    </w:p>
    <w:p>
      <w:pPr>
        <w:spacing w:after="0"/>
        <w:ind w:left="0"/>
        <w:jc w:val="both"/>
      </w:pPr>
      <w:r>
        <w:rPr>
          <w:rFonts w:ascii="Times New Roman"/>
          <w:b w:val="false"/>
          <w:i w:val="false"/>
          <w:color w:val="000000"/>
          <w:sz w:val="28"/>
        </w:rPr>
        <w:t>
      The working body (service provider) shall ensure the entry of data into the information system for monitoring the provision of state services on the stage of provision of state services in accordance with subparagraph 11) of paragraph 2 of Article 5, paragraph 2 of the Law on state services.</w:t>
      </w:r>
    </w:p>
    <w:p>
      <w:pPr>
        <w:spacing w:after="0"/>
        <w:ind w:left="0"/>
        <w:jc w:val="both"/>
      </w:pPr>
      <w:r>
        <w:rPr>
          <w:rFonts w:ascii="Times New Roman"/>
          <w:b w:val="false"/>
          <w:i w:val="false"/>
          <w:color w:val="000000"/>
          <w:sz w:val="28"/>
        </w:rPr>
        <w:t>
      23. To receive subsidies, the investor (service recipient) shall submit an application for investment subsidies in the form according to Annex 4 to these Rules, attaching the following supporting, title and/or registration documents in electronic format "PDF (Portable Document Format)" (scanned copy of the paper version signed and sealed (if any) by the investor (service recipient)):</w:t>
      </w:r>
    </w:p>
    <w:p>
      <w:pPr>
        <w:spacing w:after="0"/>
        <w:ind w:left="0"/>
        <w:jc w:val="both"/>
      </w:pPr>
      <w:r>
        <w:rPr>
          <w:rFonts w:ascii="Times New Roman"/>
          <w:b w:val="false"/>
          <w:i w:val="false"/>
          <w:color w:val="000000"/>
          <w:sz w:val="28"/>
        </w:rPr>
        <w:t>
      1) copies of the act of acceptance of the facility of the investment project into operation (in case of creation of new production facilities or expansion of the existing ones) or the act of commissioning of a start-up complex or a phase of the investment project (in cases specified in paragraph 15 of these Rules) in accordance with the form of the act of acceptance of the facility into operation approved by the order of the Minister for Investment and Development of the Republic of Kazakhstan dated April 24, 2017 № 234 (registered in the Register of state registration of regulatory legal acts № 15141) (hereinafter referred to as the form of commissioning act), as well as in accordance with paragraph 2 of Article 73 of the Law of the Republic of Kazakhstan "On architectural, urban planning and construction activity in the Republic of Kazakhstan" (hereinafter referred to as the Law on architectural, urban planning and construction activity);</w:t>
      </w:r>
    </w:p>
    <w:p>
      <w:pPr>
        <w:spacing w:after="0"/>
        <w:ind w:left="0"/>
        <w:jc w:val="both"/>
      </w:pPr>
      <w:r>
        <w:rPr>
          <w:rFonts w:ascii="Times New Roman"/>
          <w:b w:val="false"/>
          <w:i w:val="false"/>
          <w:color w:val="000000"/>
          <w:sz w:val="28"/>
        </w:rPr>
        <w:t>
      2) copies of the equipment commissioning act between the buyer and the supplier (if the equipment is purchased);</w:t>
      </w:r>
    </w:p>
    <w:p>
      <w:pPr>
        <w:spacing w:after="0"/>
        <w:ind w:left="0"/>
        <w:jc w:val="both"/>
      </w:pPr>
      <w:r>
        <w:rPr>
          <w:rFonts w:ascii="Times New Roman"/>
          <w:b w:val="false"/>
          <w:i w:val="false"/>
          <w:color w:val="000000"/>
          <w:sz w:val="28"/>
        </w:rPr>
        <w:t>
      3) copies of sales contracts, electronic and/or paper invoices (except for preferential financing programs provided without co-financing from the investor (service recipient) through subsidiaries and affiliates of the national management holding in the agro-industrial complex) for purchased goods, works, services, confirming investment in the creation of new or expansion of existing production facilities, documents confirming payment;</w:t>
      </w:r>
    </w:p>
    <w:p>
      <w:pPr>
        <w:spacing w:after="0"/>
        <w:ind w:left="0"/>
        <w:jc w:val="both"/>
      </w:pPr>
      <w:r>
        <w:rPr>
          <w:rFonts w:ascii="Times New Roman"/>
          <w:b w:val="false"/>
          <w:i w:val="false"/>
          <w:color w:val="000000"/>
          <w:sz w:val="28"/>
        </w:rPr>
        <w:t>
      4) copies of design and estimate documentation with a positive conclusion of project expertise in accordance with Article 60 and Chapter 9-1 of the Law on architectural, urban planning and construction activities (for project passports for which subsidies are provided in accordance with the design and estimate documentation);</w:t>
      </w:r>
    </w:p>
    <w:p>
      <w:pPr>
        <w:spacing w:after="0"/>
        <w:ind w:left="0"/>
        <w:jc w:val="both"/>
      </w:pPr>
      <w:r>
        <w:rPr>
          <w:rFonts w:ascii="Times New Roman"/>
          <w:b w:val="false"/>
          <w:i w:val="false"/>
          <w:color w:val="000000"/>
          <w:sz w:val="28"/>
        </w:rPr>
        <w:t>
      5) copies of acts of acceptance and transfer of vehicles, machinery, equipment;</w:t>
      </w:r>
    </w:p>
    <w:p>
      <w:pPr>
        <w:spacing w:after="0"/>
        <w:ind w:left="0"/>
        <w:jc w:val="both"/>
      </w:pPr>
      <w:r>
        <w:rPr>
          <w:rFonts w:ascii="Times New Roman"/>
          <w:b w:val="false"/>
          <w:i w:val="false"/>
          <w:color w:val="000000"/>
          <w:sz w:val="28"/>
        </w:rPr>
        <w:t>
      6) copies of loan/leasing agreements certified by a financial institution in case of investment at the expense of borrowed funds in financial institutions;</w:t>
      </w:r>
    </w:p>
    <w:p>
      <w:pPr>
        <w:spacing w:after="0"/>
        <w:ind w:left="0"/>
        <w:jc w:val="both"/>
      </w:pPr>
      <w:r>
        <w:rPr>
          <w:rFonts w:ascii="Times New Roman"/>
          <w:b w:val="false"/>
          <w:i w:val="false"/>
          <w:color w:val="000000"/>
          <w:sz w:val="28"/>
        </w:rPr>
        <w:t>
      7) in case of application for the second tranche in accordance with subparagraph 2) of paragraph 16 of these Rules, the investor (service recipient) shall attach supporting documents in electronic format "PDF (Portable Document Format)" (scanned copy of the paper version):</w:t>
      </w:r>
    </w:p>
    <w:p>
      <w:pPr>
        <w:spacing w:after="0"/>
        <w:ind w:left="0"/>
        <w:jc w:val="both"/>
      </w:pPr>
      <w:r>
        <w:rPr>
          <w:rFonts w:ascii="Times New Roman"/>
          <w:b w:val="false"/>
          <w:i w:val="false"/>
          <w:color w:val="000000"/>
          <w:sz w:val="28"/>
        </w:rPr>
        <w:t>
      business plan;</w:t>
      </w:r>
    </w:p>
    <w:p>
      <w:pPr>
        <w:spacing w:after="0"/>
        <w:ind w:left="0"/>
        <w:jc w:val="both"/>
      </w:pPr>
      <w:r>
        <w:rPr>
          <w:rFonts w:ascii="Times New Roman"/>
          <w:b w:val="false"/>
          <w:i w:val="false"/>
          <w:color w:val="000000"/>
          <w:sz w:val="28"/>
        </w:rPr>
        <w:t>
      electronic invoices for the sale of finished products;</w:t>
      </w:r>
    </w:p>
    <w:p>
      <w:pPr>
        <w:spacing w:after="0"/>
        <w:ind w:left="0"/>
        <w:jc w:val="both"/>
      </w:pPr>
      <w:r>
        <w:rPr>
          <w:rFonts w:ascii="Times New Roman"/>
          <w:b w:val="false"/>
          <w:i w:val="false"/>
          <w:color w:val="000000"/>
          <w:sz w:val="28"/>
        </w:rPr>
        <w:t>
      8) copies of the certificate of VAT registration (for AIC subjects registered under the VAT (for AIC subjects registered under the VAT).</w:t>
      </w:r>
    </w:p>
    <w:p>
      <w:pPr>
        <w:spacing w:after="0"/>
        <w:ind w:left="0"/>
        <w:jc w:val="both"/>
      </w:pPr>
      <w:r>
        <w:rPr>
          <w:rFonts w:ascii="Times New Roman"/>
          <w:b w:val="false"/>
          <w:i w:val="false"/>
          <w:color w:val="000000"/>
          <w:sz w:val="28"/>
        </w:rPr>
        <w:t xml:space="preserve">
      9) according to project passport № 4 and in case of direct (primary) water intake from surface or underground sources according to project passport № 11 additionally: </w:t>
      </w:r>
    </w:p>
    <w:p>
      <w:pPr>
        <w:spacing w:after="0"/>
        <w:ind w:left="0"/>
        <w:jc w:val="both"/>
      </w:pPr>
      <w:r>
        <w:rPr>
          <w:rFonts w:ascii="Times New Roman"/>
          <w:b w:val="false"/>
          <w:i w:val="false"/>
          <w:color w:val="000000"/>
          <w:sz w:val="28"/>
        </w:rPr>
        <w:t>
      a copy of the permit for special water use, obtained in accordance with the Rules of rendering the state service "Permit for special water use", approved by the Order of the Acting Minister of Ecology, Geology and Natural Resources of the Republic of Kazakhstan dated September 11, 2020 № 216 "On Approval of the Rules for Provision of State Services in the Field of Regulation of Water Fund Use" (registered in the Register of Register of state registration of regulatory legal acts) № 21194);</w:t>
      </w:r>
    </w:p>
    <w:p>
      <w:pPr>
        <w:spacing w:after="0"/>
        <w:ind w:left="0"/>
        <w:jc w:val="both"/>
      </w:pPr>
      <w:r>
        <w:rPr>
          <w:rFonts w:ascii="Times New Roman"/>
          <w:b w:val="false"/>
          <w:i w:val="false"/>
          <w:color w:val="000000"/>
          <w:sz w:val="28"/>
        </w:rPr>
        <w:t>
      10) additionally, for project passport № 4:</w:t>
      </w:r>
    </w:p>
    <w:p>
      <w:pPr>
        <w:spacing w:after="0"/>
        <w:ind w:left="0"/>
        <w:jc w:val="both"/>
      </w:pPr>
      <w:r>
        <w:rPr>
          <w:rFonts w:ascii="Times New Roman"/>
          <w:b w:val="false"/>
          <w:i w:val="false"/>
          <w:color w:val="000000"/>
          <w:sz w:val="28"/>
        </w:rPr>
        <w:t>
      copy of the document confirming the state registration of rights to the water management facility;</w:t>
      </w:r>
    </w:p>
    <w:p>
      <w:pPr>
        <w:spacing w:after="0"/>
        <w:ind w:left="0"/>
        <w:jc w:val="both"/>
      </w:pPr>
      <w:r>
        <w:rPr>
          <w:rFonts w:ascii="Times New Roman"/>
          <w:b w:val="false"/>
          <w:i w:val="false"/>
          <w:color w:val="000000"/>
          <w:sz w:val="28"/>
        </w:rPr>
        <w:t>
      for wells (boreholes) for arid zones - copy of information on the qualitative condition of the land plot with indication of aridity of the zones;</w:t>
      </w:r>
    </w:p>
    <w:p>
      <w:pPr>
        <w:spacing w:after="0"/>
        <w:ind w:left="0"/>
        <w:jc w:val="both"/>
      </w:pPr>
      <w:r>
        <w:rPr>
          <w:rFonts w:ascii="Times New Roman"/>
          <w:b w:val="false"/>
          <w:i w:val="false"/>
          <w:color w:val="000000"/>
          <w:sz w:val="28"/>
        </w:rPr>
        <w:t>
      copy of the technical passport of the water well in the form according to the order of the Minister of Agriculture of the Republic of Kazakhstan from June 4, 2009 № 326 "On approval of the Rules of passportization of hydromeliorative systems and water management facilities and the form of the passport" (registered in the Register of state registration of regulatory legal acts). № 5714);</w:t>
      </w:r>
    </w:p>
    <w:p>
      <w:pPr>
        <w:spacing w:after="0"/>
        <w:ind w:left="0"/>
        <w:jc w:val="both"/>
      </w:pPr>
      <w:r>
        <w:rPr>
          <w:rFonts w:ascii="Times New Roman"/>
          <w:b w:val="false"/>
          <w:i w:val="false"/>
          <w:color w:val="000000"/>
          <w:sz w:val="28"/>
        </w:rPr>
        <w:t>
      copies of electronic invoices, payment documents confirming the fact of payment by the investor (service recipient) for services of the contracting organization for construction and drilling of wells (boreholes), as well as the cost of pipes with indication of its thickness and diameter;</w:t>
      </w:r>
    </w:p>
    <w:p>
      <w:pPr>
        <w:spacing w:after="0"/>
        <w:ind w:left="0"/>
        <w:jc w:val="both"/>
      </w:pPr>
      <w:r>
        <w:rPr>
          <w:rFonts w:ascii="Times New Roman"/>
          <w:b w:val="false"/>
          <w:i w:val="false"/>
          <w:color w:val="000000"/>
          <w:sz w:val="28"/>
        </w:rPr>
        <w:t>
      copy of the concluded contract with the contractor;</w:t>
      </w:r>
    </w:p>
    <w:p>
      <w:pPr>
        <w:spacing w:after="0"/>
        <w:ind w:left="0"/>
        <w:jc w:val="both"/>
      </w:pPr>
      <w:r>
        <w:rPr>
          <w:rFonts w:ascii="Times New Roman"/>
          <w:b w:val="false"/>
          <w:i w:val="false"/>
          <w:color w:val="000000"/>
          <w:sz w:val="28"/>
        </w:rPr>
        <w:t>
      copies of the contractor's license for construction and installation works under the sub-type soil drilling works, as well as for survey activities under the sub-type field soil investigations, hydrogeological investigations.</w:t>
      </w:r>
    </w:p>
    <w:p>
      <w:pPr>
        <w:spacing w:after="0"/>
        <w:ind w:left="0"/>
        <w:jc w:val="both"/>
      </w:pPr>
      <w:r>
        <w:rPr>
          <w:rFonts w:ascii="Times New Roman"/>
          <w:b w:val="false"/>
          <w:i w:val="false"/>
          <w:color w:val="000000"/>
          <w:sz w:val="28"/>
        </w:rPr>
        <w:t>
      24. Confirmation of the purchase of machinery and/or automobiles by the investor (service recipient) shall be carried out through SISS information interaction with the state register of agricultural machinery and/or the "Automobile" database.</w:t>
      </w:r>
    </w:p>
    <w:p>
      <w:pPr>
        <w:spacing w:after="0"/>
        <w:ind w:left="0"/>
        <w:jc w:val="both"/>
      </w:pPr>
      <w:r>
        <w:rPr>
          <w:rFonts w:ascii="Times New Roman"/>
          <w:b w:val="false"/>
          <w:i w:val="false"/>
          <w:color w:val="000000"/>
          <w:sz w:val="28"/>
        </w:rPr>
        <w:t>
      25. Working body (service provider) within 1 (one) working day from the moment of registration by the investor (service recipient) of the application shall confirm its acceptance by signing the corresponding notification using EDS. This notification shall become available in the personal cabinet of the investor (service recipient).</w:t>
      </w:r>
    </w:p>
    <w:p>
      <w:pPr>
        <w:spacing w:after="0"/>
        <w:ind w:left="0"/>
        <w:jc w:val="both"/>
      </w:pPr>
      <w:r>
        <w:rPr>
          <w:rFonts w:ascii="Times New Roman"/>
          <w:b w:val="false"/>
          <w:i w:val="false"/>
          <w:color w:val="000000"/>
          <w:sz w:val="28"/>
        </w:rPr>
        <w:t>
      26. In case of incompleteness of the documents attached to the application or incompleteness of the necessary information contained in them, the working body (service provider) within 1 (one) working day shall refuse to provide the state service with a detailed description of the reasons for this refusal.</w:t>
      </w:r>
    </w:p>
    <w:p>
      <w:pPr>
        <w:spacing w:after="0"/>
        <w:ind w:left="0"/>
        <w:jc w:val="both"/>
      </w:pPr>
      <w:r>
        <w:rPr>
          <w:rFonts w:ascii="Times New Roman"/>
          <w:b w:val="false"/>
          <w:i w:val="false"/>
          <w:color w:val="000000"/>
          <w:sz w:val="28"/>
        </w:rPr>
        <w:t>
      27. When an application is submitted and registered, the application shall be received in the "personal cabinet" of the working body (service provider) or a group of specialists.</w:t>
      </w:r>
    </w:p>
    <w:p>
      <w:pPr>
        <w:spacing w:after="0"/>
        <w:ind w:left="0"/>
        <w:jc w:val="both"/>
      </w:pPr>
      <w:r>
        <w:rPr>
          <w:rFonts w:ascii="Times New Roman"/>
          <w:b w:val="false"/>
          <w:i w:val="false"/>
          <w:color w:val="000000"/>
          <w:sz w:val="28"/>
        </w:rPr>
        <w:t>
      Working body (service provider) upon receipt of an application from an investor (service recipient) within 10 (ten) working days shall carry out works in accordance with paragraph 4 of these Rules.</w:t>
      </w:r>
    </w:p>
    <w:p>
      <w:pPr>
        <w:spacing w:after="0"/>
        <w:ind w:left="0"/>
        <w:jc w:val="both"/>
      </w:pPr>
      <w:r>
        <w:rPr>
          <w:rFonts w:ascii="Times New Roman"/>
          <w:b w:val="false"/>
          <w:i w:val="false"/>
          <w:color w:val="000000"/>
          <w:sz w:val="28"/>
        </w:rPr>
        <w:t>
      28. Refusal to issue subsidies shall be made on the grounds specified in paragraph 9 of the List of basic requirements for the provision of state service.</w:t>
      </w:r>
    </w:p>
    <w:p>
      <w:pPr>
        <w:spacing w:after="0"/>
        <w:ind w:left="0"/>
        <w:jc w:val="both"/>
      </w:pPr>
      <w:r>
        <w:rPr>
          <w:rFonts w:ascii="Times New Roman"/>
          <w:b w:val="false"/>
          <w:i w:val="false"/>
          <w:color w:val="000000"/>
          <w:sz w:val="28"/>
        </w:rPr>
        <w:t>
      The decision to refuse to pay investment subsidies shall be made by the working body (service provider) in SISS on the basis of the act of inspection by a group of specialists or in case of identification of non-compliance of the investment project and/or submitted materials, facilities, data and information with the requirements established by these Rules.</w:t>
      </w:r>
    </w:p>
    <w:p>
      <w:pPr>
        <w:spacing w:after="0"/>
        <w:ind w:left="0"/>
        <w:jc w:val="both"/>
      </w:pPr>
      <w:r>
        <w:rPr>
          <w:rFonts w:ascii="Times New Roman"/>
          <w:b w:val="false"/>
          <w:i w:val="false"/>
          <w:color w:val="000000"/>
          <w:sz w:val="28"/>
        </w:rPr>
        <w:t>
      29. The hearing procedure is conducted in accordance with Article 73 of the Administrative Procedure and Procedural Code of the Republic of Kazakhstan (hereinafter referred to as the APPC RK).</w:t>
      </w:r>
    </w:p>
    <w:p>
      <w:pPr>
        <w:spacing w:after="0"/>
        <w:ind w:left="0"/>
        <w:jc w:val="both"/>
      </w:pPr>
      <w:r>
        <w:rPr>
          <w:rFonts w:ascii="Times New Roman"/>
          <w:b w:val="false"/>
          <w:i w:val="false"/>
          <w:color w:val="000000"/>
          <w:sz w:val="28"/>
        </w:rPr>
        <w:t>
      30. Information on the results of the application review shall be sent to the investor's (service recipient's) "personal cabinet" and reflected on the web portal.</w:t>
      </w:r>
    </w:p>
    <w:p>
      <w:pPr>
        <w:spacing w:after="0"/>
        <w:ind w:left="0"/>
        <w:jc w:val="both"/>
      </w:pPr>
      <w:r>
        <w:rPr>
          <w:rFonts w:ascii="Times New Roman"/>
          <w:b w:val="false"/>
          <w:i w:val="false"/>
          <w:color w:val="000000"/>
          <w:sz w:val="28"/>
        </w:rPr>
        <w:t>
      Within 1 (one) working day from the day of making a positive decision, the working body (service provider) shall electronically form and sign by means of SISS an investment subsidizing agreement in the form according to Annex 12 to these Rules and an agreement on target use and non-alienation of purchased vehicles, machinery and equipment in the form according to Annex 13 to these Rules, which shall be automatically sent to the investor (service recipient) for signing.</w:t>
      </w:r>
    </w:p>
    <w:p>
      <w:pPr>
        <w:spacing w:after="0"/>
        <w:ind w:left="0"/>
        <w:jc w:val="both"/>
      </w:pPr>
      <w:r>
        <w:rPr>
          <w:rFonts w:ascii="Times New Roman"/>
          <w:b w:val="false"/>
          <w:i w:val="false"/>
          <w:color w:val="000000"/>
          <w:sz w:val="28"/>
        </w:rPr>
        <w:t>
      In case of failure of the SISS containing the necessary information for granting subsidies, the working body (service provider) shall immediately notify the authorized body in the field of agro-industrial complex development of the situation, which shall proceed to its remedy.</w:t>
      </w:r>
    </w:p>
    <w:p>
      <w:pPr>
        <w:spacing w:after="0"/>
        <w:ind w:left="0"/>
        <w:jc w:val="both"/>
      </w:pPr>
      <w:r>
        <w:rPr>
          <w:rFonts w:ascii="Times New Roman"/>
          <w:b w:val="false"/>
          <w:i w:val="false"/>
          <w:color w:val="000000"/>
          <w:sz w:val="28"/>
        </w:rPr>
        <w:t>
      In this case, after carrying out works on elimination of the occurred failure, the authorized body in the field of agro-industrial complex development within 3 (three) working days shall draw up a protocol on the technical problem and place it in SISS.</w:t>
      </w:r>
    </w:p>
    <w:p>
      <w:pPr>
        <w:spacing w:after="0"/>
        <w:ind w:left="0"/>
        <w:jc w:val="both"/>
      </w:pPr>
      <w:r>
        <w:rPr>
          <w:rFonts w:ascii="Times New Roman"/>
          <w:b w:val="false"/>
          <w:i w:val="false"/>
          <w:color w:val="000000"/>
          <w:sz w:val="28"/>
        </w:rPr>
        <w:t>
      31. The concluded investment subsidizing agreements are included in the reserve (waiting list) and are subject to subsidization under the conditions and criteria in force at the time of conclusion of the investment subsidizing agreement.</w:t>
      </w:r>
    </w:p>
    <w:p>
      <w:pPr>
        <w:spacing w:after="0"/>
        <w:ind w:left="0"/>
        <w:jc w:val="both"/>
      </w:pPr>
      <w:r>
        <w:rPr>
          <w:rFonts w:ascii="Times New Roman"/>
          <w:b w:val="false"/>
          <w:i w:val="false"/>
          <w:color w:val="000000"/>
          <w:sz w:val="28"/>
        </w:rPr>
        <w:t>
      Investment subsidizing agreements shall be included in the reserve (waiting list) by the working body (service provider) by priority according to the date and time of receipt of applications.</w:t>
      </w:r>
    </w:p>
    <w:p>
      <w:pPr>
        <w:spacing w:after="0"/>
        <w:ind w:left="0"/>
        <w:jc w:val="both"/>
      </w:pPr>
      <w:r>
        <w:rPr>
          <w:rFonts w:ascii="Times New Roman"/>
          <w:b w:val="false"/>
          <w:i w:val="false"/>
          <w:color w:val="000000"/>
          <w:sz w:val="28"/>
        </w:rPr>
        <w:t>
      Information on inclusion of the investment subsidizing agreement in the reserve (waiting list) shall be reflected in the SISS.</w:t>
      </w:r>
    </w:p>
    <w:p>
      <w:pPr>
        <w:spacing w:after="0"/>
        <w:ind w:left="0"/>
        <w:jc w:val="both"/>
      </w:pPr>
      <w:r>
        <w:rPr>
          <w:rFonts w:ascii="Times New Roman"/>
          <w:b w:val="false"/>
          <w:i w:val="false"/>
          <w:color w:val="000000"/>
          <w:sz w:val="28"/>
        </w:rPr>
        <w:t>
      The subsidies under investment subsidy contracts entered into the reserve (waiting list) shall be paid by priority according to the date and time of entry of the investment subsidy contract into the reserve (waiting list) when additional budgetary funds are allocated in the current fiscal year. In the absence of additional budgetary funds in the current fiscal year, under investment subsidy contracts entered into the reserve (waiting list), payment of subsidies shall be made in the next fiscal year.</w:t>
      </w:r>
    </w:p>
    <w:p>
      <w:pPr>
        <w:spacing w:after="0"/>
        <w:ind w:left="0"/>
        <w:jc w:val="both"/>
      </w:pPr>
      <w:r>
        <w:rPr>
          <w:rFonts w:ascii="Times New Roman"/>
          <w:b w:val="false"/>
          <w:i w:val="false"/>
          <w:color w:val="000000"/>
          <w:sz w:val="28"/>
        </w:rPr>
        <w:t>
      Notification of the allocation of additional budgetary funds in the current financial year, indicating the start of time and date of the start of payment of applications for subsidy contracts on the waiting list, shall be sent to the e-mail address specified by the investor (service recipient) when registering in the SISS, as well as to the "personal account" in the SISS.</w:t>
      </w:r>
    </w:p>
    <w:p>
      <w:pPr>
        <w:spacing w:after="0"/>
        <w:ind w:left="0"/>
        <w:jc w:val="left"/>
      </w:pPr>
      <w:r>
        <w:rPr>
          <w:rFonts w:ascii="Times New Roman"/>
          <w:b/>
          <w:i w:val="false"/>
          <w:color w:val="000000"/>
        </w:rPr>
        <w:t xml:space="preserve"> Chapter 4. Separate conditions of investment subsidies for investments at the expense of borrowed funds</w:t>
      </w:r>
    </w:p>
    <w:p>
      <w:pPr>
        <w:spacing w:after="0"/>
        <w:ind w:left="0"/>
        <w:jc w:val="both"/>
      </w:pPr>
      <w:r>
        <w:rPr>
          <w:rFonts w:ascii="Times New Roman"/>
          <w:b w:val="false"/>
          <w:i w:val="false"/>
          <w:color w:val="000000"/>
          <w:sz w:val="28"/>
        </w:rPr>
        <w:t>
      32. In the event of planned acquisition by the investor (service recipient) of vehicles, machinery, equipment on credit/leasing basis, investment subsidies shall be transferred by advance payment to a financial institution licensed by the authorized body for regulation, control and supervision of the financial market and financial organizations to conduct banking operations in accordance with the Law of the Republic of Kazakhstan "On Banks and Banking Activities in the Republic of Kazakhstan" (hereinafter referred to as the Law on banks and banking activities in the Republic of Kazakhstan), or to a financial institution licensed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At the same time, for applications considered under:</w:t>
      </w:r>
    </w:p>
    <w:p>
      <w:pPr>
        <w:spacing w:after="0"/>
        <w:ind w:left="0"/>
        <w:jc w:val="both"/>
      </w:pPr>
      <w:r>
        <w:rPr>
          <w:rFonts w:ascii="Times New Roman"/>
          <w:b w:val="false"/>
          <w:i w:val="false"/>
          <w:color w:val="000000"/>
          <w:sz w:val="28"/>
        </w:rPr>
        <w:t>
      1) project passports № 1, № 1.1, № 2, № 3, № 6, № 8, № 13, № 14 expediency of application of the mechanism of transfer of investment subsidies by advance payment to a financial institution licensed by the authorized body for regulation, control and supervision of the financial market and financial organizations to conduct banking operations in accordance with the Law on banks and banking activities, or to a financial institution licensed to conduct microfinance activities to a special account shall be determined by the investor (service recipient), which shall be reflected in the application for investment subsidies;</w:t>
      </w:r>
    </w:p>
    <w:p>
      <w:pPr>
        <w:spacing w:after="0"/>
        <w:ind w:left="0"/>
        <w:jc w:val="both"/>
      </w:pPr>
      <w:r>
        <w:rPr>
          <w:rFonts w:ascii="Times New Roman"/>
          <w:b w:val="false"/>
          <w:i w:val="false"/>
          <w:color w:val="000000"/>
          <w:sz w:val="28"/>
        </w:rPr>
        <w:t>
      2) project passports № 4, № 5, № 7, № 9, № 10, № 11, № 12, № 15, № 16, № 17, № 18, № 20, № 21, № 22, № 23, № 24, № 25, № 26, № 27, № 27.1, № 28, № 29, № 30, № 31 expediency of applying the mechanism of investment subsidies transfer by advance payment to the financial institution licensed by the authorized body for regulation, control and supervision of financial institutions. 30, № 31 the expediency of applying the mechanism of transferring investment subsidies by advance payment to a financial institution licensed by the authorized body for regulation, control and supervision of the financial market and financial organizations to conduct banking operations in accordance with the Law on banks and banking activities, or to a financial institution licensed to conduct microfinance activities, to a special account shall be determined by the working body (service provider).</w:t>
      </w:r>
    </w:p>
    <w:p>
      <w:pPr>
        <w:spacing w:after="0"/>
        <w:ind w:left="0"/>
        <w:jc w:val="both"/>
      </w:pPr>
      <w:r>
        <w:rPr>
          <w:rFonts w:ascii="Times New Roman"/>
          <w:b w:val="false"/>
          <w:i w:val="false"/>
          <w:color w:val="000000"/>
          <w:sz w:val="28"/>
        </w:rPr>
        <w:t>
      33. To receive investment subsidies to the special account, the investor (service recipient) shall submit an electronic application for investment subsidies using the advance payment mechanism to the special account in the form according to Annex 5 to these Rules and shall additionally attach a certified by a financial institution licensed by the authorized body for regulation, control and supervision of the financial market and financial organizations to conduct banking operations in accordance with the Law on banks and banking activities, or by a financial institution licensed to conduct microfinance activities, a copy of a positive decision of the credit committee of a financial institution licensed by the authorized body for regulation, control and supervision of the financial market and financial organizations to conduct banking operations in accordance with the Law on banks and banking activities, or by a financial institution licensed to conduct microfinance activities.</w:t>
      </w:r>
    </w:p>
    <w:p>
      <w:pPr>
        <w:spacing w:after="0"/>
        <w:ind w:left="0"/>
        <w:jc w:val="both"/>
      </w:pPr>
      <w:r>
        <w:rPr>
          <w:rFonts w:ascii="Times New Roman"/>
          <w:b w:val="false"/>
          <w:i w:val="false"/>
          <w:color w:val="000000"/>
          <w:sz w:val="28"/>
        </w:rPr>
        <w:t>
      Within 3 (three) working days from the date of approval by the working body (service provider) of the application of the investor (service recipient), between the working body (service provider), a financial institution licensed by the authorized body for regulation, control and supervision of the financial market and financial organizations to conduct banking operations in accordance with the Law on banks and banking activities, or a financial institution licensed to conduct microfinance activities, and the investor (service recipient) shall conclude a tripartite contract and agreement on non-use by a financial institution licensed by the authorized body for regulation, control and supervision of the financial market and financial organizations to conduct banking operations in accordance with the Law on banks and banking activities, or a financial institution licensed to carry out microfinance activities, investment subsidies on a special account in the form according to Annex 14 to these Rules.</w:t>
      </w:r>
    </w:p>
    <w:p>
      <w:pPr>
        <w:spacing w:after="0"/>
        <w:ind w:left="0"/>
        <w:jc w:val="both"/>
      </w:pPr>
      <w:r>
        <w:rPr>
          <w:rFonts w:ascii="Times New Roman"/>
          <w:b w:val="false"/>
          <w:i w:val="false"/>
          <w:color w:val="000000"/>
          <w:sz w:val="28"/>
        </w:rPr>
        <w:t>
      At the same time, a financial institution licensed by the authorized body for regulation, control and supervision of the financial market and financial organizations to conduct banking operations in accordance with the Law on banks and banking activities, or a financial institution licensed to conduct microfinance activities, shall not use the funds of investment subsidies received on the special account until timely fulfillment of the conditions specified in paragraphs 34 or 35 of these Rules.</w:t>
      </w:r>
    </w:p>
    <w:p>
      <w:pPr>
        <w:spacing w:after="0"/>
        <w:ind w:left="0"/>
        <w:jc w:val="both"/>
      </w:pPr>
      <w:r>
        <w:rPr>
          <w:rFonts w:ascii="Times New Roman"/>
          <w:b w:val="false"/>
          <w:i w:val="false"/>
          <w:color w:val="000000"/>
          <w:sz w:val="28"/>
        </w:rPr>
        <w:t>
      34. In case of financing the investor (service recipient) by granting a loan, a financial institution licensed by the authorized body for regulation, control and supervision of the financial market and financial organizations to conduct banking operations in accordance with the Law on banks and banking activities, or a financial institution licensed to conduct microfinance activities, within 10 (ten) working days from the date of receipt of investment subsidies on a special account shall issue a loan to the investor (service recipient), and shall submit the loan to the investor (service recipient) under the following conditions.</w:t>
      </w:r>
    </w:p>
    <w:p>
      <w:pPr>
        <w:spacing w:after="0"/>
        <w:ind w:left="0"/>
        <w:jc w:val="both"/>
      </w:pPr>
      <w:r>
        <w:rPr>
          <w:rFonts w:ascii="Times New Roman"/>
          <w:b w:val="false"/>
          <w:i w:val="false"/>
          <w:color w:val="000000"/>
          <w:sz w:val="28"/>
        </w:rPr>
        <w:t>
      A financial institution licensed by the authorized body for regulation, control and supervision of the financial market and financial organizations to conduct banking operations in accordance with the Law on banks and banking activities, or a financial institution licensed to conduct microfinance activities within a period not exceeding 360 (three hundred sixty) calendar days from the date of signing of the tripartite agreement and the agreement on non-use by a financial institution licensed by the authorized body for regulation, control and supervision of the financial market and financial organizations to conduct banking operations in accordance with the Law on banks and banking activities, or a financial institution licensed to carry out microfinance activities, money on a special account shall send to the investor (service provider) a written note of completion of delivery of vehicles, machinery and/or equipment to the investor (service recipient), accompanied by a copy of acceptance certificates of vehicles, machinery, equipment between the buyer and the supplier and an additional agreement to the loan agreement (if any).</w:t>
      </w:r>
    </w:p>
    <w:p>
      <w:pPr>
        <w:spacing w:after="0"/>
        <w:ind w:left="0"/>
        <w:jc w:val="both"/>
      </w:pPr>
      <w:r>
        <w:rPr>
          <w:rFonts w:ascii="Times New Roman"/>
          <w:b w:val="false"/>
          <w:i w:val="false"/>
          <w:color w:val="000000"/>
          <w:sz w:val="28"/>
        </w:rPr>
        <w:t>
      At the same time, a financial institution licensed by the authorized body for regulation, control and supervision of the financial market and financial organizations to conduct banking operations in accordance with the Law on banks and banking activities, or a financial institution licensed to conduct microfinance activities, may not use the funds on the special account until the requirements stipulated in part two of this paragraph are met.</w:t>
      </w:r>
    </w:p>
    <w:p>
      <w:pPr>
        <w:spacing w:after="0"/>
        <w:ind w:left="0"/>
        <w:jc w:val="both"/>
      </w:pPr>
      <w:r>
        <w:rPr>
          <w:rFonts w:ascii="Times New Roman"/>
          <w:b w:val="false"/>
          <w:i w:val="false"/>
          <w:color w:val="000000"/>
          <w:sz w:val="28"/>
        </w:rPr>
        <w:t>
      At the request of investors (service recipients), for which the final amount under the loan agreement actually turned out to be less than the amount specified in the subsidy agreement, the working body (service provider) recalculates the subsidies, identifies the amount of the difference (excessively transferred funds to the special account) and within no more than 3 (three) working days sends a note to the financial institution licensed by the authorized body for regulation, control and supervision of the financial market and financial organizations to conduct banking operations in accordance with the Law of the Republic of Kazakhstan on banks and banking activities, or a financial institution licensed to carry out microfinance activities on the need to restore the amount of the difference (excessively transferred funds to the special account) to the settlement account of the working body (service provider).</w:t>
      </w:r>
    </w:p>
    <w:p>
      <w:pPr>
        <w:spacing w:after="0"/>
        <w:ind w:left="0"/>
        <w:jc w:val="both"/>
      </w:pPr>
      <w:r>
        <w:rPr>
          <w:rFonts w:ascii="Times New Roman"/>
          <w:b w:val="false"/>
          <w:i w:val="false"/>
          <w:color w:val="000000"/>
          <w:sz w:val="28"/>
        </w:rPr>
        <w:t>
      A financial institution licensed by the authorized body on regulation, control and supervision of the financial market and financial organizations to conduct banking operations in accordance with the Law on banks and banking activities, or a financial institution licensed to conduct microfinance activities, shall, within no more than 3 (three) working days from the date of receipt of the notification from the working body (service provider), restore funds to the settlement account of the working body (service provider) in the amount specified in the notification.</w:t>
      </w:r>
    </w:p>
    <w:p>
      <w:pPr>
        <w:spacing w:after="0"/>
        <w:ind w:left="0"/>
        <w:jc w:val="both"/>
      </w:pPr>
      <w:r>
        <w:rPr>
          <w:rFonts w:ascii="Times New Roman"/>
          <w:b w:val="false"/>
          <w:i w:val="false"/>
          <w:color w:val="000000"/>
          <w:sz w:val="28"/>
        </w:rPr>
        <w:t>
      No recalculation of subsidies shall be made at the request of investors (service recipients), for which the final amount under the loan agreement actually exceeds the maximum allowable cost for subsidy calculation.</w:t>
      </w:r>
    </w:p>
    <w:p>
      <w:pPr>
        <w:spacing w:after="0"/>
        <w:ind w:left="0"/>
        <w:jc w:val="both"/>
      </w:pPr>
      <w:r>
        <w:rPr>
          <w:rFonts w:ascii="Times New Roman"/>
          <w:b w:val="false"/>
          <w:i w:val="false"/>
          <w:color w:val="000000"/>
          <w:sz w:val="28"/>
        </w:rPr>
        <w:t>
      35. In case of investor financing by leasing vehicles, machinery and (or) equipment, a financial institution licensed by the authorized body for regulation, control and supervision of the financial market and financial organizations to conduct banking transactions in accordance with the Law on banks and banking activities, or a financial institution licensed to carry out microfinance activities, within 10 (ten) working days from the date of receipt of a copy of the positive decision of the working body (service provider) and funds to the special account shall transfer the funds provided for in the financial leasing agreement to the account of the investor (service recipient), unless otherwise provided for in the agreement between the investor (service recipient) and a financial institution licensed by the authorized body on regulation, control and supervision of the financial market and financial organizations to conduct banking operations in accordance with the Law on banks and banking activities, or a financial institution licensed to conduct microfinance activities, and provides supporting documents to the working body (service provider), as well as a copy of the financial leasing agreement.</w:t>
      </w:r>
    </w:p>
    <w:p>
      <w:pPr>
        <w:spacing w:after="0"/>
        <w:ind w:left="0"/>
        <w:jc w:val="both"/>
      </w:pPr>
      <w:r>
        <w:rPr>
          <w:rFonts w:ascii="Times New Roman"/>
          <w:b w:val="false"/>
          <w:i w:val="false"/>
          <w:color w:val="000000"/>
          <w:sz w:val="28"/>
        </w:rPr>
        <w:t>
      A financial institution holding a license of the authorized body for regulation, control and supervision of the financial market and financial organizations to conduct banking operations in accordance with the Law on banks and banking activities, or a financial institution holding a license to conduct microfinance activities, within a period not exceeding 180 (one hundred and eighty) calendar days from the date of signing of the tripartite agreement and the agreement on non-use by the financial institution of the money on the special account shall send to the service provider the following information written notification on completion of delivery of vehicles, machinery and (or) equipment to the investor (service recipient) with attachment of the acceptance certificate of the leasing item and additional agreement to the leasing agreement on determination of the final value of the leasing item.</w:t>
      </w:r>
    </w:p>
    <w:p>
      <w:pPr>
        <w:spacing w:after="0"/>
        <w:ind w:left="0"/>
        <w:jc w:val="both"/>
      </w:pPr>
      <w:r>
        <w:rPr>
          <w:rFonts w:ascii="Times New Roman"/>
          <w:b w:val="false"/>
          <w:i w:val="false"/>
          <w:color w:val="000000"/>
          <w:sz w:val="28"/>
        </w:rPr>
        <w:t>
      At that, a financial institution licensed by the authorized body for regulation, control and supervision of the financial market and financial organizations to conduct banking operations in accordance with the Law on banks and banking activities, or a financial institution licensed to conduct microfinance activities, may not use the funds on the special account until the requirements stipulated in part two of this paragraph are fulfilled.</w:t>
      </w:r>
    </w:p>
    <w:p>
      <w:pPr>
        <w:spacing w:after="0"/>
        <w:ind w:left="0"/>
        <w:jc w:val="both"/>
      </w:pPr>
      <w:r>
        <w:rPr>
          <w:rFonts w:ascii="Times New Roman"/>
          <w:b w:val="false"/>
          <w:i w:val="false"/>
          <w:color w:val="000000"/>
          <w:sz w:val="28"/>
        </w:rPr>
        <w:t>
      At the request of investors (service recipients), for which the final cost of the leasing facility actually turned out to be less than that specified in the subsidizing agreement, the working body (service provider) recalculates subsidies, identifies the amount of the difference (excessively transferred funds to the special account) and within a period not exceeding 3 (three) working days shall send a notification to the financial institution licensed by the authorized body on regulation, control and supervision of the financial market and financial organizations to conduct banking operations in accordance with the Law on banks and banking activities, or to the financial institution licensed to conduct microfinance activities, on the need to restore the amount of the difference (excessively transferred funds to the special account) to the settlement account of the working body (service provider).</w:t>
      </w:r>
    </w:p>
    <w:p>
      <w:pPr>
        <w:spacing w:after="0"/>
        <w:ind w:left="0"/>
        <w:jc w:val="both"/>
      </w:pPr>
      <w:r>
        <w:rPr>
          <w:rFonts w:ascii="Times New Roman"/>
          <w:b w:val="false"/>
          <w:i w:val="false"/>
          <w:color w:val="000000"/>
          <w:sz w:val="28"/>
        </w:rPr>
        <w:t>
      A financial institution licensed by the authorized body on regulation, control and supervision of the financial market and financial organizations to conduct banking operations in accordance with the Law on banks and banking activities, or a financial institution licensed to conduct microfinance activities, shall, within no more than 3 (three) working days from the date of receipt of the notification from the working body (service provider), restore funds to the settlement account of the working body (service provider) in the amount specified in the notification.</w:t>
      </w:r>
    </w:p>
    <w:p>
      <w:pPr>
        <w:spacing w:after="0"/>
        <w:ind w:left="0"/>
        <w:jc w:val="both"/>
      </w:pPr>
      <w:r>
        <w:rPr>
          <w:rFonts w:ascii="Times New Roman"/>
          <w:b w:val="false"/>
          <w:i w:val="false"/>
          <w:color w:val="000000"/>
          <w:sz w:val="28"/>
        </w:rPr>
        <w:t>
      At the requests of investors (service recipients), for which the final cost of the leasing facility actually exceeds the maximum allowable cost for the calculation of subsidies, recalculation of subsidies shall not be carried out.</w:t>
      </w:r>
    </w:p>
    <w:p>
      <w:pPr>
        <w:spacing w:after="0"/>
        <w:ind w:left="0"/>
        <w:jc w:val="both"/>
      </w:pPr>
      <w:r>
        <w:rPr>
          <w:rFonts w:ascii="Times New Roman"/>
          <w:b w:val="false"/>
          <w:i w:val="false"/>
          <w:color w:val="000000"/>
          <w:sz w:val="28"/>
        </w:rPr>
        <w:t>
      36. In the event that a financial institution licensed by the authorized body for regulation, control and supervision of the financial market and financial organizations to conduct banking operations in accordance with the Law on banks and banking activities, or a financial institution licensed to carry out microfinance activities does not meet the conditions stipulated in paragraph 34 of these Rules (when financing an investor (service recipient) by extending a credit) or paragraph 35 of these Rules (when financing the investor (service recipient) by leasing vehicles, machinery and (or) equipment), then a financial institution licensed by the authorized body for regulation, control and supervision of the financial market and financial organizations to conduct banking operations in accordance with the Law on banks and banking activities, or a financial institution licensed to carry out microfinance activities shall, within 3 (three) working days, shall recover the funds transferred by the working body (service provider) to the special account to the fullest extent. In this case, the return of payments made in the current financial year shall be made through the recovery of cash expenditures of the working body (service provider) by increasing the amount of unfulfilled obligations and reducing cash expenditures under the relevant codes of the budget classification of expenditures. In case of refund of payments of previous years, the refund amount shall be credited to the income of the respective budget from which the payments were made.</w:t>
      </w:r>
    </w:p>
    <w:p>
      <w:pPr>
        <w:spacing w:after="0"/>
        <w:ind w:left="0"/>
        <w:jc w:val="both"/>
      </w:pPr>
      <w:r>
        <w:rPr>
          <w:rFonts w:ascii="Times New Roman"/>
          <w:b w:val="false"/>
          <w:i w:val="false"/>
          <w:color w:val="000000"/>
          <w:sz w:val="28"/>
        </w:rPr>
        <w:t>
      37. Funds transferred to the special account shall be credited by a financial institution licensed by the authorized body on regulation, control and supervision of the financial market and financial organizations to conduct banking operations in accordance with the Law on banks and banking activities, or by a financial institution licensed to carry out microfinance activities on account of repayment of the investor's (service recipient's) principal debt on the loan/leasing used for the purchase of vehicles, machinery and equipment within the framework of the investment project based on a positive decision of the working body (service provider) to provide the investor (service recipient) with an investment subsidy.</w:t>
      </w:r>
    </w:p>
    <w:p>
      <w:pPr>
        <w:spacing w:after="0"/>
        <w:ind w:left="0"/>
        <w:jc w:val="left"/>
      </w:pPr>
      <w:r>
        <w:rPr>
          <w:rFonts w:ascii="Times New Roman"/>
          <w:b/>
          <w:i w:val="false"/>
          <w:color w:val="000000"/>
        </w:rPr>
        <w:t xml:space="preserve"> Chapter 5. Final provisions</w:t>
      </w:r>
    </w:p>
    <w:p>
      <w:pPr>
        <w:spacing w:after="0"/>
        <w:ind w:left="0"/>
        <w:jc w:val="both"/>
      </w:pPr>
      <w:r>
        <w:rPr>
          <w:rFonts w:ascii="Times New Roman"/>
          <w:b w:val="false"/>
          <w:i w:val="false"/>
          <w:color w:val="000000"/>
          <w:sz w:val="28"/>
        </w:rPr>
        <w:t>
      38. Monitoring of investment subsidies shall be carried out within 3 (three) years from the date of subsidization by the working body (service provider) in the SISS according to the following criteria:</w:t>
      </w:r>
    </w:p>
    <w:p>
      <w:pPr>
        <w:spacing w:after="0"/>
        <w:ind w:left="0"/>
        <w:jc w:val="both"/>
      </w:pPr>
      <w:r>
        <w:rPr>
          <w:rFonts w:ascii="Times New Roman"/>
          <w:b w:val="false"/>
          <w:i w:val="false"/>
          <w:color w:val="000000"/>
          <w:sz w:val="28"/>
        </w:rPr>
        <w:t>
      1) quarterly on the subject of non-alienation and targeted use by the investor (service recipient) of purchased vehicles, machinery and equipment;</w:t>
      </w:r>
    </w:p>
    <w:p>
      <w:pPr>
        <w:spacing w:after="0"/>
        <w:ind w:left="0"/>
        <w:jc w:val="both"/>
      </w:pPr>
      <w:r>
        <w:rPr>
          <w:rFonts w:ascii="Times New Roman"/>
          <w:b w:val="false"/>
          <w:i w:val="false"/>
          <w:color w:val="000000"/>
          <w:sz w:val="28"/>
        </w:rPr>
        <w:t>
      2) on project passports № 7, № 8 (for milk processing plant), № 10, № 19, № 24, № 25, № 26, № 27, № 27.1, № 28, № 29 for: action/inaction of the facility of investment subsidy at least 1 (one) time a year after commissioning, achievement/achievement of reaching the design capacity of the facility of investment subsidy. 29 for: action/inaction of the facility of investment subsidizing at least once a year since commissioning, achievement/non-achievement of reaching the design capacity of the facility of investment subsidizing in the amount of at least 50 (fifty) % of the total design capacity within the terms stipulated by the business plan;</w:t>
      </w:r>
    </w:p>
    <w:p>
      <w:pPr>
        <w:spacing w:after="0"/>
        <w:ind w:left="0"/>
        <w:jc w:val="both"/>
      </w:pPr>
      <w:r>
        <w:rPr>
          <w:rFonts w:ascii="Times New Roman"/>
          <w:b w:val="false"/>
          <w:i w:val="false"/>
          <w:color w:val="000000"/>
          <w:sz w:val="28"/>
        </w:rPr>
        <w:t>
      3) indicators on performance and/or productivity and/or product sales and/or production capacity utilization in accordance with the business plan of investment projects for which construction and installation works are subsidized in accordance with part one of paragraph 3 of these Rules;</w:t>
      </w:r>
    </w:p>
    <w:p>
      <w:pPr>
        <w:spacing w:after="0"/>
        <w:ind w:left="0"/>
        <w:jc w:val="both"/>
      </w:pPr>
      <w:r>
        <w:rPr>
          <w:rFonts w:ascii="Times New Roman"/>
          <w:b w:val="false"/>
          <w:i w:val="false"/>
          <w:color w:val="000000"/>
          <w:sz w:val="28"/>
        </w:rPr>
        <w:t>
      4) at least 1 (one) time a year for commissioning (within the terms specified in the business plan), action/inaction, non-alienation, targeted use of facilities subsidized under the mechanism for transferring subsidies by advance payment to the special account;</w:t>
      </w:r>
    </w:p>
    <w:p>
      <w:pPr>
        <w:spacing w:after="0"/>
        <w:ind w:left="0"/>
        <w:jc w:val="both"/>
      </w:pPr>
      <w:r>
        <w:rPr>
          <w:rFonts w:ascii="Times New Roman"/>
          <w:b w:val="false"/>
          <w:i w:val="false"/>
          <w:color w:val="000000"/>
          <w:sz w:val="28"/>
        </w:rPr>
        <w:t>
      5) not less than 1 (one) time a year after subsidies are paid for the compliance of the investor's type of activity to the production and (or) processing of agricultural products, the main or secondary activity of which refers to the sections of CCЕA of the relevant activity.</w:t>
      </w:r>
    </w:p>
    <w:p>
      <w:pPr>
        <w:spacing w:after="0"/>
        <w:ind w:left="0"/>
        <w:jc w:val="both"/>
      </w:pPr>
      <w:r>
        <w:rPr>
          <w:rFonts w:ascii="Times New Roman"/>
          <w:b w:val="false"/>
          <w:i w:val="false"/>
          <w:color w:val="000000"/>
          <w:sz w:val="28"/>
        </w:rPr>
        <w:t>
      39. To perform monitoring functions, the working body (service provider) shall request from the investor (service recipient) the necessary information to fulfill the monitoring conditions specified in paragraph 38 of these Rules, including the necessary information to form a report on the utilization of subsidies for reimbursement of part of the costs incurred by the subject of agro-industrial complex in the course of investment investments in the form according to Annex 15 to these Rules, by sending the list of requested information to SISS.</w:t>
      </w:r>
    </w:p>
    <w:p>
      <w:pPr>
        <w:spacing w:after="0"/>
        <w:ind w:left="0"/>
        <w:jc w:val="both"/>
      </w:pPr>
      <w:r>
        <w:rPr>
          <w:rFonts w:ascii="Times New Roman"/>
          <w:b w:val="false"/>
          <w:i w:val="false"/>
          <w:color w:val="000000"/>
          <w:sz w:val="28"/>
        </w:rPr>
        <w:t>
      Notification of a request by the working body (service provider) for a list of requested information shall be sent to the e-mail address specified by the investor (service recipient) when registering in the SISS, to the "personal cabinet" in the SISS, and additionally by text message to a cellular subscriber number that ensures the fixation of the notification.</w:t>
      </w:r>
    </w:p>
    <w:p>
      <w:pPr>
        <w:spacing w:after="0"/>
        <w:ind w:left="0"/>
        <w:jc w:val="both"/>
      </w:pPr>
      <w:r>
        <w:rPr>
          <w:rFonts w:ascii="Times New Roman"/>
          <w:b w:val="false"/>
          <w:i w:val="false"/>
          <w:color w:val="000000"/>
          <w:sz w:val="28"/>
        </w:rPr>
        <w:t>
      The investor (service recipient) within 15 (fifteen) working days shall submit the requested information to the working body (service provider) by placing it in the SISS.</w:t>
      </w:r>
    </w:p>
    <w:p>
      <w:pPr>
        <w:spacing w:after="0"/>
        <w:ind w:left="0"/>
        <w:jc w:val="both"/>
      </w:pPr>
      <w:r>
        <w:rPr>
          <w:rFonts w:ascii="Times New Roman"/>
          <w:b w:val="false"/>
          <w:i w:val="false"/>
          <w:color w:val="000000"/>
          <w:sz w:val="28"/>
        </w:rPr>
        <w:t>
      Failure by the investor to provide the requested information to the working body (service provider) within the specified timeframe shall be the basis for the working body (service provider) to make a decision to terminate investment subsidies and claim the return of paid investment subsidies.</w:t>
      </w:r>
    </w:p>
    <w:p>
      <w:pPr>
        <w:spacing w:after="0"/>
        <w:ind w:left="0"/>
        <w:jc w:val="both"/>
      </w:pPr>
      <w:r>
        <w:rPr>
          <w:rFonts w:ascii="Times New Roman"/>
          <w:b w:val="false"/>
          <w:i w:val="false"/>
          <w:color w:val="000000"/>
          <w:sz w:val="28"/>
        </w:rPr>
        <w:t>
      At the same time, the return of paid investment subsidies shall be made by the investor.</w:t>
      </w:r>
    </w:p>
    <w:p>
      <w:pPr>
        <w:spacing w:after="0"/>
        <w:ind w:left="0"/>
        <w:jc w:val="both"/>
      </w:pPr>
      <w:r>
        <w:rPr>
          <w:rFonts w:ascii="Times New Roman"/>
          <w:b w:val="false"/>
          <w:i w:val="false"/>
          <w:color w:val="000000"/>
          <w:sz w:val="28"/>
        </w:rPr>
        <w:t>
      40. Analysis based on monitoring data generated by the subsidizing information system shall be verified and agreed by the working body (service provider).</w:t>
      </w:r>
    </w:p>
    <w:p>
      <w:pPr>
        <w:spacing w:after="0"/>
        <w:ind w:left="0"/>
        <w:jc w:val="both"/>
      </w:pPr>
      <w:r>
        <w:rPr>
          <w:rFonts w:ascii="Times New Roman"/>
          <w:b w:val="false"/>
          <w:i w:val="false"/>
          <w:color w:val="000000"/>
          <w:sz w:val="28"/>
        </w:rPr>
        <w:t>
      In case the investor (service recipient) fails to achieve performance and/or productivity and/or product sales and/or production capacity utilization indicators in accordance with the business plan of the investment project for which construction and installation works were subsidized, working body (service provider) within 2 (two) working days from the date of discovery of the fact shall take the actions provided for in this paragraph. In this case, the decision on non-return of paid subsidies shall be made on the basis of objective factors due to the occurrence of force majeure circumstances, which the investor (service recipient) is unable to foresee and prevent.</w:t>
      </w:r>
    </w:p>
    <w:p>
      <w:pPr>
        <w:spacing w:after="0"/>
        <w:ind w:left="0"/>
        <w:jc w:val="both"/>
      </w:pPr>
      <w:r>
        <w:rPr>
          <w:rFonts w:ascii="Times New Roman"/>
          <w:b w:val="false"/>
          <w:i w:val="false"/>
          <w:color w:val="000000"/>
          <w:sz w:val="28"/>
        </w:rPr>
        <w:t>
      In case of alienation and/or misuse of purchased vehicles, machinery and/or equipment by the investor (service recipient), inactivity of the production facility within three calendar years from the date of commissioning or failure of the facility to reach its design capacity in the amount of at least 50 (fifty) % within the terms stipulated by the business plan, as well as establishment of non-compliance of the main and secondary type of activity of the investor (service recipient) with Annex 1 to these Rules, establishment of the fact of liquidation, rehabilitation or bankruptcy proceedings in respect of the investor (service recipient), suspension of the investor's (service recipient's) activity in accordance with the Tax Code, the Civil Code of the Republic of Kazakhstan, the Law on rehabilitation and bankruptcy, the working body (service provider) shall, within 30 (thirty) calendar days from the moment of taking a decision on the return of investment subsidies, initiate legal proceedings for the return of funds.</w:t>
      </w:r>
    </w:p>
    <w:p>
      <w:pPr>
        <w:spacing w:after="0"/>
        <w:ind w:left="0"/>
        <w:jc w:val="both"/>
      </w:pPr>
      <w:r>
        <w:rPr>
          <w:rFonts w:ascii="Times New Roman"/>
          <w:b w:val="false"/>
          <w:i w:val="false"/>
          <w:color w:val="000000"/>
          <w:sz w:val="28"/>
        </w:rPr>
        <w:t>
      The working body (service provider) within 5 (five) working days from the moment of making a decision on termination of investment subsidies shall notify the investor (service recipient) by letter with indication of the reason for the decision made.</w:t>
      </w:r>
    </w:p>
    <w:p>
      <w:pPr>
        <w:spacing w:after="0"/>
        <w:ind w:left="0"/>
        <w:jc w:val="both"/>
      </w:pPr>
      <w:r>
        <w:rPr>
          <w:rFonts w:ascii="Times New Roman"/>
          <w:b w:val="false"/>
          <w:i w:val="false"/>
          <w:color w:val="000000"/>
          <w:sz w:val="28"/>
        </w:rPr>
        <w:t>
      In this case, the working body (service provider) shall refund payments made in the current financial year by restoring cash expenditures of the working body (service provider) by increasing the amount of unfulfilled obligations and reducing cash expenditures under the relevant codes of the budget classification of expenditures. In case of refund of payments of previous years, the refund amount shall be credited to the income of the respective budget from which the payments were made.</w:t>
      </w:r>
    </w:p>
    <w:p>
      <w:pPr>
        <w:spacing w:after="0"/>
        <w:ind w:left="0"/>
        <w:jc w:val="both"/>
      </w:pPr>
      <w:r>
        <w:rPr>
          <w:rFonts w:ascii="Times New Roman"/>
          <w:b w:val="false"/>
          <w:i w:val="false"/>
          <w:color w:val="000000"/>
          <w:sz w:val="28"/>
        </w:rPr>
        <w:t>
      41. Working body (service provider) quarterly, not later than the 5th day of the month following the reporting month, shall submit to the authorized body in the field of agro-industrial complex development through SISS a report on the use of subsidies for reimbursement of part of the costs incurred by the subject of agro-industrial complex, in the course of investment investments in the form according to Annex 15 to these Rules.</w:t>
      </w:r>
    </w:p>
    <w:p>
      <w:pPr>
        <w:spacing w:after="0"/>
        <w:ind w:left="0"/>
        <w:jc w:val="both"/>
      </w:pPr>
      <w:r>
        <w:rPr>
          <w:rFonts w:ascii="Times New Roman"/>
          <w:b w:val="false"/>
          <w:i w:val="false"/>
          <w:color w:val="000000"/>
          <w:sz w:val="28"/>
        </w:rPr>
        <w:t>
      The annual report of the working body (service provider) on the development of subsidies for reimbursement of part of the costs incurred by the subject of AIC, for investment investments, shall be submitted to the authorized body in the field of agro-industrial complex development through SISS not later than the 10th day of the month following the reporting period, in the form according to Annex 15 to these Rules. In addition, the working body (service provider) shall provide a report on monitoring of the conditions specified in paragraph 38 of this Regulation through SISS.</w:t>
      </w:r>
    </w:p>
    <w:p>
      <w:pPr>
        <w:spacing w:after="0"/>
        <w:ind w:left="0"/>
        <w:jc w:val="both"/>
      </w:pPr>
      <w:r>
        <w:rPr>
          <w:rFonts w:ascii="Times New Roman"/>
          <w:b w:val="false"/>
          <w:i w:val="false"/>
          <w:color w:val="000000"/>
          <w:sz w:val="28"/>
        </w:rPr>
        <w:t>
      42. The working body (service provider) shall quarterly, not later than the 5th day following the reporting period, publish on its official Internet resource a list of investors (service recipients) that received investment subsidies, indicating the project passport and the amount of subsidies received, as well as annually publish a monitoring report.</w:t>
      </w:r>
    </w:p>
    <w:p>
      <w:pPr>
        <w:spacing w:after="0"/>
        <w:ind w:left="0"/>
        <w:jc w:val="both"/>
      </w:pPr>
      <w:r>
        <w:rPr>
          <w:rFonts w:ascii="Times New Roman"/>
          <w:b w:val="false"/>
          <w:i w:val="false"/>
          <w:color w:val="000000"/>
          <w:sz w:val="28"/>
        </w:rPr>
        <w:t>
      Chapter 6. The procedure for appealing decisions, actions (inaction) of the service provider and (or) its officials concerning the provision of state service</w:t>
      </w:r>
    </w:p>
    <w:p>
      <w:pPr>
        <w:spacing w:after="0"/>
        <w:ind w:left="0"/>
        <w:jc w:val="both"/>
      </w:pPr>
      <w:r>
        <w:rPr>
          <w:rFonts w:ascii="Times New Roman"/>
          <w:b w:val="false"/>
          <w:i w:val="false"/>
          <w:color w:val="000000"/>
          <w:sz w:val="28"/>
        </w:rPr>
        <w:t>
      43. A complaint against a decision, action (inaction) of a working body (service provider) on the issues of rendering state services shall be submitted to the head of the working body (service provider), local executive body of the region, city of republican significance, capital (hereinafter referred to as the local executive body), to the authorized body for assessment and supervision over the quality of rendering state services.</w:t>
      </w:r>
    </w:p>
    <w:p>
      <w:pPr>
        <w:spacing w:after="0"/>
        <w:ind w:left="0"/>
        <w:jc w:val="both"/>
      </w:pPr>
      <w:r>
        <w:rPr>
          <w:rFonts w:ascii="Times New Roman"/>
          <w:b w:val="false"/>
          <w:i w:val="false"/>
          <w:color w:val="000000"/>
          <w:sz w:val="28"/>
        </w:rPr>
        <w:t>
      In case of receipt of a complaint in accordance with paragraph 4 of Article 91 of the APPC RK, the working body (service provider) shall send it to the body considering the complaint (higher administrative body and (or) official) not later than 3 (three) working days from the date of receipt of the complaint. The complaint by the working body (service provider) shall not be forwarded to the body considering the complaint (higher administrative body and (or) official), in case of adoption of a favorable act, performance of an administrative action, fully satisfying the requirements specified in the complaint.</w:t>
      </w:r>
    </w:p>
    <w:p>
      <w:pPr>
        <w:spacing w:after="0"/>
        <w:ind w:left="0"/>
        <w:jc w:val="both"/>
      </w:pPr>
      <w:r>
        <w:rPr>
          <w:rFonts w:ascii="Times New Roman"/>
          <w:b w:val="false"/>
          <w:i w:val="false"/>
          <w:color w:val="000000"/>
          <w:sz w:val="28"/>
        </w:rPr>
        <w:t>
      44. A complaint of an investor (service recipient) in accordance with paragraph 2 of Article 25, paragraph 2 of the Law on State services shall be subject to review by:</w:t>
      </w:r>
    </w:p>
    <w:p>
      <w:pPr>
        <w:spacing w:after="0"/>
        <w:ind w:left="0"/>
        <w:jc w:val="both"/>
      </w:pPr>
      <w:r>
        <w:rPr>
          <w:rFonts w:ascii="Times New Roman"/>
          <w:b w:val="false"/>
          <w:i w:val="false"/>
          <w:color w:val="000000"/>
          <w:sz w:val="28"/>
        </w:rPr>
        <w:t>
      1) the working body (service provider), local executive body - within 5 (five) working days from the date of its registration;</w:t>
      </w:r>
    </w:p>
    <w:p>
      <w:pPr>
        <w:spacing w:after="0"/>
        <w:ind w:left="0"/>
        <w:jc w:val="both"/>
      </w:pPr>
      <w:r>
        <w:rPr>
          <w:rFonts w:ascii="Times New Roman"/>
          <w:b w:val="false"/>
          <w:i w:val="false"/>
          <w:color w:val="000000"/>
          <w:sz w:val="28"/>
        </w:rPr>
        <w:t>
      2) the authorized body for assessment and control over the quality of state services - within 15 (fifteen) working days from the date of its registration.</w:t>
      </w:r>
    </w:p>
    <w:p>
      <w:pPr>
        <w:spacing w:after="0"/>
        <w:ind w:left="0"/>
        <w:jc w:val="both"/>
      </w:pPr>
      <w:r>
        <w:rPr>
          <w:rFonts w:ascii="Times New Roman"/>
          <w:b w:val="false"/>
          <w:i w:val="false"/>
          <w:color w:val="000000"/>
          <w:sz w:val="28"/>
        </w:rPr>
        <w:t>
      45. The term of consideration of the complaint by the working body (service provider), local executive body, authorized body for evaluation and control over the quality of rendering state services in accordance with paragraph 4 of Article 25 of the Law on state services shall be extended for no more than 10 (ten) working days in cases of necessity:</w:t>
      </w:r>
    </w:p>
    <w:p>
      <w:pPr>
        <w:spacing w:after="0"/>
        <w:ind w:left="0"/>
        <w:jc w:val="both"/>
      </w:pPr>
      <w:r>
        <w:rPr>
          <w:rFonts w:ascii="Times New Roman"/>
          <w:b w:val="false"/>
          <w:i w:val="false"/>
          <w:color w:val="000000"/>
          <w:sz w:val="28"/>
        </w:rPr>
        <w:t>
      1) conducting an additional investigation or review of the complaint or an on-site review;</w:t>
      </w:r>
    </w:p>
    <w:p>
      <w:pPr>
        <w:spacing w:after="0"/>
        <w:ind w:left="0"/>
        <w:jc w:val="both"/>
      </w:pPr>
      <w:r>
        <w:rPr>
          <w:rFonts w:ascii="Times New Roman"/>
          <w:b w:val="false"/>
          <w:i w:val="false"/>
          <w:color w:val="000000"/>
          <w:sz w:val="28"/>
        </w:rPr>
        <w:t>
      2) receiving additional information.</w:t>
      </w:r>
    </w:p>
    <w:p>
      <w:pPr>
        <w:spacing w:after="0"/>
        <w:ind w:left="0"/>
        <w:jc w:val="both"/>
      </w:pPr>
      <w:r>
        <w:rPr>
          <w:rFonts w:ascii="Times New Roman"/>
          <w:b w:val="false"/>
          <w:i w:val="false"/>
          <w:color w:val="000000"/>
          <w:sz w:val="28"/>
        </w:rPr>
        <w:t>
      In case of extension of the period of consideration of the complaint, the official authorized to consider complaints shall, within 3 (three) working days from the moment of extension of the period of consideration of the complaint, inform the investor (service recipient) who filed the complaint in writing (in case of filing a complaint on paper) or in electronic form (in case of filing a complaint in electronic form) about the extension of the period of consideration of the complaint with indication of the reasons for the extension.</w:t>
      </w:r>
    </w:p>
    <w:p>
      <w:pPr>
        <w:spacing w:after="0"/>
        <w:ind w:left="0"/>
        <w:jc w:val="both"/>
      </w:pPr>
      <w:r>
        <w:rPr>
          <w:rFonts w:ascii="Times New Roman"/>
          <w:b w:val="false"/>
          <w:i w:val="false"/>
          <w:color w:val="000000"/>
          <w:sz w:val="28"/>
        </w:rPr>
        <w:t>
      46. Unless otherwise provided by law, recourse to the court shall be allowed after appealing in a pre-trial procedure in accordance with paragraph 5 of Article 91 of the APPC RK.</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224" w:id="0"/>
    <w:p>
      <w:pPr>
        <w:spacing w:after="0"/>
        <w:ind w:left="0"/>
        <w:jc w:val="left"/>
      </w:pPr>
      <w:r>
        <w:rPr>
          <w:rFonts w:ascii="Times New Roman"/>
          <w:b/>
          <w:i w:val="false"/>
          <w:color w:val="000000"/>
        </w:rPr>
        <w:t xml:space="preserve"> List of the main or secondary type of activity for an entrepreneurial </w:t>
      </w:r>
      <w:r>
        <w:br/>
      </w:r>
      <w:r>
        <w:rPr>
          <w:rFonts w:ascii="Times New Roman"/>
          <w:b/>
          <w:i w:val="false"/>
          <w:color w:val="000000"/>
        </w:rPr>
        <w:t xml:space="preserve">entity making investment investments and engaged in production </w:t>
      </w:r>
      <w:r>
        <w:br/>
      </w:r>
      <w:r>
        <w:rPr>
          <w:rFonts w:ascii="Times New Roman"/>
          <w:b/>
          <w:i w:val="false"/>
          <w:color w:val="000000"/>
        </w:rPr>
        <w:t>and (or) processing of agricultural products</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Classifier of Economic Activity</w:t>
            </w:r>
          </w:p>
          <w:p>
            <w:pPr>
              <w:spacing w:after="20"/>
              <w:ind w:left="20"/>
              <w:jc w:val="both"/>
            </w:pPr>
            <w:r>
              <w:rPr>
                <w:rFonts w:ascii="Times New Roman"/>
                <w:b w:val="false"/>
                <w:i w:val="false"/>
                <w:color w:val="000000"/>
                <w:sz w:val="20"/>
              </w:rPr>
              <w:t>(CCЕA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from the Common Classifier of Economic Activity</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Growing of grains (except rice), legumes and oilseeds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Rice growing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Growing vegetables, melons, root and tuber crops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Fiber crops growing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Growing other annual and biannual crops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Grape growing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Growing seed and stone fruits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other fruits, berries and nuts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Breeding of other cattle and buffaloes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Breeding dairy cattle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Breeding horses and other equine animals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Breeding camels and other animals of the camelid family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Sheep and goat breeding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 farming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Agricultural poultry breeding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Breeding other species of animals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Mixed agriculture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and preserving of meat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and preserving of poultry meat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meat and poultry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and preserving of potato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fruit and vegetable juices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types of processing and preserving of fruits and vegetables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oils and fats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margarine and similar edible fats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Milс processing and cheese production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Ice-cream production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flour and cereal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starch and starch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bakery and flour confectionery products for non-durable storage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crackers and cookies, flour confectionery products for long-term storage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Pasta production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 production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cocoa, chocolate and sugar confectionery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spices and seasonings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baby food and dietary foods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other food products not included in other groups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ready-made feed for farm animals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of wool fiber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Spinning wool fiber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woolen fabrics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felt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Tanning and dressing of leather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Bioethanol production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Warehousing and storage of grain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Warehousing and storage of vegetables and fruits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226" w:id="1"/>
    <w:p>
      <w:pPr>
        <w:spacing w:after="0"/>
        <w:ind w:left="0"/>
        <w:jc w:val="left"/>
      </w:pPr>
      <w:r>
        <w:rPr>
          <w:rFonts w:ascii="Times New Roman"/>
          <w:b/>
          <w:i w:val="false"/>
          <w:color w:val="000000"/>
        </w:rPr>
        <w:t xml:space="preserve"> List of project passports</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agricultural vehicles, machinery and equipment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of priority agricultural machinery and equipment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breeding and seed-growing machinery and equipment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seed cleaning and sorting equipment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infrastructure for watering pastures and providing water to livestock farms (wells, boreholes)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and expansion of facilities for small cattle fattening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and expansion of facilities for breeding dairy cattle/goats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and expansion of facilities for slaughter of livestock and meat processing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and expansion of a milk processing facility, creation of milk collection points, acquisition of equipment and vehicles for agricultural cooperatives, procurement organizations, milk collection points and milk processing enterprises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equipment for a wool harvesting point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Creation and expansion of enterprises for the processing of hides and wool of agricultural animals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 of water-saving irrigation technologies with creation and expansion of infrastructure for water intake and supply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and expansion of a greenhouse complex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Planting an intensive apple orchard from 5 hectares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Planting fruit and berry crops and grapes from 5 hectares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Establishment and expansion of facilities for poultry meat production with capacity from 5 thousand tons per year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Establishment of a breeding-hybrid center with the capacity to produce and breed from 1200 hybrid sows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and expansion of pig breeding facilities with a capacity of 1,000 sows or more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 feed-milling plant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vehicles and equipment for processing poultry manure, with a capacity of 50 tons/day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and expansion of a breeding reproducer in egg and meat poultry breeding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and expansion of grain storage facilities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expansion of potato and vegetable storage facilities from 1 000 tons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and expansion of fruit storages from 1 000 tons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Establishment and expansion of a fruit/vegetable/ melon processing enterprise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a potato processing plant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and expansion of an enterprise for the production of fat and oil products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and expansion of an enterprise for the production of processed grain products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and expansion of a plant for deep processing of crop products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and expansion of a sugar production enterprise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Expansion of a confectionery production facility with a capacity of 2,000 tons of products per year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Expansion of egg poultry farms with increased production capacity from 50 million eggs per year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equipment for agrochemical laboratories for soil analysis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p>
      <w:pPr>
        <w:spacing w:after="0"/>
        <w:ind w:left="0"/>
        <w:jc w:val="left"/>
      </w:pPr>
      <w:r>
        <w:rPr>
          <w:rFonts w:ascii="Times New Roman"/>
          <w:b/>
          <w:i w:val="false"/>
          <w:color w:val="000000"/>
        </w:rPr>
        <w:t xml:space="preserve"> List of project passports to be subsidized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1 "Acquisition of agricultural vehicles, machinery and equipment"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specification of a vehicle and equipment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investment recovery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standard per one unit of equipment, hectare/per capita of cattle heads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calculation of subsidies per unit of vehicles/machines/equipment/running meter, tenge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(wheeled):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up to 99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100-138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21 026 000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139-155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156-249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70 373 000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250-429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173 771 000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430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204 583 000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(caterpillar):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up to 100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101-200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201-400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401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*harvester-thresher: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201 - 230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100 568 000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231 - 285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120 379 000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286 - 369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370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194 885 000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forage harvester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up to 300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93 244 000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301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217 390 000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beet root combine: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tractor-hauled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159 964 000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rice harvester: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201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226 236 000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cotton harvester: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201 horsepower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226 649 000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carrot harvester: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semimounted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55 644 000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single-row tractor-hauled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47 602 000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two-row (three-row) tractor-hauled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157 114 000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cabbage harvester: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tractor-hauled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onion harvester: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semimounted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tractor-hauled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Semitrailer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 harvester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tractor-hauled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148 511 000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self-propelled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330 762 000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tomato harvester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 harvesting device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root harvester (digger)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top-saving machine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25 211 000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self-propelled harvester for collecting berry crops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sowing grain and leguminous crops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operating width up to 3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operating width from 3.1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7 162 000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pneumatic / sowing machine: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operating width up to 6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operating width from 6.1-12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149 514 000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operating width from 12.1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184 281 000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potato-planter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desiccator for agricultural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 tons per hour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20,1-40 tons per hour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40,1 tons per hour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117 133 000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grain and seed cleaning machines: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productivity up to 20 tons per hour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productivity from 20,1-40 tons per hour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14 153 000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productivity over 40,1 tons per hour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 disinfectant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grain loaders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grain thrower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4 764 000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grain trailer storage tank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plough (three- and more furrow):</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operating width up to 4,0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operating width from 4,1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disk/rotary harrow:</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up to 6,0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from 6,1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spring harow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tooth harow:</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up to 12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from 12,1-20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from 20,1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23 863 000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hoeing plough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cultivator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34 764 000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planning equipment (laser planner)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200 hectares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trailed/mounted cutterbar: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cutterbar from 6-9 meters: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27 723 000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cutterbar from 9,1 meter: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93 322 000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balу cart: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roughage mill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self-propelled cutterbar, self-propelled mower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forager harvester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swather, windrower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trailer for transporting succulent fodder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telescopic handler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500 hectares / from 50 heads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front loader with maximum bucket capacity of 1,8 m</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500 hectares / from 50 heads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baling machine: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mowers, mower-conditioners, disk mowers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up to 8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from 8,1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36 311 000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spraying machine: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tractor-hauled/ mounted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46 172 000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self-propelled: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a maximum capacity of 2400 liters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capacity from 2401 литра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190 588 000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fertilizer applicator (trailed):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 fertilizers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 fertilizers: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capacity up to 10 tons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capacity from 10,1-25 tons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capacity from 25,1 tons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pick-up platform for combine harvester: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width of up to 4,0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width from 4,1 meters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stone collector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Dump truck with 6x4 wheel arrangement, with engine capacity from 10.90 liters to 15.0 liters, with two-sided or three-sided type of dump platform unloading for transportation of agricultural and other inert cargoes**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Dump trailer with double-sided tipper dump platform, for transportation of agricultural and other inert cargoes, with double-slope coupling, GVW not exceeding 16000 kg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Feeder/ feeder-shredder-chopper (with capacity not less than 2,2 cubic meter)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Grain crusher/grinder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 harvester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Loader with a capacity of 2,000 kilograms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Herbicide pipe between rows with a tank volume of 600 liters or more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Spraying machine gardening with capacity of 2000 liters***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Opening/closing transplanter with 2 disks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Digging plough***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Ridge milling cutter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Pasture fencing (electric shepherd generator, step-down transformer, insulators, wire of at least 2 rows)****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heads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Hay trailer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p>
            <w:pPr>
              <w:spacing w:after="20"/>
              <w:ind w:left="20"/>
              <w:jc w:val="both"/>
            </w:pPr>
            <w:r>
              <w:rPr>
                <w:rFonts w:ascii="Times New Roman"/>
                <w:b w:val="false"/>
                <w:i w:val="false"/>
                <w:color w:val="000000"/>
                <w:sz w:val="20"/>
              </w:rPr>
              <w:t>In case of purchasing a vehicle for transportation of agricultural goods, it is necessary to have a land area of at least 120 hectares;</w:t>
            </w:r>
          </w:p>
          <w:p>
            <w:pPr>
              <w:spacing w:after="20"/>
              <w:ind w:left="20"/>
              <w:jc w:val="both"/>
            </w:pPr>
            <w:r>
              <w:rPr>
                <w:rFonts w:ascii="Times New Roman"/>
                <w:b w:val="false"/>
                <w:i w:val="false"/>
                <w:color w:val="000000"/>
                <w:sz w:val="20"/>
              </w:rPr>
              <w:t>
 * the maximum allowable cost for the calculation of subsidies for combine harvesters includes the cost of a cutterbar.</w:t>
            </w:r>
          </w:p>
          <w:p>
            <w:pPr>
              <w:spacing w:after="20"/>
              <w:ind w:left="20"/>
              <w:jc w:val="both"/>
            </w:pPr>
            <w:r>
              <w:rPr>
                <w:rFonts w:ascii="Times New Roman"/>
                <w:b w:val="false"/>
                <w:i w:val="false"/>
                <w:color w:val="000000"/>
                <w:sz w:val="20"/>
              </w:rPr>
              <w:t>
 In case of purchasing a combine harvester without a cutterbar, subsidies may be calculated without taking into account the cost of the cutterbar.</w:t>
            </w:r>
          </w:p>
          <w:p>
            <w:pPr>
              <w:spacing w:after="20"/>
              <w:ind w:left="20"/>
              <w:jc w:val="both"/>
            </w:pPr>
            <w:r>
              <w:rPr>
                <w:rFonts w:ascii="Times New Roman"/>
                <w:b w:val="false"/>
                <w:i w:val="false"/>
                <w:color w:val="000000"/>
                <w:sz w:val="20"/>
              </w:rPr>
              <w:t>
 ** positions 46, 47 are subsidized at the expense of funds from the local budget;</w:t>
            </w:r>
          </w:p>
          <w:p>
            <w:pPr>
              <w:spacing w:after="20"/>
              <w:ind w:left="20"/>
              <w:jc w:val="both"/>
            </w:pPr>
            <w:r>
              <w:rPr>
                <w:rFonts w:ascii="Times New Roman"/>
                <w:b w:val="false"/>
                <w:i w:val="false"/>
                <w:color w:val="000000"/>
                <w:sz w:val="20"/>
              </w:rPr>
              <w:t>
 *** equipment purchased for planting perennial plantations of fruit and berry crops and grapes is subsidized;</w:t>
            </w:r>
          </w:p>
          <w:p>
            <w:pPr>
              <w:spacing w:after="20"/>
              <w:ind w:left="20"/>
              <w:jc w:val="both"/>
            </w:pPr>
            <w:r>
              <w:rPr>
                <w:rFonts w:ascii="Times New Roman"/>
                <w:b w:val="false"/>
                <w:i w:val="false"/>
                <w:color w:val="000000"/>
                <w:sz w:val="20"/>
              </w:rPr>
              <w:t>**** the maximum allowable cost of fencing for pastures should not exceed 16 million tenge per 1,000 hectares.</w:t>
            </w:r>
          </w:p>
          <w:p>
            <w:pPr>
              <w:spacing w:after="20"/>
              <w:ind w:left="20"/>
              <w:jc w:val="both"/>
            </w:pPr>
            <w:r>
              <w:rPr>
                <w:rFonts w:ascii="Times New Roman"/>
                <w:b w:val="false"/>
                <w:i w:val="false"/>
                <w:color w:val="000000"/>
                <w:sz w:val="20"/>
              </w:rPr>
              <w:t>
 To calculate the subsidy of self-propelled machinery and machines in the project of passports 1 and 1.1 the nominal engine power specified in the documents confirming the purchase of machinery, machine and (or) equipment is used.</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1.1 "Purchase of priority agricultural machinery and equipment"*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30 %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priority agricultural machinery and equipment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calculation of subsidies per unit of vehicles/machines/equipment/running meter, tenge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(wheeled):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up to 59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60 до 84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85 до 129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130 до 140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141 до 160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161 до 181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182 до 220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221 до 300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76 833 000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301 до 430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431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(caterpillar):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201 - 400 horsepower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**harvester-thresher: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150 до 249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250 до 299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133 194 000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300 до 359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360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silage harvester (forage harvester):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200 до 449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from 450 horsepower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sowing grain and leguminous crops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pneumatic / sowing machine:cutter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operating width up to 15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135 443 000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operating width from 15,1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desiccator for agricultural products: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tons per hour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20,1-40 tons per hour (inclusive)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40,1 tons per hour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grain and seed cleaning machines: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productivity 20,1-40 tons per hour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productivity over 40,1 tons per hour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plough (three- and more furrow)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up to 2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2,1-4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from 4,1 meter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disk/rotary harrow: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up to  6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from 6,1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spring harow</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tooth harow: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12,1-20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from 20,1 meter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ring-spur roller / toothed smooth waterflood roller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cultivator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up to 4,9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5-9,9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from 10 meter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tillage machine, combined tool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up to 4,9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from 5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trailed/mounted cutterbar: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cutterbar 6,1-8,9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cutterbar from 9 meter: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soil loosener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up to 4,9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from 5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paraplough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tedder rake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transverse rake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up to 9,9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from 10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combined universal mounting on the tractor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fork</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bucket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moldboard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trailer: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capacity up to 6 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capacity from 6,1 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baling machine: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roll-type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mowers, mower-conditioners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up to 3,9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4-5,9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width from 6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spraying machine: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tractor-hauled: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self-propelled: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of 1501-2400 liters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capacity from 2401 литра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90 623 000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spraying equipment kit (for installation on transport chassis)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cattle fixing machine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p>
            <w:pPr>
              <w:spacing w:after="20"/>
              <w:ind w:left="20"/>
              <w:jc w:val="both"/>
            </w:pPr>
            <w:r>
              <w:rPr>
                <w:rFonts w:ascii="Times New Roman"/>
                <w:b w:val="false"/>
                <w:i w:val="false"/>
                <w:color w:val="000000"/>
                <w:sz w:val="20"/>
              </w:rPr>
              <w:t>* to calculate subsidies for self-propelled machinery and machines in draft passports 1 and 1.1 the nominal engine power specified in the documents confirming the purchase of machinery, machine and (or) equipment is used.</w:t>
            </w:r>
          </w:p>
          <w:p>
            <w:pPr>
              <w:spacing w:after="20"/>
              <w:ind w:left="20"/>
              <w:jc w:val="both"/>
            </w:pPr>
            <w:r>
              <w:rPr>
                <w:rFonts w:ascii="Times New Roman"/>
                <w:b w:val="false"/>
                <w:i w:val="false"/>
                <w:color w:val="000000"/>
                <w:sz w:val="20"/>
              </w:rPr>
              <w:t>
 ** the maximum allowable cost for calculation of subsidies for combine harvesters includes the cost of the cutterbar.</w:t>
            </w:r>
          </w:p>
          <w:p>
            <w:pPr>
              <w:spacing w:after="20"/>
              <w:ind w:left="20"/>
              <w:jc w:val="both"/>
            </w:pPr>
            <w:r>
              <w:rPr>
                <w:rFonts w:ascii="Times New Roman"/>
                <w:b w:val="false"/>
                <w:i w:val="false"/>
                <w:color w:val="000000"/>
                <w:sz w:val="20"/>
              </w:rPr>
              <w:t>
 In case of purchase of a combine harvester without a cutterbar, subsidies may be calculated without taking into account the cost of the cutterbar.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2 "Acquisition of breeding and seed-growing machinery and equipment"*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50 %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specification of a vehicle and equipment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техники/оборудования, tenge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Plant-breeding harvesters**: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capacity of 52 horsepower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102 169 643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capacity of 52 horsepower with weighting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149 138 393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capacity of 75 horsepower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227 575 893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capacity of 115 horsepower with weighting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264 486 607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capacity of 185 horsepower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196 875 000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capacity of 185 horsepower with weighting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187 151 786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Plant-breeding seeders**: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 planting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40 660 714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 crop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49 714 286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cassette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96 955 357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self-propeller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dotted line sowing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76 883 929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manual seeder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6 308 036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 breeding seed-growing equipment: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wet dressing machine for small seed lots up to 3 kilograms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9 004 464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 for wet dressing of seed batches from 10 kilograms with capacity up to 50 kilograms/hour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12 125 000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threshing machine with a capacity of up to 300 kilograms/hour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11 026 786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Spike thresher for individual spikelets and small sheaves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10 138 393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 cob thresher with a capacity of up to 300 kilograms/hour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12 022 321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bundle thresher with 2 concaves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14 535 714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 divider for dividing grain samples into 6 parts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5 776 786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seed counter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7 508 929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shredder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16 151 786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 counter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15 169 643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machine for gentle cleaning and sorting of seeds up to 50 kilograms/hour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6 281 250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 Vehicles and equipment purchased by certified original seed producers and elite seed farms operating in accordance with the Law of the Republic of Kazakhstan dated February 8, 2003 "On Seed Production" (hereinafter referred to as the Law on Seed Production) shall be subsidized. ** Breeding equipment is subsidized taking into account the area of progeny testing nurseries and multiplication nursery gardens of certified original seed producers and elite seed farms. One unit of breeding machinery is calculated for every 20 hectares of area of progeny testing nurseries and breeding nurseries. Subsidizing of the next unit of machinery of the same species is allowed when the area exceeds 50% of the established norms.</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3 "Acquisition of seed cleaning and sorting equipment"*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calculation of subsidies per unit of capacity,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Seed-cleaning and sorting equipment with a seed cleaning capacity of up to 5 tons/hour, including installation supervision and commissioning (models made in Europe). The line shall include equipment for receiving, primary cleaning and sorting of seeds (primary separator with cleaning of the upper sieve plane with a scraper conveyor**, secondary separator with cleaning of the upper sieve plane with a scraper conveyor, color sorting machine **, pelletizing machine **, block of indented cylinders, gravity table), treater, transportation of seeds and waste** (bucket elevators, chain and belt conveyors), a set of gravity pipes**, aspiration pipes**, cyclones**, automation of the complex (control cabinet and cable material).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344 812 048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Seed-cleaning and sorting equipment with a capacity for seed cleaning from 5.1 to 10 tons/hour, including installation supervision and commissioning (models made in Europe). The line shall include equipment for receiving, primary cleaning and sorting of seeds (primary separator with cleaning of the upper sieve plane with a scraper conveyor**, secondary separator with cleaning of the upper sieve plane with a scraper conveyor, color sorting machine **, pelletizing machine **, block of indented cylinders, gravity table), treater, transportation of seeds and waste** (bucket elevators, chain and belt conveyors), a set of gravity pipes**, aspiration pipes**, cyclones**, automation of the complex (control cabinet and cable material).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397 504 915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Seed-cleaning and sorting equipment with a seed cleaning capacity from10,1 to 20 tons/hour, including installation supervision and commissioning (models made in Europe). The line shall include equipment for acceptance, primary cleaning and sorting (primary separator, sieve mill, secondary separator, color sorter **, pelletizing machine **, block of indented cylinders, gravity table), cleaning the working surface of sieves, transportation (conveyors, bucket elevators, chain and belt conveyors, a set of gravity pipes, aspiration pipes, change-over valves, a distributor for automatic outfeed), a treater **, bagging **, complex automation (control panel and cable material).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591 780 228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Seed-cleaning and sorting equipment with a seed cleaning capacity of up to 5 tons/hour, including installation supervision and commissioning (models manufactured by the Republic of Kazakhstan, CIS, Ukraine). The line shall include equipment for receiving, primary cleaning and sorting of seeds (primary separator with cleaning of the upper sieve plane with a scraper conveyor**, secondary separator with cleaning of the upper sieve plane with a scraper conveyor, block of indented cylinders, gravity table), treater, transportation of seeds and waste ** (bucket elevators, chain and belt conveyors), a set of gravity pipes**, aspiration pipes** cyclones**, automation of the complex (control cabinet and cable material).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134 623 037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Seed-cleaning and sorting equipment with a capacity for seed cleaning from 5.1 to 10 tons/hour, including installation supervision and commissioning (models manufactured by the Republic of Kazakhstan, CIS, Ukraine). The line shall include equipment for receiving, primary cleaning and sorting of seeds (primary separator with cleaning of the upper sieve plane with a scraper conveyor**, secondary separator with cleaning of the upper sieve plane with a scraper conveyor, block of indented cylinders, gravity table), treater, transportation of seeds and waste ** (bucket elevators, chain and belt conveyors), a set of gravity pipes**, aspiration pipes**, cyclones**, automation of the complex (control cabinet and cable material).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162 201 608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Seed-cleaning and sorting equipment with a capacity for seed cleaning from 10,1 to 20 tons/hour, including installation supervision and commissioning (models manufactured by the Republic of Kazakhstan, CIS, Ukraine). The line shall include equipment for receiving, primary cleaning and sorting of seeds (primary separator with cleaning of the upper sieve plane with a scraper conveyor**, secondary separator with cleaning of the upper sieve plane with a scraper conveyor, block of indented cylinders, gravity table), treater, transportation of seeds and waste ** (bucket elevators, chain and belt conveyors), a set of gravity pipes**, aspiration pipes**, cyclones**, automation of the complex (control cabinet and cable material).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162 469 466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 The equipment purchased by certified original seed producers, elite seed farms and seed farms operating in accordance with the Law on seed production is subsidized; ** acquisition of equipment, if necessary.</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4 "Creation of infrastructure for watering pastures and providing water to livestock farms (wells, boreholes)"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the facility, machinery 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admissible cost, tenge/unit of measurement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a drinking point (one of the following):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running meter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shaft well, (regardless of the depth of the well, the maximum depth for subsidizing is no more than 20 meters)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tubular well (well) with a maximum allowable depth subject to subsidization - no more than 50 meters;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arid zones - no more than 375 meters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p>
            <w:pPr>
              <w:spacing w:after="20"/>
              <w:ind w:left="20"/>
              <w:jc w:val="both"/>
            </w:pPr>
            <w:r>
              <w:rPr>
                <w:rFonts w:ascii="Times New Roman"/>
                <w:b w:val="false"/>
                <w:i w:val="false"/>
                <w:color w:val="000000"/>
                <w:sz w:val="20"/>
              </w:rPr>
              <w:t>* The watering area of one well shall be up to 2,000 hectares of pastures.</w:t>
            </w:r>
          </w:p>
          <w:p>
            <w:pPr>
              <w:spacing w:after="20"/>
              <w:ind w:left="20"/>
              <w:jc w:val="both"/>
            </w:pPr>
            <w:r>
              <w:rPr>
                <w:rFonts w:ascii="Times New Roman"/>
                <w:b w:val="false"/>
                <w:i w:val="false"/>
                <w:color w:val="000000"/>
                <w:sz w:val="20"/>
              </w:rPr>
              <w:t>** Investor has at least 50 conditional heads of cattle per well at the time of applying for subsidies.</w:t>
            </w:r>
          </w:p>
          <w:p>
            <w:pPr>
              <w:spacing w:after="20"/>
              <w:ind w:left="20"/>
              <w:jc w:val="both"/>
            </w:pPr>
            <w:r>
              <w:rPr>
                <w:rFonts w:ascii="Times New Roman"/>
                <w:b w:val="false"/>
                <w:i w:val="false"/>
                <w:color w:val="000000"/>
                <w:sz w:val="20"/>
              </w:rPr>
              <w:t>During construction of a tubular well (borehole), the pipe diameter should be at least 168 mm and the pipe wall thickness at least 5 mm.</w:t>
            </w:r>
          </w:p>
          <w:p>
            <w:pPr>
              <w:spacing w:after="20"/>
              <w:ind w:left="20"/>
              <w:jc w:val="both"/>
            </w:pPr>
            <w:r>
              <w:rPr>
                <w:rFonts w:ascii="Times New Roman"/>
                <w:b w:val="false"/>
                <w:i w:val="false"/>
                <w:color w:val="000000"/>
                <w:sz w:val="20"/>
              </w:rPr>
              <w:t xml:space="preserve">
 An obligatory clause in the Agreement is the contractor's guarantee to ensure during one year the water debit specified in the facility passport.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5 "Creation and expansion of facilities for fattening livestock"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and vehicles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platform with pens for keeping from 5,000 heads of cattle at a time, feeders with concrete platforms at least 3 meters wide (based on 1 head from 30 centimeters of the feed table), an automated water supply system with automatic drinkers, a veterinary station with equipment for working with livestock (with a lock), a feed shop, the availability of containers or premises/a storage area for 5,000 tons of concentrated feed, with the necessary machinery and equipment for servicing the facility. The cost of the investment project shall be determined according to the design and estimate documentation: for new construction for expansion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for keeping 1 head of cattle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platform with pens for keeping from 5,000 heads of sheep at a time, feeders, hard platforms (per 1 head - at least 10 centimeters of a fodder table) or a portable device for feeding concentrated feed, an automated water supply system with automatic drinkers, a veterinary station with equipment for work with small cattle (split, fixer), a ladder for unloading and loading livestock, a feed workshop or a grain crusher/crusher, containers or a platform for storing from 1,000 tons of concentrated feed, with the necessary machinery and equipment for servicing the facility The cost of the investment project shall be determined according to design and estimate documentation: for new construction for expansion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for keeping 1 head of small cattle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Semi-trailer - for the transport of livestock, one per thousand conditional heads of cattle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 for the transportation of livestock, one per thousand heads of conditional heads of cattle</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If the investment project provides only for the acquisition and installation of certain types of equipment without the development of design and estimate documentation, the purchased equipment is subject to subsidies within the established maximum allowable cost for calculating subsidies per unit of capacity and the share of reimbursement of investments from the cost of equipment under purchase-sale (lease) agreements, contracts for the supply and (or) installation of equipment, as well as related documents (cargo-customs declaration, invoices, documents confirming payment).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6 "Creation and expansion of facilities for breeding dairy cattle/goats"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and equipment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or equipment, tenge</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 Creation and expansion of facilities for raising dairy cattle with a capacity of 400 heads of breeding stock:</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dairy farm with buildings of a cowshed, a calf barn, a milking parlour, a feed workshop, a maternity ward with a dispensary, walking areas with the necessary machinery and equipment for servicing the facility, and manure storage. The building of a barn equipped with equipment: boxes for cows, fodder tables with fixation, fencing of internal passages, devices for carding cows, ventilation equipment, water supply, a system for separating liquid manure, a medical and sanitary center; milking parlour equipped with an automated milking machine (carousel, parallel, herringbone, tandem) and/or milk pipeline, milk cooler tanker, system for monitoring the physical condition of cows; a calf barn equipped with calf cages; silo trenches. The cost of the investment project shall be determined according to the design and estimate documentation: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for a forage cow</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construction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expansion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If the investment project provides only for the acquisition and installation of certain types of equipment without the development of design and estimate documentation, the purchased equipment is subject to subsidies within the established maximum allowable cost for calculating subsidies per unit of capacity and the share of reimbursement of investments from the cost of equipment under purchase-sale (lease) agreements, contracts for the supply and (or) installation of equipment, as well as related documents (cargo-customs declaration, invoices, documents confirming payment).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2. Equipment for a dairy farm from 50 heads of breeding stock:</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Milking machine with the milk line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milking machine</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cooler tank</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Manure removal system</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Stall equipment for keeping cows (partition)</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Stern fence (headlock)</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Mats (rubber flooring)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for a forage cow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3. Creation and expansion of facilities for growing dairy goats with a capacity of 600 heads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dairy farm with buildings for keeping goats, a milking parlour, a feed shop, a maternity ward with a dispensary; a building for keeping goats-producers with a walking area. The cost of the investment project shall be determined according to the design and estimate documentation: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for forage goat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new construction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expansion</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If the investment project provides only for the acquisition and installation of certain types of equipment without the development of design and estimate documentation, the purchased equipment is subject to subsidies within the established maximum allowable cost for calculating subsidies per unit of capacity and the share of reimbursement of investments from the cost of equipment under purchase-sale (lease) agreements, contracts for the supply and (or) installation of equipment, as well as related documents (cargo-customs declaration, invoices, documents confirming payment).</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7 "Creation and expansion of facilities for slaughter of livestock and meat processing"</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specification of a vehicle and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Meat processing enterprise with a production capacity of 8 standard heads per hour with an automated production line for slaughtering livestock, meat ripening refrigerators, a deboning and trimming shop, an offal and skins processing shop, meat shock freezing, a finished product packaging shop, and cold storage rooms for storing finished products, waste processing shop, treatment facilities, infrastructure and equipment of life systems, laboratory of veterinary sanitary examination The cost of the investment project shall be determined according to the design and estimate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conditional head in one shift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construction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Meat processing enterprise (workshop) for the production of sausages and (or) semi-finished products and (or) canned food from 5 tons per shift with refrigerators for storing raw materials, a boning and trimming shop, a line for the production of sausages and meat products and (or) canned food and (or) semi-finished products in vacuum and (or) gas packaging, refrigerators for storing finished products. The cost of the investment project shall be determined according to the design and estimate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ton/day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Saddle tractor*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Refrigerated semi-trailer from 20 tons*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Refrigerated semi-trailer from 20 tons with overhead rails*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 (vehicle with refrigeration equipment for transportation of meat and meat products)*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lifting capacity from 1.5 tons to 5 tons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lifting capacity from 5 tons and above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Semi-trailer-livestock, divided into sections, with a ladder for loading/unloading livestock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Cattle truck tractor***</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p>
            <w:pPr>
              <w:spacing w:after="20"/>
              <w:ind w:left="20"/>
              <w:jc w:val="both"/>
            </w:pPr>
            <w:r>
              <w:rPr>
                <w:rFonts w:ascii="Times New Roman"/>
                <w:b w:val="false"/>
                <w:i w:val="false"/>
                <w:color w:val="000000"/>
                <w:sz w:val="20"/>
              </w:rPr>
              <w:t>* no more than two units per 1 meat processing enterprise.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the investment project provides only for the acquisition and installation of certain types of equipment without the development of design and estimate documentation, the purchased equipment is subject to subsidies within the established maximum allowable cost for calculating subsidies per unit of capacity and the share of reimbursement of investments from the cost of equipment under purchase-sale (lease) agreements, contracts for the supply and (or) installation of equipment, as well as related documents (cargo-customs declaration, invoices, documents confirming payment).</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8 "Creation and expansion of a milk processing facility, creation of milk collection points, acquisition of equipment and vehicles for agricultural cooperatives, procurement organizations, milk collection points and milk processing enterprises"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specification of a vehicle and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Dairy processing plant with a production capacity of 1 ton per day with technological equipment for milk processing, packaging and storage of dairy products The cost of the investment project shall be determined according to the design and estimate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Block container with finishing, heating, engineering system, installation of equipment: milk cooler, table with stainless steel sink, milk pump, electric water heater, milk meters, milk analyzer, filters.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equipment for agricultural cooperatives, procurement organizations, milk collection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cooler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milking machine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pump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water heater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counter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quality analyzer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Housing with filter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plant (diesel or petrol)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laboratory equipment for agricultural cooperatives, procurement organizations, milk collection points and milk processing plants: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indicators for determining mastitis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equipment for determining the quality and safety of milk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Refrigeration for sample storage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vehicle for transporting milk (a motor vehicle with a tanker designed for transporting milk) and (or) a milk carrier semi-trailer with thermal insulation to prevent changes in the temperature of the liquid: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carrier based on a car with capacity from 1 ton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carrier based on a car with capacity from 4 tons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carrier based on a car with capacity from 7 tons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carrier based on a car with capacity from 12 tons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carrier based on a semi-tralier  с with capacity from 12 tons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tank trailer: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capacity from 300 liters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capacity from 400 liters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capacity from 900 liters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capacity from 1100 liters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 (car with refrigeration equipment for the transportation of dairy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capacity from 1,5 tons to 5 tons*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capacity from 5 tons and above*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Saddle tractor*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 semi-trailer up to 10 tons*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 semi-trailer from 10 tons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p>
            <w:pPr>
              <w:spacing w:after="20"/>
              <w:ind w:left="20"/>
              <w:jc w:val="both"/>
            </w:pPr>
            <w:r>
              <w:rPr>
                <w:rFonts w:ascii="Times New Roman"/>
                <w:b w:val="false"/>
                <w:i w:val="false"/>
                <w:color w:val="000000"/>
                <w:sz w:val="20"/>
              </w:rPr>
              <w:t>* no more than two units per 1 milk processing plant.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the investment project provides only for the acquisition and installation of certain types of equipment without the development of design and estimate documentation, the purchased equipment is subject to subsidies within the established maximum allowable cost for calculating subsidies per unit of capacity and the share of reimbursement of investments from the cost of equipment under purchase-sale (lease) agreements, contracts for the supply and (or) installation of equipment, as well as related documents (cargo-customs declaration, invoices, documents confirming payment).</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9 "Acquisition of equipment for a wool harvesting point"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specification of a vehicle and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Shearing station: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Tool for electromechanical sheep shearing (per 1 unit)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for loosening and cleaning wool waste (no more than 1 set)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shearing station (two-axle trailer with opening body, sorting mesh, press, express equipment for determining the fineness, stacker).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10 "Creation and expansion of enterprises for the processing of hides and wool of agricultural animals"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specification of a vehicle and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Enterprise on primary processing of wool from 350 kilograms / hour</w:t>
            </w:r>
          </w:p>
          <w:p>
            <w:pPr>
              <w:spacing w:after="20"/>
              <w:ind w:left="20"/>
              <w:jc w:val="both"/>
            </w:pPr>
            <w:r>
              <w:rPr>
                <w:rFonts w:ascii="Times New Roman"/>
                <w:b w:val="false"/>
                <w:i w:val="false"/>
                <w:color w:val="000000"/>
                <w:sz w:val="20"/>
              </w:rPr>
              <w:t>
 The cost of the investment project shall be determined according to the design and estimate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construction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expansion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Enterprise on deep processing of wool from 1000 kilograms per day</w:t>
            </w:r>
          </w:p>
          <w:p>
            <w:pPr>
              <w:spacing w:after="20"/>
              <w:ind w:left="20"/>
              <w:jc w:val="both"/>
            </w:pPr>
            <w:r>
              <w:rPr>
                <w:rFonts w:ascii="Times New Roman"/>
                <w:b w:val="false"/>
                <w:i w:val="false"/>
                <w:color w:val="000000"/>
                <w:sz w:val="20"/>
              </w:rPr>
              <w:t>
 The cost of the investment project shall be determined according to the design and estimate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construction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expansion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for primary processing of cattle skins from 600 pieces per shift, small cattle skins - 2000 pieces per shift The cost of the investment project shall be determined according to the design and estimate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construction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expansion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enterprise on deep processing of cattle hides from 2 000 pieces per day, MRS - 5 000 pieces per day.</w:t>
            </w:r>
          </w:p>
          <w:p>
            <w:pPr>
              <w:spacing w:after="20"/>
              <w:ind w:left="20"/>
              <w:jc w:val="both"/>
            </w:pPr>
            <w:r>
              <w:rPr>
                <w:rFonts w:ascii="Times New Roman"/>
                <w:b w:val="false"/>
                <w:i w:val="false"/>
                <w:color w:val="000000"/>
                <w:sz w:val="20"/>
              </w:rPr>
              <w:t>
 The cost of the investment project shall be determined according to the design and estimate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construction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expansion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11 "Introduction of water-saving irrigation technologies with creation and expansion of infrastructure for water intake and supply"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measurement,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Infrastructure for the intake and supply of water: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hectare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circular and frontal sprinklers, stationary or quickly collapsible sprinkler system (sprinkler system), as well as drip irrigation system</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drum-type sprinklers</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sprinklers:</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circular</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models produced in America, Europe, Turkey, Israel, UAE</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models produced in CIS countries, PRC</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frontal</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models manufactured in America, Europe, Turkey, Israel, UAE not more than 150 hectares</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models manufactured in CIS countries, PRC not more than 100 hectares</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Drum-type</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models manufactured in America, Europe, Turkey, Israel, UAE not more than 25 hectares</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models produced in CIS countries, PRC not more than 12 hectares</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Stationary or quickly collapsible sprinkler system (sprinkler system)</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models produced in America, Europe, Turkey, Israel, UAE</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models produced in CIS countries, PRC</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Drip irrigation system</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models manufactured in America, Europe, Turkey, Israel, UAE</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models produced in CIS countries, PRC</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the project shall be determined according to the design and estimate documentation (hereinafter referred to as the DED). At the same time, in addition to the creation and expansion of infrastructure for water intake and supply, the DED shall also include a section on the choice of the type of water saving technologies to be implemented.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the investment project provides only for the acquisition and installation of sprinklers, stationary or quickly collapsible sprinkler system (sprinkler system), irrigation system of drip irrigation, they shall be subsidized without the development of a design and construction project within the established maximum allowable cost to calculate subsidies per unit of capacity and the share of reimbursement of investment investments from the cost of equipment under purchase and sale (lease) agreements, agreements for delivery and (or) installation of equipment, as well as related documents (cargo-customs declaration, invoices, documents confirming payment).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Sprinklers include: circular, frontal, and drum-type sprinklers.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**Infrastructure for water intake and supply includes: water intake structure (for water intake from surface water bodies) or well (for water intake from groundwater), pumping station (electric, diesel or gasoline), main pipeline or canal, distribution networks, daily or ten-day regulation basin (if necessary), power transmission line, transformer substation.</w:t>
            </w:r>
          </w:p>
          <w:p>
            <w:pPr>
              <w:spacing w:after="20"/>
              <w:ind w:left="20"/>
              <w:jc w:val="both"/>
            </w:pPr>
            <w:r>
              <w:rPr>
                <w:rFonts w:ascii="Times New Roman"/>
                <w:b w:val="false"/>
                <w:i w:val="false"/>
                <w:color w:val="000000"/>
                <w:sz w:val="20"/>
              </w:rPr>
              <w:t>At the same time subsidizing on separate items from the list of infrastructure according to the design and estimate documentation shall be allowed, and infrastructure on separate items shall be subsidized on the specified cadastral number not more than 1 (one) time.</w:t>
            </w:r>
          </w:p>
          <w:p>
            <w:pPr>
              <w:spacing w:after="20"/>
              <w:ind w:left="20"/>
              <w:jc w:val="both"/>
            </w:pPr>
            <w:r>
              <w:rPr>
                <w:rFonts w:ascii="Times New Roman"/>
                <w:b w:val="false"/>
                <w:i w:val="false"/>
                <w:color w:val="000000"/>
                <w:sz w:val="20"/>
              </w:rPr>
              <w:t>
In case the investment project provides only drilling of a well, the maximum allowable cost for calculation of subsidies for running meter shall be 150,000 tenge.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application from an agricultural cooperative or an investor (service recipient) acting on the basis of a joint economic activity agreement (hereinafter referred to as the joint activity) in accordance with the civil legislation of the Republic of Kazakhstan, it shall be allowed to provide a subsidy, with confirmation of the availability of agricultural land plots on the right of land use and (or) private ownership registered with the members of the agricultural cooperative, as well as with the participants of the joint economic activity agreement..</w:t>
            </w:r>
          </w:p>
          <w:p>
            <w:pPr>
              <w:spacing w:after="20"/>
              <w:ind w:left="20"/>
              <w:jc w:val="both"/>
            </w:pPr>
            <w:r>
              <w:rPr>
                <w:rFonts w:ascii="Times New Roman"/>
                <w:b w:val="false"/>
                <w:i w:val="false"/>
                <w:color w:val="000000"/>
                <w:sz w:val="20"/>
              </w:rPr>
              <w:t>At the same time, the total area of irrigated lands registered with the members of the agricultural cooperative, as well as with the participants of the joint activity agreement, is taken into account for calculating the subsidy.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The costs of acquisition of drip irrigation system for project sheets № 12, 13 and 14 shall be reimbursed within the framework of these project sheets. At the same time, creation of infrastructure for water intake and supply shall be reimbursed under Project Sheet №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In case of direct (primary) water withdrawal from surface or underground water bodies after completion and receipt of the act of commissioning of the facility, the SHTP shall ensure the availability of a special water use permit, sealing of water meters to be installed at structures or devices for water withdrawal or discharge according to Rules for provision of state service "Permit for special water use", approved by the Order</w:t>
            </w:r>
            <w:r>
              <w:rPr>
                <w:rFonts w:ascii="Times New Roman"/>
                <w:b w:val="false"/>
                <w:i w:val="false"/>
                <w:color w:val="000000"/>
                <w:sz w:val="20"/>
                <w:u w:val="single"/>
              </w:rPr>
              <w:t xml:space="preserve"> </w:t>
            </w:r>
            <w:r>
              <w:rPr>
                <w:rFonts w:ascii="Times New Roman"/>
                <w:b w:val="false"/>
                <w:i w:val="false"/>
                <w:color w:val="000000"/>
                <w:sz w:val="20"/>
              </w:rPr>
              <w:t>of the Acting Minister of Ecology, Geology and Natural Resources of the Republic of Kazakhstan dated September 11, 2020 № 216 "On approval of rules for the provision of public services in the field of regulation of water fund use" (registered in the Register of state registration of regulatory legal acts  № 21194).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In case of development of rainfed lands for irrigation, the investor shall ensure transfer of agricultural lands from one type to another (rainfed arable land to irrigated land) in accordance with Article 98 of the Land Code of the Republic of Kazakhstan.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Separate subsidizing of drip tapes (drip pipes) is not allowed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Reimbursement of costs for infrastructure for water intake and supply without implementation of water-saving technologies is not allowed, while the agricultural commodity producer shall ensure implementation of water-saving technologies (specifying the type of technology) within one year from the date of signing the act of infrastructure commissioning.</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12 "Construction and expansion of a greenhouse complex"</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30%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vehicles and equipment</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greenhouse complex should include autonomous sources of thermal energy (if necessary), a thermal accumulator, a heating and climate control system, a system for automatic air re-humidification, additional lighting, carbon dioxide production, screening, soilless cultivation technology on an artificial substrate (in the absence of soil for cultivation), automatic systems for low-volume crop cultivation (drip irrigation, nutrient solution preparation units, water treatment):</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hectare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Film/polycarbonate cover:</w:t>
            </w:r>
          </w:p>
          <w:p>
            <w:pPr>
              <w:spacing w:after="20"/>
              <w:ind w:left="20"/>
              <w:jc w:val="both"/>
            </w:pPr>
          </w:p>
          <w:p>
            <w:pPr>
              <w:spacing w:after="20"/>
              <w:ind w:left="20"/>
              <w:jc w:val="both"/>
            </w:pPr>
            <w:r>
              <w:rPr>
                <w:rFonts w:ascii="Times New Roman"/>
                <w:b w:val="false"/>
                <w:i w:val="false"/>
                <w:color w:val="000000"/>
                <w:sz w:val="20"/>
              </w:rPr>
              <w:t>1.1. Construction.</w:t>
            </w:r>
          </w:p>
        </w:tc>
        <w:tc>
          <w:tcPr>
            <w:tcW w:w="0" w:type="auto"/>
            <w:gridSpan w:val="13"/>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288 966 000</w:t>
            </w:r>
          </w:p>
          <w:p>
            <w:pPr>
              <w:spacing w:after="20"/>
              <w:ind w:left="20"/>
              <w:jc w:val="both"/>
            </w:pPr>
            <w:r>
              <w:rPr>
                <w:rFonts w:ascii="Times New Roman"/>
                <w:b w:val="false"/>
                <w:i w:val="false"/>
                <w:color w:val="000000"/>
                <w:sz w:val="20"/>
              </w:rPr>
              <w:t>(for construction)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1.2.Expansion.</w:t>
            </w:r>
          </w:p>
        </w:tc>
        <w:tc>
          <w:tcPr>
            <w:tcW w:w="0" w:type="auto"/>
            <w:gridSpan w:val="13"/>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144 483 000</w:t>
            </w:r>
          </w:p>
          <w:p>
            <w:pPr>
              <w:spacing w:after="20"/>
              <w:ind w:left="20"/>
              <w:jc w:val="both"/>
            </w:pPr>
            <w:r>
              <w:rPr>
                <w:rFonts w:ascii="Times New Roman"/>
                <w:b w:val="false"/>
                <w:i w:val="false"/>
                <w:color w:val="000000"/>
                <w:sz w:val="20"/>
              </w:rPr>
              <w:t>(for expansion)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Glass coating:</w:t>
            </w:r>
          </w:p>
        </w:tc>
        <w:tc>
          <w:tcPr>
            <w:tcW w:w="0" w:type="auto"/>
            <w:gridSpan w:val="13"/>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2.1.construction</w:t>
            </w:r>
          </w:p>
        </w:tc>
        <w:tc>
          <w:tcPr>
            <w:tcW w:w="0" w:type="auto"/>
            <w:gridSpan w:val="13"/>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540 845 000</w:t>
            </w:r>
          </w:p>
          <w:p>
            <w:pPr>
              <w:spacing w:after="20"/>
              <w:ind w:left="20"/>
              <w:jc w:val="both"/>
            </w:pPr>
            <w:r>
              <w:rPr>
                <w:rFonts w:ascii="Times New Roman"/>
                <w:b w:val="false"/>
                <w:i w:val="false"/>
                <w:color w:val="000000"/>
                <w:sz w:val="20"/>
              </w:rPr>
              <w:t>(for construction)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expansion</w:t>
            </w:r>
          </w:p>
        </w:tc>
        <w:tc>
          <w:tcPr>
            <w:tcW w:w="0" w:type="auto"/>
            <w:gridSpan w:val="13"/>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270 422 500</w:t>
            </w:r>
          </w:p>
          <w:p>
            <w:pPr>
              <w:spacing w:after="20"/>
              <w:ind w:left="20"/>
              <w:jc w:val="both"/>
            </w:pPr>
            <w:r>
              <w:rPr>
                <w:rFonts w:ascii="Times New Roman"/>
                <w:b w:val="false"/>
                <w:i w:val="false"/>
                <w:color w:val="000000"/>
                <w:sz w:val="20"/>
              </w:rPr>
              <w:t>(for expansion)</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p>
            <w:pPr>
              <w:spacing w:after="20"/>
              <w:ind w:left="20"/>
              <w:jc w:val="both"/>
            </w:pPr>
            <w:r>
              <w:rPr>
                <w:rFonts w:ascii="Times New Roman"/>
                <w:b w:val="false"/>
                <w:i w:val="false"/>
                <w:color w:val="000000"/>
                <w:sz w:val="20"/>
              </w:rPr>
              <w:t>The cost of the investment project shall be determined according to the design and estimate documentation. If the project provides only for the acquisition and installation of certain types of equipment without the development of design and estimate documentation, it is allowed to subsidize the purchased equipment within the limits of the maximum allowable cost for the calculation of subsidies per unit of capacity and the share of reimbursement of investment investments from the cost of equipment under purchase and sale (lease) agreements, agreements for the supply and (or) installation of equipment, as well as related documents (cargo-customs declaration, invoices, documents confirming the purchase and installation of the equipment, etc.).</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13 "Planting an intensive apple orchard from 5 hectares"</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40 %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specification of a vehicle and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laying of an intensive apple orchard shall be carried out according to the following technology: - using seedlings on dwarf and semi-dwarf clone stocks, including knip seedlings, planting material must be free from diseases and pests; - with the number of seedlings from 2000 to 5714 pieces per 1 hectare***; - using trellises (supports), including tension (main) poles, intermediate poles (not less than 2.0 meters above the ground level), using galvanized trellis wire, elements for fastening a seedling to a trellis, tension devices, anchor or thrust structures; - using a drip irrigation system; - using a protective mesh (anti-hail, sunscreen) made of a material that does not contain toxic elements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hectare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Vehicles and equipment**</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(capacity up to 100 horsepower)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garden sprayer (tank capacity not less than 500 liters)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trailer (carrying capacity not less than 3 tons)</w:t>
            </w: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mounted garden cultivator</w:t>
            </w: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garden mower</w:t>
            </w: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fertilizer machine</w:t>
            </w: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fruit picking machine ***</w:t>
            </w: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trimming equipment</w:t>
            </w: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thinning machine</w:t>
            </w: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 subsidizing of the protective mesh (anti-hail, sun-protection) shall be carried out upon installation within four years of laying the garden, the submitted condition does not require the installation of a protective mesh at the beginning of laying the garden; ** acquisition of agricultural vehicles and equipment (if necessary); *** The minimum standard of land for an intensive apple orchard, with subsidizing the first unit of equipment, is from 5 to 20 hectares. Subsidizing the second piece of equipment of the same type shall be carried out more than 50% or more of the minimum standard of 20 hectares. The presence of land areas corresponding to the minimum standard for an intensive apple orchard is confirmed by an act for the ownership of a land plot and (or) an act for the right of temporary (long-term, short-term) land use (lease). For expansion plantings, if the area of the apple orchard previously planted by the investor is at least 5 hectares, the laying of an apple orchard of less than 5 hectares is subsidized. Seedlings subsidized under these Rules are not subsidized under the Rules for Subsidizing Increasing Yields and Quality of Crop Products (hereinafter referred to as the Rules for Subsidizing Increasing Yields), approved by the Order</w:t>
            </w:r>
            <w:r>
              <w:rPr>
                <w:rFonts w:ascii="Times New Roman"/>
                <w:b w:val="false"/>
                <w:i w:val="false"/>
                <w:color w:val="000000"/>
                <w:sz w:val="20"/>
                <w:u w:val="single"/>
              </w:rPr>
              <w:t xml:space="preserve"> </w:t>
            </w:r>
            <w:r>
              <w:rPr>
                <w:rFonts w:ascii="Times New Roman"/>
                <w:b w:val="false"/>
                <w:i w:val="false"/>
                <w:color w:val="000000"/>
                <w:sz w:val="20"/>
              </w:rPr>
              <w:t>of the Minister of Agriculture of the Republic of Kazakhstan dated March 30, 2020 № 107 (registered in the Register of state registration of regulatory legal acts  № 20209), as well as seedlings subsidized under the Rules for subsidizing yield increase are not subsidized under these Rules.</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14 "Planting fruit and berry crops and grapes from 5 hectares"</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30%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specification of a vehicle and equipment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laying of fruit and berry crops and grapes shall be carried out according to the following technology: using seedlings on medium and tall rootstocks, planting material must be free from diseases and pests; using trellises (supports), including tension (main) poles, intermediate poles (not less than 2 meters above the soil level), using galvanized trellis wire, elements for fastening a seedling to a trellis, tension devices, anchor or thrust structures (except for fruit - berry crops and apple trees of the Aport variety); with the use of a drip irrigation system (except for the Aport apple tree); with the number of seedlings per 1 hectare***: fruit pome crops - from 500 to 2000 pieces; fruit stone fruit crops - from 200 to 2000 pieces; nut crops from 100 to 500 pieces; grapes - from 1150 to 2667 pieces; berry crops - up to 40,000 pieces per 1 hectare.</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hectare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9 889 000</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using domestic seedlings:</w:t>
            </w: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1 535 000 (fruit pome crops);</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1 767 000 (stone fruits);</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1 847 000 (grapes);</w:t>
            </w:r>
          </w:p>
          <w:p>
            <w:pPr>
              <w:spacing w:after="20"/>
              <w:ind w:left="20"/>
              <w:jc w:val="both"/>
            </w:pPr>
            <w:r>
              <w:rPr>
                <w:rFonts w:ascii="Times New Roman"/>
                <w:b w:val="false"/>
                <w:i w:val="false"/>
                <w:color w:val="000000"/>
                <w:sz w:val="20"/>
              </w:rPr>
              <w:t>4 500 000 (berry crops).</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using imported seedlings</w:t>
            </w: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4 887 000 (fruit pome crops);</w:t>
            </w:r>
          </w:p>
          <w:p>
            <w:pPr>
              <w:spacing w:after="20"/>
              <w:ind w:left="20"/>
              <w:jc w:val="both"/>
            </w:pPr>
            <w:r>
              <w:rPr>
                <w:rFonts w:ascii="Times New Roman"/>
                <w:b w:val="false"/>
                <w:i w:val="false"/>
                <w:color w:val="000000"/>
                <w:sz w:val="20"/>
              </w:rPr>
              <w:t>8 668 000 (stone fruits);</w:t>
            </w:r>
          </w:p>
          <w:p>
            <w:pPr>
              <w:spacing w:after="20"/>
              <w:ind w:left="20"/>
              <w:jc w:val="both"/>
            </w:pPr>
            <w:r>
              <w:rPr>
                <w:rFonts w:ascii="Times New Roman"/>
                <w:b w:val="false"/>
                <w:i w:val="false"/>
                <w:color w:val="000000"/>
                <w:sz w:val="20"/>
              </w:rPr>
              <w:t>1 841 000 (nut crops);</w:t>
            </w:r>
          </w:p>
          <w:p>
            <w:pPr>
              <w:spacing w:after="20"/>
              <w:ind w:left="20"/>
              <w:jc w:val="both"/>
            </w:pPr>
            <w:r>
              <w:rPr>
                <w:rFonts w:ascii="Times New Roman"/>
                <w:b w:val="false"/>
                <w:i w:val="false"/>
                <w:color w:val="000000"/>
                <w:sz w:val="20"/>
              </w:rPr>
              <w:t>3 945 000 (grapes);</w:t>
            </w:r>
          </w:p>
          <w:p>
            <w:pPr>
              <w:spacing w:after="20"/>
              <w:ind w:left="20"/>
              <w:jc w:val="both"/>
            </w:pPr>
            <w:r>
              <w:rPr>
                <w:rFonts w:ascii="Times New Roman"/>
                <w:b w:val="false"/>
                <w:i w:val="false"/>
                <w:color w:val="000000"/>
                <w:sz w:val="20"/>
              </w:rPr>
              <w:t>4 622 000 (berry crops);</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using a protective mesh (anti-hail, sunscreen) made of a material that does not contain toxic elements (except for nut and berry crops)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hectare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Using a trellis system including trellises (poles for support) and elements for fastening the seedling to the trellis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hectare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1 071 428</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Vehicles and equipment**</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(capacity up to 100 horsepower)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garden spraying machine (tank capacity not less than 500 liters)</w:t>
            </w: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trailer (with a load capacity of at least 3 tons)</w:t>
            </w: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mounted garden cultivator</w:t>
            </w: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garden mower</w:t>
            </w: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fertilizer machine</w:t>
            </w: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fruit picking machine ***</w:t>
            </w: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trimming equipment</w:t>
            </w: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thinning machine</w:t>
            </w: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p>
            <w:pPr>
              <w:spacing w:after="20"/>
              <w:ind w:left="20"/>
              <w:jc w:val="both"/>
            </w:pPr>
            <w:r>
              <w:rPr>
                <w:rFonts w:ascii="Times New Roman"/>
                <w:b w:val="false"/>
                <w:i w:val="false"/>
                <w:color w:val="000000"/>
                <w:sz w:val="20"/>
              </w:rPr>
              <w:t>* subsidizing of the protective mesh (anti-hail, sunscreen) shall be carried out upon installation within four years of laying the garden, under this condition, installation of a protective mesh at the beginning of laying the garden is not required; ** acquisition of agricultural vehicles and equipment (if necessary); *** The minimum standard of land for fruit and berry crops and grapes with subsidizing the first unit of equipment is from 5 to 20 hectares. Subsidizing the second piece of equipment of the same type shall be carried out over 50% or more of the minimum standard of 20 hectares. The presence of land corresponding to the minimum standard for fruit and berry crops and grapes shall be confirmed by an act for the ownership of a land plot and (or) an act for the right of temporary (long-term, short-term) land use (lease). For expansion plantations, if the area previously planted by the investor (service recipient) under fruit-bearing crops and grapes is not less than 5 hectare the planting of fruit-bearing crops and grapes less than 5 hectare is subsidized. Seedlings subsidized under this Regulation are not subsidized under the Rules for yield subsidies, nor are seedlings subsidized under the Rules for yield subsidies subsidized under the Rules.</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15 "Establishment and expansion of facilities for poultry meat production with capacity from 5 thousand tons per year"</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vehicles and equipment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Poultry farm with technological equipment, buildings and structures: floor/cage equipment for keeping birds, automated system for feeding, watering, microclimate, water supply, ventilation and heating, lighting, slaughterhouse, veterinary unit, incubator, feed shop, refrigeration equipment, waste processing system, availability of the necessary machinery and equipment for the maintenance of the facility. The cost of the investment project shall be determined according to the design and estimate documentation: for construction for expansion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 of poultry meat per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construction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expansion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In case of stage realization, the projects on creation and expansion of facilities for poultry meat production with the initial stage of capacity from 2 thousand tons per year are subsidized. If the investment project provides only for the acquisition and installation of certain types of equipment without the development of design and estimate documentation, the purchased equipment is subject to subsidization within the limits of the established maximum allowable cost for the calculation of subsidies per unit of capacity and the share of reimbursement of investment investments from the cost of equipment under the purchase and sale (lease) agreements, agreements for the supply and (or) installation of equipment, as well as related documents (cargo-customs declaration, invoices, documents confirmng payment). In case the enterprise has a feed mill, and/or a mobile feed mill, the construction of a feed mill is not necessary.</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16 "Establishment of a breeding-hybrid center with the capacity to produce and breed from 1200 hybrid sows"</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vehicles and equipment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Breeding and hybrid center with equipped buildings for keeping pigs, a veterinary and sanitary block, a slaughterhouse, a weighing room, refrigeration equipment, an automated system of feeding, water supply, ventilation, heating and manure removal, a genetic laboratory, the availability of the necessary vehicles and equipment for servicing the facility. The cost of the investment project shall be determined according to the design and estimate documentation.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for a sow</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17 " Creation and expansion of facilities for growing pigs with a capacity from 1000 sows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vehicles and equipment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pig breeding complex with equipped buildings for keeping pigs, a veterinary station, an automated feeding system, water supply, manure removal, ventilation and heating, a slaughterhouse and a waste processing system, weighing, refrigeration equipment, with the necessary vehicles and equipment for servicing the facility. The cost of the investment project shall be determined according to the design and estimate documentation: for construction/expansion during modernization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for a sow</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p>
            <w:pPr>
              <w:spacing w:after="20"/>
              <w:ind w:left="20"/>
              <w:jc w:val="both"/>
            </w:pPr>
            <w:r>
              <w:rPr>
                <w:rFonts w:ascii="Times New Roman"/>
                <w:b w:val="false"/>
                <w:i w:val="false"/>
                <w:color w:val="000000"/>
                <w:sz w:val="20"/>
              </w:rPr>
              <w:t>850 000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If the investment project provides only for the acqusition and installation of certain types of equipment without the development of design and estimate documentation, the purchased equipment is subject to subsidization within the limits of the established maximum allowable cost for the calculation of subsidies per unit of capacity and the share of reimbursement of investment investments from the cost of equipment under the purchase and sale (lease) agreements, agreements for the supply and (or) installation of equipment, as well as related documents (cargo-customs declaration, invoices, documents confirmng payment).</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18 "Creation of a feed-milling plant"</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vehicles and equipment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Compound feed plant (workshop) with a capacity of 3 tons of compound feed/pelleted feed per hour, including the building of a feed mill (workshop), grain storage tanks (silo buildings), a production unit, warehouses for raw materials and finished products with shipment by truck and/or railway transport, technological equipment for a feed mill, warehouses and silos, necessary equipment and transport. The cost of the investment project shall be determined according to the design and estimate documentation: - for construction – for expansion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 per hour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270 000 000</w:t>
            </w:r>
          </w:p>
          <w:p>
            <w:pPr>
              <w:spacing w:after="20"/>
              <w:ind w:left="20"/>
              <w:jc w:val="both"/>
            </w:pPr>
            <w:r>
              <w:rPr>
                <w:rFonts w:ascii="Times New Roman"/>
                <w:b w:val="false"/>
                <w:i w:val="false"/>
                <w:color w:val="000000"/>
                <w:sz w:val="20"/>
              </w:rPr>
              <w:t>135 000 000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mobile feed mill with a capacity of 15 tons per hour, including a suction gate, a hammer pneumatic crusher, a grain crusher, a rotary compressor, a weight mixer, an aspiration, a suction fitting, an unloading auger, a rotary auger, a combined sluice, a loading funnel, a loading auger, a line for unloading with air, dosage container for feed oil.</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for moving a feed mill</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If the investment project provides only for the acquisition and installation of certain types of equipment without the development of design and estimate documentation, the purchased equipment is subject to subsidization within the limits of the established maximum allowable cost for the calculation of subsidies per unit of capacity and the share of reimbursement of investment investments from the cost of equipment under the purchase and sale ( lease) agreements, delivery and (or) installation of equipment, as well as related documents (cargo-customs declaration, invoices, documents confirming payment).</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19 "Acquisition of vehicles and equipment for processing poultry manure, with a capacity of 50 tons/day"</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specification of a vehicle and equipment</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Manure composting: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agitator</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front loader</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Manure drying: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Fertilizer drying equipment</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 of manure processing/day</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Biogas plant: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Biogas plant</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 of manure processing/day</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Vehicles and equipment for all processing methods: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Spreader</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Fertilizer packing and packaging equipment</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ton/day</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666 670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20 "Creation and expansion of a breeding reproducer in egg and meat poultry breeding"</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vehicles and equipment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and installation works: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Poultry house of grand parental/parental flock</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square metre</w:t>
            </w:r>
          </w:p>
        </w:tc>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Rearing poultry houses</w:t>
            </w:r>
          </w:p>
        </w:tc>
        <w:tc>
          <w:tcPr>
            <w:tcW w:w="0" w:type="auto"/>
            <w:gridSpan w:val="2"/>
            <w:vMerge/>
            <w:tcBorders>
              <w:top w:val="nil"/>
              <w:left w:val="single" w:color="cfcfcf" w:sz="5"/>
              <w:bottom w:val="single" w:color="cfcfcf" w:sz="5"/>
              <w:right w:val="single" w:color="cfcfcf" w:sz="5"/>
            </w:tcBorders>
          </w:tcPr>
          <w:p/>
        </w:tc>
        <w:tc>
          <w:tcPr>
            <w:tcW w:w="0" w:type="auto"/>
            <w:gridSpan w:val="16"/>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Veterinarian block</w:t>
            </w:r>
          </w:p>
        </w:tc>
        <w:tc>
          <w:tcPr>
            <w:tcW w:w="0" w:type="auto"/>
            <w:gridSpan w:val="2"/>
            <w:vMerge/>
            <w:tcBorders>
              <w:top w:val="nil"/>
              <w:left w:val="single" w:color="cfcfcf" w:sz="5"/>
              <w:bottom w:val="single" w:color="cfcfcf" w:sz="5"/>
              <w:right w:val="single" w:color="cfcfcf" w:sz="5"/>
            </w:tcBorders>
          </w:tcPr>
          <w:p/>
        </w:tc>
        <w:tc>
          <w:tcPr>
            <w:tcW w:w="0" w:type="auto"/>
            <w:gridSpan w:val="16"/>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Slaughterhouse building</w:t>
            </w:r>
          </w:p>
        </w:tc>
        <w:tc>
          <w:tcPr>
            <w:tcW w:w="0" w:type="auto"/>
            <w:gridSpan w:val="2"/>
            <w:vMerge/>
            <w:tcBorders>
              <w:top w:val="nil"/>
              <w:left w:val="single" w:color="cfcfcf" w:sz="5"/>
              <w:bottom w:val="single" w:color="cfcfcf" w:sz="5"/>
              <w:right w:val="single" w:color="cfcfcf" w:sz="5"/>
            </w:tcBorders>
          </w:tcPr>
          <w:p/>
        </w:tc>
        <w:tc>
          <w:tcPr>
            <w:tcW w:w="0" w:type="auto"/>
            <w:gridSpan w:val="16"/>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Hatchery</w:t>
            </w:r>
          </w:p>
        </w:tc>
        <w:tc>
          <w:tcPr>
            <w:tcW w:w="0" w:type="auto"/>
            <w:gridSpan w:val="2"/>
            <w:vMerge/>
            <w:tcBorders>
              <w:top w:val="nil"/>
              <w:left w:val="single" w:color="cfcfcf" w:sz="5"/>
              <w:bottom w:val="single" w:color="cfcfcf" w:sz="5"/>
              <w:right w:val="single" w:color="cfcfcf" w:sz="5"/>
            </w:tcBorders>
          </w:tcPr>
          <w:p/>
        </w:tc>
        <w:tc>
          <w:tcPr>
            <w:tcW w:w="0" w:type="auto"/>
            <w:gridSpan w:val="16"/>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equipment for growing rearing stock (watering system, feeding system, heating system, ventilation, lighting, water supply)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bird place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Cage equipment for growing rearing stock (watering system, feeding system, heating system, ventilation, lighting, water supply)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bird place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equipment for keeping grand parental/parental flock (egg collection system, milking system, feeding system, heating, ventilation, lighting and water supply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bird place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Cage equipment for keeping grand parental/parental flock (egg collection system, milking system, feeding system, heating, ventilation, lighting and water supply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bird place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Disposal equipment - crematorium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Incubator equipment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egg place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Slaughterhouse equipment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 trailer</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Chicken carrier</w:t>
            </w:r>
          </w:p>
        </w:tc>
        <w:tc>
          <w:tcPr>
            <w:tcW w:w="0" w:type="auto"/>
            <w:gridSpan w:val="2"/>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Refrigerated egg carrier</w:t>
            </w:r>
          </w:p>
        </w:tc>
        <w:tc>
          <w:tcPr>
            <w:tcW w:w="0" w:type="auto"/>
            <w:gridSpan w:val="2"/>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forklift /diesel forklift</w:t>
            </w:r>
          </w:p>
        </w:tc>
        <w:tc>
          <w:tcPr>
            <w:tcW w:w="0" w:type="auto"/>
            <w:gridSpan w:val="2"/>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 loader</w:t>
            </w:r>
          </w:p>
        </w:tc>
        <w:tc>
          <w:tcPr>
            <w:tcW w:w="0" w:type="auto"/>
            <w:gridSpan w:val="2"/>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Front loader</w:t>
            </w:r>
          </w:p>
        </w:tc>
        <w:tc>
          <w:tcPr>
            <w:tcW w:w="0" w:type="auto"/>
            <w:gridSpan w:val="2"/>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disinfection unit</w:t>
            </w:r>
          </w:p>
        </w:tc>
        <w:tc>
          <w:tcPr>
            <w:tcW w:w="0" w:type="auto"/>
            <w:gridSpan w:val="2"/>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Diesel power plant/diesel generator set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The cost of the investment project shall be determined according to the design and estimate documentation.</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21 "Construction and expansion of grain storage facilities"</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vehicles and equipment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Expansion of the granary for oilseeds with equipment that provides the following operations with grain: acceptance, processing, cleaning, processing, drying, storage, internal movement and shipment, from 5000 tons of storage.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a granary with equipment that provides the following operations with grain: acceptance, processing, cleaning, processing, storage, internal movement and shipment, but not more than 10,000 tons.</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The cost of the investment project shall be determined according to the design and estimate documentation. If the project provides only for the acquisition and installation of certain types of equipment without the development of design estimates, it shall be allowed to subsidize the purchased equipment within the established maximum allowable cost for calculating subsidies per unit of capacity and the share of reimbursement of investments from the cost of equipment under the purchase and sale ( lease) agreements, delivery and (or) installation of equipment, as well as related documents (cargo-customs declaration, invoices, documents confirming payment).</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22 "Construction, expansion of potato and vegetable storage facilities from 1 000 tons"</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compensation of investments:</w:t>
            </w:r>
          </w:p>
          <w:p>
            <w:pPr>
              <w:spacing w:after="20"/>
              <w:ind w:left="20"/>
              <w:jc w:val="both"/>
            </w:pPr>
            <w:r>
              <w:rPr>
                <w:rFonts w:ascii="Times New Roman"/>
                <w:b w:val="false"/>
                <w:i w:val="false"/>
                <w:color w:val="000000"/>
                <w:sz w:val="20"/>
              </w:rPr>
              <w:t>- with refrigeration equipment – 50 %;</w:t>
            </w:r>
          </w:p>
          <w:p>
            <w:pPr>
              <w:spacing w:after="20"/>
              <w:ind w:left="20"/>
              <w:jc w:val="both"/>
            </w:pPr>
            <w:r>
              <w:rPr>
                <w:rFonts w:ascii="Times New Roman"/>
                <w:b w:val="false"/>
                <w:i w:val="false"/>
                <w:color w:val="000000"/>
                <w:sz w:val="20"/>
              </w:rPr>
              <w:t>- with ventilation equipment – 40 %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vehicles and equipment</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Potato-vegetable storage should include refrigeration equipment (if necessary), ventilation equipment, and warehouse vehicles.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expansion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 (truck with refrigeration equipment for transportation of fruit and vegetable products) with load capacity from 20 tons:</w:t>
            </w:r>
          </w:p>
          <w:p>
            <w:pPr>
              <w:spacing w:after="20"/>
              <w:ind w:left="20"/>
              <w:jc w:val="both"/>
            </w:pPr>
            <w:r>
              <w:rPr>
                <w:rFonts w:ascii="Times New Roman"/>
                <w:b w:val="false"/>
                <w:i w:val="false"/>
                <w:color w:val="000000"/>
                <w:sz w:val="20"/>
              </w:rPr>
              <w:t xml:space="preserve">saddle tractor*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52 841 071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Autocar (forklift loader)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5 091 426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Plastic containers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subsidized at the rate of 3 units per 1500 tons. Storage</w:t>
            </w:r>
          </w:p>
          <w:p>
            <w:pPr>
              <w:spacing w:after="20"/>
              <w:ind w:left="20"/>
              <w:jc w:val="both"/>
            </w:pPr>
            <w:r>
              <w:rPr>
                <w:rFonts w:ascii="Times New Roman"/>
                <w:b w:val="false"/>
                <w:i w:val="false"/>
                <w:color w:val="000000"/>
                <w:sz w:val="20"/>
              </w:rPr>
              <w:t>** The capacity of one container is 200 kilograms or more. No more than 3 units of plastic containers per 1 ton of storage are subsidized.</w:t>
            </w:r>
          </w:p>
          <w:p>
            <w:pPr>
              <w:spacing w:after="20"/>
              <w:ind w:left="20"/>
              <w:jc w:val="both"/>
            </w:pPr>
            <w:r>
              <w:rPr>
                <w:rFonts w:ascii="Times New Roman"/>
                <w:b w:val="false"/>
                <w:i w:val="false"/>
                <w:color w:val="000000"/>
                <w:sz w:val="20"/>
              </w:rPr>
              <w:t>The cost of the investment project shall be determined according to the design and estimate documentation. If the project provides only for the acquisition and installation of certain types of equipment without the development of design estimates, it shall be allowed to subsidize the purchased equipment within the established maximum allowable cost for calculating subsidies per unit of capacity and the share of reimbursement of investments from the cost of equipment under the purchase and sale ( lease) agreements, delivery and (or) installation of equipment, as well as related documents (cargo-customs declaration, invoices, documents confirming payment).</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23 "Construction and expansion of fruit storages from 1 000 tons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40%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vehicles and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Fruit storage without a controlled gas environment should include ventilation equipment, refrigeration equipment, and warehouse vehicles.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expansion</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Fruit storage with a controlled gas environment should include a controlled gas environment, refrigeration equipment, and warehouse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257 270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expansion</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128 635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 (vehicle with refrigeration equipment for transportation of fruits and vegetables)**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unit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capacity from 1.5 to 5 tons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capacity from 5 to 10 tons</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capacity from 10 tons</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27 283 000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capacity from 20 tons:</w:t>
            </w:r>
          </w:p>
          <w:p>
            <w:pPr>
              <w:spacing w:after="20"/>
              <w:ind w:left="20"/>
              <w:jc w:val="both"/>
            </w:pPr>
            <w:r>
              <w:rPr>
                <w:rFonts w:ascii="Times New Roman"/>
                <w:b w:val="false"/>
                <w:i w:val="false"/>
                <w:color w:val="000000"/>
                <w:sz w:val="20"/>
              </w:rPr>
              <w:t>
 saddle tractor</w:t>
            </w:r>
          </w:p>
          <w:p>
            <w:pPr>
              <w:spacing w:after="20"/>
              <w:ind w:left="20"/>
              <w:jc w:val="both"/>
            </w:pPr>
            <w:r>
              <w:rPr>
                <w:rFonts w:ascii="Times New Roman"/>
                <w:b w:val="false"/>
                <w:i w:val="false"/>
                <w:color w:val="000000"/>
                <w:sz w:val="20"/>
              </w:rPr>
              <w:t>
 refrigerator semi-trailer</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52 841 071</w:t>
            </w:r>
          </w:p>
          <w:p>
            <w:pPr>
              <w:spacing w:after="20"/>
              <w:ind w:left="20"/>
              <w:jc w:val="both"/>
            </w:pPr>
            <w:r>
              <w:rPr>
                <w:rFonts w:ascii="Times New Roman"/>
                <w:b w:val="false"/>
                <w:i w:val="false"/>
                <w:color w:val="000000"/>
                <w:sz w:val="20"/>
              </w:rPr>
              <w:t>29 145 000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Autocar (forklift loader) </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5 091 426</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Plastic containers***.</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for the formation of corrugated packaging</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Corrugated cardboard production line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million square meters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72 207331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Sorting and packaging equipment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ton/hour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34 663 530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The cost of the investment project shall be determined according to the design and estimate documentation.</w:t>
            </w:r>
          </w:p>
          <w:p>
            <w:pPr>
              <w:spacing w:after="20"/>
              <w:ind w:left="20"/>
              <w:jc w:val="both"/>
            </w:pPr>
            <w:r>
              <w:rPr>
                <w:rFonts w:ascii="Times New Roman"/>
                <w:b w:val="false"/>
                <w:i w:val="false"/>
                <w:color w:val="000000"/>
                <w:sz w:val="20"/>
              </w:rPr>
              <w:t>* If necessary, storage technologies of fruit storages can be combined: with regulated gas medium, also without regulated gas medium. In the calculation, the total capacity is taken into account.</w:t>
            </w:r>
          </w:p>
          <w:p>
            <w:pPr>
              <w:spacing w:after="20"/>
              <w:ind w:left="20"/>
              <w:jc w:val="both"/>
            </w:pPr>
            <w:r>
              <w:rPr>
                <w:rFonts w:ascii="Times New Roman"/>
                <w:b w:val="false"/>
                <w:i w:val="false"/>
                <w:color w:val="000000"/>
                <w:sz w:val="20"/>
              </w:rPr>
              <w:t>** The number of vehicles on the balance sheet as of the date of subsidizing and the capacity of the fruit storage facility shall be taken into account when subsidizing. No more than 8 refrigerators per 1000 tons of storage shall be subsidized.</w:t>
            </w:r>
          </w:p>
          <w:p>
            <w:pPr>
              <w:spacing w:after="20"/>
              <w:ind w:left="20"/>
              <w:jc w:val="both"/>
            </w:pPr>
            <w:r>
              <w:rPr>
                <w:rFonts w:ascii="Times New Roman"/>
                <w:b w:val="false"/>
                <w:i w:val="false"/>
                <w:color w:val="000000"/>
                <w:sz w:val="20"/>
              </w:rPr>
              <w:t>*** the capacity of one container is 300 kilograms or more. No more than 3 units of plastic containers per 1 ton of storage shall be subsidized.</w:t>
            </w:r>
          </w:p>
          <w:p>
            <w:pPr>
              <w:spacing w:after="20"/>
              <w:ind w:left="20"/>
              <w:jc w:val="both"/>
            </w:pPr>
            <w:r>
              <w:rPr>
                <w:rFonts w:ascii="Times New Roman"/>
                <w:b w:val="false"/>
                <w:i w:val="false"/>
                <w:color w:val="000000"/>
                <w:sz w:val="20"/>
              </w:rPr>
              <w:t>**** corrugated cardboard production line (corrugator), corrugated packaging production line (flexo printing, slotter, rotary die-cutting), rotary die-cutting molds, steam generator, compressors, storage equipment (including forklift with roll clamp), equipment for strapping of finished products, equipment for pressing of production waste. Fruit storages from 10,000 tons of storage shall be subsidized.</w:t>
            </w:r>
          </w:p>
          <w:p>
            <w:pPr>
              <w:spacing w:after="20"/>
              <w:ind w:left="20"/>
              <w:jc w:val="both"/>
            </w:pPr>
            <w:r>
              <w:rPr>
                <w:rFonts w:ascii="Times New Roman"/>
                <w:b w:val="false"/>
                <w:i w:val="false"/>
                <w:color w:val="000000"/>
                <w:sz w:val="20"/>
              </w:rPr>
              <w:t>***** sorting and packing equipment is subsidized at the rate of 1 ton/hour per 800 tons of storage. For equipment, containers and transport it shall be possible to purchase and subsidize outside the expansion of the current volume of fruit storage, but not more than the maximum norms per 1 ton of storage. If the project provides only for the acquisition and installation of certain types of equipment without the development of design estimates, it shall be allowed to subsidize the purchased equipment within the established maximum allowable cost for calculating subsidies per unit of capacity and the share of reimbursement of investments from the cost of equipment under the purchase and sale ( lease) agreements, delivery and (or) installation of equipment, as well as related documents (cargo-customs declaration, invoices, documents confirming payment)</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24 "Establishment and expansion of a fruit/vegetable/ melon processing enterprise"</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and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enterprise for the processing of fresh fruits, vegetables and melons with the necessary equipment for the production of one or more types of juice and (or) fruit and vegetable products. Conditions for calculating subsidies: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construction of an enterprise with a processing capacity of 1 ton per hour for raw materials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ton/hour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188 333 300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expansion of an existing enterprise with a processing capacity of 1 ton per hour for raw materials</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53 333 300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The cost of the investment project shall be determined in accordance with the design and estimate documentation. If the investment project provides only for the acquisition and installation of certain types of equipment without the development of design and estimate documentation, the purchased equipment is subject to subsidies within the established maximum allowable cost for calculating subsidies per unit of capacity and the share of reimbursement of investments from the cost of equipment under the purchase and sale ( lease) agreements, delivery and (or) installation of equipment, as well as related documents (cargo-customs declaration, invoices, documents confirming payment).</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25 "Construction of a potato processing plant"</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and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potato processing enterprise includes a production complex with the necessary equipment for the production of one and (or) more types of potato processing products (potato chips, french fries, semi-finished products, etc.). The cost of the investment project shall be determined according to the design and estimate documentation: construction from 140,000 tons per year for raw materials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enterprise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10 588 666 600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26 "Creation and expansion of an enterprise for the production of fat and oil products"</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and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enterprise with the necessary equipment for the processing of oilseeds and (or) the production of oil and fat products. Conditions for calculating subsidies: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construction of an enterprise  with a processing capacity of oilseeds from 500 tons per day</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ton/day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8 313 471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construction of an enterprise  with a capacity of processing oilseeds from 200 tons per day</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6 125 935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expansion of an existing enterprise with a processing capacity of oilseeds from 100 tons per day</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3 902 360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expansion of an existing enterprise with a capacity of 100 tons per day for raw materials for the production of edible oil and fat products, except for vegetable oil</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18 764 052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an enterprise with the necessary equipment for the processing of vegetable and animal fats for the production of non-edible fat and oil products (granules) with a capacity of 3 tons per day</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ton/day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207 100 416</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The cost of the investment project shall be determined in accordance with the design and estimate documentation. If the investment project provides only for the acquisition and installation of certain types of equipment without the development of design and estimate documentation, the purchased equipment is subject to subsidies within the established maximum allowable cost for calculating subsidies per unit of capacity and the share of reimbursement of investments from the cost of equipment under the purchase and sale ( lease) agreements, delivery and (or) installation of equipment, as well as related documents (cargo-customs declaration, invoices, documents confirming payment).</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27 "Creation and expansion of an enterprise for the production of processed grain products"</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and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tenge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grain processing enterprise with the necessary equipment for the production of one or more types of cereal products and (or) breakfast cereals. Conditions for calculating subsidies: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construction of an enterprise with capacity of processing from 2 tons per hour for raw materials for production of cereal products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ton/hour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838 241 450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expansion of an existing enterprise with capacity of processing from 2 tons per hour of raw materials for the production of cereal products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102 818 435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construction of an enterprise capacity from 0.2 tons per hour for the production of breakfast cereals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ton/hour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expansion of an existing enterprise with capacity from 0.2 tons per hour for the production of breakfast cereals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flour processing enterprise for the production of pasta with the necessary equipment for the production of one or more types of products. Conditions for the calculation of subsidies: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construction of an enterprise with capacity of processing from 1 ton per hour of raw materials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ton/hour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expansion of an existing enterprise with capacity of processing from 1 ton per hour by raw material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512 244 000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The cost of the investment project shall be determined in accordance with the design and estimate documentation. If the investment project provides only for the acquisition and installation of certain types of equipment without the development of design and estimate documentation, the purchased equipment is subject to subsidies within the established maximum allowable cost for calculating subsidies per unit of capacity and the share of reimbursement of investments from thecost of equipment under the purchase and sale ( lease) agreements, delivery and (or) installation of equipment, as well as related documents (cargo-customs declaration, invoices, documents confirming payment).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27.1 "Establishment and expansion of a plant for deep processing of crop products"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and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tenge</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for the production of products of high technological complexity* - 50% (with Share of return on investment for the production of products not classified as products of high technological complexity in the full technological cycle - 25%);</w:t>
            </w:r>
          </w:p>
          <w:p>
            <w:pPr>
              <w:spacing w:after="20"/>
              <w:ind w:left="20"/>
              <w:jc w:val="both"/>
            </w:pPr>
            <w:r>
              <w:rPr>
                <w:rFonts w:ascii="Times New Roman"/>
                <w:b w:val="false"/>
                <w:i w:val="false"/>
                <w:color w:val="000000"/>
                <w:sz w:val="20"/>
              </w:rPr>
              <w:t>
 Share of return on investment for the production of products not classified as products of high technological complexity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enterprise with the necessary equipment for the production of one and (or) more types of deep processed products.</w:t>
            </w:r>
          </w:p>
          <w:p>
            <w:pPr>
              <w:spacing w:after="20"/>
              <w:ind w:left="20"/>
              <w:jc w:val="both"/>
            </w:pPr>
            <w:r>
              <w:rPr>
                <w:rFonts w:ascii="Times New Roman"/>
                <w:b w:val="false"/>
                <w:i w:val="false"/>
                <w:color w:val="000000"/>
                <w:sz w:val="20"/>
              </w:rPr>
              <w:t>Conditions for calculation of subsidies: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construction/expansion of the existing enterprise for deep processing of grain crops (except for grain processing for the production of commercial flour), capacity from 170 tons of raw materials per day</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ton/day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construction/expansion of the existing enterprise for deep processing of oilseeds, capacity from 7 tons/day for the main finished product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ton/day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563 386 533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The cost of the investment project shall be determined in accordance with the design and estimate documentation. If the investment project provides only for the acquisition and installation of certain types of equipment without the development of design and estimate documentation, the purchased equipment is subject to subsidies within the established maximum allowable cost for calculating subsidies per unit of capacity and the share of reimbursement of investments from the cost of equipment under the purchase and sale ( lease) agreements, delivery and (or) installation of equipment, as well as related documents (cargo-customs declaration, invoices, documents confirming payment).</w:t>
            </w:r>
          </w:p>
          <w:p>
            <w:pPr>
              <w:spacing w:after="20"/>
              <w:ind w:left="20"/>
              <w:jc w:val="both"/>
            </w:pPr>
            <w:r>
              <w:rPr>
                <w:rFonts w:ascii="Times New Roman"/>
                <w:b w:val="false"/>
                <w:i w:val="false"/>
                <w:color w:val="000000"/>
                <w:sz w:val="20"/>
              </w:rPr>
              <w:t>*Subsidizing is carried out in the production of the following products of high technological complexity:</w:t>
            </w:r>
          </w:p>
          <w:p>
            <w:pPr>
              <w:spacing w:after="20"/>
              <w:ind w:left="20"/>
              <w:jc w:val="both"/>
            </w:pPr>
            <w:r>
              <w:rPr>
                <w:rFonts w:ascii="Times New Roman"/>
                <w:b w:val="false"/>
                <w:i w:val="false"/>
                <w:color w:val="000000"/>
                <w:sz w:val="20"/>
              </w:rPr>
              <w:t>
 modified starches;</w:t>
            </w:r>
          </w:p>
          <w:p>
            <w:pPr>
              <w:spacing w:after="20"/>
              <w:ind w:left="20"/>
              <w:jc w:val="both"/>
            </w:pPr>
            <w:r>
              <w:rPr>
                <w:rFonts w:ascii="Times New Roman"/>
                <w:b w:val="false"/>
                <w:i w:val="false"/>
                <w:color w:val="000000"/>
                <w:sz w:val="20"/>
              </w:rPr>
              <w:t>
 glucose and glucose syrup;</w:t>
            </w:r>
          </w:p>
          <w:p>
            <w:pPr>
              <w:spacing w:after="20"/>
              <w:ind w:left="20"/>
              <w:jc w:val="both"/>
            </w:pPr>
            <w:r>
              <w:rPr>
                <w:rFonts w:ascii="Times New Roman"/>
                <w:b w:val="false"/>
                <w:i w:val="false"/>
                <w:color w:val="000000"/>
                <w:sz w:val="20"/>
              </w:rPr>
              <w:t>
 fructose and fructose syrup;</w:t>
            </w:r>
          </w:p>
          <w:p>
            <w:pPr>
              <w:spacing w:after="20"/>
              <w:ind w:left="20"/>
              <w:jc w:val="both"/>
            </w:pPr>
            <w:r>
              <w:rPr>
                <w:rFonts w:ascii="Times New Roman"/>
                <w:b w:val="false"/>
                <w:i w:val="false"/>
                <w:color w:val="000000"/>
                <w:sz w:val="20"/>
              </w:rPr>
              <w:t>
 maltose and maltose syrup;</w:t>
            </w:r>
          </w:p>
          <w:p>
            <w:pPr>
              <w:spacing w:after="20"/>
              <w:ind w:left="20"/>
              <w:jc w:val="both"/>
            </w:pPr>
            <w:r>
              <w:rPr>
                <w:rFonts w:ascii="Times New Roman"/>
                <w:b w:val="false"/>
                <w:i w:val="false"/>
                <w:color w:val="000000"/>
                <w:sz w:val="20"/>
              </w:rPr>
              <w:t>
 maltodextrin;</w:t>
            </w:r>
          </w:p>
          <w:p>
            <w:pPr>
              <w:spacing w:after="20"/>
              <w:ind w:left="20"/>
              <w:jc w:val="both"/>
            </w:pPr>
            <w:r>
              <w:rPr>
                <w:rFonts w:ascii="Times New Roman"/>
                <w:b w:val="false"/>
                <w:i w:val="false"/>
                <w:color w:val="000000"/>
                <w:sz w:val="20"/>
              </w:rPr>
              <w:t>
 protein concentrates (protein);</w:t>
            </w:r>
          </w:p>
          <w:p>
            <w:pPr>
              <w:spacing w:after="20"/>
              <w:ind w:left="20"/>
              <w:jc w:val="both"/>
            </w:pPr>
            <w:r>
              <w:rPr>
                <w:rFonts w:ascii="Times New Roman"/>
                <w:b w:val="false"/>
                <w:i w:val="false"/>
                <w:color w:val="000000"/>
                <w:sz w:val="20"/>
              </w:rPr>
              <w:t>
 soy isolate;</w:t>
            </w:r>
          </w:p>
          <w:p>
            <w:pPr>
              <w:spacing w:after="20"/>
              <w:ind w:left="20"/>
              <w:jc w:val="both"/>
            </w:pPr>
            <w:r>
              <w:rPr>
                <w:rFonts w:ascii="Times New Roman"/>
                <w:b w:val="false"/>
                <w:i w:val="false"/>
                <w:color w:val="000000"/>
                <w:sz w:val="20"/>
              </w:rPr>
              <w:t>
 citric acid;</w:t>
            </w:r>
          </w:p>
          <w:p>
            <w:pPr>
              <w:spacing w:after="20"/>
              <w:ind w:left="20"/>
              <w:jc w:val="both"/>
            </w:pPr>
            <w:r>
              <w:rPr>
                <w:rFonts w:ascii="Times New Roman"/>
                <w:b w:val="false"/>
                <w:i w:val="false"/>
                <w:color w:val="000000"/>
                <w:sz w:val="20"/>
              </w:rPr>
              <w:t>
 lecithin and vegetable phospholipids;</w:t>
            </w:r>
          </w:p>
          <w:p>
            <w:pPr>
              <w:spacing w:after="20"/>
              <w:ind w:left="20"/>
              <w:jc w:val="both"/>
            </w:pPr>
            <w:r>
              <w:rPr>
                <w:rFonts w:ascii="Times New Roman"/>
                <w:b w:val="false"/>
                <w:i w:val="false"/>
                <w:color w:val="000000"/>
                <w:sz w:val="20"/>
              </w:rPr>
              <w:t>amino compounds comprising an oxygen-containing functional group other than lysine and glutamic acid;</w:t>
            </w:r>
          </w:p>
          <w:p>
            <w:pPr>
              <w:spacing w:after="20"/>
              <w:ind w:left="20"/>
              <w:jc w:val="both"/>
            </w:pPr>
            <w:r>
              <w:rPr>
                <w:rFonts w:ascii="Times New Roman"/>
                <w:b w:val="false"/>
                <w:i w:val="false"/>
                <w:color w:val="000000"/>
                <w:sz w:val="20"/>
              </w:rPr>
              <w:t>
 lysine, glutamic acid and their salts.</w:t>
            </w:r>
          </w:p>
          <w:p>
            <w:pPr>
              <w:spacing w:after="20"/>
              <w:ind w:left="20"/>
              <w:jc w:val="both"/>
            </w:pPr>
            <w:r>
              <w:rPr>
                <w:rFonts w:ascii="Times New Roman"/>
                <w:b w:val="false"/>
                <w:i w:val="false"/>
                <w:color w:val="000000"/>
                <w:sz w:val="20"/>
              </w:rPr>
              <w:t>The list of products of high technological complexity is compiled in accordance with the Methodology for assessing the level of redesign of goods for inclusion in the list of priority goods, approved by the Order of the Minister of Industry and Infrastructure Development of the Republic of Kazakhstan dated May 20, 2022 № 273.(registered in the Register of state registration of regulatory legal acts  № 28242).</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28 " Creation and expansion of a sugar production enterprise"</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vehicles and equipment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per unit of capacity, tenge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enterprise for the processing of sugar beet with the necessary equipment for the acceptance and processing of raw materials. Conditions for calculation of subsidies: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construction of an enterprise  with a processing capacity of 5,000 tons per day for raw materials</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ton/day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expansion of an existing enterprise with a processing capacity from 1600 tons per day for raw materials</w:t>
            </w: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3 615 384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Beet receiving point: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automobile scales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 laboratory equipment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bead laying machine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ton/hour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767 148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active ventilation equipment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ton/hour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Line for pulp processing (pressing)</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ton/day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106 783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Pulp processing line (granulation)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ton/day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2 082 753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The cost of the investment project shall be determined in accordance with the design and estimate documentation. If the investment project provides only for the acquisition and installation of certain types of equipment without the development of design and estimate documentation, the purchased equipment is subject to subsidies within the established maximum allowable cost for calculating subsidies per unit of capacity and the share of reimbursement of investments from the cost of equipment under the purchase and sale ( lease) agreements, delivery and (or) installation of equipment, as well as related documents (cargo-customs declaration, invoices, documents confirming payment).</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29 "Expansion of a confectionery production facility with a capacity of 2,000 tons of products per year"</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construction and installation works and equipment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tenge</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line for the production of confectionery</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ton of finished product/year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The cost of the investment project shall be determined in accordance with the design and estimate documentation. If the investment project provides only for the acquisition and installation of certain types of equipment without the development of design and estimate documentation, the purchased equipment is subject to subsidies within the established maximum allowable cost for calculating subsidies per unit of capacity and the share of reimbursement of investments from the cost of equipment under the purchase and sale ( lease) agreements, delivery and (or) installation of equipment, as well as related documents (cargo-customs declaration, invoices, documents confirming payment).</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30 "Expansion of egg poultry farms with increased production capacity from 50 million eggs per year"</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characteristics of vehicles,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 unit of measurement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calculation of subsidies, per capacity unit, machinery, equipment, tenge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Laying hens poultry house</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1 square metre of one poultry house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Youngstock poultry house</w:t>
            </w: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Egg warehouse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1 square metre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Infrastructure and design estimates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302 343 584</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Technological equipment - cage equipment for rearing stock</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bird place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Technological equipment - cage equipment for keeping industrial laying hens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bird place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Egg grading machine 90,000 eggs/hour</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352 296 000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Poultry slaughter equipment up to 1,500 head/hour</w:t>
            </w: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53 020 468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Slaughter waste processing equipment</w:t>
            </w: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29 568 000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Refrigeration equipment</w:t>
            </w: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Vehicles:</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 trailer</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21 518 000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 egg carrier</w:t>
            </w: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w:t>
            </w: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Forklift loader</w:t>
            </w: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Front loader</w:t>
            </w: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Truck</w:t>
            </w: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17 273 000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 31 "Acquisition of equipment for agrochemical laboratories for soil analysis"</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return on investment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technical specification of a vehicle and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cost for calculating subsidies, tenge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for agrochemical analysis of soils, equipped with the necessary equipment: an automatic segmented flow analyzer with an autosampler, equipment for mass sample preparation, a spectrophotometer, equipment for mass analysis of organic carbon (humus), a flame photometer with a compressor and a gas pressure gauge, a mill for grinding soil samples, a laboratory water distiller, analytical balance, thermostat, drying cabinet, exhaust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226 625 446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Inductively coupled plasma atomic emission spectrometer with autosampler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Automatic soil sampler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Automatic laboratory dishwasher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7 011 750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230" w:id="2"/>
    <w:p>
      <w:pPr>
        <w:spacing w:after="0"/>
        <w:ind w:left="0"/>
        <w:jc w:val="both"/>
      </w:pPr>
      <w:r>
        <w:rPr>
          <w:rFonts w:ascii="Times New Roman"/>
          <w:b w:val="false"/>
          <w:i w:val="false"/>
          <w:color w:val="000000"/>
          <w:sz w:val="28"/>
        </w:rPr>
        <w:t>
      Form</w:t>
      </w:r>
    </w:p>
    <w:bookmarkEnd w:id="2"/>
    <w:bookmarkStart w:name="z231" w:id="3"/>
    <w:p>
      <w:pPr>
        <w:spacing w:after="0"/>
        <w:ind w:left="0"/>
        <w:jc w:val="left"/>
      </w:pPr>
      <w:r>
        <w:rPr>
          <w:rFonts w:ascii="Times New Roman"/>
          <w:b/>
          <w:i w:val="false"/>
          <w:color w:val="000000"/>
        </w:rPr>
        <w:t xml:space="preserve"> Application for investment subsidies</w:t>
      </w:r>
    </w:p>
    <w:bookmarkEnd w:id="3"/>
    <w:p>
      <w:pPr>
        <w:spacing w:after="0"/>
        <w:ind w:left="0"/>
        <w:jc w:val="both"/>
      </w:pPr>
      <w:r>
        <w:rPr>
          <w:rFonts w:ascii="Times New Roman"/>
          <w:b w:val="false"/>
          <w:i w:val="false"/>
          <w:color w:val="000000"/>
          <w:sz w:val="28"/>
        </w:rPr>
        <w:t>
      To ______________________________________________________________</w:t>
      </w:r>
    </w:p>
    <w:p>
      <w:pPr>
        <w:spacing w:after="0"/>
        <w:ind w:left="0"/>
        <w:jc w:val="both"/>
      </w:pPr>
      <w:r>
        <w:rPr>
          <w:rFonts w:ascii="Times New Roman"/>
          <w:b w:val="false"/>
          <w:i w:val="false"/>
          <w:color w:val="000000"/>
          <w:sz w:val="28"/>
        </w:rPr>
        <w:t>
      (full name of the local executive body of the region,</w:t>
      </w:r>
    </w:p>
    <w:p>
      <w:pPr>
        <w:spacing w:after="0"/>
        <w:ind w:left="0"/>
        <w:jc w:val="both"/>
      </w:pPr>
      <w:r>
        <w:rPr>
          <w:rFonts w:ascii="Times New Roman"/>
          <w:b w:val="false"/>
          <w:i w:val="false"/>
          <w:color w:val="000000"/>
          <w:sz w:val="28"/>
        </w:rPr>
        <w:t>
      the city of republican significance, the capital)</w:t>
      </w:r>
    </w:p>
    <w:p>
      <w:pPr>
        <w:spacing w:after="0"/>
        <w:ind w:left="0"/>
        <w:jc w:val="both"/>
      </w:pPr>
      <w:r>
        <w:rPr>
          <w:rFonts w:ascii="Times New Roman"/>
          <w:b w:val="false"/>
          <w:i w:val="false"/>
          <w:color w:val="000000"/>
          <w:sz w:val="28"/>
        </w:rPr>
        <w:t>
      from  ______________________________________________________________</w:t>
      </w:r>
    </w:p>
    <w:p>
      <w:pPr>
        <w:spacing w:after="0"/>
        <w:ind w:left="0"/>
        <w:jc w:val="both"/>
      </w:pPr>
      <w:r>
        <w:rPr>
          <w:rFonts w:ascii="Times New Roman"/>
          <w:b w:val="false"/>
          <w:i w:val="false"/>
          <w:color w:val="000000"/>
          <w:sz w:val="28"/>
        </w:rPr>
        <w:t>
      (full name of a legal entity, surname, name, patronymic</w:t>
      </w:r>
    </w:p>
    <w:p>
      <w:pPr>
        <w:spacing w:after="0"/>
        <w:ind w:left="0"/>
        <w:jc w:val="both"/>
      </w:pPr>
      <w:r>
        <w:rPr>
          <w:rFonts w:ascii="Times New Roman"/>
          <w:b w:val="false"/>
          <w:i w:val="false"/>
          <w:color w:val="000000"/>
          <w:sz w:val="28"/>
        </w:rPr>
        <w:t>
      (if any) of an individual)</w:t>
      </w:r>
    </w:p>
    <w:p>
      <w:pPr>
        <w:spacing w:after="0"/>
        <w:ind w:left="0"/>
        <w:jc w:val="both"/>
      </w:pPr>
      <w:r>
        <w:rPr>
          <w:rFonts w:ascii="Times New Roman"/>
          <w:b w:val="false"/>
          <w:i w:val="false"/>
          <w:color w:val="000000"/>
          <w:sz w:val="28"/>
        </w:rPr>
        <w:t>
      I hereby request to pay me the sum of investment subsidies in the amount of</w:t>
      </w:r>
    </w:p>
    <w:p>
      <w:pPr>
        <w:spacing w:after="0"/>
        <w:ind w:left="0"/>
        <w:jc w:val="both"/>
      </w:pPr>
      <w:r>
        <w:rPr>
          <w:rFonts w:ascii="Times New Roman"/>
          <w:b w:val="false"/>
          <w:i w:val="false"/>
          <w:color w:val="000000"/>
          <w:sz w:val="28"/>
        </w:rPr>
        <w:t>
      _____________________________________ tenge</w:t>
      </w:r>
    </w:p>
    <w:p>
      <w:pPr>
        <w:spacing w:after="0"/>
        <w:ind w:left="0"/>
        <w:jc w:val="both"/>
      </w:pPr>
      <w:r>
        <w:rPr>
          <w:rFonts w:ascii="Times New Roman"/>
          <w:b w:val="false"/>
          <w:i w:val="false"/>
          <w:color w:val="000000"/>
          <w:sz w:val="28"/>
        </w:rPr>
        <w:t>
      under the project passport № _____</w:t>
      </w:r>
    </w:p>
    <w:p>
      <w:pPr>
        <w:spacing w:after="0"/>
        <w:ind w:left="0"/>
        <w:jc w:val="both"/>
      </w:pPr>
      <w:r>
        <w:rPr>
          <w:rFonts w:ascii="Times New Roman"/>
          <w:b w:val="false"/>
          <w:i w:val="false"/>
          <w:color w:val="000000"/>
          <w:sz w:val="28"/>
        </w:rPr>
        <w:t>
      (amount in figures and writing)</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(full name of the project passport)</w:t>
      </w:r>
    </w:p>
    <w:p>
      <w:pPr>
        <w:spacing w:after="0"/>
        <w:ind w:left="0"/>
        <w:jc w:val="both"/>
      </w:pPr>
      <w:r>
        <w:rPr>
          <w:rFonts w:ascii="Times New Roman"/>
          <w:b w:val="false"/>
          <w:i w:val="false"/>
          <w:color w:val="000000"/>
          <w:sz w:val="28"/>
        </w:rPr>
        <w:t xml:space="preserve">
      in accordance with the Subsidy Rules for Reimbursement of a Part of the Expenses Incurred </w:t>
      </w:r>
    </w:p>
    <w:p>
      <w:pPr>
        <w:spacing w:after="0"/>
        <w:ind w:left="0"/>
        <w:jc w:val="both"/>
      </w:pPr>
      <w:r>
        <w:rPr>
          <w:rFonts w:ascii="Times New Roman"/>
          <w:b w:val="false"/>
          <w:i w:val="false"/>
          <w:color w:val="000000"/>
          <w:sz w:val="28"/>
        </w:rPr>
        <w:t>
      by the subject of agro-industrial complex, in the Context of Investments  approved by the Order</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of the Acting Minister of Agriculture of the Republic of Kazakhstan  dated July 23, 2018 № 317 </w:t>
      </w:r>
    </w:p>
    <w:p>
      <w:pPr>
        <w:spacing w:after="0"/>
        <w:ind w:left="0"/>
        <w:jc w:val="both"/>
      </w:pPr>
      <w:r>
        <w:rPr>
          <w:rFonts w:ascii="Times New Roman"/>
          <w:b w:val="false"/>
          <w:i w:val="false"/>
          <w:color w:val="000000"/>
          <w:sz w:val="28"/>
        </w:rPr>
        <w:t>
      (registered in the Register of State Registration of Regulatory Legal Acts № 17320)</w:t>
      </w:r>
    </w:p>
    <w:p>
      <w:pPr>
        <w:spacing w:after="0"/>
        <w:ind w:left="0"/>
        <w:jc w:val="both"/>
      </w:pPr>
      <w:r>
        <w:rPr>
          <w:rFonts w:ascii="Times New Roman"/>
          <w:b w:val="false"/>
          <w:i w:val="false"/>
          <w:color w:val="000000"/>
          <w:sz w:val="28"/>
        </w:rPr>
        <w:t>
      (hereinafter referred to as the Rules).</w:t>
      </w:r>
    </w:p>
    <w:bookmarkStart w:name="z233" w:id="4"/>
    <w:p>
      <w:pPr>
        <w:spacing w:after="0"/>
        <w:ind w:left="0"/>
        <w:jc w:val="both"/>
      </w:pPr>
      <w:r>
        <w:rPr>
          <w:rFonts w:ascii="Times New Roman"/>
          <w:b w:val="false"/>
          <w:i w:val="false"/>
          <w:color w:val="000000"/>
          <w:sz w:val="28"/>
        </w:rPr>
        <w:t>
      1. Information about the investor.</w:t>
      </w:r>
    </w:p>
    <w:bookmarkEnd w:id="4"/>
    <w:p>
      <w:pPr>
        <w:spacing w:after="0"/>
        <w:ind w:left="0"/>
        <w:jc w:val="both"/>
      </w:pPr>
      <w:r>
        <w:rPr>
          <w:rFonts w:ascii="Times New Roman"/>
          <w:b w:val="false"/>
          <w:i w:val="false"/>
          <w:color w:val="000000"/>
          <w:sz w:val="28"/>
        </w:rPr>
        <w:t>
      for a legal entity/branch, representative office:</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business identitication number (hereinafter referred to as the BIN)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 of the head</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w:t>
      </w:r>
    </w:p>
    <w:p>
      <w:pPr>
        <w:spacing w:after="0"/>
        <w:ind w:left="0"/>
        <w:jc w:val="both"/>
      </w:pPr>
      <w:r>
        <w:rPr>
          <w:rFonts w:ascii="Times New Roman"/>
          <w:b w:val="false"/>
          <w:i w:val="false"/>
          <w:color w:val="000000"/>
          <w:sz w:val="28"/>
        </w:rPr>
        <w:t>
      phone (fax) number __________________________________________</w:t>
      </w:r>
    </w:p>
    <w:p>
      <w:pPr>
        <w:spacing w:after="0"/>
        <w:ind w:left="0"/>
        <w:jc w:val="both"/>
      </w:pPr>
      <w:r>
        <w:rPr>
          <w:rFonts w:ascii="Times New Roman"/>
          <w:b w:val="false"/>
          <w:i w:val="false"/>
          <w:color w:val="000000"/>
          <w:sz w:val="28"/>
        </w:rPr>
        <w:t>
      class according to CCEA (code according to the common classifier of economic activities)</w:t>
      </w:r>
    </w:p>
    <w:p>
      <w:pPr>
        <w:spacing w:after="0"/>
        <w:ind w:left="0"/>
        <w:jc w:val="both"/>
      </w:pPr>
      <w:r>
        <w:rPr>
          <w:rFonts w:ascii="Times New Roman"/>
          <w:b w:val="false"/>
          <w:i w:val="false"/>
          <w:color w:val="000000"/>
          <w:sz w:val="28"/>
        </w:rPr>
        <w:t>
      according to Annex 1 to the Rules ________________________________</w:t>
      </w:r>
    </w:p>
    <w:bookmarkStart w:name="z234" w:id="5"/>
    <w:p>
      <w:pPr>
        <w:spacing w:after="0"/>
        <w:ind w:left="0"/>
        <w:jc w:val="both"/>
      </w:pPr>
      <w:r>
        <w:rPr>
          <w:rFonts w:ascii="Times New Roman"/>
          <w:b w:val="false"/>
          <w:i w:val="false"/>
          <w:color w:val="000000"/>
          <w:sz w:val="28"/>
        </w:rPr>
        <w:t>
      For the individual:</w:t>
      </w:r>
    </w:p>
    <w:bookmarkEnd w:id="5"/>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individual identification number (hereinafter referred to as the IIN)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identity document:</w:t>
      </w:r>
    </w:p>
    <w:p>
      <w:pPr>
        <w:spacing w:after="0"/>
        <w:ind w:left="0"/>
        <w:jc w:val="both"/>
      </w:pPr>
      <w:r>
        <w:rPr>
          <w:rFonts w:ascii="Times New Roman"/>
          <w:b w:val="false"/>
          <w:i w:val="false"/>
          <w:color w:val="000000"/>
          <w:sz w:val="28"/>
        </w:rPr>
        <w:t>
      number _________________________________________________________</w:t>
      </w:r>
    </w:p>
    <w:p>
      <w:pPr>
        <w:spacing w:after="0"/>
        <w:ind w:left="0"/>
        <w:jc w:val="both"/>
      </w:pPr>
      <w:r>
        <w:rPr>
          <w:rFonts w:ascii="Times New Roman"/>
          <w:b w:val="false"/>
          <w:i w:val="false"/>
          <w:color w:val="000000"/>
          <w:sz w:val="28"/>
        </w:rPr>
        <w:t>
      issued by ____________________________________________________</w:t>
      </w:r>
    </w:p>
    <w:p>
      <w:pPr>
        <w:spacing w:after="0"/>
        <w:ind w:left="0"/>
        <w:jc w:val="both"/>
      </w:pPr>
      <w:r>
        <w:rPr>
          <w:rFonts w:ascii="Times New Roman"/>
          <w:b w:val="false"/>
          <w:i w:val="false"/>
          <w:color w:val="000000"/>
          <w:sz w:val="28"/>
        </w:rPr>
        <w:t>
      date of issue 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w:t>
      </w:r>
    </w:p>
    <w:p>
      <w:pPr>
        <w:spacing w:after="0"/>
        <w:ind w:left="0"/>
        <w:jc w:val="both"/>
      </w:pPr>
      <w:r>
        <w:rPr>
          <w:rFonts w:ascii="Times New Roman"/>
          <w:b w:val="false"/>
          <w:i w:val="false"/>
          <w:color w:val="000000"/>
          <w:sz w:val="28"/>
        </w:rPr>
        <w:t>
      phone number _________________________________________________</w:t>
      </w:r>
    </w:p>
    <w:p>
      <w:pPr>
        <w:spacing w:after="0"/>
        <w:ind w:left="0"/>
        <w:jc w:val="both"/>
      </w:pPr>
      <w:r>
        <w:rPr>
          <w:rFonts w:ascii="Times New Roman"/>
          <w:b w:val="false"/>
          <w:i w:val="false"/>
          <w:color w:val="000000"/>
          <w:sz w:val="28"/>
        </w:rPr>
        <w:t>
      class according to CCEA (code according to the common classifier of economic activities)</w:t>
      </w:r>
    </w:p>
    <w:p>
      <w:pPr>
        <w:spacing w:after="0"/>
        <w:ind w:left="0"/>
        <w:jc w:val="both"/>
      </w:pPr>
      <w:r>
        <w:rPr>
          <w:rFonts w:ascii="Times New Roman"/>
          <w:b w:val="false"/>
          <w:i w:val="false"/>
          <w:color w:val="000000"/>
          <w:sz w:val="28"/>
        </w:rPr>
        <w:t>
      according to Annex 1 to the Rules ________________________________</w:t>
      </w:r>
    </w:p>
    <w:bookmarkStart w:name="z235" w:id="6"/>
    <w:p>
      <w:pPr>
        <w:spacing w:after="0"/>
        <w:ind w:left="0"/>
        <w:jc w:val="both"/>
      </w:pPr>
      <w:r>
        <w:rPr>
          <w:rFonts w:ascii="Times New Roman"/>
          <w:b w:val="false"/>
          <w:i w:val="false"/>
          <w:color w:val="000000"/>
          <w:sz w:val="28"/>
        </w:rPr>
        <w:t>
      2. Notification of commencement of activity as a sole proprietor:</w:t>
      </w:r>
    </w:p>
    <w:bookmarkEnd w:id="6"/>
    <w:p>
      <w:pPr>
        <w:spacing w:after="0"/>
        <w:ind w:left="0"/>
        <w:jc w:val="both"/>
      </w:pPr>
      <w:r>
        <w:rPr>
          <w:rFonts w:ascii="Times New Roman"/>
          <w:b w:val="false"/>
          <w:i w:val="false"/>
          <w:color w:val="000000"/>
          <w:sz w:val="28"/>
        </w:rPr>
        <w:t>
      location ________________________________________________</w:t>
      </w:r>
    </w:p>
    <w:p>
      <w:pPr>
        <w:spacing w:after="0"/>
        <w:ind w:left="0"/>
        <w:jc w:val="both"/>
      </w:pPr>
      <w:r>
        <w:rPr>
          <w:rFonts w:ascii="Times New Roman"/>
          <w:b w:val="false"/>
          <w:i w:val="false"/>
          <w:color w:val="000000"/>
          <w:sz w:val="28"/>
        </w:rPr>
        <w:t>
      date of notification________________________________________________.</w:t>
      </w:r>
    </w:p>
    <w:bookmarkStart w:name="z236" w:id="7"/>
    <w:p>
      <w:pPr>
        <w:spacing w:after="0"/>
        <w:ind w:left="0"/>
        <w:jc w:val="both"/>
      </w:pPr>
      <w:r>
        <w:rPr>
          <w:rFonts w:ascii="Times New Roman"/>
          <w:b w:val="false"/>
          <w:i w:val="false"/>
          <w:color w:val="000000"/>
          <w:sz w:val="28"/>
        </w:rPr>
        <w:t>
      3. Information about members of agricultural cooperative</w:t>
      </w:r>
    </w:p>
    <w:bookmarkEnd w:id="7"/>
    <w:p>
      <w:pPr>
        <w:spacing w:after="0"/>
        <w:ind w:left="0"/>
        <w:jc w:val="both"/>
      </w:pPr>
      <w:r>
        <w:rPr>
          <w:rFonts w:ascii="Times New Roman"/>
          <w:b w:val="false"/>
          <w:i w:val="false"/>
          <w:color w:val="000000"/>
          <w:sz w:val="28"/>
        </w:rPr>
        <w:t>
      (in case if the investor is an agricultural cooperative):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member of an agricultural cooperative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BIN/IIN of a member of an agricultural cooperative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 w:id="8"/>
    <w:p>
      <w:pPr>
        <w:spacing w:after="0"/>
        <w:ind w:left="0"/>
        <w:jc w:val="both"/>
      </w:pPr>
      <w:r>
        <w:rPr>
          <w:rFonts w:ascii="Times New Roman"/>
          <w:b w:val="false"/>
          <w:i w:val="false"/>
          <w:color w:val="000000"/>
          <w:sz w:val="28"/>
        </w:rPr>
        <w:t>
      4. Information about land plots</w:t>
      </w:r>
    </w:p>
    <w:bookmarkEnd w:id="8"/>
    <w:p>
      <w:pPr>
        <w:spacing w:after="0"/>
        <w:ind w:left="0"/>
        <w:jc w:val="both"/>
      </w:pPr>
      <w:r>
        <w:rPr>
          <w:rFonts w:ascii="Times New Roman"/>
          <w:b w:val="false"/>
          <w:i w:val="false"/>
          <w:color w:val="000000"/>
          <w:sz w:val="28"/>
        </w:rPr>
        <w:t>
      (in case of requirements in the project passport on availability of agricultural land):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Cadastral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area, hectare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arable land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Intended use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BIN/IIN of the land plot owner or land user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 w:id="9"/>
    <w:p>
      <w:pPr>
        <w:spacing w:after="0"/>
        <w:ind w:left="0"/>
        <w:jc w:val="both"/>
      </w:pPr>
      <w:r>
        <w:rPr>
          <w:rFonts w:ascii="Times New Roman"/>
          <w:b w:val="false"/>
          <w:i w:val="false"/>
          <w:color w:val="000000"/>
          <w:sz w:val="28"/>
        </w:rPr>
        <w:t>
      5. Information on availability of farm animals</w:t>
      </w:r>
    </w:p>
    <w:bookmarkEnd w:id="9"/>
    <w:p>
      <w:pPr>
        <w:spacing w:after="0"/>
        <w:ind w:left="0"/>
        <w:jc w:val="both"/>
      </w:pPr>
      <w:r>
        <w:rPr>
          <w:rFonts w:ascii="Times New Roman"/>
          <w:b w:val="false"/>
          <w:i w:val="false"/>
          <w:color w:val="000000"/>
          <w:sz w:val="28"/>
        </w:rPr>
        <w:t>
      (in case of requirements in the project passport of farm animals):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farm animal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Age-sex group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BIN/IIN of the owner of the farm animal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10"/>
    <w:p>
      <w:pPr>
        <w:spacing w:after="0"/>
        <w:ind w:left="0"/>
        <w:jc w:val="both"/>
      </w:pPr>
      <w:r>
        <w:rPr>
          <w:rFonts w:ascii="Times New Roman"/>
          <w:b w:val="false"/>
          <w:i w:val="false"/>
          <w:color w:val="000000"/>
          <w:sz w:val="28"/>
        </w:rPr>
        <w:t>
      6. Information about the investment project:</w:t>
      </w:r>
    </w:p>
    <w:bookmarkEnd w:id="10"/>
    <w:p>
      <w:pPr>
        <w:spacing w:after="0"/>
        <w:ind w:left="0"/>
        <w:jc w:val="both"/>
      </w:pPr>
      <w:r>
        <w:rPr>
          <w:rFonts w:ascii="Times New Roman"/>
          <w:b w:val="false"/>
          <w:i w:val="false"/>
          <w:color w:val="000000"/>
          <w:sz w:val="28"/>
        </w:rPr>
        <w:t>
      description ___________________________________________________________</w:t>
      </w:r>
    </w:p>
    <w:p>
      <w:pPr>
        <w:spacing w:after="0"/>
        <w:ind w:left="0"/>
        <w:jc w:val="both"/>
      </w:pPr>
      <w:r>
        <w:rPr>
          <w:rFonts w:ascii="Times New Roman"/>
          <w:b w:val="false"/>
          <w:i w:val="false"/>
          <w:color w:val="000000"/>
          <w:sz w:val="28"/>
        </w:rPr>
        <w:t>
      amount of investments___________________________________________________</w:t>
      </w:r>
    </w:p>
    <w:p>
      <w:pPr>
        <w:spacing w:after="0"/>
        <w:ind w:left="0"/>
        <w:jc w:val="both"/>
      </w:pPr>
      <w:r>
        <w:rPr>
          <w:rFonts w:ascii="Times New Roman"/>
          <w:b w:val="false"/>
          <w:i w:val="false"/>
          <w:color w:val="000000"/>
          <w:sz w:val="28"/>
        </w:rPr>
        <w:t>
      the source of financial resources from which the project is being implemented</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estimated amount of subsidies ____________________________________________</w:t>
      </w:r>
    </w:p>
    <w:p>
      <w:pPr>
        <w:spacing w:after="0"/>
        <w:ind w:left="0"/>
        <w:jc w:val="both"/>
      </w:pPr>
      <w:r>
        <w:rPr>
          <w:rFonts w:ascii="Times New Roman"/>
          <w:b w:val="false"/>
          <w:i w:val="false"/>
          <w:color w:val="000000"/>
          <w:sz w:val="28"/>
        </w:rPr>
        <w:t>
      address of implementation of the investment project</w:t>
      </w:r>
    </w:p>
    <w:p>
      <w:pPr>
        <w:spacing w:after="0"/>
        <w:ind w:left="0"/>
        <w:jc w:val="both"/>
      </w:pPr>
      <w:r>
        <w:rPr>
          <w:rFonts w:ascii="Times New Roman"/>
          <w:b w:val="false"/>
          <w:i w:val="false"/>
          <w:color w:val="000000"/>
          <w:sz w:val="28"/>
        </w:rPr>
        <w:t>
      ___________________________________________________________________.</w:t>
      </w:r>
    </w:p>
    <w:bookmarkStart w:name="z240" w:id="11"/>
    <w:p>
      <w:pPr>
        <w:spacing w:after="0"/>
        <w:ind w:left="0"/>
        <w:jc w:val="both"/>
      </w:pPr>
      <w:r>
        <w:rPr>
          <w:rFonts w:ascii="Times New Roman"/>
          <w:b w:val="false"/>
          <w:i w:val="false"/>
          <w:color w:val="000000"/>
          <w:sz w:val="28"/>
        </w:rPr>
        <w:t>
      7. Preliminary calculation of subsidies payable ____________________.</w:t>
      </w:r>
    </w:p>
    <w:bookmarkEnd w:id="11"/>
    <w:bookmarkStart w:name="z241" w:id="12"/>
    <w:p>
      <w:pPr>
        <w:spacing w:after="0"/>
        <w:ind w:left="0"/>
        <w:jc w:val="both"/>
      </w:pPr>
      <w:r>
        <w:rPr>
          <w:rFonts w:ascii="Times New Roman"/>
          <w:b w:val="false"/>
          <w:i w:val="false"/>
          <w:color w:val="000000"/>
          <w:sz w:val="28"/>
        </w:rPr>
        <w:t>
      8. Decision of the working body о соответствии инвестиционного проекта условиям</w:t>
      </w:r>
    </w:p>
    <w:bookmarkEnd w:id="12"/>
    <w:p>
      <w:pPr>
        <w:spacing w:after="0"/>
        <w:ind w:left="0"/>
        <w:jc w:val="both"/>
      </w:pPr>
      <w:r>
        <w:rPr>
          <w:rFonts w:ascii="Times New Roman"/>
          <w:b w:val="false"/>
          <w:i w:val="false"/>
          <w:color w:val="000000"/>
          <w:sz w:val="28"/>
        </w:rPr>
        <w:t>
      Правил (в случае, если инвестором ранее подавалась заявка на первом этапе)</w:t>
      </w:r>
    </w:p>
    <w:p>
      <w:pPr>
        <w:spacing w:after="0"/>
        <w:ind w:left="0"/>
        <w:jc w:val="both"/>
      </w:pPr>
      <w:r>
        <w:rPr>
          <w:rFonts w:ascii="Times New Roman"/>
          <w:b w:val="false"/>
          <w:i w:val="false"/>
          <w:color w:val="000000"/>
          <w:sz w:val="28"/>
        </w:rPr>
        <w:t>
      ___________________________________________________________________.</w:t>
      </w:r>
    </w:p>
    <w:bookmarkStart w:name="z242" w:id="13"/>
    <w:p>
      <w:pPr>
        <w:spacing w:after="0"/>
        <w:ind w:left="0"/>
        <w:jc w:val="both"/>
      </w:pPr>
      <w:r>
        <w:rPr>
          <w:rFonts w:ascii="Times New Roman"/>
          <w:b w:val="false"/>
          <w:i w:val="false"/>
          <w:color w:val="000000"/>
          <w:sz w:val="28"/>
        </w:rPr>
        <w:t xml:space="preserve">
      9. Certificate of acceptance of the facility of the investment project into operation </w:t>
      </w:r>
    </w:p>
    <w:bookmarkEnd w:id="13"/>
    <w:p>
      <w:pPr>
        <w:spacing w:after="0"/>
        <w:ind w:left="0"/>
        <w:jc w:val="both"/>
      </w:pPr>
      <w:r>
        <w:rPr>
          <w:rFonts w:ascii="Times New Roman"/>
          <w:b w:val="false"/>
          <w:i w:val="false"/>
          <w:color w:val="000000"/>
          <w:sz w:val="28"/>
        </w:rPr>
        <w:t>
      (in case of creation of new, reconstruction, expansion of production capacities)</w:t>
      </w:r>
    </w:p>
    <w:p>
      <w:pPr>
        <w:spacing w:after="0"/>
        <w:ind w:left="0"/>
        <w:jc w:val="both"/>
      </w:pPr>
      <w:r>
        <w:rPr>
          <w:rFonts w:ascii="Times New Roman"/>
          <w:b w:val="false"/>
          <w:i w:val="false"/>
          <w:color w:val="000000"/>
          <w:sz w:val="28"/>
        </w:rPr>
        <w:t>
      in accordance with the legislation of the Republic of Kazakhstan _________________.</w:t>
      </w:r>
    </w:p>
    <w:bookmarkStart w:name="z243" w:id="14"/>
    <w:p>
      <w:pPr>
        <w:spacing w:after="0"/>
        <w:ind w:left="0"/>
        <w:jc w:val="both"/>
      </w:pPr>
      <w:r>
        <w:rPr>
          <w:rFonts w:ascii="Times New Roman"/>
          <w:b w:val="false"/>
          <w:i w:val="false"/>
          <w:color w:val="000000"/>
          <w:sz w:val="28"/>
        </w:rPr>
        <w:t xml:space="preserve">
      10. Certificate of commissioning of equipment between the buyer and the supplier </w:t>
      </w:r>
    </w:p>
    <w:bookmarkEnd w:id="14"/>
    <w:p>
      <w:pPr>
        <w:spacing w:after="0"/>
        <w:ind w:left="0"/>
        <w:jc w:val="both"/>
      </w:pPr>
      <w:r>
        <w:rPr>
          <w:rFonts w:ascii="Times New Roman"/>
          <w:b w:val="false"/>
          <w:i w:val="false"/>
          <w:color w:val="000000"/>
          <w:sz w:val="28"/>
        </w:rPr>
        <w:t>
      (in case of equipment purchase) ______________________________________.</w:t>
      </w:r>
    </w:p>
    <w:bookmarkStart w:name="z244" w:id="15"/>
    <w:p>
      <w:pPr>
        <w:spacing w:after="0"/>
        <w:ind w:left="0"/>
        <w:jc w:val="both"/>
      </w:pPr>
      <w:r>
        <w:rPr>
          <w:rFonts w:ascii="Times New Roman"/>
          <w:b w:val="false"/>
          <w:i w:val="false"/>
          <w:color w:val="000000"/>
          <w:sz w:val="28"/>
        </w:rPr>
        <w:t xml:space="preserve">
      11. Purchase and sale agreements, invoices for purchased goods, works,  services, </w:t>
      </w:r>
    </w:p>
    <w:bookmarkEnd w:id="15"/>
    <w:p>
      <w:pPr>
        <w:spacing w:after="0"/>
        <w:ind w:left="0"/>
        <w:jc w:val="both"/>
      </w:pPr>
      <w:r>
        <w:rPr>
          <w:rFonts w:ascii="Times New Roman"/>
          <w:b w:val="false"/>
          <w:i w:val="false"/>
          <w:color w:val="000000"/>
          <w:sz w:val="28"/>
        </w:rPr>
        <w:t xml:space="preserve">
      confirming investments for the creation of new, reconstruction, expansion of production </w:t>
      </w:r>
    </w:p>
    <w:p>
      <w:pPr>
        <w:spacing w:after="0"/>
        <w:ind w:left="0"/>
        <w:jc w:val="both"/>
      </w:pPr>
      <w:r>
        <w:rPr>
          <w:rFonts w:ascii="Times New Roman"/>
          <w:b w:val="false"/>
          <w:i w:val="false"/>
          <w:color w:val="000000"/>
          <w:sz w:val="28"/>
        </w:rPr>
        <w:t>
      capacities, documents confirming payment ____________________________________.</w:t>
      </w:r>
    </w:p>
    <w:bookmarkStart w:name="z245" w:id="16"/>
    <w:p>
      <w:pPr>
        <w:spacing w:after="0"/>
        <w:ind w:left="0"/>
        <w:jc w:val="both"/>
      </w:pPr>
      <w:r>
        <w:rPr>
          <w:rFonts w:ascii="Times New Roman"/>
          <w:b w:val="false"/>
          <w:i w:val="false"/>
          <w:color w:val="000000"/>
          <w:sz w:val="28"/>
        </w:rPr>
        <w:t xml:space="preserve">
      12. Design and estimate documentation that has a positive conclusion of project expertise </w:t>
      </w:r>
    </w:p>
    <w:bookmarkEnd w:id="16"/>
    <w:p>
      <w:pPr>
        <w:spacing w:after="0"/>
        <w:ind w:left="0"/>
        <w:jc w:val="both"/>
      </w:pPr>
      <w:r>
        <w:rPr>
          <w:rFonts w:ascii="Times New Roman"/>
          <w:b w:val="false"/>
          <w:i w:val="false"/>
          <w:color w:val="000000"/>
          <w:sz w:val="28"/>
        </w:rPr>
        <w:t xml:space="preserve">
      in accordance with the legislation of the Republic of Kazakhstan (for the passports </w:t>
      </w:r>
    </w:p>
    <w:p>
      <w:pPr>
        <w:spacing w:after="0"/>
        <w:ind w:left="0"/>
        <w:jc w:val="both"/>
      </w:pPr>
      <w:r>
        <w:rPr>
          <w:rFonts w:ascii="Times New Roman"/>
          <w:b w:val="false"/>
          <w:i w:val="false"/>
          <w:color w:val="000000"/>
          <w:sz w:val="28"/>
        </w:rPr>
        <w:t xml:space="preserve">
      of the projects for which subsidizing is provided in accordance with the in accordance </w:t>
      </w:r>
    </w:p>
    <w:p>
      <w:pPr>
        <w:spacing w:after="0"/>
        <w:ind w:left="0"/>
        <w:jc w:val="both"/>
      </w:pPr>
      <w:r>
        <w:rPr>
          <w:rFonts w:ascii="Times New Roman"/>
          <w:b w:val="false"/>
          <w:i w:val="false"/>
          <w:color w:val="000000"/>
          <w:sz w:val="28"/>
        </w:rPr>
        <w:t>
      with the design and estimate documentation) __________________________________.</w:t>
      </w:r>
    </w:p>
    <w:bookmarkStart w:name="z246" w:id="17"/>
    <w:p>
      <w:pPr>
        <w:spacing w:after="0"/>
        <w:ind w:left="0"/>
        <w:jc w:val="both"/>
      </w:pPr>
      <w:r>
        <w:rPr>
          <w:rFonts w:ascii="Times New Roman"/>
          <w:b w:val="false"/>
          <w:i w:val="false"/>
          <w:color w:val="000000"/>
          <w:sz w:val="28"/>
        </w:rPr>
        <w:t xml:space="preserve">
      13. Acceptance-transfer acts of agricultural, special-purpose machinery and technological </w:t>
      </w:r>
    </w:p>
    <w:bookmarkEnd w:id="17"/>
    <w:p>
      <w:pPr>
        <w:spacing w:after="0"/>
        <w:ind w:left="0"/>
        <w:jc w:val="both"/>
      </w:pPr>
      <w:r>
        <w:rPr>
          <w:rFonts w:ascii="Times New Roman"/>
          <w:b w:val="false"/>
          <w:i w:val="false"/>
          <w:color w:val="000000"/>
          <w:sz w:val="28"/>
        </w:rPr>
        <w:t>
      equipment _______________________________________.</w:t>
      </w:r>
    </w:p>
    <w:bookmarkStart w:name="z247" w:id="18"/>
    <w:p>
      <w:pPr>
        <w:spacing w:after="0"/>
        <w:ind w:left="0"/>
        <w:jc w:val="both"/>
      </w:pPr>
      <w:r>
        <w:rPr>
          <w:rFonts w:ascii="Times New Roman"/>
          <w:b w:val="false"/>
          <w:i w:val="false"/>
          <w:color w:val="000000"/>
          <w:sz w:val="28"/>
        </w:rPr>
        <w:t xml:space="preserve">
      14. Credit/leasing agreements (in case of investment investments at the expense </w:t>
      </w:r>
    </w:p>
    <w:bookmarkEnd w:id="18"/>
    <w:p>
      <w:pPr>
        <w:spacing w:after="0"/>
        <w:ind w:left="0"/>
        <w:jc w:val="both"/>
      </w:pPr>
      <w:r>
        <w:rPr>
          <w:rFonts w:ascii="Times New Roman"/>
          <w:b w:val="false"/>
          <w:i w:val="false"/>
          <w:color w:val="000000"/>
          <w:sz w:val="28"/>
        </w:rPr>
        <w:t>
      of borrowed funds in financial institutions) 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248" w:id="19"/>
    <w:p>
      <w:pPr>
        <w:spacing w:after="0"/>
        <w:ind w:left="0"/>
        <w:jc w:val="both"/>
      </w:pPr>
      <w:r>
        <w:rPr>
          <w:rFonts w:ascii="Times New Roman"/>
          <w:b w:val="false"/>
          <w:i w:val="false"/>
          <w:color w:val="000000"/>
          <w:sz w:val="28"/>
        </w:rPr>
        <w:t xml:space="preserve">
      15. Supporting documents: business plan, electronic/paper invoices  of sales of finished </w:t>
      </w:r>
    </w:p>
    <w:bookmarkEnd w:id="19"/>
    <w:p>
      <w:pPr>
        <w:spacing w:after="0"/>
        <w:ind w:left="0"/>
        <w:jc w:val="both"/>
      </w:pPr>
      <w:r>
        <w:rPr>
          <w:rFonts w:ascii="Times New Roman"/>
          <w:b w:val="false"/>
          <w:i w:val="false"/>
          <w:color w:val="000000"/>
          <w:sz w:val="28"/>
        </w:rPr>
        <w:t>
      products (in case of application for the second tranche)</w:t>
      </w:r>
    </w:p>
    <w:p>
      <w:pPr>
        <w:spacing w:after="0"/>
        <w:ind w:left="0"/>
        <w:jc w:val="both"/>
      </w:pPr>
      <w:r>
        <w:rPr>
          <w:rFonts w:ascii="Times New Roman"/>
          <w:b w:val="false"/>
          <w:i w:val="false"/>
          <w:color w:val="000000"/>
          <w:sz w:val="28"/>
        </w:rPr>
        <w:t>
      _____________________________________________________________________</w:t>
      </w:r>
    </w:p>
    <w:bookmarkStart w:name="z249" w:id="20"/>
    <w:p>
      <w:pPr>
        <w:spacing w:after="0"/>
        <w:ind w:left="0"/>
        <w:jc w:val="both"/>
      </w:pPr>
      <w:r>
        <w:rPr>
          <w:rFonts w:ascii="Times New Roman"/>
          <w:b w:val="false"/>
          <w:i w:val="false"/>
          <w:color w:val="000000"/>
          <w:sz w:val="28"/>
        </w:rPr>
        <w:t xml:space="preserve">
      16. Information on achievement of production capacity utilization of not less than 50 (fifty) </w:t>
      </w:r>
    </w:p>
    <w:bookmarkEnd w:id="20"/>
    <w:p>
      <w:pPr>
        <w:spacing w:after="0"/>
        <w:ind w:left="0"/>
        <w:jc w:val="both"/>
      </w:pPr>
      <w:r>
        <w:rPr>
          <w:rFonts w:ascii="Times New Roman"/>
          <w:b w:val="false"/>
          <w:i w:val="false"/>
          <w:color w:val="000000"/>
          <w:sz w:val="28"/>
        </w:rPr>
        <w:t xml:space="preserve">
      % according to part two of paragraph 16 of the Rules (to be filled in when submitting </w:t>
      </w:r>
    </w:p>
    <w:p>
      <w:pPr>
        <w:spacing w:after="0"/>
        <w:ind w:left="0"/>
        <w:jc w:val="both"/>
      </w:pPr>
      <w:r>
        <w:rPr>
          <w:rFonts w:ascii="Times New Roman"/>
          <w:b w:val="false"/>
          <w:i w:val="false"/>
          <w:color w:val="000000"/>
          <w:sz w:val="28"/>
        </w:rPr>
        <w:t>
      an application within the second tranche).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 types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manufactured during the reporting quarter in physical terms -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Output of products (goods, services) in value terms for the reporting quarter, thousand tenge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1"/>
    <w:p>
      <w:pPr>
        <w:spacing w:after="0"/>
        <w:ind w:left="0"/>
        <w:jc w:val="both"/>
      </w:pPr>
      <w:r>
        <w:rPr>
          <w:rFonts w:ascii="Times New Roman"/>
          <w:b w:val="false"/>
          <w:i w:val="false"/>
          <w:color w:val="000000"/>
          <w:sz w:val="28"/>
        </w:rPr>
        <w:t>
      Table continued</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used for own needs (in-plant turnover) for the reporting quarter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manufactured from tolling raw materials for the reporting quarter</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Finished goods balances at the end of the reporting period in physical terms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physical terms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value terms, thousand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physical terms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value terms, thousand tenge</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 w:id="22"/>
    <w:p>
      <w:pPr>
        <w:spacing w:after="0"/>
        <w:ind w:left="0"/>
        <w:jc w:val="both"/>
      </w:pPr>
      <w:r>
        <w:rPr>
          <w:rFonts w:ascii="Times New Roman"/>
          <w:b w:val="false"/>
          <w:i w:val="false"/>
          <w:color w:val="000000"/>
          <w:sz w:val="28"/>
        </w:rPr>
        <w:t>
      17. The completed Project passport is attached.</w:t>
      </w:r>
    </w:p>
    <w:bookmarkEnd w:id="22"/>
    <w:p>
      <w:pPr>
        <w:spacing w:after="0"/>
        <w:ind w:left="0"/>
        <w:jc w:val="both"/>
      </w:pPr>
      <w:r>
        <w:rPr>
          <w:rFonts w:ascii="Times New Roman"/>
          <w:b w:val="false"/>
          <w:i w:val="false"/>
          <w:color w:val="000000"/>
          <w:sz w:val="28"/>
        </w:rPr>
        <w:t>
      I hereby confirm the authenticity of the submitted information, I am aware of the responsibility for the submission of inaccurate information in accordance with the legislation of the Republic of Kazakhstan and I give my consent to the use of information constituting a legally protected secret, as well as to the collection, processing, storage, uploading and use of personal data.</w:t>
      </w:r>
    </w:p>
    <w:p>
      <w:pPr>
        <w:spacing w:after="0"/>
        <w:ind w:left="0"/>
        <w:jc w:val="both"/>
      </w:pPr>
      <w:r>
        <w:rPr>
          <w:rFonts w:ascii="Times New Roman"/>
          <w:b w:val="false"/>
          <w:i w:val="false"/>
          <w:color w:val="000000"/>
          <w:sz w:val="28"/>
        </w:rPr>
        <w:t>I/we hereby confirm that I/we as an investor meet the requirements of clause 6 of the Rules.</w:t>
      </w:r>
    </w:p>
    <w:p>
      <w:pPr>
        <w:spacing w:after="0"/>
        <w:ind w:left="0"/>
        <w:jc w:val="both"/>
      </w:pPr>
      <w:r>
        <w:rPr>
          <w:rFonts w:ascii="Times New Roman"/>
          <w:b w:val="false"/>
          <w:i w:val="false"/>
          <w:color w:val="000000"/>
          <w:sz w:val="28"/>
        </w:rPr>
        <w:t>
       I/we hereby confirm that no liquidation, rehabilitation or bankruptcy procedures have been initiated against me/us, and that my/our activities have not been suspended in accordance with the laws of the Republic of Kazakhstan.</w:t>
      </w:r>
    </w:p>
    <w:p>
      <w:pPr>
        <w:spacing w:after="0"/>
        <w:ind w:left="0"/>
        <w:jc w:val="both"/>
      </w:pPr>
      <w:r>
        <w:rPr>
          <w:rFonts w:ascii="Times New Roman"/>
          <w:b w:val="false"/>
          <w:i w:val="false"/>
          <w:color w:val="000000"/>
          <w:sz w:val="28"/>
        </w:rPr>
        <w:t>
      In case of detection of inconsistency of the submitted information during the check, as well as in case of non-fulfillment of the requirements of paragraph 39 of the Rules, I undertake to return the illegally received funds within ten working days.</w:t>
      </w:r>
    </w:p>
    <w:p>
      <w:pPr>
        <w:spacing w:after="0"/>
        <w:ind w:left="0"/>
        <w:jc w:val="both"/>
      </w:pPr>
      <w:r>
        <w:rPr>
          <w:rFonts w:ascii="Times New Roman"/>
          <w:b w:val="false"/>
          <w:i w:val="false"/>
          <w:color w:val="000000"/>
          <w:sz w:val="28"/>
        </w:rPr>
        <w:t>
      I hereby give my consent to increase the amount of investment subsidizing in case of allocation of additional funds within the framework of paragraph 17 of the Rules.</w:t>
      </w:r>
    </w:p>
    <w:bookmarkStart w:name="z252" w:id="23"/>
    <w:p>
      <w:pPr>
        <w:spacing w:after="0"/>
        <w:ind w:left="0"/>
        <w:jc w:val="both"/>
      </w:pPr>
      <w:r>
        <w:rPr>
          <w:rFonts w:ascii="Times New Roman"/>
          <w:b w:val="false"/>
          <w:i w:val="false"/>
          <w:color w:val="000000"/>
          <w:sz w:val="28"/>
        </w:rPr>
        <w:t>
      Signed and sent by the investor at ___ hours on "__" _____ 20__:</w:t>
      </w:r>
    </w:p>
    <w:bookmarkEnd w:id="23"/>
    <w:p>
      <w:pPr>
        <w:spacing w:after="0"/>
        <w:ind w:left="0"/>
        <w:jc w:val="both"/>
      </w:pPr>
      <w:r>
        <w:rPr>
          <w:rFonts w:ascii="Times New Roman"/>
          <w:b w:val="false"/>
          <w:i w:val="false"/>
          <w:color w:val="000000"/>
          <w:sz w:val="28"/>
        </w:rPr>
        <w:t>
      Data from the electronic digital signature (hereinafter referred to as the EDS)</w:t>
      </w:r>
    </w:p>
    <w:p>
      <w:pPr>
        <w:spacing w:after="0"/>
        <w:ind w:left="0"/>
        <w:jc w:val="both"/>
      </w:pPr>
      <w:r>
        <w:rPr>
          <w:rFonts w:ascii="Times New Roman"/>
          <w:b w:val="false"/>
          <w:i w:val="false"/>
          <w:color w:val="000000"/>
          <w:sz w:val="28"/>
        </w:rPr>
        <w:t>
      Date and time of signing the EDS</w:t>
      </w:r>
    </w:p>
    <w:p>
      <w:pPr>
        <w:spacing w:after="0"/>
        <w:ind w:left="0"/>
        <w:jc w:val="both"/>
      </w:pPr>
      <w:r>
        <w:rPr>
          <w:rFonts w:ascii="Times New Roman"/>
          <w:b w:val="false"/>
          <w:i w:val="false"/>
          <w:color w:val="000000"/>
          <w:sz w:val="28"/>
        </w:rPr>
        <w:t>
      Notification of acceptance of application:</w:t>
      </w:r>
    </w:p>
    <w:p>
      <w:pPr>
        <w:spacing w:after="0"/>
        <w:ind w:left="0"/>
        <w:jc w:val="both"/>
      </w:pPr>
      <w:r>
        <w:rPr>
          <w:rFonts w:ascii="Times New Roman"/>
          <w:b w:val="false"/>
          <w:i w:val="false"/>
          <w:color w:val="000000"/>
          <w:sz w:val="28"/>
        </w:rPr>
        <w:t>
      Accepted by the working body at ___ hours "__" ______ 20__:</w:t>
      </w:r>
    </w:p>
    <w:p>
      <w:pPr>
        <w:spacing w:after="0"/>
        <w:ind w:left="0"/>
        <w:jc w:val="both"/>
      </w:pPr>
      <w:r>
        <w:rPr>
          <w:rFonts w:ascii="Times New Roman"/>
          <w:b w:val="false"/>
          <w:i w:val="false"/>
          <w:color w:val="000000"/>
          <w:sz w:val="28"/>
        </w:rPr>
        <w:t>
      Data from the EDS</w:t>
      </w:r>
    </w:p>
    <w:p>
      <w:pPr>
        <w:spacing w:after="0"/>
        <w:ind w:left="0"/>
        <w:jc w:val="both"/>
      </w:pPr>
      <w:r>
        <w:rPr>
          <w:rFonts w:ascii="Times New Roman"/>
          <w:b w:val="false"/>
          <w:i w:val="false"/>
          <w:color w:val="000000"/>
          <w:sz w:val="28"/>
        </w:rPr>
        <w:t>
      Date and time of signature of the EDS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253" w:id="24"/>
    <w:p>
      <w:pPr>
        <w:spacing w:after="0"/>
        <w:ind w:left="0"/>
        <w:jc w:val="both"/>
      </w:pPr>
      <w:r>
        <w:rPr>
          <w:rFonts w:ascii="Times New Roman"/>
          <w:b w:val="false"/>
          <w:i w:val="false"/>
          <w:color w:val="000000"/>
          <w:sz w:val="28"/>
        </w:rPr>
        <w:t>
      Form</w:t>
      </w:r>
    </w:p>
    <w:bookmarkEnd w:id="24"/>
    <w:bookmarkStart w:name="z254" w:id="25"/>
    <w:p>
      <w:pPr>
        <w:spacing w:after="0"/>
        <w:ind w:left="0"/>
        <w:jc w:val="left"/>
      </w:pPr>
      <w:r>
        <w:rPr>
          <w:rFonts w:ascii="Times New Roman"/>
          <w:b/>
          <w:i w:val="false"/>
          <w:color w:val="000000"/>
        </w:rPr>
        <w:t xml:space="preserve"> Application </w:t>
      </w:r>
      <w:r>
        <w:br/>
      </w:r>
      <w:r>
        <w:rPr>
          <w:rFonts w:ascii="Times New Roman"/>
          <w:b/>
          <w:i w:val="false"/>
          <w:color w:val="000000"/>
        </w:rPr>
        <w:t>for investment subsidies using the mechanism of advance payment to a special account</w:t>
      </w:r>
    </w:p>
    <w:bookmarkEnd w:id="25"/>
    <w:bookmarkStart w:name="z255" w:id="26"/>
    <w:p>
      <w:pPr>
        <w:spacing w:after="0"/>
        <w:ind w:left="0"/>
        <w:jc w:val="both"/>
      </w:pPr>
      <w:r>
        <w:rPr>
          <w:rFonts w:ascii="Times New Roman"/>
          <w:b w:val="false"/>
          <w:i w:val="false"/>
          <w:color w:val="000000"/>
          <w:sz w:val="28"/>
        </w:rPr>
        <w:t>
      To _______________________________________________________________</w:t>
      </w:r>
    </w:p>
    <w:bookmarkEnd w:id="26"/>
    <w:p>
      <w:pPr>
        <w:spacing w:after="0"/>
        <w:ind w:left="0"/>
        <w:jc w:val="both"/>
      </w:pPr>
      <w:r>
        <w:rPr>
          <w:rFonts w:ascii="Times New Roman"/>
          <w:b w:val="false"/>
          <w:i w:val="false"/>
          <w:color w:val="000000"/>
          <w:sz w:val="28"/>
        </w:rPr>
        <w:t>
      (full name of the local executive body of the region,</w:t>
      </w:r>
    </w:p>
    <w:p>
      <w:pPr>
        <w:spacing w:after="0"/>
        <w:ind w:left="0"/>
        <w:jc w:val="both"/>
      </w:pPr>
      <w:r>
        <w:rPr>
          <w:rFonts w:ascii="Times New Roman"/>
          <w:b w:val="false"/>
          <w:i w:val="false"/>
          <w:color w:val="000000"/>
          <w:sz w:val="28"/>
        </w:rPr>
        <w:t>
      the city of republican significance, the capital)</w:t>
      </w:r>
    </w:p>
    <w:p>
      <w:pPr>
        <w:spacing w:after="0"/>
        <w:ind w:left="0"/>
        <w:jc w:val="both"/>
      </w:pPr>
      <w:r>
        <w:rPr>
          <w:rFonts w:ascii="Times New Roman"/>
          <w:b w:val="false"/>
          <w:i w:val="false"/>
          <w:color w:val="000000"/>
          <w:sz w:val="28"/>
        </w:rPr>
        <w:t>
      from  ________________________________________________________________</w:t>
      </w:r>
    </w:p>
    <w:p>
      <w:pPr>
        <w:spacing w:after="0"/>
        <w:ind w:left="0"/>
        <w:jc w:val="both"/>
      </w:pPr>
      <w:r>
        <w:rPr>
          <w:rFonts w:ascii="Times New Roman"/>
          <w:b w:val="false"/>
          <w:i w:val="false"/>
          <w:color w:val="000000"/>
          <w:sz w:val="28"/>
        </w:rPr>
        <w:t>
      (full name of a legal entity, surname, name, patronymic</w:t>
      </w:r>
    </w:p>
    <w:p>
      <w:pPr>
        <w:spacing w:after="0"/>
        <w:ind w:left="0"/>
        <w:jc w:val="both"/>
      </w:pPr>
      <w:r>
        <w:rPr>
          <w:rFonts w:ascii="Times New Roman"/>
          <w:b w:val="false"/>
          <w:i w:val="false"/>
          <w:color w:val="000000"/>
          <w:sz w:val="28"/>
        </w:rPr>
        <w:t>
      (if any) of an individual)</w:t>
      </w:r>
    </w:p>
    <w:p>
      <w:pPr>
        <w:spacing w:after="0"/>
        <w:ind w:left="0"/>
        <w:jc w:val="both"/>
      </w:pPr>
      <w:r>
        <w:rPr>
          <w:rFonts w:ascii="Times New Roman"/>
          <w:b w:val="false"/>
          <w:i w:val="false"/>
          <w:color w:val="000000"/>
          <w:sz w:val="28"/>
        </w:rPr>
        <w:t>
      Hereby, I request you to consider the investment project under the project passport № 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(full name of the project passport)</w:t>
      </w:r>
    </w:p>
    <w:p>
      <w:pPr>
        <w:spacing w:after="0"/>
        <w:ind w:left="0"/>
        <w:jc w:val="both"/>
      </w:pPr>
      <w:r>
        <w:rPr>
          <w:rFonts w:ascii="Times New Roman"/>
          <w:b w:val="false"/>
          <w:i w:val="false"/>
          <w:color w:val="000000"/>
          <w:sz w:val="28"/>
        </w:rPr>
        <w:t xml:space="preserve">
      for compliance/non-compliance with the terms of the Rules for subsidizing of reimbursement </w:t>
      </w:r>
    </w:p>
    <w:p>
      <w:pPr>
        <w:spacing w:after="0"/>
        <w:ind w:left="0"/>
        <w:jc w:val="both"/>
      </w:pPr>
      <w:r>
        <w:rPr>
          <w:rFonts w:ascii="Times New Roman"/>
          <w:b w:val="false"/>
          <w:i w:val="false"/>
          <w:color w:val="000000"/>
          <w:sz w:val="28"/>
        </w:rPr>
        <w:t xml:space="preserve">
      of part of the expenses incurred by the subject of the agro-industrial complex while investing, </w:t>
      </w:r>
    </w:p>
    <w:p>
      <w:pPr>
        <w:spacing w:after="0"/>
        <w:ind w:left="0"/>
        <w:jc w:val="both"/>
      </w:pPr>
      <w:r>
        <w:rPr>
          <w:rFonts w:ascii="Times New Roman"/>
          <w:b w:val="false"/>
          <w:i w:val="false"/>
          <w:color w:val="000000"/>
          <w:sz w:val="28"/>
        </w:rPr>
        <w:t>
      approved by the Order</w:t>
      </w:r>
      <w:r>
        <w:rPr>
          <w:rFonts w:ascii="Times New Roman"/>
          <w:b w:val="false"/>
          <w:i w:val="false"/>
          <w:color w:val="000000"/>
          <w:sz w:val="28"/>
          <w:u w:val="single"/>
        </w:rPr>
        <w:t xml:space="preserve"> </w:t>
      </w:r>
      <w:r>
        <w:rPr>
          <w:rFonts w:ascii="Times New Roman"/>
          <w:b w:val="false"/>
          <w:i w:val="false"/>
          <w:color w:val="000000"/>
          <w:sz w:val="28"/>
        </w:rPr>
        <w:t xml:space="preserve">of the Acting Minister of Agriculture of the Republic of Kazakhstan </w:t>
      </w:r>
    </w:p>
    <w:p>
      <w:pPr>
        <w:spacing w:after="0"/>
        <w:ind w:left="0"/>
        <w:jc w:val="both"/>
      </w:pPr>
      <w:r>
        <w:rPr>
          <w:rFonts w:ascii="Times New Roman"/>
          <w:b w:val="false"/>
          <w:i w:val="false"/>
          <w:color w:val="000000"/>
          <w:sz w:val="28"/>
        </w:rPr>
        <w:t xml:space="preserve">
      dated July 23, 2018 № 317 (registered in the Register of state registration of regulatory legal </w:t>
      </w:r>
    </w:p>
    <w:p>
      <w:pPr>
        <w:spacing w:after="0"/>
        <w:ind w:left="0"/>
        <w:jc w:val="both"/>
      </w:pPr>
      <w:r>
        <w:rPr>
          <w:rFonts w:ascii="Times New Roman"/>
          <w:b w:val="false"/>
          <w:i w:val="false"/>
          <w:color w:val="000000"/>
          <w:sz w:val="28"/>
        </w:rPr>
        <w:t>
      acts under № 17320) (hereinafter referred to as the Rules).</w:t>
      </w:r>
    </w:p>
    <w:bookmarkStart w:name="z256" w:id="27"/>
    <w:p>
      <w:pPr>
        <w:spacing w:after="0"/>
        <w:ind w:left="0"/>
        <w:jc w:val="both"/>
      </w:pPr>
      <w:r>
        <w:rPr>
          <w:rFonts w:ascii="Times New Roman"/>
          <w:b w:val="false"/>
          <w:i w:val="false"/>
          <w:color w:val="000000"/>
          <w:sz w:val="28"/>
        </w:rPr>
        <w:t>
      1. Information about the investor.</w:t>
      </w:r>
    </w:p>
    <w:bookmarkEnd w:id="27"/>
    <w:p>
      <w:pPr>
        <w:spacing w:after="0"/>
        <w:ind w:left="0"/>
        <w:jc w:val="both"/>
      </w:pPr>
      <w:r>
        <w:rPr>
          <w:rFonts w:ascii="Times New Roman"/>
          <w:b w:val="false"/>
          <w:i w:val="false"/>
          <w:color w:val="000000"/>
          <w:sz w:val="28"/>
        </w:rPr>
        <w:t>
      for a legal entity/branch, representative office:</w:t>
      </w:r>
    </w:p>
    <w:p>
      <w:pPr>
        <w:spacing w:after="0"/>
        <w:ind w:left="0"/>
        <w:jc w:val="both"/>
      </w:pPr>
      <w:r>
        <w:rPr>
          <w:rFonts w:ascii="Times New Roman"/>
          <w:b w:val="false"/>
          <w:i w:val="false"/>
          <w:color w:val="000000"/>
          <w:sz w:val="28"/>
        </w:rPr>
        <w:t>
      name ______________________________________________________</w:t>
      </w:r>
    </w:p>
    <w:p>
      <w:pPr>
        <w:spacing w:after="0"/>
        <w:ind w:left="0"/>
        <w:jc w:val="both"/>
      </w:pPr>
      <w:r>
        <w:rPr>
          <w:rFonts w:ascii="Times New Roman"/>
          <w:b w:val="false"/>
          <w:i w:val="false"/>
          <w:color w:val="000000"/>
          <w:sz w:val="28"/>
        </w:rPr>
        <w:t>
      business identitication number (hereinafter referred to as the BIN) ________________________</w:t>
      </w:r>
    </w:p>
    <w:p>
      <w:pPr>
        <w:spacing w:after="0"/>
        <w:ind w:left="0"/>
        <w:jc w:val="both"/>
      </w:pPr>
      <w:r>
        <w:rPr>
          <w:rFonts w:ascii="Times New Roman"/>
          <w:b w:val="false"/>
          <w:i w:val="false"/>
          <w:color w:val="000000"/>
          <w:sz w:val="28"/>
        </w:rPr>
        <w:t>
      surname, name, patronymic (if any) of the head __________________</w:t>
      </w:r>
    </w:p>
    <w:p>
      <w:pPr>
        <w:spacing w:after="0"/>
        <w:ind w:left="0"/>
        <w:jc w:val="both"/>
      </w:pPr>
      <w:r>
        <w:rPr>
          <w:rFonts w:ascii="Times New Roman"/>
          <w:b w:val="false"/>
          <w:i w:val="false"/>
          <w:color w:val="000000"/>
          <w:sz w:val="28"/>
        </w:rPr>
        <w:t>
      address ______________________________________________________________</w:t>
      </w:r>
    </w:p>
    <w:p>
      <w:pPr>
        <w:spacing w:after="0"/>
        <w:ind w:left="0"/>
        <w:jc w:val="both"/>
      </w:pPr>
      <w:r>
        <w:rPr>
          <w:rFonts w:ascii="Times New Roman"/>
          <w:b w:val="false"/>
          <w:i w:val="false"/>
          <w:color w:val="000000"/>
          <w:sz w:val="28"/>
        </w:rPr>
        <w:t>
      phone (fax) number ______________________________________________</w:t>
      </w:r>
    </w:p>
    <w:p>
      <w:pPr>
        <w:spacing w:after="0"/>
        <w:ind w:left="0"/>
        <w:jc w:val="both"/>
      </w:pPr>
      <w:r>
        <w:rPr>
          <w:rFonts w:ascii="Times New Roman"/>
          <w:b w:val="false"/>
          <w:i w:val="false"/>
          <w:color w:val="000000"/>
          <w:sz w:val="28"/>
        </w:rPr>
        <w:t>
      class according to CCEA (code according to the common classifier of economic activities)</w:t>
      </w:r>
    </w:p>
    <w:p>
      <w:pPr>
        <w:spacing w:after="0"/>
        <w:ind w:left="0"/>
        <w:jc w:val="both"/>
      </w:pPr>
      <w:r>
        <w:rPr>
          <w:rFonts w:ascii="Times New Roman"/>
          <w:b w:val="false"/>
          <w:i w:val="false"/>
          <w:color w:val="000000"/>
          <w:sz w:val="28"/>
        </w:rPr>
        <w:t>
      according to Annex 1 to the Rules ___________________________________.</w:t>
      </w:r>
    </w:p>
    <w:bookmarkStart w:name="z257" w:id="28"/>
    <w:p>
      <w:pPr>
        <w:spacing w:after="0"/>
        <w:ind w:left="0"/>
        <w:jc w:val="both"/>
      </w:pPr>
      <w:r>
        <w:rPr>
          <w:rFonts w:ascii="Times New Roman"/>
          <w:b w:val="false"/>
          <w:i w:val="false"/>
          <w:color w:val="000000"/>
          <w:sz w:val="28"/>
        </w:rPr>
        <w:t>
      For the individual:</w:t>
      </w:r>
    </w:p>
    <w:bookmarkEnd w:id="28"/>
    <w:p>
      <w:pPr>
        <w:spacing w:after="0"/>
        <w:ind w:left="0"/>
        <w:jc w:val="both"/>
      </w:pPr>
      <w:r>
        <w:rPr>
          <w:rFonts w:ascii="Times New Roman"/>
          <w:b w:val="false"/>
          <w:i w:val="false"/>
          <w:color w:val="000000"/>
          <w:sz w:val="28"/>
        </w:rPr>
        <w:t>
      surname, name, patronymic (if any) ______________________________</w:t>
      </w:r>
    </w:p>
    <w:p>
      <w:pPr>
        <w:spacing w:after="0"/>
        <w:ind w:left="0"/>
        <w:jc w:val="both"/>
      </w:pPr>
      <w:r>
        <w:rPr>
          <w:rFonts w:ascii="Times New Roman"/>
          <w:b w:val="false"/>
          <w:i w:val="false"/>
          <w:color w:val="000000"/>
          <w:sz w:val="28"/>
        </w:rPr>
        <w:t>
      individual identification number (hereinafter referred to as the IIN) _______________</w:t>
      </w:r>
    </w:p>
    <w:p>
      <w:pPr>
        <w:spacing w:after="0"/>
        <w:ind w:left="0"/>
        <w:jc w:val="both"/>
      </w:pPr>
      <w:r>
        <w:rPr>
          <w:rFonts w:ascii="Times New Roman"/>
          <w:b w:val="false"/>
          <w:i w:val="false"/>
          <w:color w:val="000000"/>
          <w:sz w:val="28"/>
        </w:rPr>
        <w:t>
      identity document:</w:t>
      </w:r>
    </w:p>
    <w:p>
      <w:pPr>
        <w:spacing w:after="0"/>
        <w:ind w:left="0"/>
        <w:jc w:val="both"/>
      </w:pPr>
      <w:r>
        <w:rPr>
          <w:rFonts w:ascii="Times New Roman"/>
          <w:b w:val="false"/>
          <w:i w:val="false"/>
          <w:color w:val="000000"/>
          <w:sz w:val="28"/>
        </w:rPr>
        <w:t>
      number _____________________________________________________________</w:t>
      </w:r>
    </w:p>
    <w:p>
      <w:pPr>
        <w:spacing w:after="0"/>
        <w:ind w:left="0"/>
        <w:jc w:val="both"/>
      </w:pPr>
      <w:r>
        <w:rPr>
          <w:rFonts w:ascii="Times New Roman"/>
          <w:b w:val="false"/>
          <w:i w:val="false"/>
          <w:color w:val="000000"/>
          <w:sz w:val="28"/>
        </w:rPr>
        <w:t>
      issued by ________________________________________________________</w:t>
      </w:r>
    </w:p>
    <w:p>
      <w:pPr>
        <w:spacing w:after="0"/>
        <w:ind w:left="0"/>
        <w:jc w:val="both"/>
      </w:pPr>
      <w:r>
        <w:rPr>
          <w:rFonts w:ascii="Times New Roman"/>
          <w:b w:val="false"/>
          <w:i w:val="false"/>
          <w:color w:val="000000"/>
          <w:sz w:val="28"/>
        </w:rPr>
        <w:t>
      date of issue 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w:t>
      </w:r>
    </w:p>
    <w:p>
      <w:pPr>
        <w:spacing w:after="0"/>
        <w:ind w:left="0"/>
        <w:jc w:val="both"/>
      </w:pPr>
      <w:r>
        <w:rPr>
          <w:rFonts w:ascii="Times New Roman"/>
          <w:b w:val="false"/>
          <w:i w:val="false"/>
          <w:color w:val="000000"/>
          <w:sz w:val="28"/>
        </w:rPr>
        <w:t>
      phone (fax) number _____________________________________________.</w:t>
      </w:r>
    </w:p>
    <w:p>
      <w:pPr>
        <w:spacing w:after="0"/>
        <w:ind w:left="0"/>
        <w:jc w:val="both"/>
      </w:pPr>
      <w:r>
        <w:rPr>
          <w:rFonts w:ascii="Times New Roman"/>
          <w:b w:val="false"/>
          <w:i w:val="false"/>
          <w:color w:val="000000"/>
          <w:sz w:val="28"/>
        </w:rPr>
        <w:t>
      class according to CCEA (code according to the common classifier of economic activities)</w:t>
      </w:r>
    </w:p>
    <w:p>
      <w:pPr>
        <w:spacing w:after="0"/>
        <w:ind w:left="0"/>
        <w:jc w:val="both"/>
      </w:pPr>
      <w:r>
        <w:rPr>
          <w:rFonts w:ascii="Times New Roman"/>
          <w:b w:val="false"/>
          <w:i w:val="false"/>
          <w:color w:val="000000"/>
          <w:sz w:val="28"/>
        </w:rPr>
        <w:t>
      according to Annex 1 to the Rules __________________________________.</w:t>
      </w:r>
    </w:p>
    <w:bookmarkStart w:name="z258" w:id="29"/>
    <w:p>
      <w:pPr>
        <w:spacing w:after="0"/>
        <w:ind w:left="0"/>
        <w:jc w:val="both"/>
      </w:pPr>
      <w:r>
        <w:rPr>
          <w:rFonts w:ascii="Times New Roman"/>
          <w:b w:val="false"/>
          <w:i w:val="false"/>
          <w:color w:val="000000"/>
          <w:sz w:val="28"/>
        </w:rPr>
        <w:t>
      2. Notification of commencement of activity as a sole proprietor:</w:t>
      </w:r>
    </w:p>
    <w:bookmarkEnd w:id="29"/>
    <w:p>
      <w:pPr>
        <w:spacing w:after="0"/>
        <w:ind w:left="0"/>
        <w:jc w:val="both"/>
      </w:pPr>
      <w:r>
        <w:rPr>
          <w:rFonts w:ascii="Times New Roman"/>
          <w:b w:val="false"/>
          <w:i w:val="false"/>
          <w:color w:val="000000"/>
          <w:sz w:val="28"/>
        </w:rPr>
        <w:t>
      location __________________________________________________</w:t>
      </w:r>
    </w:p>
    <w:p>
      <w:pPr>
        <w:spacing w:after="0"/>
        <w:ind w:left="0"/>
        <w:jc w:val="both"/>
      </w:pPr>
      <w:r>
        <w:rPr>
          <w:rFonts w:ascii="Times New Roman"/>
          <w:b w:val="false"/>
          <w:i w:val="false"/>
          <w:color w:val="000000"/>
          <w:sz w:val="28"/>
        </w:rPr>
        <w:t>
      date of notification __________________________________________________.</w:t>
      </w:r>
    </w:p>
    <w:bookmarkStart w:name="z259" w:id="30"/>
    <w:p>
      <w:pPr>
        <w:spacing w:after="0"/>
        <w:ind w:left="0"/>
        <w:jc w:val="both"/>
      </w:pPr>
      <w:r>
        <w:rPr>
          <w:rFonts w:ascii="Times New Roman"/>
          <w:b w:val="false"/>
          <w:i w:val="false"/>
          <w:color w:val="000000"/>
          <w:sz w:val="28"/>
        </w:rPr>
        <w:t>
      3. Information about members of agricultural cooperative</w:t>
      </w:r>
    </w:p>
    <w:bookmarkEnd w:id="30"/>
    <w:p>
      <w:pPr>
        <w:spacing w:after="0"/>
        <w:ind w:left="0"/>
        <w:jc w:val="both"/>
      </w:pPr>
      <w:r>
        <w:rPr>
          <w:rFonts w:ascii="Times New Roman"/>
          <w:b w:val="false"/>
          <w:i w:val="false"/>
          <w:color w:val="000000"/>
          <w:sz w:val="28"/>
        </w:rPr>
        <w:t>
      (in case if the investor is an agricultural cooperative):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member of an agricultural cooperative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BIN/IIN of a member of an agricultural cooperative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31"/>
    <w:p>
      <w:pPr>
        <w:spacing w:after="0"/>
        <w:ind w:left="0"/>
        <w:jc w:val="both"/>
      </w:pPr>
      <w:r>
        <w:rPr>
          <w:rFonts w:ascii="Times New Roman"/>
          <w:b w:val="false"/>
          <w:i w:val="false"/>
          <w:color w:val="000000"/>
          <w:sz w:val="28"/>
        </w:rPr>
        <w:t>
      4. Information about land plots</w:t>
      </w:r>
    </w:p>
    <w:bookmarkEnd w:id="31"/>
    <w:p>
      <w:pPr>
        <w:spacing w:after="0"/>
        <w:ind w:left="0"/>
        <w:jc w:val="both"/>
      </w:pPr>
      <w:r>
        <w:rPr>
          <w:rFonts w:ascii="Times New Roman"/>
          <w:b w:val="false"/>
          <w:i w:val="false"/>
          <w:color w:val="000000"/>
          <w:sz w:val="28"/>
        </w:rPr>
        <w:t>
      (in case of requirements in the project passport on availability of agricultural land):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Cadastral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area, hectare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arable land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Intended use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BIN/IIN of the land plot owner or land user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32"/>
    <w:p>
      <w:pPr>
        <w:spacing w:after="0"/>
        <w:ind w:left="0"/>
        <w:jc w:val="both"/>
      </w:pPr>
      <w:r>
        <w:rPr>
          <w:rFonts w:ascii="Times New Roman"/>
          <w:b w:val="false"/>
          <w:i w:val="false"/>
          <w:color w:val="000000"/>
          <w:sz w:val="28"/>
        </w:rPr>
        <w:t>
      5. Information on availability of farm animals</w:t>
      </w:r>
    </w:p>
    <w:bookmarkEnd w:id="32"/>
    <w:p>
      <w:pPr>
        <w:spacing w:after="0"/>
        <w:ind w:left="0"/>
        <w:jc w:val="both"/>
      </w:pPr>
      <w:r>
        <w:rPr>
          <w:rFonts w:ascii="Times New Roman"/>
          <w:b w:val="false"/>
          <w:i w:val="false"/>
          <w:color w:val="000000"/>
          <w:sz w:val="28"/>
        </w:rPr>
        <w:t>
      (in case of requirements in the project passport of farm animals):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farm animal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Sex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Age-sex group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and BIN/IIN of the owner of the farm animal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 w:id="33"/>
    <w:p>
      <w:pPr>
        <w:spacing w:after="0"/>
        <w:ind w:left="0"/>
        <w:jc w:val="both"/>
      </w:pPr>
      <w:r>
        <w:rPr>
          <w:rFonts w:ascii="Times New Roman"/>
          <w:b w:val="false"/>
          <w:i w:val="false"/>
          <w:color w:val="000000"/>
          <w:sz w:val="28"/>
        </w:rPr>
        <w:t>
      6. Information about the investment project:</w:t>
      </w:r>
    </w:p>
    <w:bookmarkEnd w:id="33"/>
    <w:p>
      <w:pPr>
        <w:spacing w:after="0"/>
        <w:ind w:left="0"/>
        <w:jc w:val="both"/>
      </w:pPr>
      <w:r>
        <w:rPr>
          <w:rFonts w:ascii="Times New Roman"/>
          <w:b w:val="false"/>
          <w:i w:val="false"/>
          <w:color w:val="000000"/>
          <w:sz w:val="28"/>
        </w:rPr>
        <w:t>
      description _______________________________________________________</w:t>
      </w:r>
    </w:p>
    <w:p>
      <w:pPr>
        <w:spacing w:after="0"/>
        <w:ind w:left="0"/>
        <w:jc w:val="both"/>
      </w:pPr>
      <w:r>
        <w:rPr>
          <w:rFonts w:ascii="Times New Roman"/>
          <w:b w:val="false"/>
          <w:i w:val="false"/>
          <w:color w:val="000000"/>
          <w:sz w:val="28"/>
        </w:rPr>
        <w:t>
      amount of investments_______________________________________________</w:t>
      </w:r>
    </w:p>
    <w:p>
      <w:pPr>
        <w:spacing w:after="0"/>
        <w:ind w:left="0"/>
        <w:jc w:val="both"/>
      </w:pPr>
      <w:r>
        <w:rPr>
          <w:rFonts w:ascii="Times New Roman"/>
          <w:b w:val="false"/>
          <w:i w:val="false"/>
          <w:color w:val="000000"/>
          <w:sz w:val="28"/>
        </w:rPr>
        <w:t>
      the source of financial resources at the expense of which the project is being implemented 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estimated amount of subsidies ________________________________________</w:t>
      </w:r>
    </w:p>
    <w:p>
      <w:pPr>
        <w:spacing w:after="0"/>
        <w:ind w:left="0"/>
        <w:jc w:val="both"/>
      </w:pPr>
      <w:r>
        <w:rPr>
          <w:rFonts w:ascii="Times New Roman"/>
          <w:b w:val="false"/>
          <w:i w:val="false"/>
          <w:color w:val="000000"/>
          <w:sz w:val="28"/>
        </w:rPr>
        <w:t>
      address of implementation of the investment project _________________________.</w:t>
      </w:r>
    </w:p>
    <w:bookmarkStart w:name="z263" w:id="34"/>
    <w:p>
      <w:pPr>
        <w:spacing w:after="0"/>
        <w:ind w:left="0"/>
        <w:jc w:val="both"/>
      </w:pPr>
      <w:r>
        <w:rPr>
          <w:rFonts w:ascii="Times New Roman"/>
          <w:b w:val="false"/>
          <w:i w:val="false"/>
          <w:color w:val="000000"/>
          <w:sz w:val="28"/>
        </w:rPr>
        <w:t>
      7. Preliminary calculation of subsidies payable ________________.</w:t>
      </w:r>
    </w:p>
    <w:bookmarkEnd w:id="34"/>
    <w:bookmarkStart w:name="z264" w:id="35"/>
    <w:p>
      <w:pPr>
        <w:spacing w:after="0"/>
        <w:ind w:left="0"/>
        <w:jc w:val="both"/>
      </w:pPr>
      <w:r>
        <w:rPr>
          <w:rFonts w:ascii="Times New Roman"/>
          <w:b w:val="false"/>
          <w:i w:val="false"/>
          <w:color w:val="000000"/>
          <w:sz w:val="28"/>
        </w:rPr>
        <w:t xml:space="preserve">
      8. Informations on investment investments for the creation of new or upgrading existing </w:t>
      </w:r>
    </w:p>
    <w:bookmarkEnd w:id="35"/>
    <w:p>
      <w:pPr>
        <w:spacing w:after="0"/>
        <w:ind w:left="0"/>
        <w:jc w:val="both"/>
      </w:pPr>
      <w:r>
        <w:rPr>
          <w:rFonts w:ascii="Times New Roman"/>
          <w:b w:val="false"/>
          <w:i w:val="false"/>
          <w:color w:val="000000"/>
          <w:sz w:val="28"/>
        </w:rPr>
        <w:t xml:space="preserve">
      production capacities and terms of their realization, business plan (required only when </w:t>
      </w:r>
    </w:p>
    <w:p>
      <w:pPr>
        <w:spacing w:after="0"/>
        <w:ind w:left="0"/>
        <w:jc w:val="both"/>
      </w:pPr>
      <w:r>
        <w:rPr>
          <w:rFonts w:ascii="Times New Roman"/>
          <w:b w:val="false"/>
          <w:i w:val="false"/>
          <w:color w:val="000000"/>
          <w:sz w:val="28"/>
        </w:rPr>
        <w:t xml:space="preserve">
      implementing projects in the areas of development of the processing industry), </w:t>
      </w:r>
    </w:p>
    <w:p>
      <w:pPr>
        <w:spacing w:after="0"/>
        <w:ind w:left="0"/>
        <w:jc w:val="both"/>
      </w:pPr>
      <w:r>
        <w:rPr>
          <w:rFonts w:ascii="Times New Roman"/>
          <w:b w:val="false"/>
          <w:i w:val="false"/>
          <w:color w:val="000000"/>
          <w:sz w:val="28"/>
        </w:rPr>
        <w:t>
      agreements or commercial proposals</w:t>
      </w:r>
    </w:p>
    <w:p>
      <w:pPr>
        <w:spacing w:after="0"/>
        <w:ind w:left="0"/>
        <w:jc w:val="both"/>
      </w:pPr>
      <w:r>
        <w:rPr>
          <w:rFonts w:ascii="Times New Roman"/>
          <w:b w:val="false"/>
          <w:i w:val="false"/>
          <w:color w:val="000000"/>
          <w:sz w:val="28"/>
        </w:rPr>
        <w:t>
      ________________________________________________________________.</w:t>
      </w:r>
    </w:p>
    <w:bookmarkStart w:name="z265" w:id="36"/>
    <w:p>
      <w:pPr>
        <w:spacing w:after="0"/>
        <w:ind w:left="0"/>
        <w:jc w:val="both"/>
      </w:pPr>
      <w:r>
        <w:rPr>
          <w:rFonts w:ascii="Times New Roman"/>
          <w:b w:val="false"/>
          <w:i w:val="false"/>
          <w:color w:val="000000"/>
          <w:sz w:val="28"/>
        </w:rPr>
        <w:t xml:space="preserve">
      9. Notification of the financial institution on the investor's intention to receive </w:t>
      </w:r>
    </w:p>
    <w:bookmarkEnd w:id="36"/>
    <w:p>
      <w:pPr>
        <w:spacing w:after="0"/>
        <w:ind w:left="0"/>
        <w:jc w:val="both"/>
      </w:pPr>
      <w:r>
        <w:rPr>
          <w:rFonts w:ascii="Times New Roman"/>
          <w:b w:val="false"/>
          <w:i w:val="false"/>
          <w:color w:val="000000"/>
          <w:sz w:val="28"/>
        </w:rPr>
        <w:t>
      subsidies (in case of project realization at the expense of borrowed funds (credit/leasing))</w:t>
      </w:r>
    </w:p>
    <w:p>
      <w:pPr>
        <w:spacing w:after="0"/>
        <w:ind w:left="0"/>
        <w:jc w:val="both"/>
      </w:pPr>
      <w:r>
        <w:rPr>
          <w:rFonts w:ascii="Times New Roman"/>
          <w:b w:val="false"/>
          <w:i w:val="false"/>
          <w:color w:val="000000"/>
          <w:sz w:val="28"/>
        </w:rPr>
        <w:t>
      ________________________________________________________________.</w:t>
      </w:r>
    </w:p>
    <w:bookmarkStart w:name="z266" w:id="37"/>
    <w:p>
      <w:pPr>
        <w:spacing w:after="0"/>
        <w:ind w:left="0"/>
        <w:jc w:val="both"/>
      </w:pPr>
      <w:r>
        <w:rPr>
          <w:rFonts w:ascii="Times New Roman"/>
          <w:b w:val="false"/>
          <w:i w:val="false"/>
          <w:color w:val="000000"/>
          <w:sz w:val="28"/>
        </w:rPr>
        <w:t>
      10. A positive decision of a credit committee of the financial institution</w:t>
      </w:r>
    </w:p>
    <w:bookmarkEnd w:id="37"/>
    <w:p>
      <w:pPr>
        <w:spacing w:after="0"/>
        <w:ind w:left="0"/>
        <w:jc w:val="both"/>
      </w:pPr>
      <w:r>
        <w:rPr>
          <w:rFonts w:ascii="Times New Roman"/>
          <w:b w:val="false"/>
          <w:i w:val="false"/>
          <w:color w:val="000000"/>
          <w:sz w:val="28"/>
        </w:rPr>
        <w:t>
      ________________________________________________________________.</w:t>
      </w:r>
    </w:p>
    <w:bookmarkStart w:name="z267" w:id="38"/>
    <w:p>
      <w:pPr>
        <w:spacing w:after="0"/>
        <w:ind w:left="0"/>
        <w:jc w:val="both"/>
      </w:pPr>
      <w:r>
        <w:rPr>
          <w:rFonts w:ascii="Times New Roman"/>
          <w:b w:val="false"/>
          <w:i w:val="false"/>
          <w:color w:val="000000"/>
          <w:sz w:val="28"/>
        </w:rPr>
        <w:t>
      11. The completed project passport is attached.</w:t>
      </w:r>
    </w:p>
    <w:bookmarkEnd w:id="38"/>
    <w:p>
      <w:pPr>
        <w:spacing w:after="0"/>
        <w:ind w:left="0"/>
        <w:jc w:val="both"/>
      </w:pPr>
      <w:r>
        <w:rPr>
          <w:rFonts w:ascii="Times New Roman"/>
          <w:b w:val="false"/>
          <w:i w:val="false"/>
          <w:color w:val="000000"/>
          <w:sz w:val="28"/>
        </w:rPr>
        <w:t>
      I hereby confirm the accuracy of the submitted information, I am aware of the responsibility for the submission of false information in accordance with the legislation of the Republic of Kazakhstan and I give my consent to the use of information constituting a legally protected secret, as well as to the collection, processing, storage, uploading and use of personal data.</w:t>
      </w:r>
    </w:p>
    <w:p>
      <w:pPr>
        <w:spacing w:after="0"/>
        <w:ind w:left="0"/>
        <w:jc w:val="both"/>
      </w:pPr>
      <w:r>
        <w:rPr>
          <w:rFonts w:ascii="Times New Roman"/>
          <w:b w:val="false"/>
          <w:i w:val="false"/>
          <w:color w:val="000000"/>
          <w:sz w:val="28"/>
        </w:rPr>
        <w:t>
      I/we  hereby confirm that no liquidation, rehabilitation or bankruptcy procedures have been initiated against me/us, and that my/our activities have not been suspended in accordance with the legislation of the Republic of Kazakhstan.</w:t>
      </w:r>
    </w:p>
    <w:p>
      <w:pPr>
        <w:spacing w:after="0"/>
        <w:ind w:left="0"/>
        <w:jc w:val="both"/>
      </w:pPr>
      <w:r>
        <w:rPr>
          <w:rFonts w:ascii="Times New Roman"/>
          <w:b w:val="false"/>
          <w:i w:val="false"/>
          <w:color w:val="000000"/>
          <w:sz w:val="28"/>
        </w:rPr>
        <w:t>
      In case of detection of discrepancy of the submitted information during the check, as well as in case of non-fulfillment of the requirements of paragraph 39 of the Rules, I undertake to make a refund of illegally received funds within ten working days.</w:t>
      </w:r>
    </w:p>
    <w:p>
      <w:pPr>
        <w:spacing w:after="0"/>
        <w:ind w:left="0"/>
        <w:jc w:val="both"/>
      </w:pPr>
      <w:r>
        <w:rPr>
          <w:rFonts w:ascii="Times New Roman"/>
          <w:b w:val="false"/>
          <w:i w:val="false"/>
          <w:color w:val="000000"/>
          <w:sz w:val="28"/>
        </w:rPr>
        <w:t>
      Signed and sent by the investor at ___ hours on "__" _____ 20__:</w:t>
      </w:r>
    </w:p>
    <w:p>
      <w:pPr>
        <w:spacing w:after="0"/>
        <w:ind w:left="0"/>
        <w:jc w:val="both"/>
      </w:pPr>
      <w:r>
        <w:rPr>
          <w:rFonts w:ascii="Times New Roman"/>
          <w:b w:val="false"/>
          <w:i w:val="false"/>
          <w:color w:val="000000"/>
          <w:sz w:val="28"/>
        </w:rPr>
        <w:t>
      Data from the electronic digital signature (hereinafter referred to as the EDS)</w:t>
      </w:r>
    </w:p>
    <w:p>
      <w:pPr>
        <w:spacing w:after="0"/>
        <w:ind w:left="0"/>
        <w:jc w:val="both"/>
      </w:pPr>
      <w:r>
        <w:rPr>
          <w:rFonts w:ascii="Times New Roman"/>
          <w:b w:val="false"/>
          <w:i w:val="false"/>
          <w:color w:val="000000"/>
          <w:sz w:val="28"/>
        </w:rPr>
        <w:t>
      Date and time of signing the EDS</w:t>
      </w:r>
    </w:p>
    <w:p>
      <w:pPr>
        <w:spacing w:after="0"/>
        <w:ind w:left="0"/>
        <w:jc w:val="both"/>
      </w:pPr>
      <w:r>
        <w:rPr>
          <w:rFonts w:ascii="Times New Roman"/>
          <w:b w:val="false"/>
          <w:i w:val="false"/>
          <w:color w:val="000000"/>
          <w:sz w:val="28"/>
        </w:rPr>
        <w:t>
      Notification of acceptance of application:</w:t>
      </w:r>
    </w:p>
    <w:p>
      <w:pPr>
        <w:spacing w:after="0"/>
        <w:ind w:left="0"/>
        <w:jc w:val="both"/>
      </w:pPr>
      <w:r>
        <w:rPr>
          <w:rFonts w:ascii="Times New Roman"/>
          <w:b w:val="false"/>
          <w:i w:val="false"/>
          <w:color w:val="000000"/>
          <w:sz w:val="28"/>
        </w:rPr>
        <w:t>
      Accepted by the working body at ___ hours "__" ______ 20__:</w:t>
      </w:r>
    </w:p>
    <w:p>
      <w:pPr>
        <w:spacing w:after="0"/>
        <w:ind w:left="0"/>
        <w:jc w:val="both"/>
      </w:pPr>
      <w:r>
        <w:rPr>
          <w:rFonts w:ascii="Times New Roman"/>
          <w:b w:val="false"/>
          <w:i w:val="false"/>
          <w:color w:val="000000"/>
          <w:sz w:val="28"/>
        </w:rPr>
        <w:t>
      Data from the EDS</w:t>
      </w:r>
    </w:p>
    <w:p>
      <w:pPr>
        <w:spacing w:after="0"/>
        <w:ind w:left="0"/>
        <w:jc w:val="both"/>
      </w:pPr>
      <w:r>
        <w:rPr>
          <w:rFonts w:ascii="Times New Roman"/>
          <w:b w:val="false"/>
          <w:i w:val="false"/>
          <w:color w:val="000000"/>
          <w:sz w:val="28"/>
        </w:rPr>
        <w:t>
      Date and time of signature of the EDS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269" w:id="39"/>
    <w:p>
      <w:pPr>
        <w:spacing w:after="0"/>
        <w:ind w:left="0"/>
        <w:jc w:val="both"/>
      </w:pPr>
      <w:r>
        <w:rPr>
          <w:rFonts w:ascii="Times New Roman"/>
          <w:b w:val="false"/>
          <w:i w:val="false"/>
          <w:color w:val="000000"/>
          <w:sz w:val="28"/>
        </w:rPr>
        <w:t>
      Form</w:t>
      </w:r>
    </w:p>
    <w:bookmarkEnd w:id="39"/>
    <w:p>
      <w:pPr>
        <w:spacing w:after="0"/>
        <w:ind w:left="0"/>
        <w:jc w:val="left"/>
      </w:pPr>
      <w:r>
        <w:rPr>
          <w:rFonts w:ascii="Times New Roman"/>
          <w:b/>
          <w:i w:val="false"/>
          <w:color w:val="000000"/>
        </w:rPr>
        <w:t xml:space="preserve"> Act of inspection of the investor's facility and certification </w:t>
      </w:r>
      <w:r>
        <w:br/>
      </w:r>
      <w:r>
        <w:rPr>
          <w:rFonts w:ascii="Times New Roman"/>
          <w:b/>
          <w:i w:val="false"/>
          <w:color w:val="000000"/>
        </w:rPr>
        <w:t>of achieving the capacity utilization dated __________ 20__ №___</w:t>
      </w:r>
    </w:p>
    <w:p>
      <w:pPr>
        <w:spacing w:after="0"/>
        <w:ind w:left="0"/>
        <w:jc w:val="both"/>
      </w:pPr>
      <w:r>
        <w:rPr>
          <w:rFonts w:ascii="Times New Roman"/>
          <w:b w:val="false"/>
          <w:i w:val="false"/>
          <w:color w:val="000000"/>
          <w:sz w:val="28"/>
        </w:rPr>
        <w:t>
      _________________________________________________________________</w:t>
      </w:r>
    </w:p>
    <w:bookmarkStart w:name="z271" w:id="40"/>
    <w:p>
      <w:pPr>
        <w:spacing w:after="0"/>
        <w:ind w:left="0"/>
        <w:jc w:val="both"/>
      </w:pPr>
      <w:r>
        <w:rPr>
          <w:rFonts w:ascii="Times New Roman"/>
          <w:b w:val="false"/>
          <w:i w:val="false"/>
          <w:color w:val="000000"/>
          <w:sz w:val="28"/>
        </w:rPr>
        <w:t>
      Name of region (the city of republican significance, the capital)</w:t>
      </w:r>
    </w:p>
    <w:bookmarkEnd w:id="40"/>
    <w:p>
      <w:pPr>
        <w:spacing w:after="0"/>
        <w:ind w:left="0"/>
        <w:jc w:val="both"/>
      </w:pPr>
      <w:r>
        <w:rPr>
          <w:rFonts w:ascii="Times New Roman"/>
          <w:b w:val="false"/>
          <w:i w:val="false"/>
          <w:color w:val="000000"/>
          <w:sz w:val="28"/>
        </w:rPr>
        <w:t>
      Name of investor: __________________________________________</w:t>
      </w:r>
    </w:p>
    <w:p>
      <w:pPr>
        <w:spacing w:after="0"/>
        <w:ind w:left="0"/>
        <w:jc w:val="both"/>
      </w:pPr>
      <w:r>
        <w:rPr>
          <w:rFonts w:ascii="Times New Roman"/>
          <w:b w:val="false"/>
          <w:i w:val="false"/>
          <w:color w:val="000000"/>
          <w:sz w:val="28"/>
        </w:rPr>
        <w:t>
      Name of the passport of the project: ____________________________________</w:t>
      </w:r>
    </w:p>
    <w:p>
      <w:pPr>
        <w:spacing w:after="0"/>
        <w:ind w:left="0"/>
        <w:jc w:val="both"/>
      </w:pPr>
      <w:r>
        <w:rPr>
          <w:rFonts w:ascii="Times New Roman"/>
          <w:b w:val="false"/>
          <w:i w:val="false"/>
          <w:color w:val="000000"/>
          <w:sz w:val="28"/>
        </w:rPr>
        <w:t>
      Location of facility: __________________________________________</w:t>
      </w:r>
    </w:p>
    <w:p>
      <w:pPr>
        <w:spacing w:after="0"/>
        <w:ind w:left="0"/>
        <w:jc w:val="both"/>
      </w:pPr>
      <w:r>
        <w:rPr>
          <w:rFonts w:ascii="Times New Roman"/>
          <w:b w:val="false"/>
          <w:i w:val="false"/>
          <w:color w:val="000000"/>
          <w:sz w:val="28"/>
        </w:rPr>
        <w:t>
      The group of specialists, created on the basis of  _______________________</w:t>
      </w:r>
    </w:p>
    <w:p>
      <w:pPr>
        <w:spacing w:after="0"/>
        <w:ind w:left="0"/>
        <w:jc w:val="both"/>
      </w:pPr>
      <w:r>
        <w:rPr>
          <w:rFonts w:ascii="Times New Roman"/>
          <w:b w:val="false"/>
          <w:i w:val="false"/>
          <w:color w:val="000000"/>
          <w:sz w:val="28"/>
        </w:rPr>
        <w:t>
      dated  ____20__ №___________, consisting of</w:t>
      </w:r>
    </w:p>
    <w:p>
      <w:pPr>
        <w:spacing w:after="0"/>
        <w:ind w:left="0"/>
        <w:jc w:val="both"/>
      </w:pPr>
      <w:r>
        <w:rPr>
          <w:rFonts w:ascii="Times New Roman"/>
          <w:b w:val="false"/>
          <w:i w:val="false"/>
          <w:color w:val="000000"/>
          <w:sz w:val="28"/>
        </w:rPr>
        <w:t>
      1._________________________________</w:t>
      </w:r>
    </w:p>
    <w:p>
      <w:pPr>
        <w:spacing w:after="0"/>
        <w:ind w:left="0"/>
        <w:jc w:val="both"/>
      </w:pPr>
      <w:r>
        <w:rPr>
          <w:rFonts w:ascii="Times New Roman"/>
          <w:b w:val="false"/>
          <w:i w:val="false"/>
          <w:color w:val="000000"/>
          <w:sz w:val="28"/>
        </w:rPr>
        <w:t xml:space="preserve">
      2._________________________________ </w:t>
      </w:r>
    </w:p>
    <w:p>
      <w:pPr>
        <w:spacing w:after="0"/>
        <w:ind w:left="0"/>
        <w:jc w:val="both"/>
      </w:pPr>
      <w:r>
        <w:rPr>
          <w:rFonts w:ascii="Times New Roman"/>
          <w:b w:val="false"/>
          <w:i w:val="false"/>
          <w:color w:val="000000"/>
          <w:sz w:val="28"/>
        </w:rPr>
        <w:t>
      during the inspection of the object, revealed the following:</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Inspection conclusions:</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Signatures of persons carrying out the inspection:</w:t>
      </w:r>
    </w:p>
    <w:p>
      <w:pPr>
        <w:spacing w:after="0"/>
        <w:ind w:left="0"/>
        <w:jc w:val="both"/>
      </w:pPr>
      <w:r>
        <w:rPr>
          <w:rFonts w:ascii="Times New Roman"/>
          <w:b w:val="false"/>
          <w:i w:val="false"/>
          <w:color w:val="000000"/>
          <w:sz w:val="28"/>
        </w:rPr>
        <w:t>
      1. 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2. ______________________________________</w:t>
      </w:r>
    </w:p>
    <w:p>
      <w:pPr>
        <w:spacing w:after="0"/>
        <w:ind w:left="0"/>
        <w:jc w:val="both"/>
      </w:pPr>
      <w:r>
        <w:rPr>
          <w:rFonts w:ascii="Times New Roman"/>
          <w:b w:val="false"/>
          <w:i w:val="false"/>
          <w:color w:val="000000"/>
          <w:sz w:val="28"/>
        </w:rPr>
        <w:t>
      Signature of investor (investor's representative):</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(Power of attorney №___ dated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273" w:id="41"/>
    <w:p>
      <w:pPr>
        <w:spacing w:after="0"/>
        <w:ind w:left="0"/>
        <w:jc w:val="both"/>
      </w:pPr>
      <w:r>
        <w:rPr>
          <w:rFonts w:ascii="Times New Roman"/>
          <w:b w:val="false"/>
          <w:i w:val="false"/>
          <w:color w:val="000000"/>
          <w:sz w:val="28"/>
        </w:rPr>
        <w:t>
      Form</w:t>
      </w:r>
    </w:p>
    <w:bookmarkEnd w:id="41"/>
    <w:bookmarkStart w:name="z274" w:id="42"/>
    <w:p>
      <w:pPr>
        <w:spacing w:after="0"/>
        <w:ind w:left="0"/>
        <w:jc w:val="left"/>
      </w:pPr>
      <w:r>
        <w:rPr>
          <w:rFonts w:ascii="Times New Roman"/>
          <w:b/>
          <w:i w:val="false"/>
          <w:color w:val="000000"/>
        </w:rPr>
        <w:t xml:space="preserve"> Notice of restriction of access by a member of a group </w:t>
      </w:r>
      <w:r>
        <w:br/>
      </w:r>
      <w:r>
        <w:rPr>
          <w:rFonts w:ascii="Times New Roman"/>
          <w:b/>
          <w:i w:val="false"/>
          <w:color w:val="000000"/>
        </w:rPr>
        <w:t>of professionals in a state subsidy informational system</w:t>
      </w:r>
    </w:p>
    <w:bookmarkEnd w:id="4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w:t>
            </w:r>
          </w:p>
        </w:tc>
      </w:tr>
    </w:tbl>
    <w:bookmarkStart w:name="z275" w:id="43"/>
    <w:p>
      <w:pPr>
        <w:spacing w:after="0"/>
        <w:ind w:left="0"/>
        <w:jc w:val="both"/>
      </w:pPr>
      <w:r>
        <w:rPr>
          <w:rFonts w:ascii="Times New Roman"/>
          <w:b w:val="false"/>
          <w:i w:val="false"/>
          <w:color w:val="000000"/>
          <w:sz w:val="28"/>
        </w:rPr>
        <w:t>
      Hereby I, the head of the working body ___________________________________</w:t>
      </w:r>
    </w:p>
    <w:bookmarkEnd w:id="4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 of the working body and surname, name, patronymic (if any) of the head)</w:t>
      </w:r>
    </w:p>
    <w:p>
      <w:pPr>
        <w:spacing w:after="0"/>
        <w:ind w:left="0"/>
        <w:jc w:val="both"/>
      </w:pPr>
      <w:r>
        <w:rPr>
          <w:rFonts w:ascii="Times New Roman"/>
          <w:b w:val="false"/>
          <w:i w:val="false"/>
          <w:color w:val="000000"/>
          <w:sz w:val="28"/>
        </w:rPr>
        <w:t>
      on the basis of the document ________________________________________________</w:t>
      </w:r>
    </w:p>
    <w:p>
      <w:pPr>
        <w:spacing w:after="0"/>
        <w:ind w:left="0"/>
        <w:jc w:val="both"/>
      </w:pPr>
      <w:r>
        <w:rPr>
          <w:rFonts w:ascii="Times New Roman"/>
          <w:b w:val="false"/>
          <w:i w:val="false"/>
          <w:color w:val="000000"/>
          <w:sz w:val="28"/>
        </w:rPr>
        <w:t>
      (an order on granting vacation or assignment or dismissal or during a period of temporary incapacity for work)</w:t>
      </w:r>
    </w:p>
    <w:p>
      <w:pPr>
        <w:spacing w:after="0"/>
        <w:ind w:left="0"/>
        <w:jc w:val="both"/>
      </w:pPr>
      <w:r>
        <w:rPr>
          <w:rFonts w:ascii="Times New Roman"/>
          <w:b w:val="false"/>
          <w:i w:val="false"/>
          <w:color w:val="000000"/>
          <w:sz w:val="28"/>
        </w:rPr>
        <w:t>
      №____ dated "___" _______ 20__ have made this act as follows:</w:t>
      </w:r>
    </w:p>
    <w:p>
      <w:pPr>
        <w:spacing w:after="0"/>
        <w:ind w:left="0"/>
        <w:jc w:val="both"/>
      </w:pPr>
      <w:r>
        <w:rPr>
          <w:rFonts w:ascii="Times New Roman"/>
          <w:b w:val="false"/>
          <w:i w:val="false"/>
          <w:color w:val="000000"/>
          <w:sz w:val="28"/>
        </w:rPr>
        <w:t>
      The member of the group of specialists 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is restricted access for a period from____________ to __________ (date and time)</w:t>
      </w:r>
    </w:p>
    <w:p>
      <w:pPr>
        <w:spacing w:after="0"/>
        <w:ind w:left="0"/>
        <w:jc w:val="both"/>
      </w:pPr>
      <w:r>
        <w:rPr>
          <w:rFonts w:ascii="Times New Roman"/>
          <w:b w:val="false"/>
          <w:i w:val="false"/>
          <w:color w:val="000000"/>
          <w:sz w:val="28"/>
        </w:rPr>
        <w:t>
      The content of this act is verified by personal signatures:</w:t>
      </w:r>
    </w:p>
    <w:p>
      <w:pPr>
        <w:spacing w:after="0"/>
        <w:ind w:left="0"/>
        <w:jc w:val="both"/>
      </w:pPr>
      <w:r>
        <w:rPr>
          <w:rFonts w:ascii="Times New Roman"/>
          <w:b w:val="false"/>
          <w:i w:val="false"/>
          <w:color w:val="000000"/>
          <w:sz w:val="28"/>
        </w:rPr>
        <w:t>
      1. ___________________________________________________________________</w:t>
      </w:r>
    </w:p>
    <w:p>
      <w:pPr>
        <w:spacing w:after="0"/>
        <w:ind w:left="0"/>
        <w:jc w:val="both"/>
      </w:pPr>
      <w:r>
        <w:rPr>
          <w:rFonts w:ascii="Times New Roman"/>
          <w:b w:val="false"/>
          <w:i w:val="false"/>
          <w:color w:val="000000"/>
          <w:sz w:val="28"/>
        </w:rPr>
        <w:t>
      (surname, name, patronymic (if any) of the employee of the working body responsible for</w:t>
      </w:r>
    </w:p>
    <w:p>
      <w:pPr>
        <w:spacing w:after="0"/>
        <w:ind w:left="0"/>
        <w:jc w:val="both"/>
      </w:pPr>
      <w:r>
        <w:rPr>
          <w:rFonts w:ascii="Times New Roman"/>
          <w:b w:val="false"/>
          <w:i w:val="false"/>
          <w:color w:val="000000"/>
          <w:sz w:val="28"/>
        </w:rPr>
        <w:t>
      for the implementation of investment subsidies) (date and time, electronic digital signature)</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(surname, name, patronymic (if any) of the member of the group of specialists)</w:t>
      </w:r>
    </w:p>
    <w:p>
      <w:pPr>
        <w:spacing w:after="0"/>
        <w:ind w:left="0"/>
        <w:jc w:val="both"/>
      </w:pPr>
      <w:r>
        <w:rPr>
          <w:rFonts w:ascii="Times New Roman"/>
          <w:b w:val="false"/>
          <w:i w:val="false"/>
          <w:color w:val="000000"/>
          <w:sz w:val="28"/>
        </w:rPr>
        <w:t>
      (date and time, electronic digital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277" w:id="44"/>
    <w:p>
      <w:pPr>
        <w:spacing w:after="0"/>
        <w:ind w:left="0"/>
        <w:jc w:val="left"/>
      </w:pPr>
      <w:r>
        <w:rPr>
          <w:rFonts w:ascii="Times New Roman"/>
          <w:b/>
          <w:i w:val="false"/>
          <w:color w:val="000000"/>
        </w:rPr>
        <w:t xml:space="preserve"> List of basic requirements for the provision of the state service </w:t>
      </w:r>
      <w:r>
        <w:br/>
      </w:r>
      <w:r>
        <w:rPr>
          <w:rFonts w:ascii="Times New Roman"/>
          <w:b/>
          <w:i w:val="false"/>
          <w:color w:val="000000"/>
        </w:rPr>
        <w:t xml:space="preserve">"Subsidizing on reimbursement of a part of expenses incurred by the subject </w:t>
      </w:r>
      <w:r>
        <w:br/>
      </w:r>
      <w:r>
        <w:rPr>
          <w:rFonts w:ascii="Times New Roman"/>
          <w:b/>
          <w:i w:val="false"/>
          <w:color w:val="000000"/>
        </w:rPr>
        <w:t>of agro-industrial complex in the course of investment investments"</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regions, cities of Astana, Almaty and Shymkent (hereinafter referred to as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provisions of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applications and issuance of the results of the provision of state services shall be carried out through the web portal of "electronic government"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(fourteen)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state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subsidizing agreement signed by the working body (service provider) or motivated refusal to provide the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state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free.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 of the service provider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Portal - around the clock, except for technical breaks associated with the repair work (when the service recipient contacts after the end of working hours, on weekends and holidays in accordance with the labor legislation of the Republic of Kazakhstan, applications shall be accepted and the results of the state service shall be issued on the next working day).</w:t>
            </w:r>
          </w:p>
          <w:p>
            <w:pPr>
              <w:spacing w:after="20"/>
              <w:ind w:left="20"/>
              <w:jc w:val="both"/>
            </w:pPr>
            <w:r>
              <w:rPr>
                <w:rFonts w:ascii="Times New Roman"/>
                <w:b w:val="false"/>
                <w:i w:val="false"/>
                <w:color w:val="000000"/>
                <w:sz w:val="20"/>
              </w:rPr>
              <w:t>
Service provider - from Monday to Friday inclusive from 9:00 to 17:30, with a lunch break from 13:00 to 14:30, except weekends and holidays in accordance with the labor legislation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investment projects that have not been put into operation, the service recipient shall submit an electronic application signed with an electronic digital signature (hereinafter referred to as EDS) of the service recipient, with the necessary documents specified in the application attached to it, in the PDF (Portable Document Format)" (a scanned copy of the paper version signed and stamped (if available) by the service recipient).</w:t>
            </w:r>
          </w:p>
          <w:p>
            <w:pPr>
              <w:spacing w:after="20"/>
              <w:ind w:left="20"/>
              <w:jc w:val="both"/>
            </w:pPr>
            <w:r>
              <w:rPr>
                <w:rFonts w:ascii="Times New Roman"/>
                <w:b w:val="false"/>
                <w:i w:val="false"/>
                <w:color w:val="000000"/>
                <w:sz w:val="20"/>
              </w:rPr>
              <w:t>For investment projects put into operation, as well as for actually purchased vehicles, machinery and equipment, the service recipient shall submit an electronic application signed by the service recipient's EDS, attaching the necessary documents specified in the application, in the PDF (Portable Document Format)" (a scanned copy of the paper version signed and stamped (if available) by the service recipient).</w:t>
            </w:r>
          </w:p>
          <w:p>
            <w:pPr>
              <w:spacing w:after="20"/>
              <w:ind w:left="20"/>
              <w:jc w:val="both"/>
            </w:pPr>
            <w:r>
              <w:rPr>
                <w:rFonts w:ascii="Times New Roman"/>
                <w:b w:val="false"/>
                <w:i w:val="false"/>
                <w:color w:val="000000"/>
                <w:sz w:val="20"/>
              </w:rPr>
              <w:t>Upon completion of the work, the service recipient submits an electronic application for investment subsidy using the form according to Annex 3 to the Rules of subsidizing on compensation of a part of expenses incurred by the subject of agro-industrial complex in case of investments (hereinafter referred to as the Rules), approved by the Order of the Acting Minister of Agriculture of the Republic of Kazakstan dated July 23, 2018 № 317 (registered in the Register of state registration of regulatory legal acts  № 17320), signed EDS of the service recipient, in "PDF (Portable Document Format)" format (a scanned copy of the paper version signed and sealed (if any) by the service recipient).</w:t>
            </w:r>
          </w:p>
          <w:p>
            <w:pPr>
              <w:spacing w:after="20"/>
              <w:ind w:left="20"/>
              <w:jc w:val="both"/>
            </w:pPr>
            <w:r>
              <w:rPr>
                <w:rFonts w:ascii="Times New Roman"/>
                <w:b w:val="false"/>
                <w:i w:val="false"/>
                <w:color w:val="000000"/>
                <w:sz w:val="20"/>
              </w:rPr>
              <w:t>
The following supporting, title and (or) registration documents shall be attached to the application:</w:t>
            </w:r>
          </w:p>
          <w:p>
            <w:pPr>
              <w:spacing w:after="20"/>
              <w:ind w:left="20"/>
              <w:jc w:val="both"/>
            </w:pPr>
            <w:r>
              <w:rPr>
                <w:rFonts w:ascii="Times New Roman"/>
                <w:b w:val="false"/>
                <w:i w:val="false"/>
                <w:color w:val="000000"/>
                <w:sz w:val="20"/>
              </w:rPr>
              <w:t>
1) copies of the act of acceptance of the facility of the investment project into operation (in case of creation of new production facilities or expansion of existing ones) or the act of commissioning of a start-up complex or a stage of the investment project (in cases specified in paragraph 15 of the Rules) in accordance with the form of the act of acceptance of the facility into operation, approved by the Order of the Minister for Investments and Development of the Republic of Kazakhstan dated April 24, 2017, № 234 (registered in the Register of state registration of regulatory legal acts  № 15141) (hereinafter referred to as the form of the act of acceptance of the facility into operation as well as in accordance with paragraph 2 of Article 73 of the Law of the Republic of Kazakhstan " On Architectural, Urban Planning and Construction Activities in the Republic of Kazakhstan" (hereinafter referred to as the Law on Architectural, Urban Planning and Construction Activities);</w:t>
            </w:r>
          </w:p>
          <w:p>
            <w:pPr>
              <w:spacing w:after="20"/>
              <w:ind w:left="20"/>
              <w:jc w:val="both"/>
            </w:pPr>
            <w:r>
              <w:rPr>
                <w:rFonts w:ascii="Times New Roman"/>
                <w:b w:val="false"/>
                <w:i w:val="false"/>
                <w:color w:val="000000"/>
                <w:sz w:val="20"/>
              </w:rPr>
              <w:t>
2) a copy of the act of putting the equipment into operation between the buyer and the supplier (when purchasing equipment);</w:t>
            </w:r>
          </w:p>
          <w:p>
            <w:pPr>
              <w:spacing w:after="20"/>
              <w:ind w:left="20"/>
              <w:jc w:val="both"/>
            </w:pPr>
            <w:r>
              <w:rPr>
                <w:rFonts w:ascii="Times New Roman"/>
                <w:b w:val="false"/>
                <w:i w:val="false"/>
                <w:color w:val="000000"/>
                <w:sz w:val="20"/>
              </w:rPr>
              <w:t>
3) copies of purchase and sale agreements, electronic and/or paper invoices (except for preferential financing programs provided without co-financing by the investor (service recipient) through subsidiaries and affiliates of the national management holding in the agro-industrial complex) for purchased goods, works, services, confirming investment for the creation of new or expansion of existing production facilities, documents confirming payment;</w:t>
            </w:r>
          </w:p>
          <w:p>
            <w:pPr>
              <w:spacing w:after="20"/>
              <w:ind w:left="20"/>
              <w:jc w:val="both"/>
            </w:pPr>
            <w:r>
              <w:rPr>
                <w:rFonts w:ascii="Times New Roman"/>
                <w:b w:val="false"/>
                <w:i w:val="false"/>
                <w:color w:val="000000"/>
                <w:sz w:val="20"/>
              </w:rPr>
              <w:t>
4) a copy of the design and estimate documentation, which has a positive conclusion of the examination of projects in accordance with Article 60 and Chapter 9-1 of the Law on Architectural, Urban Planning and Construction Activities (according to the passports of projects for which subsidies are provided in accordance with the design and estimate documentation);</w:t>
            </w:r>
          </w:p>
          <w:p>
            <w:pPr>
              <w:spacing w:after="20"/>
              <w:ind w:left="20"/>
              <w:jc w:val="both"/>
            </w:pPr>
            <w:r>
              <w:rPr>
                <w:rFonts w:ascii="Times New Roman"/>
                <w:b w:val="false"/>
                <w:i w:val="false"/>
                <w:color w:val="000000"/>
                <w:sz w:val="20"/>
              </w:rPr>
              <w:t>
5) copies of acts of acceptance and transfer of vehicles, machinery, equipment;</w:t>
            </w:r>
          </w:p>
          <w:p>
            <w:pPr>
              <w:spacing w:after="20"/>
              <w:ind w:left="20"/>
              <w:jc w:val="both"/>
            </w:pPr>
            <w:r>
              <w:rPr>
                <w:rFonts w:ascii="Times New Roman"/>
                <w:b w:val="false"/>
                <w:i w:val="false"/>
                <w:color w:val="000000"/>
                <w:sz w:val="20"/>
              </w:rPr>
              <w:t>
6) copies of credit/leasing agreements certified by a financial institution in case of making investments at the expense of funds raised in financial institutions;</w:t>
            </w:r>
          </w:p>
          <w:p>
            <w:pPr>
              <w:spacing w:after="20"/>
              <w:ind w:left="20"/>
              <w:jc w:val="both"/>
            </w:pPr>
            <w:r>
              <w:rPr>
                <w:rFonts w:ascii="Times New Roman"/>
                <w:b w:val="false"/>
                <w:i w:val="false"/>
                <w:color w:val="000000"/>
                <w:sz w:val="20"/>
              </w:rPr>
              <w:t>
7) в in case of applying to receive the second tranche in accordance with subparagraph 2) of paragraph 16 of the Rules, the investor инвестор (service recipient) attaches in electronic format "PDF (Portable Document Format)" (scanned copy of the paper version) supporting documents:</w:t>
            </w:r>
          </w:p>
          <w:p>
            <w:pPr>
              <w:spacing w:after="20"/>
              <w:ind w:left="20"/>
              <w:jc w:val="both"/>
            </w:pPr>
            <w:r>
              <w:rPr>
                <w:rFonts w:ascii="Times New Roman"/>
                <w:b w:val="false"/>
                <w:i w:val="false"/>
                <w:color w:val="000000"/>
                <w:sz w:val="20"/>
              </w:rPr>
              <w:t>
business plan;</w:t>
            </w:r>
          </w:p>
          <w:p>
            <w:pPr>
              <w:spacing w:after="20"/>
              <w:ind w:left="20"/>
              <w:jc w:val="both"/>
            </w:pPr>
            <w:r>
              <w:rPr>
                <w:rFonts w:ascii="Times New Roman"/>
                <w:b w:val="false"/>
                <w:i w:val="false"/>
                <w:color w:val="000000"/>
                <w:sz w:val="20"/>
              </w:rPr>
              <w:t>
electronic invoices for the sale of finished products;</w:t>
            </w:r>
          </w:p>
          <w:p>
            <w:pPr>
              <w:spacing w:after="20"/>
              <w:ind w:left="20"/>
              <w:jc w:val="both"/>
            </w:pPr>
            <w:r>
              <w:rPr>
                <w:rFonts w:ascii="Times New Roman"/>
                <w:b w:val="false"/>
                <w:i w:val="false"/>
                <w:color w:val="000000"/>
                <w:sz w:val="20"/>
              </w:rPr>
              <w:t>
8) copies of the certificate of VAT registration (for AIC subjects registered under the VAT (for AIC subjects registered under the VAT)).</w:t>
            </w:r>
          </w:p>
          <w:p>
            <w:pPr>
              <w:spacing w:after="20"/>
              <w:ind w:left="20"/>
              <w:jc w:val="both"/>
            </w:pPr>
            <w:r>
              <w:rPr>
                <w:rFonts w:ascii="Times New Roman"/>
                <w:b w:val="false"/>
                <w:i w:val="false"/>
                <w:color w:val="000000"/>
                <w:sz w:val="20"/>
              </w:rPr>
              <w:t>
9) under the project passport № 4 and in case of direct (primary) water withdrawal from surface or underground sources under the project passport № 11 additionally:</w:t>
            </w:r>
          </w:p>
          <w:p>
            <w:pPr>
              <w:spacing w:after="20"/>
              <w:ind w:left="20"/>
              <w:jc w:val="both"/>
            </w:pPr>
            <w:r>
              <w:rPr>
                <w:rFonts w:ascii="Times New Roman"/>
                <w:b w:val="false"/>
                <w:i w:val="false"/>
                <w:color w:val="000000"/>
                <w:sz w:val="20"/>
              </w:rPr>
              <w:t>
copy of the permit for special water use obtained according to the Rules of rendering the state service "Permit for special water use", approved by the Order of the Acting Minister of Ecology, Geology and Natural Resources of the Republic of Kazakhstan dated September 11, 2020 № 216 "On Approval of the Rules for Provision of State Services in the Field of Regulation of Water Fund Use" (registered in the Register of state registration of regulatory legal acts № 21194);</w:t>
            </w:r>
          </w:p>
          <w:p>
            <w:pPr>
              <w:spacing w:after="20"/>
              <w:ind w:left="20"/>
              <w:jc w:val="both"/>
            </w:pPr>
            <w:r>
              <w:rPr>
                <w:rFonts w:ascii="Times New Roman"/>
                <w:b w:val="false"/>
                <w:i w:val="false"/>
                <w:color w:val="000000"/>
                <w:sz w:val="20"/>
              </w:rPr>
              <w:t>
10) under the project passport № 4 additionally:</w:t>
            </w:r>
          </w:p>
          <w:p>
            <w:pPr>
              <w:spacing w:after="20"/>
              <w:ind w:left="20"/>
              <w:jc w:val="both"/>
            </w:pPr>
            <w:r>
              <w:rPr>
                <w:rFonts w:ascii="Times New Roman"/>
                <w:b w:val="false"/>
                <w:i w:val="false"/>
                <w:color w:val="000000"/>
                <w:sz w:val="20"/>
              </w:rPr>
              <w:t>
copy of the document confirming the state registration of rights to the water management facility;</w:t>
            </w:r>
          </w:p>
          <w:p>
            <w:pPr>
              <w:spacing w:after="20"/>
              <w:ind w:left="20"/>
              <w:jc w:val="both"/>
            </w:pPr>
            <w:r>
              <w:rPr>
                <w:rFonts w:ascii="Times New Roman"/>
                <w:b w:val="false"/>
                <w:i w:val="false"/>
                <w:color w:val="000000"/>
                <w:sz w:val="20"/>
              </w:rPr>
              <w:t>
for wells (boreholes) for arid zones - copy of information on the qualitative condition of the land plot with indication of aridity of the zones;</w:t>
            </w:r>
          </w:p>
          <w:p>
            <w:pPr>
              <w:spacing w:after="20"/>
              <w:ind w:left="20"/>
              <w:jc w:val="both"/>
            </w:pPr>
            <w:r>
              <w:rPr>
                <w:rFonts w:ascii="Times New Roman"/>
                <w:b w:val="false"/>
                <w:i w:val="false"/>
                <w:color w:val="000000"/>
                <w:sz w:val="20"/>
              </w:rPr>
              <w:t>
copy of the technical passport of the water well in the form according to the Order of the Minister of Agriculture of the Republic of Kazakhstan from June 4, 2009 № 326 "On approval of the Rules of passportization of hydromeliorative systems and water management facilities and the form of the passport" (registered in the Register of state registration of regulatory legal acts № 5714);</w:t>
            </w:r>
          </w:p>
          <w:p>
            <w:pPr>
              <w:spacing w:after="20"/>
              <w:ind w:left="20"/>
              <w:jc w:val="both"/>
            </w:pPr>
            <w:r>
              <w:rPr>
                <w:rFonts w:ascii="Times New Roman"/>
                <w:b w:val="false"/>
                <w:i w:val="false"/>
                <w:color w:val="000000"/>
                <w:sz w:val="20"/>
              </w:rPr>
              <w:t>
copies of electronic invoices, payment documents confirming the fact of payment by the investor (service recipient) for the services of a contracting organization for construction and drilling of wells (boreholes), as well as the cost of pipe with indication of its thickness and diameter;</w:t>
            </w:r>
          </w:p>
          <w:p>
            <w:pPr>
              <w:spacing w:after="20"/>
              <w:ind w:left="20"/>
              <w:jc w:val="both"/>
            </w:pPr>
            <w:r>
              <w:rPr>
                <w:rFonts w:ascii="Times New Roman"/>
                <w:b w:val="false"/>
                <w:i w:val="false"/>
                <w:color w:val="000000"/>
                <w:sz w:val="20"/>
              </w:rPr>
              <w:t>
copy of the Agreement concluded with the contractor;</w:t>
            </w:r>
          </w:p>
          <w:p>
            <w:pPr>
              <w:spacing w:after="20"/>
              <w:ind w:left="20"/>
              <w:jc w:val="both"/>
            </w:pPr>
            <w:r>
              <w:rPr>
                <w:rFonts w:ascii="Times New Roman"/>
                <w:b w:val="false"/>
                <w:i w:val="false"/>
                <w:color w:val="000000"/>
                <w:sz w:val="20"/>
              </w:rPr>
              <w:t>
copies of the contractor's license for construction and installation works under the sub-type soil drilling works, as well as for survey activities under the sub-type field soil investigations, hydrogeological investigations.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state services, established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the documents submitted by the service recipient for the receipt of the state service, and (or) the data (information) contained in them;</w:t>
            </w:r>
          </w:p>
          <w:p>
            <w:pPr>
              <w:spacing w:after="20"/>
              <w:ind w:left="20"/>
              <w:jc w:val="both"/>
            </w:pPr>
            <w:r>
              <w:rPr>
                <w:rFonts w:ascii="Times New Roman"/>
                <w:b w:val="false"/>
                <w:i w:val="false"/>
                <w:color w:val="000000"/>
                <w:sz w:val="20"/>
              </w:rPr>
              <w:t>
2) non-compliance of the service recipient and (or) the submitted materials, objects, data and information necessary for the provision of the state service with the requirements established by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state services, including those provided in electronic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Addresses of places for the provision of state services are located on:</w:t>
            </w:r>
          </w:p>
          <w:p>
            <w:pPr>
              <w:spacing w:after="20"/>
              <w:ind w:left="20"/>
              <w:jc w:val="both"/>
            </w:pPr>
            <w:r>
              <w:rPr>
                <w:rFonts w:ascii="Times New Roman"/>
                <w:b w:val="false"/>
                <w:i w:val="false"/>
                <w:color w:val="000000"/>
                <w:sz w:val="20"/>
              </w:rPr>
              <w:t>
1) the Internet resource of the relevant service provider;</w:t>
            </w:r>
          </w:p>
          <w:p>
            <w:pPr>
              <w:spacing w:after="20"/>
              <w:ind w:left="20"/>
              <w:jc w:val="both"/>
            </w:pPr>
            <w:r>
              <w:rPr>
                <w:rFonts w:ascii="Times New Roman"/>
                <w:b w:val="false"/>
                <w:i w:val="false"/>
                <w:color w:val="000000"/>
                <w:sz w:val="20"/>
              </w:rPr>
              <w:t>
2) Internet resource of the Ministry of Agriculture of the Republic of Kazakhstan: www.gov.kz.</w:t>
            </w:r>
          </w:p>
          <w:p>
            <w:pPr>
              <w:spacing w:after="20"/>
              <w:ind w:left="20"/>
              <w:jc w:val="both"/>
            </w:pPr>
            <w:r>
              <w:rPr>
                <w:rFonts w:ascii="Times New Roman"/>
                <w:b w:val="false"/>
                <w:i w:val="false"/>
                <w:color w:val="000000"/>
                <w:sz w:val="20"/>
              </w:rPr>
              <w:t>
The service recipient has the opportunity to receive information on the procedure and status of the provision of state services in the remote access mode through the Unified Contact Center. Contact numbers of information services on the provision of state services are indicated on the portal. Unified contact center: 1414, 8 800 080 77 77.</w:t>
            </w:r>
          </w:p>
          <w:p>
            <w:pPr>
              <w:spacing w:after="20"/>
              <w:ind w:left="20"/>
              <w:jc w:val="both"/>
            </w:pPr>
            <w:r>
              <w:rPr>
                <w:rFonts w:ascii="Times New Roman"/>
                <w:b w:val="false"/>
                <w:i w:val="false"/>
                <w:color w:val="000000"/>
                <w:sz w:val="20"/>
              </w:rPr>
              <w:t>
The Ministry of Agriculture of the Republic of Kazakhstan and service providers, within three working days from the date of the change in the Rules, update information on the procedure for providing state services and send it to the Unified Contact Center.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279" w:id="45"/>
    <w:p>
      <w:pPr>
        <w:spacing w:after="0"/>
        <w:ind w:left="0"/>
        <w:jc w:val="left"/>
      </w:pPr>
      <w:r>
        <w:rPr>
          <w:rFonts w:ascii="Times New Roman"/>
          <w:b/>
          <w:i w:val="false"/>
          <w:color w:val="000000"/>
        </w:rPr>
        <w:t xml:space="preserve"> Coefficients for conversion of livestock of farm animals into a conventional head of cattle</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animals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Coefficients of conversion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Cattle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Pigs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Sheep and goats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Horses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Camels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281" w:id="46"/>
    <w:p>
      <w:pPr>
        <w:spacing w:after="0"/>
        <w:ind w:left="0"/>
        <w:jc w:val="both"/>
      </w:pPr>
      <w:r>
        <w:rPr>
          <w:rFonts w:ascii="Times New Roman"/>
          <w:b w:val="false"/>
          <w:i w:val="false"/>
          <w:color w:val="000000"/>
          <w:sz w:val="28"/>
        </w:rPr>
        <w:t>
      Form</w:t>
      </w:r>
    </w:p>
    <w:bookmarkEnd w:id="46"/>
    <w:bookmarkStart w:name="z282" w:id="47"/>
    <w:p>
      <w:pPr>
        <w:spacing w:after="0"/>
        <w:ind w:left="0"/>
        <w:jc w:val="left"/>
      </w:pPr>
      <w:r>
        <w:rPr>
          <w:rFonts w:ascii="Times New Roman"/>
          <w:b/>
          <w:i w:val="false"/>
          <w:color w:val="000000"/>
        </w:rPr>
        <w:t xml:space="preserve"> </w:t>
      </w:r>
      <w:r>
        <w:rPr>
          <w:rFonts w:ascii="Times New Roman"/>
          <w:b/>
          <w:i w:val="false"/>
          <w:color w:val="000000"/>
        </w:rPr>
        <w:t xml:space="preserve">notification of the decision of the working body (service provider) </w:t>
      </w:r>
      <w:r>
        <w:br/>
      </w:r>
      <w:r>
        <w:rPr>
          <w:rFonts w:ascii="Times New Roman"/>
          <w:b/>
          <w:i w:val="false"/>
          <w:color w:val="000000"/>
        </w:rPr>
        <w:t>on the compliance/non-conformity of the investment project</w:t>
      </w:r>
    </w:p>
    <w:bookmarkEnd w:id="47"/>
    <w:p>
      <w:pPr>
        <w:spacing w:after="0"/>
        <w:ind w:left="0"/>
        <w:jc w:val="both"/>
      </w:pPr>
      <w:r>
        <w:rPr>
          <w:rFonts w:ascii="Times New Roman"/>
          <w:b w:val="false"/>
          <w:i w:val="false"/>
          <w:color w:val="000000"/>
          <w:sz w:val="28"/>
        </w:rPr>
        <w:t>
      Dear _______________________________________________________</w:t>
      </w:r>
    </w:p>
    <w:p>
      <w:pPr>
        <w:spacing w:after="0"/>
        <w:ind w:left="0"/>
        <w:jc w:val="both"/>
      </w:pPr>
      <w:r>
        <w:rPr>
          <w:rFonts w:ascii="Times New Roman"/>
          <w:b w:val="false"/>
          <w:i w:val="false"/>
          <w:color w:val="000000"/>
          <w:sz w:val="28"/>
        </w:rPr>
        <w:t>
      (name of a legal entity or surname, name, patronymic (if any) of an individual)</w:t>
      </w:r>
    </w:p>
    <w:p>
      <w:pPr>
        <w:spacing w:after="0"/>
        <w:ind w:left="0"/>
        <w:jc w:val="both"/>
      </w:pPr>
      <w:r>
        <w:rPr>
          <w:rFonts w:ascii="Times New Roman"/>
          <w:b w:val="false"/>
          <w:i w:val="false"/>
          <w:color w:val="000000"/>
          <w:sz w:val="28"/>
        </w:rPr>
        <w:t xml:space="preserve">
      We inform you about the decision of the working body on the compliance / non-compliance </w:t>
      </w:r>
    </w:p>
    <w:p>
      <w:pPr>
        <w:spacing w:after="0"/>
        <w:ind w:left="0"/>
        <w:jc w:val="both"/>
      </w:pPr>
      <w:r>
        <w:rPr>
          <w:rFonts w:ascii="Times New Roman"/>
          <w:b w:val="false"/>
          <w:i w:val="false"/>
          <w:color w:val="000000"/>
          <w:sz w:val="28"/>
        </w:rPr>
        <w:t xml:space="preserve">
      of the investment project with the conditions of the Rules for subsidizing of reimbursement </w:t>
      </w:r>
    </w:p>
    <w:p>
      <w:pPr>
        <w:spacing w:after="0"/>
        <w:ind w:left="0"/>
        <w:jc w:val="both"/>
      </w:pPr>
      <w:r>
        <w:rPr>
          <w:rFonts w:ascii="Times New Roman"/>
          <w:b w:val="false"/>
          <w:i w:val="false"/>
          <w:color w:val="000000"/>
          <w:sz w:val="28"/>
        </w:rPr>
        <w:t xml:space="preserve">
      of part of the costs incurred by the subject of the agro-industrial complex while investing, </w:t>
      </w:r>
    </w:p>
    <w:p>
      <w:pPr>
        <w:spacing w:after="0"/>
        <w:ind w:left="0"/>
        <w:jc w:val="both"/>
      </w:pPr>
      <w:r>
        <w:rPr>
          <w:rFonts w:ascii="Times New Roman"/>
          <w:b w:val="false"/>
          <w:i w:val="false"/>
          <w:color w:val="000000"/>
          <w:sz w:val="28"/>
        </w:rPr>
        <w:t xml:space="preserve">
      approved by the Order of the Acting Minister of Agriculture of the Republic of Kazakhstan </w:t>
      </w:r>
    </w:p>
    <w:p>
      <w:pPr>
        <w:spacing w:after="0"/>
        <w:ind w:left="0"/>
        <w:jc w:val="both"/>
      </w:pPr>
      <w:r>
        <w:rPr>
          <w:rFonts w:ascii="Times New Roman"/>
          <w:b w:val="false"/>
          <w:i w:val="false"/>
          <w:color w:val="000000"/>
          <w:sz w:val="28"/>
        </w:rPr>
        <w:t>
      dated July 23, 2018 № 317</w:t>
      </w:r>
    </w:p>
    <w:p>
      <w:pPr>
        <w:spacing w:after="0"/>
        <w:ind w:left="0"/>
        <w:jc w:val="both"/>
      </w:pPr>
      <w:r>
        <w:rPr>
          <w:rFonts w:ascii="Times New Roman"/>
          <w:b w:val="false"/>
          <w:i w:val="false"/>
          <w:color w:val="000000"/>
          <w:sz w:val="28"/>
        </w:rPr>
        <w:t xml:space="preserve">
      (registered in the Register of state registration of regulatory legal acts № 17320), according </w:t>
      </w:r>
    </w:p>
    <w:p>
      <w:pPr>
        <w:spacing w:after="0"/>
        <w:ind w:left="0"/>
        <w:jc w:val="both"/>
      </w:pPr>
      <w:r>
        <w:rPr>
          <w:rFonts w:ascii="Times New Roman"/>
          <w:b w:val="false"/>
          <w:i w:val="false"/>
          <w:color w:val="000000"/>
          <w:sz w:val="28"/>
        </w:rPr>
        <w:t>
      to the project passport</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(full name of the project passport)</w:t>
      </w:r>
    </w:p>
    <w:p>
      <w:pPr>
        <w:spacing w:after="0"/>
        <w:ind w:left="0"/>
        <w:jc w:val="both"/>
      </w:pPr>
      <w:r>
        <w:rPr>
          <w:rFonts w:ascii="Times New Roman"/>
          <w:b w:val="false"/>
          <w:i w:val="false"/>
          <w:color w:val="000000"/>
          <w:sz w:val="28"/>
        </w:rPr>
        <w:t>
      If you have any questions, please contact</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(working body)</w:t>
      </w:r>
    </w:p>
    <w:p>
      <w:pPr>
        <w:spacing w:after="0"/>
        <w:ind w:left="0"/>
        <w:jc w:val="both"/>
      </w:pPr>
      <w:r>
        <w:rPr>
          <w:rFonts w:ascii="Times New Roman"/>
          <w:b w:val="false"/>
          <w:i w:val="false"/>
          <w:color w:val="000000"/>
          <w:sz w:val="28"/>
        </w:rPr>
        <w:t>
      Performer: _______________________________________________ _______________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Contact phone numbers: 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285" w:id="48"/>
    <w:p>
      <w:pPr>
        <w:spacing w:after="0"/>
        <w:ind w:left="0"/>
        <w:jc w:val="both"/>
      </w:pPr>
      <w:r>
        <w:rPr>
          <w:rFonts w:ascii="Times New Roman"/>
          <w:b w:val="false"/>
          <w:i w:val="false"/>
          <w:color w:val="000000"/>
          <w:sz w:val="28"/>
        </w:rPr>
        <w:t xml:space="preserve">
      Form </w:t>
      </w:r>
    </w:p>
    <w:bookmarkEnd w:id="48"/>
    <w:bookmarkStart w:name="z286" w:id="49"/>
    <w:p>
      <w:pPr>
        <w:spacing w:after="0"/>
        <w:ind w:left="0"/>
        <w:jc w:val="left"/>
      </w:pPr>
      <w:r>
        <w:rPr>
          <w:rFonts w:ascii="Times New Roman"/>
          <w:b/>
          <w:i w:val="false"/>
          <w:color w:val="000000"/>
        </w:rPr>
        <w:t xml:space="preserve"> </w:t>
      </w:r>
      <w:r>
        <w:rPr>
          <w:rFonts w:ascii="Times New Roman"/>
          <w:b/>
          <w:i w:val="false"/>
          <w:color w:val="000000"/>
        </w:rPr>
        <w:t xml:space="preserve">Notification of the decision of the working body (service provider) to pay/refuse </w:t>
      </w:r>
      <w:r>
        <w:br/>
      </w:r>
      <w:r>
        <w:rPr>
          <w:rFonts w:ascii="Times New Roman"/>
          <w:b/>
          <w:i w:val="false"/>
          <w:color w:val="000000"/>
        </w:rPr>
        <w:t>to pay investment subsidies according to the project passport</w:t>
      </w:r>
    </w:p>
    <w:bookmarkEnd w:id="49"/>
    <w:p>
      <w:pPr>
        <w:spacing w:after="0"/>
        <w:ind w:left="0"/>
        <w:jc w:val="both"/>
      </w:pPr>
      <w:r>
        <w:rPr>
          <w:rFonts w:ascii="Times New Roman"/>
          <w:b w:val="false"/>
          <w:i w:val="false"/>
          <w:color w:val="000000"/>
          <w:sz w:val="28"/>
        </w:rPr>
        <w:t>
      Dear  _______________________________________________________</w:t>
      </w:r>
    </w:p>
    <w:p>
      <w:pPr>
        <w:spacing w:after="0"/>
        <w:ind w:left="0"/>
        <w:jc w:val="both"/>
      </w:pPr>
      <w:r>
        <w:rPr>
          <w:rFonts w:ascii="Times New Roman"/>
          <w:b w:val="false"/>
          <w:i w:val="false"/>
          <w:color w:val="000000"/>
          <w:sz w:val="28"/>
        </w:rPr>
        <w:t>
      (name of a legal entity or surname, name, patronymic (if any)</w:t>
      </w:r>
    </w:p>
    <w:p>
      <w:pPr>
        <w:spacing w:after="0"/>
        <w:ind w:left="0"/>
        <w:jc w:val="both"/>
      </w:pPr>
      <w:r>
        <w:rPr>
          <w:rFonts w:ascii="Times New Roman"/>
          <w:b w:val="false"/>
          <w:i w:val="false"/>
          <w:color w:val="000000"/>
          <w:sz w:val="28"/>
        </w:rPr>
        <w:t>
      of an individual)</w:t>
      </w:r>
    </w:p>
    <w:p>
      <w:pPr>
        <w:spacing w:after="0"/>
        <w:ind w:left="0"/>
        <w:jc w:val="both"/>
      </w:pPr>
      <w:r>
        <w:rPr>
          <w:rFonts w:ascii="Times New Roman"/>
          <w:b w:val="false"/>
          <w:i w:val="false"/>
          <w:color w:val="000000"/>
          <w:sz w:val="28"/>
        </w:rPr>
        <w:t xml:space="preserve">
      We inform you about the decision of the working body to pay / refuse to pay investment </w:t>
      </w:r>
    </w:p>
    <w:p>
      <w:pPr>
        <w:spacing w:after="0"/>
        <w:ind w:left="0"/>
        <w:jc w:val="both"/>
      </w:pPr>
      <w:r>
        <w:rPr>
          <w:rFonts w:ascii="Times New Roman"/>
          <w:b w:val="false"/>
          <w:i w:val="false"/>
          <w:color w:val="000000"/>
          <w:sz w:val="28"/>
        </w:rPr>
        <w:t>
      subsidies according to the project passport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(full name of the project passport)</w:t>
      </w:r>
    </w:p>
    <w:p>
      <w:pPr>
        <w:spacing w:after="0"/>
        <w:ind w:left="0"/>
        <w:jc w:val="both"/>
      </w:pPr>
      <w:r>
        <w:rPr>
          <w:rFonts w:ascii="Times New Roman"/>
          <w:b w:val="false"/>
          <w:i w:val="false"/>
          <w:color w:val="000000"/>
          <w:sz w:val="28"/>
        </w:rPr>
        <w:t>
      Reasons for refusal:</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If you have any questions, please contact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(working body)</w:t>
      </w:r>
    </w:p>
    <w:p>
      <w:pPr>
        <w:spacing w:after="0"/>
        <w:ind w:left="0"/>
        <w:jc w:val="both"/>
      </w:pPr>
      <w:r>
        <w:rPr>
          <w:rFonts w:ascii="Times New Roman"/>
          <w:b w:val="false"/>
          <w:i w:val="false"/>
          <w:color w:val="000000"/>
          <w:sz w:val="28"/>
        </w:rPr>
        <w:t>
      Performer: ______________________________________________ ___________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Contact phone numbers: 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289" w:id="50"/>
    <w:p>
      <w:pPr>
        <w:spacing w:after="0"/>
        <w:ind w:left="0"/>
        <w:jc w:val="left"/>
      </w:pPr>
      <w:r>
        <w:rPr>
          <w:rFonts w:ascii="Times New Roman"/>
          <w:b/>
          <w:i w:val="false"/>
          <w:color w:val="000000"/>
        </w:rPr>
        <w:t xml:space="preserve"> Investment subsidizing agreement № __</w:t>
      </w:r>
    </w:p>
    <w:bookmarkEnd w:id="5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20__</w:t>
            </w:r>
          </w:p>
        </w:tc>
      </w:tr>
    </w:tbl>
    <w:bookmarkStart w:name="z290" w:id="51"/>
    <w:p>
      <w:pPr>
        <w:spacing w:after="0"/>
        <w:ind w:left="0"/>
        <w:jc w:val="both"/>
      </w:pPr>
      <w:r>
        <w:rPr>
          <w:rFonts w:ascii="Times New Roman"/>
          <w:b w:val="false"/>
          <w:i w:val="false"/>
          <w:color w:val="000000"/>
          <w:sz w:val="28"/>
        </w:rPr>
        <w:t>
      State Institution "____________________________________________",</w:t>
      </w:r>
    </w:p>
    <w:bookmarkEnd w:id="51"/>
    <w:p>
      <w:pPr>
        <w:spacing w:after="0"/>
        <w:ind w:left="0"/>
        <w:jc w:val="both"/>
      </w:pPr>
      <w:r>
        <w:rPr>
          <w:rFonts w:ascii="Times New Roman"/>
          <w:b w:val="false"/>
          <w:i w:val="false"/>
          <w:color w:val="000000"/>
          <w:sz w:val="28"/>
        </w:rPr>
        <w:t>
      represented by the head of the deparmtent (or his/her substitute person based on the order)</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acting on the basis of the Regulation on the state institution</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hereinafter referred to as the "Working body",</w:t>
      </w:r>
    </w:p>
    <w:p>
      <w:pPr>
        <w:spacing w:after="0"/>
        <w:ind w:left="0"/>
        <w:jc w:val="both"/>
      </w:pPr>
      <w:r>
        <w:rPr>
          <w:rFonts w:ascii="Times New Roman"/>
          <w:b w:val="false"/>
          <w:i w:val="false"/>
          <w:color w:val="000000"/>
          <w:sz w:val="28"/>
        </w:rPr>
        <w:t>
      on the first part and __________________________ represented by ______________________,</w:t>
      </w:r>
    </w:p>
    <w:p>
      <w:pPr>
        <w:spacing w:after="0"/>
        <w:ind w:left="0"/>
        <w:jc w:val="both"/>
      </w:pPr>
      <w:r>
        <w:rPr>
          <w:rFonts w:ascii="Times New Roman"/>
          <w:b w:val="false"/>
          <w:i w:val="false"/>
          <w:color w:val="000000"/>
          <w:sz w:val="28"/>
        </w:rPr>
        <w:t>
      acting on the basis of ___________, hereinafter referred to as the "Investor"</w:t>
      </w:r>
    </w:p>
    <w:p>
      <w:pPr>
        <w:spacing w:after="0"/>
        <w:ind w:left="0"/>
        <w:jc w:val="both"/>
      </w:pPr>
      <w:r>
        <w:rPr>
          <w:rFonts w:ascii="Times New Roman"/>
          <w:b w:val="false"/>
          <w:i w:val="false"/>
          <w:color w:val="000000"/>
          <w:sz w:val="28"/>
        </w:rPr>
        <w:t>
      on the second part, jointly referred to as the Parties, and individually a Party either</w:t>
      </w:r>
    </w:p>
    <w:p>
      <w:pPr>
        <w:spacing w:after="0"/>
        <w:ind w:left="0"/>
        <w:jc w:val="both"/>
      </w:pPr>
      <w:r>
        <w:rPr>
          <w:rFonts w:ascii="Times New Roman"/>
          <w:b w:val="false"/>
          <w:i w:val="false"/>
          <w:color w:val="000000"/>
          <w:sz w:val="28"/>
        </w:rPr>
        <w:t>
      as specified above, have made this  Investment subsidizing agreement</w:t>
      </w:r>
    </w:p>
    <w:p>
      <w:pPr>
        <w:spacing w:after="0"/>
        <w:ind w:left="0"/>
        <w:jc w:val="both"/>
      </w:pPr>
      <w:r>
        <w:rPr>
          <w:rFonts w:ascii="Times New Roman"/>
          <w:b w:val="false"/>
          <w:i w:val="false"/>
          <w:color w:val="000000"/>
          <w:sz w:val="28"/>
        </w:rPr>
        <w:t>
      (hereinafter referred to as the Agreement) as follows.</w:t>
      </w:r>
    </w:p>
    <w:bookmarkStart w:name="z291" w:id="52"/>
    <w:p>
      <w:pPr>
        <w:spacing w:after="0"/>
        <w:ind w:left="0"/>
        <w:jc w:val="left"/>
      </w:pPr>
      <w:r>
        <w:rPr>
          <w:rFonts w:ascii="Times New Roman"/>
          <w:b/>
          <w:i w:val="false"/>
          <w:color w:val="000000"/>
        </w:rPr>
        <w:t xml:space="preserve"> Chapter 1. General provisions</w:t>
      </w:r>
    </w:p>
    <w:bookmarkEnd w:id="52"/>
    <w:bookmarkStart w:name="z292" w:id="53"/>
    <w:p>
      <w:pPr>
        <w:spacing w:after="0"/>
        <w:ind w:left="0"/>
        <w:jc w:val="both"/>
      </w:pPr>
      <w:r>
        <w:rPr>
          <w:rFonts w:ascii="Times New Roman"/>
          <w:b w:val="false"/>
          <w:i w:val="false"/>
          <w:color w:val="000000"/>
          <w:sz w:val="28"/>
        </w:rPr>
        <w:t>
      The grounds for entering in this Agreement are:</w:t>
      </w:r>
    </w:p>
    <w:bookmarkEnd w:id="53"/>
    <w:bookmarkStart w:name="z293" w:id="54"/>
    <w:p>
      <w:pPr>
        <w:spacing w:after="0"/>
        <w:ind w:left="0"/>
        <w:jc w:val="both"/>
      </w:pPr>
      <w:r>
        <w:rPr>
          <w:rFonts w:ascii="Times New Roman"/>
          <w:b w:val="false"/>
          <w:i w:val="false"/>
          <w:color w:val="000000"/>
          <w:sz w:val="28"/>
        </w:rPr>
        <w:t>
      1) Rules of subsidizing on compensation of a part of expenses incurred by the subject of agro-industrial complex in case of investments, approved by the Order</w:t>
      </w:r>
      <w:r>
        <w:rPr>
          <w:rFonts w:ascii="Times New Roman"/>
          <w:b w:val="false"/>
          <w:i w:val="false"/>
          <w:color w:val="000000"/>
          <w:sz w:val="28"/>
          <w:u w:val="single"/>
        </w:rPr>
        <w:t xml:space="preserve"> </w:t>
      </w:r>
      <w:r>
        <w:rPr>
          <w:rFonts w:ascii="Times New Roman"/>
          <w:b w:val="false"/>
          <w:i w:val="false"/>
          <w:color w:val="000000"/>
          <w:sz w:val="28"/>
        </w:rPr>
        <w:t>of the Acting Minister of Agriculture of the Republic of Kazakstan dated July 23, 2018 № 317 (registered in the Register of state registration of regulatory legal acts № 17320) (hereinafter referred to as the Subsidizing Rules);</w:t>
      </w:r>
    </w:p>
    <w:bookmarkEnd w:id="54"/>
    <w:bookmarkStart w:name="z294" w:id="55"/>
    <w:p>
      <w:pPr>
        <w:spacing w:after="0"/>
        <w:ind w:left="0"/>
        <w:jc w:val="both"/>
      </w:pPr>
      <w:r>
        <w:rPr>
          <w:rFonts w:ascii="Times New Roman"/>
          <w:b w:val="false"/>
          <w:i w:val="false"/>
          <w:color w:val="000000"/>
          <w:sz w:val="28"/>
        </w:rPr>
        <w:t>
      2) Decision of the working body № ___ dated ______ 20__.</w:t>
      </w:r>
    </w:p>
    <w:bookmarkEnd w:id="55"/>
    <w:bookmarkStart w:name="z295" w:id="56"/>
    <w:p>
      <w:pPr>
        <w:spacing w:after="0"/>
        <w:ind w:left="0"/>
        <w:jc w:val="left"/>
      </w:pPr>
      <w:r>
        <w:rPr>
          <w:rFonts w:ascii="Times New Roman"/>
          <w:b/>
          <w:i w:val="false"/>
          <w:color w:val="000000"/>
        </w:rPr>
        <w:t xml:space="preserve"> Chapter 2. Terms and Definitions</w:t>
      </w:r>
    </w:p>
    <w:bookmarkEnd w:id="56"/>
    <w:bookmarkStart w:name="z296" w:id="57"/>
    <w:p>
      <w:pPr>
        <w:spacing w:after="0"/>
        <w:ind w:left="0"/>
        <w:jc w:val="both"/>
      </w:pPr>
      <w:r>
        <w:rPr>
          <w:rFonts w:ascii="Times New Roman"/>
          <w:b w:val="false"/>
          <w:i w:val="false"/>
          <w:color w:val="000000"/>
          <w:sz w:val="28"/>
        </w:rPr>
        <w:t>
      2. This Agreement uses the terms specified in the Subsidizing Rules.</w:t>
      </w:r>
    </w:p>
    <w:bookmarkEnd w:id="57"/>
    <w:bookmarkStart w:name="z297" w:id="58"/>
    <w:p>
      <w:pPr>
        <w:spacing w:after="0"/>
        <w:ind w:left="0"/>
        <w:jc w:val="left"/>
      </w:pPr>
      <w:r>
        <w:rPr>
          <w:rFonts w:ascii="Times New Roman"/>
          <w:b/>
          <w:i w:val="false"/>
          <w:color w:val="000000"/>
        </w:rPr>
        <w:t xml:space="preserve"> Chapter 3. Scope of the Agreement</w:t>
      </w:r>
    </w:p>
    <w:bookmarkEnd w:id="58"/>
    <w:bookmarkStart w:name="z298" w:id="59"/>
    <w:p>
      <w:pPr>
        <w:spacing w:after="0"/>
        <w:ind w:left="0"/>
        <w:jc w:val="both"/>
      </w:pPr>
      <w:r>
        <w:rPr>
          <w:rFonts w:ascii="Times New Roman"/>
          <w:b w:val="false"/>
          <w:i w:val="false"/>
          <w:color w:val="000000"/>
          <w:sz w:val="28"/>
        </w:rPr>
        <w:t>
      3.1 According to the terms of this Agreement, the Working body shall provide investment subsidization of a part of the Investor's expenses under the following conditions:</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passport (according to the Subsidizing Rules)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the Investor's investments under the investment project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investment subsidies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decision of the working body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decision of the working body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9" w:id="60"/>
    <w:p>
      <w:pPr>
        <w:spacing w:after="0"/>
        <w:ind w:left="0"/>
        <w:jc w:val="both"/>
      </w:pPr>
      <w:r>
        <w:rPr>
          <w:rFonts w:ascii="Times New Roman"/>
          <w:b w:val="false"/>
          <w:i w:val="false"/>
          <w:color w:val="000000"/>
          <w:sz w:val="28"/>
        </w:rPr>
        <w:t>
      3.2 Investment subsidies shall be made at the expense and within the limits of funds provided for in the budget of  _______________ region (city of republican significance, capital) for the relevant fiscal year.</w:t>
      </w:r>
    </w:p>
    <w:bookmarkEnd w:id="60"/>
    <w:p>
      <w:pPr>
        <w:spacing w:after="0"/>
        <w:ind w:left="0"/>
        <w:jc w:val="left"/>
      </w:pPr>
      <w:r>
        <w:rPr>
          <w:rFonts w:ascii="Times New Roman"/>
          <w:b/>
          <w:i w:val="false"/>
          <w:color w:val="000000"/>
        </w:rPr>
        <w:t xml:space="preserve"> Chapter 4. Procedure and conditions for transferring funds to the Investor</w:t>
      </w:r>
    </w:p>
    <w:bookmarkStart w:name="z301" w:id="61"/>
    <w:p>
      <w:pPr>
        <w:spacing w:after="0"/>
        <w:ind w:left="0"/>
        <w:jc w:val="both"/>
      </w:pPr>
      <w:r>
        <w:rPr>
          <w:rFonts w:ascii="Times New Roman"/>
          <w:b w:val="false"/>
          <w:i w:val="false"/>
          <w:color w:val="000000"/>
          <w:sz w:val="28"/>
        </w:rPr>
        <w:t>
      4.1 The amount of investment subsidies in the amount of __________ (______) tenge shall be transferred by the Working body to the account of the Investor.</w:t>
      </w:r>
    </w:p>
    <w:bookmarkEnd w:id="61"/>
    <w:bookmarkStart w:name="z302" w:id="62"/>
    <w:p>
      <w:pPr>
        <w:spacing w:after="0"/>
        <w:ind w:left="0"/>
        <w:jc w:val="both"/>
      </w:pPr>
      <w:r>
        <w:rPr>
          <w:rFonts w:ascii="Times New Roman"/>
          <w:b w:val="false"/>
          <w:i w:val="false"/>
          <w:color w:val="000000"/>
          <w:sz w:val="28"/>
        </w:rPr>
        <w:t>
      4.2 The countdown of the investment subsidy period begins from the moment this Agreement enters into force.</w:t>
      </w:r>
    </w:p>
    <w:bookmarkEnd w:id="62"/>
    <w:bookmarkStart w:name="z303" w:id="63"/>
    <w:p>
      <w:pPr>
        <w:spacing w:after="0"/>
        <w:ind w:left="0"/>
        <w:jc w:val="both"/>
      </w:pPr>
      <w:r>
        <w:rPr>
          <w:rFonts w:ascii="Times New Roman"/>
          <w:b w:val="false"/>
          <w:i w:val="false"/>
          <w:color w:val="000000"/>
          <w:sz w:val="28"/>
        </w:rPr>
        <w:t>
      4.3 The Parties, within the framework of this Agreement, have agreed that if the day of payment falls on a non-working day or a holiday, the payment shall be made on the next working day.</w:t>
      </w:r>
    </w:p>
    <w:bookmarkEnd w:id="63"/>
    <w:bookmarkStart w:name="z304" w:id="64"/>
    <w:p>
      <w:pPr>
        <w:spacing w:after="0"/>
        <w:ind w:left="0"/>
        <w:jc w:val="both"/>
      </w:pPr>
      <w:r>
        <w:rPr>
          <w:rFonts w:ascii="Times New Roman"/>
          <w:b w:val="false"/>
          <w:i w:val="false"/>
          <w:color w:val="000000"/>
          <w:sz w:val="28"/>
        </w:rPr>
        <w:t>
      4.4 Investment subsidies shall be paid to the Investor in accordance with the project passports specified in the Rules for subsidizing.</w:t>
      </w:r>
    </w:p>
    <w:bookmarkEnd w:id="64"/>
    <w:bookmarkStart w:name="z305" w:id="65"/>
    <w:p>
      <w:pPr>
        <w:spacing w:after="0"/>
        <w:ind w:left="0"/>
        <w:jc w:val="both"/>
      </w:pPr>
      <w:r>
        <w:rPr>
          <w:rFonts w:ascii="Times New Roman"/>
          <w:b w:val="false"/>
          <w:i w:val="false"/>
          <w:color w:val="000000"/>
          <w:sz w:val="28"/>
        </w:rPr>
        <w:t xml:space="preserve">
      4.5 Investment subsidies shall be paid on the Investor's investment in purchasing new, previously unused vehicles, machinery and equipment. </w:t>
      </w:r>
    </w:p>
    <w:bookmarkEnd w:id="65"/>
    <w:bookmarkStart w:name="z306" w:id="66"/>
    <w:p>
      <w:pPr>
        <w:spacing w:after="0"/>
        <w:ind w:left="0"/>
        <w:jc w:val="both"/>
      </w:pPr>
      <w:r>
        <w:rPr>
          <w:rFonts w:ascii="Times New Roman"/>
          <w:b w:val="false"/>
          <w:i w:val="false"/>
          <w:color w:val="000000"/>
          <w:sz w:val="28"/>
        </w:rPr>
        <w:t>
      4.6. All transactions shall be carried out in the national currency - tenge.</w:t>
      </w:r>
    </w:p>
    <w:bookmarkEnd w:id="66"/>
    <w:bookmarkStart w:name="z307" w:id="67"/>
    <w:p>
      <w:pPr>
        <w:spacing w:after="0"/>
        <w:ind w:left="0"/>
        <w:jc w:val="left"/>
      </w:pPr>
      <w:r>
        <w:rPr>
          <w:rFonts w:ascii="Times New Roman"/>
          <w:b/>
          <w:i w:val="false"/>
          <w:color w:val="000000"/>
        </w:rPr>
        <w:t xml:space="preserve"> Chapter 5. Rights and obligations of the Parties</w:t>
      </w:r>
    </w:p>
    <w:bookmarkEnd w:id="67"/>
    <w:bookmarkStart w:name="z308" w:id="68"/>
    <w:p>
      <w:pPr>
        <w:spacing w:after="0"/>
        <w:ind w:left="0"/>
        <w:jc w:val="both"/>
      </w:pPr>
      <w:r>
        <w:rPr>
          <w:rFonts w:ascii="Times New Roman"/>
          <w:b w:val="false"/>
          <w:i w:val="false"/>
          <w:color w:val="000000"/>
          <w:sz w:val="28"/>
        </w:rPr>
        <w:t>
      5.1 The Investor shall have the right to:</w:t>
      </w:r>
    </w:p>
    <w:bookmarkEnd w:id="68"/>
    <w:bookmarkStart w:name="z309" w:id="69"/>
    <w:p>
      <w:pPr>
        <w:spacing w:after="0"/>
        <w:ind w:left="0"/>
        <w:jc w:val="both"/>
      </w:pPr>
      <w:r>
        <w:rPr>
          <w:rFonts w:ascii="Times New Roman"/>
          <w:b w:val="false"/>
          <w:i w:val="false"/>
          <w:color w:val="000000"/>
          <w:sz w:val="28"/>
        </w:rPr>
        <w:t>
      use vehicles, machines and equipment for other types of activities in case of seasonal downtime, subject to prior written notification to the Working Body.</w:t>
      </w:r>
    </w:p>
    <w:bookmarkEnd w:id="69"/>
    <w:bookmarkStart w:name="z310" w:id="70"/>
    <w:p>
      <w:pPr>
        <w:spacing w:after="0"/>
        <w:ind w:left="0"/>
        <w:jc w:val="both"/>
      </w:pPr>
      <w:r>
        <w:rPr>
          <w:rFonts w:ascii="Times New Roman"/>
          <w:b w:val="false"/>
          <w:i w:val="false"/>
          <w:color w:val="000000"/>
          <w:sz w:val="28"/>
        </w:rPr>
        <w:t>
      5.2 The Investor shall be obliged to:</w:t>
      </w:r>
    </w:p>
    <w:bookmarkEnd w:id="70"/>
    <w:bookmarkStart w:name="z311" w:id="71"/>
    <w:p>
      <w:pPr>
        <w:spacing w:after="0"/>
        <w:ind w:left="0"/>
        <w:jc w:val="both"/>
      </w:pPr>
      <w:r>
        <w:rPr>
          <w:rFonts w:ascii="Times New Roman"/>
          <w:b w:val="false"/>
          <w:i w:val="false"/>
          <w:color w:val="000000"/>
          <w:sz w:val="28"/>
        </w:rPr>
        <w:t>
      timely and fully fulfill the terms and conditions of the Subsidizing Rules;</w:t>
      </w:r>
    </w:p>
    <w:bookmarkEnd w:id="71"/>
    <w:p>
      <w:pPr>
        <w:spacing w:after="0"/>
        <w:ind w:left="0"/>
        <w:jc w:val="both"/>
      </w:pPr>
      <w:r>
        <w:rPr>
          <w:rFonts w:ascii="Times New Roman"/>
          <w:b w:val="false"/>
          <w:i w:val="false"/>
          <w:color w:val="000000"/>
          <w:sz w:val="28"/>
        </w:rPr>
        <w:t>
      timely and fully fulfill its obligations under the Agreement;</w:t>
      </w:r>
    </w:p>
    <w:p>
      <w:pPr>
        <w:spacing w:after="0"/>
        <w:ind w:left="0"/>
        <w:jc w:val="both"/>
      </w:pPr>
      <w:r>
        <w:rPr>
          <w:rFonts w:ascii="Times New Roman"/>
          <w:b w:val="false"/>
          <w:i w:val="false"/>
          <w:color w:val="000000"/>
          <w:sz w:val="28"/>
        </w:rPr>
        <w:t>
      timely provide, upon request of the Working Body, documents and information related to the fulfillment of this Agreement in a timely manner;</w:t>
      </w:r>
    </w:p>
    <w:bookmarkStart w:name="z314" w:id="72"/>
    <w:p>
      <w:pPr>
        <w:spacing w:after="0"/>
        <w:ind w:left="0"/>
        <w:jc w:val="both"/>
      </w:pPr>
      <w:r>
        <w:rPr>
          <w:rFonts w:ascii="Times New Roman"/>
          <w:b w:val="false"/>
          <w:i w:val="false"/>
          <w:color w:val="000000"/>
          <w:sz w:val="28"/>
        </w:rPr>
        <w:t>
      provide the Working body with access for inspection of the Investor's facility and certification that the capacity utilization has been achieved;</w:t>
      </w:r>
    </w:p>
    <w:bookmarkEnd w:id="72"/>
    <w:p>
      <w:pPr>
        <w:spacing w:after="0"/>
        <w:ind w:left="0"/>
        <w:jc w:val="both"/>
      </w:pPr>
      <w:r>
        <w:rPr>
          <w:rFonts w:ascii="Times New Roman"/>
          <w:b w:val="false"/>
          <w:i w:val="false"/>
          <w:color w:val="000000"/>
          <w:sz w:val="28"/>
        </w:rPr>
        <w:t>
      in case of commencement of the procedure of its liquidation, rehabilitation or bankruptcy, as well as if the Investor's activity is suspended in accordance with the current legislation of the Republic of Kazakhstan, immediately inform the Working body in writing;</w:t>
      </w:r>
    </w:p>
    <w:p>
      <w:pPr>
        <w:spacing w:after="0"/>
        <w:ind w:left="0"/>
        <w:jc w:val="both"/>
      </w:pPr>
      <w:r>
        <w:rPr>
          <w:rFonts w:ascii="Times New Roman"/>
          <w:b w:val="false"/>
          <w:i w:val="false"/>
          <w:color w:val="000000"/>
          <w:sz w:val="28"/>
        </w:rPr>
        <w:t>
      not to transfer or disclose information about the terms and realization of this Agreement to third parties without prior written consent of the Parties; and;</w:t>
      </w:r>
    </w:p>
    <w:bookmarkStart w:name="z317" w:id="73"/>
    <w:p>
      <w:pPr>
        <w:spacing w:after="0"/>
        <w:ind w:left="0"/>
        <w:jc w:val="both"/>
      </w:pPr>
      <w:r>
        <w:rPr>
          <w:rFonts w:ascii="Times New Roman"/>
          <w:b w:val="false"/>
          <w:i w:val="false"/>
          <w:color w:val="000000"/>
          <w:sz w:val="28"/>
        </w:rPr>
        <w:t>
      timely notify the Working Body of all circumstances that may affect the fulfillment of the terms of this Agreement.</w:t>
      </w:r>
    </w:p>
    <w:bookmarkEnd w:id="73"/>
    <w:bookmarkStart w:name="z318" w:id="74"/>
    <w:p>
      <w:pPr>
        <w:spacing w:after="0"/>
        <w:ind w:left="0"/>
        <w:jc w:val="both"/>
      </w:pPr>
      <w:r>
        <w:rPr>
          <w:rFonts w:ascii="Times New Roman"/>
          <w:b w:val="false"/>
          <w:i w:val="false"/>
          <w:color w:val="000000"/>
          <w:sz w:val="28"/>
        </w:rPr>
        <w:t>
      5.3 The Working body shall have the right to:</w:t>
      </w:r>
    </w:p>
    <w:bookmarkEnd w:id="74"/>
    <w:bookmarkStart w:name="z319" w:id="75"/>
    <w:p>
      <w:pPr>
        <w:spacing w:after="0"/>
        <w:ind w:left="0"/>
        <w:jc w:val="both"/>
      </w:pPr>
      <w:r>
        <w:rPr>
          <w:rFonts w:ascii="Times New Roman"/>
          <w:b w:val="false"/>
          <w:i w:val="false"/>
          <w:color w:val="000000"/>
          <w:sz w:val="28"/>
        </w:rPr>
        <w:t>
      request from the Investor all necessary documents and information about the progress of the investment project and this Agreement.</w:t>
      </w:r>
    </w:p>
    <w:bookmarkEnd w:id="75"/>
    <w:bookmarkStart w:name="z320" w:id="76"/>
    <w:p>
      <w:pPr>
        <w:spacing w:after="0"/>
        <w:ind w:left="0"/>
        <w:jc w:val="both"/>
      </w:pPr>
      <w:r>
        <w:rPr>
          <w:rFonts w:ascii="Times New Roman"/>
          <w:b w:val="false"/>
          <w:i w:val="false"/>
          <w:color w:val="000000"/>
          <w:sz w:val="28"/>
        </w:rPr>
        <w:t>
      5.4 The Working body shall be obliged to:</w:t>
      </w:r>
    </w:p>
    <w:bookmarkEnd w:id="76"/>
    <w:bookmarkStart w:name="z321" w:id="77"/>
    <w:p>
      <w:pPr>
        <w:spacing w:after="0"/>
        <w:ind w:left="0"/>
        <w:jc w:val="both"/>
      </w:pPr>
      <w:r>
        <w:rPr>
          <w:rFonts w:ascii="Times New Roman"/>
          <w:b w:val="false"/>
          <w:i w:val="false"/>
          <w:color w:val="000000"/>
          <w:sz w:val="28"/>
        </w:rPr>
        <w:t>
      transfer the funds provided for investment subsidies specified in paragraph 3.1 of this Agreement;</w:t>
      </w:r>
    </w:p>
    <w:bookmarkEnd w:id="77"/>
    <w:p>
      <w:pPr>
        <w:spacing w:after="0"/>
        <w:ind w:left="0"/>
        <w:jc w:val="both"/>
      </w:pPr>
      <w:r>
        <w:rPr>
          <w:rFonts w:ascii="Times New Roman"/>
          <w:b w:val="false"/>
          <w:i w:val="false"/>
          <w:color w:val="000000"/>
          <w:sz w:val="28"/>
        </w:rPr>
        <w:t>
      carry out monitoring according to paragraph 38 of the Rules.</w:t>
      </w:r>
    </w:p>
    <w:bookmarkStart w:name="z323" w:id="78"/>
    <w:p>
      <w:pPr>
        <w:spacing w:after="0"/>
        <w:ind w:left="0"/>
        <w:jc w:val="left"/>
      </w:pPr>
      <w:r>
        <w:rPr>
          <w:rFonts w:ascii="Times New Roman"/>
          <w:b/>
          <w:i w:val="false"/>
          <w:color w:val="000000"/>
        </w:rPr>
        <w:t xml:space="preserve"> Chapter 6. Liability of the Parties</w:t>
      </w:r>
    </w:p>
    <w:bookmarkEnd w:id="78"/>
    <w:bookmarkStart w:name="z324" w:id="79"/>
    <w:p>
      <w:pPr>
        <w:spacing w:after="0"/>
        <w:ind w:left="0"/>
        <w:jc w:val="both"/>
      </w:pPr>
      <w:r>
        <w:rPr>
          <w:rFonts w:ascii="Times New Roman"/>
          <w:b w:val="false"/>
          <w:i w:val="false"/>
          <w:color w:val="000000"/>
          <w:sz w:val="28"/>
        </w:rPr>
        <w:t>
      6.1 The parties hereto shall be liable for non-fulfillment and/or improper fulfillment of obligations arising from the Agreement in accordance with the Agreement, Subsidy Rules and the laws of the Republic of Kazakhstan.</w:t>
      </w:r>
    </w:p>
    <w:bookmarkEnd w:id="79"/>
    <w:bookmarkStart w:name="z325" w:id="80"/>
    <w:p>
      <w:pPr>
        <w:spacing w:after="0"/>
        <w:ind w:left="0"/>
        <w:jc w:val="left"/>
      </w:pPr>
      <w:r>
        <w:rPr>
          <w:rFonts w:ascii="Times New Roman"/>
          <w:b/>
          <w:i w:val="false"/>
          <w:color w:val="000000"/>
        </w:rPr>
        <w:t xml:space="preserve"> Chapter 7. Duration of the Agreement</w:t>
      </w:r>
    </w:p>
    <w:bookmarkEnd w:id="80"/>
    <w:bookmarkStart w:name="z326" w:id="81"/>
    <w:p>
      <w:pPr>
        <w:spacing w:after="0"/>
        <w:ind w:left="0"/>
        <w:jc w:val="both"/>
      </w:pPr>
      <w:r>
        <w:rPr>
          <w:rFonts w:ascii="Times New Roman"/>
          <w:b w:val="false"/>
          <w:i w:val="false"/>
          <w:color w:val="000000"/>
          <w:sz w:val="28"/>
        </w:rPr>
        <w:t>
      7.1 This Agreement shall come into force from the date of its signing and shall remain in force until the Parties fulfill their obligations in full.</w:t>
      </w:r>
    </w:p>
    <w:bookmarkEnd w:id="81"/>
    <w:bookmarkStart w:name="z327" w:id="82"/>
    <w:p>
      <w:pPr>
        <w:spacing w:after="0"/>
        <w:ind w:left="0"/>
        <w:jc w:val="left"/>
      </w:pPr>
      <w:r>
        <w:rPr>
          <w:rFonts w:ascii="Times New Roman"/>
          <w:b/>
          <w:i w:val="false"/>
          <w:color w:val="000000"/>
        </w:rPr>
        <w:t xml:space="preserve"> Chapter 8. Force majeure circumstances</w:t>
      </w:r>
    </w:p>
    <w:bookmarkEnd w:id="82"/>
    <w:bookmarkStart w:name="z328" w:id="83"/>
    <w:p>
      <w:pPr>
        <w:spacing w:after="0"/>
        <w:ind w:left="0"/>
        <w:jc w:val="both"/>
      </w:pPr>
      <w:r>
        <w:rPr>
          <w:rFonts w:ascii="Times New Roman"/>
          <w:b w:val="false"/>
          <w:i w:val="false"/>
          <w:color w:val="000000"/>
          <w:sz w:val="28"/>
        </w:rPr>
        <w:t>
      8.1 The Parties shall be released from liability for failure to fulfill or improper fulfillment of their obligations under this Agreement, if the impossibility of fulfillment was caused by force majeure circumstances.</w:t>
      </w:r>
    </w:p>
    <w:bookmarkEnd w:id="83"/>
    <w:bookmarkStart w:name="z329" w:id="84"/>
    <w:p>
      <w:pPr>
        <w:spacing w:after="0"/>
        <w:ind w:left="0"/>
        <w:jc w:val="both"/>
      </w:pPr>
      <w:r>
        <w:rPr>
          <w:rFonts w:ascii="Times New Roman"/>
          <w:b w:val="false"/>
          <w:i w:val="false"/>
          <w:color w:val="000000"/>
          <w:sz w:val="28"/>
        </w:rPr>
        <w:t>
      8.2 Upon occurrence of force majeure circumstances, the Party for which it is impossible to fulfill its obligations under this Agreement shall timely notify the other Party of such circumstances within 10 (ten) working days from the moment of occurrence. In this case, the nature, period of validity, the fact of occurrence of force majeure circumstances shall be confirmed by the relevant documents of the authorized state bodies.</w:t>
      </w:r>
    </w:p>
    <w:bookmarkEnd w:id="84"/>
    <w:bookmarkStart w:name="z330" w:id="85"/>
    <w:p>
      <w:pPr>
        <w:spacing w:after="0"/>
        <w:ind w:left="0"/>
        <w:jc w:val="both"/>
      </w:pPr>
      <w:r>
        <w:rPr>
          <w:rFonts w:ascii="Times New Roman"/>
          <w:b w:val="false"/>
          <w:i w:val="false"/>
          <w:color w:val="000000"/>
          <w:sz w:val="28"/>
        </w:rPr>
        <w:t>
      8.3 In the absence of timely notification, a Party shall be obliged to compensate the other Party for the damage caused by failure to notify or untimely notification.</w:t>
      </w:r>
    </w:p>
    <w:bookmarkEnd w:id="85"/>
    <w:bookmarkStart w:name="z331" w:id="86"/>
    <w:p>
      <w:pPr>
        <w:spacing w:after="0"/>
        <w:ind w:left="0"/>
        <w:jc w:val="both"/>
      </w:pPr>
      <w:r>
        <w:rPr>
          <w:rFonts w:ascii="Times New Roman"/>
          <w:b w:val="false"/>
          <w:i w:val="false"/>
          <w:color w:val="000000"/>
          <w:sz w:val="28"/>
        </w:rPr>
        <w:t>
      8.4 The occurrence of force majeure circumstances causes an increase in the term of performance of this Agreement for the period of their effect.</w:t>
      </w:r>
    </w:p>
    <w:bookmarkEnd w:id="86"/>
    <w:p>
      <w:pPr>
        <w:spacing w:after="0"/>
        <w:ind w:left="0"/>
        <w:jc w:val="both"/>
      </w:pPr>
      <w:r>
        <w:rPr>
          <w:rFonts w:ascii="Times New Roman"/>
          <w:b w:val="false"/>
          <w:i w:val="false"/>
          <w:color w:val="000000"/>
          <w:sz w:val="28"/>
        </w:rPr>
        <w:t>
      8.5 If such circumstances continue for more than three consecutive months, either Party shall have the right to refuse further fulfillment of obligations under this Agreement.</w:t>
      </w:r>
    </w:p>
    <w:bookmarkStart w:name="z333" w:id="87"/>
    <w:p>
      <w:pPr>
        <w:spacing w:after="0"/>
        <w:ind w:left="0"/>
        <w:jc w:val="left"/>
      </w:pPr>
      <w:r>
        <w:rPr>
          <w:rFonts w:ascii="Times New Roman"/>
          <w:b/>
          <w:i w:val="false"/>
          <w:color w:val="000000"/>
        </w:rPr>
        <w:t xml:space="preserve"> Chapter 9. Dispute resolution</w:t>
      </w:r>
    </w:p>
    <w:bookmarkEnd w:id="87"/>
    <w:bookmarkStart w:name="z334" w:id="88"/>
    <w:p>
      <w:pPr>
        <w:spacing w:after="0"/>
        <w:ind w:left="0"/>
        <w:jc w:val="both"/>
      </w:pPr>
      <w:r>
        <w:rPr>
          <w:rFonts w:ascii="Times New Roman"/>
          <w:b w:val="false"/>
          <w:i w:val="false"/>
          <w:color w:val="000000"/>
          <w:sz w:val="28"/>
        </w:rPr>
        <w:t>
      9.1 The Parties shall use their best efforts to resolve in direct negotiations all disagreements or disputes arising between them under or in connection with the Agreement.</w:t>
      </w:r>
    </w:p>
    <w:bookmarkEnd w:id="88"/>
    <w:p>
      <w:pPr>
        <w:spacing w:after="0"/>
        <w:ind w:left="0"/>
        <w:jc w:val="both"/>
      </w:pPr>
      <w:r>
        <w:rPr>
          <w:rFonts w:ascii="Times New Roman"/>
          <w:b w:val="false"/>
          <w:i w:val="false"/>
          <w:color w:val="000000"/>
          <w:sz w:val="28"/>
        </w:rPr>
        <w:t>
      9.2 If after such negotiations the Parties are unable to resolve a dispute under this Agreement, either Party may request that the matter be resolved in the judicial procedure established by the laws of the Republic of Kazakhstan.</w:t>
      </w:r>
    </w:p>
    <w:bookmarkStart w:name="z336" w:id="89"/>
    <w:p>
      <w:pPr>
        <w:spacing w:after="0"/>
        <w:ind w:left="0"/>
        <w:jc w:val="left"/>
      </w:pPr>
      <w:r>
        <w:rPr>
          <w:rFonts w:ascii="Times New Roman"/>
          <w:b/>
          <w:i w:val="false"/>
          <w:color w:val="000000"/>
        </w:rPr>
        <w:t xml:space="preserve"> Chapter 10. Exchange of Correspondence</w:t>
      </w:r>
    </w:p>
    <w:bookmarkEnd w:id="89"/>
    <w:bookmarkStart w:name="z337" w:id="90"/>
    <w:p>
      <w:pPr>
        <w:spacing w:after="0"/>
        <w:ind w:left="0"/>
        <w:jc w:val="both"/>
      </w:pPr>
      <w:r>
        <w:rPr>
          <w:rFonts w:ascii="Times New Roman"/>
          <w:b w:val="false"/>
          <w:i w:val="false"/>
          <w:color w:val="000000"/>
          <w:sz w:val="28"/>
        </w:rPr>
        <w:t>
      10.1 Any correspondence sent by the Parties to each other under this Agreement shall be in writing and shall be considered within 10 (ten) calendar days from the date of receipt of the correspondence by the Parties with a mark of delivery.</w:t>
      </w:r>
    </w:p>
    <w:bookmarkEnd w:id="90"/>
    <w:bookmarkStart w:name="z338" w:id="91"/>
    <w:p>
      <w:pPr>
        <w:spacing w:after="0"/>
        <w:ind w:left="0"/>
        <w:jc w:val="both"/>
      </w:pPr>
      <w:r>
        <w:rPr>
          <w:rFonts w:ascii="Times New Roman"/>
          <w:b w:val="false"/>
          <w:i w:val="false"/>
          <w:color w:val="000000"/>
          <w:sz w:val="28"/>
        </w:rPr>
        <w:t>
      10.2 Correspondence shall be deemed submitted or sent when it is duly executed (correspondence is submitted on letterhead or sealed (if any), signed by the head and has a registration number and date), hand-delivered in person, delivered by mail (registered letter with notification) or by courier to the participating Party's address.</w:t>
      </w:r>
    </w:p>
    <w:bookmarkEnd w:id="91"/>
    <w:bookmarkStart w:name="z339" w:id="92"/>
    <w:p>
      <w:pPr>
        <w:spacing w:after="0"/>
        <w:ind w:left="0"/>
        <w:jc w:val="left"/>
      </w:pPr>
      <w:r>
        <w:rPr>
          <w:rFonts w:ascii="Times New Roman"/>
          <w:b/>
          <w:i w:val="false"/>
          <w:color w:val="000000"/>
        </w:rPr>
        <w:t xml:space="preserve"> Chapter 11. Confidentiality</w:t>
      </w:r>
    </w:p>
    <w:bookmarkEnd w:id="92"/>
    <w:bookmarkStart w:name="z340" w:id="93"/>
    <w:p>
      <w:pPr>
        <w:spacing w:after="0"/>
        <w:ind w:left="0"/>
        <w:jc w:val="both"/>
      </w:pPr>
      <w:r>
        <w:rPr>
          <w:rFonts w:ascii="Times New Roman"/>
          <w:b w:val="false"/>
          <w:i w:val="false"/>
          <w:color w:val="000000"/>
          <w:sz w:val="28"/>
        </w:rPr>
        <w:t>
      11.1 The Parties hereby agree that information related to the terms and conditions of this Agreement, banking secrecy, as well as financial, commercial and other information obtained by them in the course of conclusion and execution of this Agreement, shall be confidential and shall not be disclosed to third parties, except for cases expressly provided for in this Agreement, Subsidizing Rules and the current legislation of the Republic of Kazakhstan.</w:t>
      </w:r>
    </w:p>
    <w:bookmarkEnd w:id="93"/>
    <w:bookmarkStart w:name="z341" w:id="94"/>
    <w:p>
      <w:pPr>
        <w:spacing w:after="0"/>
        <w:ind w:left="0"/>
        <w:jc w:val="both"/>
      </w:pPr>
      <w:r>
        <w:rPr>
          <w:rFonts w:ascii="Times New Roman"/>
          <w:b w:val="false"/>
          <w:i w:val="false"/>
          <w:color w:val="000000"/>
          <w:sz w:val="28"/>
        </w:rPr>
        <w:t>
      11.2 Transfer of confidential information to third parties, publication or other disclosure by the Party shall be possible in cases expressly provided for by this Agreement and the laws of the Republic of Kazakhstan.</w:t>
      </w:r>
    </w:p>
    <w:bookmarkEnd w:id="94"/>
    <w:bookmarkStart w:name="z342" w:id="95"/>
    <w:p>
      <w:pPr>
        <w:spacing w:after="0"/>
        <w:ind w:left="0"/>
        <w:jc w:val="both"/>
      </w:pPr>
      <w:r>
        <w:rPr>
          <w:rFonts w:ascii="Times New Roman"/>
          <w:b w:val="false"/>
          <w:i w:val="false"/>
          <w:color w:val="000000"/>
          <w:sz w:val="28"/>
        </w:rPr>
        <w:t>
      11.3 The Parties shall take all necessary measures, including legal measures, to maintain confidentiality of the existence and terms of this Agreement. Officials and employees of the Parties shall not disclose or transfer to third parties any information obtained in the course of implementation of this Agreement.</w:t>
      </w:r>
    </w:p>
    <w:bookmarkEnd w:id="95"/>
    <w:bookmarkStart w:name="z343" w:id="96"/>
    <w:p>
      <w:pPr>
        <w:spacing w:after="0"/>
        <w:ind w:left="0"/>
        <w:jc w:val="both"/>
      </w:pPr>
      <w:r>
        <w:rPr>
          <w:rFonts w:ascii="Times New Roman"/>
          <w:b w:val="false"/>
          <w:i w:val="false"/>
          <w:color w:val="000000"/>
          <w:sz w:val="28"/>
        </w:rPr>
        <w:t>
      11.4 In case of disclosure or dissemination of confidential information by either Party in violation of the requirements of this Agreement, the guilty Party shall be liable under the laws of the Republic of Kazakhstan, with compensation for possible damage incurred by the other Party as a result of disclosure of such information.</w:t>
      </w:r>
    </w:p>
    <w:bookmarkEnd w:id="96"/>
    <w:bookmarkStart w:name="z344" w:id="97"/>
    <w:p>
      <w:pPr>
        <w:spacing w:after="0"/>
        <w:ind w:left="0"/>
        <w:jc w:val="both"/>
      </w:pPr>
      <w:r>
        <w:rPr>
          <w:rFonts w:ascii="Times New Roman"/>
          <w:b w:val="false"/>
          <w:i w:val="false"/>
          <w:color w:val="000000"/>
          <w:sz w:val="28"/>
        </w:rPr>
        <w:t>
      11.5 By signing this Agreement, the Investor grants consent to the Working Body to publish information about the Investor in mass media, as well as to disclose any information (including bank secrecy) obtained about the Investor under this Agreement to third parties without the prior written consent of the Investor.</w:t>
      </w:r>
    </w:p>
    <w:bookmarkEnd w:id="97"/>
    <w:bookmarkStart w:name="z345" w:id="98"/>
    <w:p>
      <w:pPr>
        <w:spacing w:after="0"/>
        <w:ind w:left="0"/>
        <w:jc w:val="left"/>
      </w:pPr>
      <w:r>
        <w:rPr>
          <w:rFonts w:ascii="Times New Roman"/>
          <w:b/>
          <w:i w:val="false"/>
          <w:color w:val="000000"/>
        </w:rPr>
        <w:t xml:space="preserve"> Chapter 12. Representations, warranties and consents</w:t>
      </w:r>
    </w:p>
    <w:bookmarkEnd w:id="98"/>
    <w:bookmarkStart w:name="z346" w:id="99"/>
    <w:p>
      <w:pPr>
        <w:spacing w:after="0"/>
        <w:ind w:left="0"/>
        <w:jc w:val="both"/>
      </w:pPr>
      <w:r>
        <w:rPr>
          <w:rFonts w:ascii="Times New Roman"/>
          <w:b w:val="false"/>
          <w:i w:val="false"/>
          <w:color w:val="000000"/>
          <w:sz w:val="28"/>
        </w:rPr>
        <w:t xml:space="preserve">
      12.1 The Investor represents and warrants the following: </w:t>
      </w:r>
    </w:p>
    <w:bookmarkEnd w:id="99"/>
    <w:p>
      <w:pPr>
        <w:spacing w:after="0"/>
        <w:ind w:left="0"/>
        <w:jc w:val="both"/>
      </w:pPr>
      <w:r>
        <w:rPr>
          <w:rFonts w:ascii="Times New Roman"/>
          <w:b w:val="false"/>
          <w:i w:val="false"/>
          <w:color w:val="000000"/>
          <w:sz w:val="28"/>
        </w:rPr>
        <w:t xml:space="preserve">
      the Investor confirms that the assurances and guarantees specified in this Agreement are true and accurate. </w:t>
      </w:r>
    </w:p>
    <w:p>
      <w:pPr>
        <w:spacing w:after="0"/>
        <w:ind w:left="0"/>
        <w:jc w:val="both"/>
      </w:pPr>
      <w:r>
        <w:rPr>
          <w:rFonts w:ascii="Times New Roman"/>
          <w:b w:val="false"/>
          <w:i w:val="false"/>
          <w:color w:val="000000"/>
          <w:sz w:val="28"/>
        </w:rPr>
        <w:t xml:space="preserve">
      12.2 The Investor represents and warrants that: </w:t>
      </w:r>
    </w:p>
    <w:p>
      <w:pPr>
        <w:spacing w:after="0"/>
        <w:ind w:left="0"/>
        <w:jc w:val="both"/>
      </w:pPr>
      <w:r>
        <w:rPr>
          <w:rFonts w:ascii="Times New Roman"/>
          <w:b w:val="false"/>
          <w:i w:val="false"/>
          <w:color w:val="000000"/>
          <w:sz w:val="28"/>
        </w:rPr>
        <w:t xml:space="preserve">
      the Investor is not aware of any circumstances that may have a negative effect on his business, his financial position, assets and ability to meet his obligations; </w:t>
      </w:r>
    </w:p>
    <w:p>
      <w:pPr>
        <w:spacing w:after="0"/>
        <w:ind w:left="0"/>
        <w:jc w:val="both"/>
      </w:pPr>
      <w:r>
        <w:rPr>
          <w:rFonts w:ascii="Times New Roman"/>
          <w:b w:val="false"/>
          <w:i w:val="false"/>
          <w:color w:val="000000"/>
          <w:sz w:val="28"/>
        </w:rPr>
        <w:t xml:space="preserve">
      Also, the Investor confirms that his competence allows the person who signs this Agreement to conclude this Agreement. </w:t>
      </w:r>
    </w:p>
    <w:p>
      <w:pPr>
        <w:spacing w:after="0"/>
        <w:ind w:left="0"/>
        <w:jc w:val="both"/>
      </w:pPr>
      <w:r>
        <w:rPr>
          <w:rFonts w:ascii="Times New Roman"/>
          <w:b w:val="false"/>
          <w:i w:val="false"/>
          <w:color w:val="000000"/>
          <w:sz w:val="28"/>
        </w:rPr>
        <w:t xml:space="preserve">
      12.3 The Investor confirms that at the time of the conclusion of this Agreement there are no grounds that may serve as a reason for termination of this Agreement, its recognition as invalid. </w:t>
      </w:r>
    </w:p>
    <w:p>
      <w:pPr>
        <w:spacing w:after="0"/>
        <w:ind w:left="0"/>
        <w:jc w:val="both"/>
      </w:pPr>
      <w:r>
        <w:rPr>
          <w:rFonts w:ascii="Times New Roman"/>
          <w:b w:val="false"/>
          <w:i w:val="false"/>
          <w:color w:val="000000"/>
          <w:sz w:val="28"/>
        </w:rPr>
        <w:t>
      12.4 The Investor declares and confirms that all information, as well as all documentation provided (submitted) is accurate and true.</w:t>
      </w:r>
    </w:p>
    <w:bookmarkStart w:name="z353" w:id="100"/>
    <w:p>
      <w:pPr>
        <w:spacing w:after="0"/>
        <w:ind w:left="0"/>
        <w:jc w:val="left"/>
      </w:pPr>
      <w:r>
        <w:rPr>
          <w:rFonts w:ascii="Times New Roman"/>
          <w:b/>
          <w:i w:val="false"/>
          <w:color w:val="000000"/>
        </w:rPr>
        <w:t xml:space="preserve"> Chapter 13. Final provisions</w:t>
      </w:r>
    </w:p>
    <w:bookmarkEnd w:id="100"/>
    <w:bookmarkStart w:name="z354" w:id="101"/>
    <w:p>
      <w:pPr>
        <w:spacing w:after="0"/>
        <w:ind w:left="0"/>
        <w:jc w:val="both"/>
      </w:pPr>
      <w:r>
        <w:rPr>
          <w:rFonts w:ascii="Times New Roman"/>
          <w:b w:val="false"/>
          <w:i w:val="false"/>
          <w:color w:val="000000"/>
          <w:sz w:val="28"/>
        </w:rPr>
        <w:t xml:space="preserve">
      13.1 The provisions of this Agreement are subject to change and / or addition. Valid and binding for the Parties are recognized only those changes and additions that are drawn up by agreement of the Parties in writing and signed by authorized representatives of the Parties. </w:t>
      </w:r>
    </w:p>
    <w:bookmarkEnd w:id="101"/>
    <w:p>
      <w:pPr>
        <w:spacing w:after="0"/>
        <w:ind w:left="0"/>
        <w:jc w:val="both"/>
      </w:pPr>
      <w:r>
        <w:rPr>
          <w:rFonts w:ascii="Times New Roman"/>
          <w:b w:val="false"/>
          <w:i w:val="false"/>
          <w:color w:val="000000"/>
          <w:sz w:val="28"/>
        </w:rPr>
        <w:t>
      13.2 This Agreement is drawn up in 2 (two) copies in the Kazakh and Russian languages, one copy for each of the Parties.</w:t>
      </w:r>
    </w:p>
    <w:bookmarkStart w:name="z356" w:id="102"/>
    <w:p>
      <w:pPr>
        <w:spacing w:after="0"/>
        <w:ind w:left="0"/>
        <w:jc w:val="left"/>
      </w:pPr>
      <w:r>
        <w:rPr>
          <w:rFonts w:ascii="Times New Roman"/>
          <w:b/>
          <w:i w:val="false"/>
          <w:color w:val="000000"/>
        </w:rPr>
        <w:t xml:space="preserve"> Chapter 14. Legal addresses, bank details and signatures of the Parties</w:t>
      </w:r>
    </w:p>
    <w:bookmarkEnd w:id="10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body: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Investor:</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358" w:id="103"/>
    <w:p>
      <w:pPr>
        <w:spacing w:after="0"/>
        <w:ind w:left="0"/>
        <w:jc w:val="left"/>
      </w:pPr>
      <w:r>
        <w:rPr>
          <w:rFonts w:ascii="Times New Roman"/>
          <w:b/>
          <w:i w:val="false"/>
          <w:color w:val="000000"/>
        </w:rPr>
        <w:t xml:space="preserve"> Agreement on intended use and non-alienation of the acquired vehicles, machinery and equipment № ___</w:t>
      </w:r>
    </w:p>
    <w:bookmarkEnd w:id="10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__________20___</w:t>
            </w:r>
          </w:p>
        </w:tc>
      </w:tr>
    </w:tbl>
    <w:bookmarkStart w:name="z359" w:id="104"/>
    <w:p>
      <w:pPr>
        <w:spacing w:after="0"/>
        <w:ind w:left="0"/>
        <w:jc w:val="both"/>
      </w:pPr>
      <w:r>
        <w:rPr>
          <w:rFonts w:ascii="Times New Roman"/>
          <w:b w:val="false"/>
          <w:i w:val="false"/>
          <w:color w:val="000000"/>
          <w:sz w:val="28"/>
        </w:rPr>
        <w:t>
      Department _____________________________________________________________</w:t>
      </w:r>
    </w:p>
    <w:bookmarkEnd w:id="104"/>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of region (the city of republican significance, the capital)</w:t>
      </w:r>
    </w:p>
    <w:p>
      <w:pPr>
        <w:spacing w:after="0"/>
        <w:ind w:left="0"/>
        <w:jc w:val="both"/>
      </w:pPr>
      <w:r>
        <w:rPr>
          <w:rFonts w:ascii="Times New Roman"/>
          <w:b w:val="false"/>
          <w:i w:val="false"/>
          <w:color w:val="000000"/>
          <w:sz w:val="28"/>
        </w:rPr>
        <w:t>
      of the Republic of Kazakhstan, represented by the head (or a person replacing him)</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acting on the basis of _____________dated___ № ____,</w:t>
      </w:r>
    </w:p>
    <w:p>
      <w:pPr>
        <w:spacing w:after="0"/>
        <w:ind w:left="0"/>
        <w:jc w:val="both"/>
      </w:pPr>
      <w:r>
        <w:rPr>
          <w:rFonts w:ascii="Times New Roman"/>
          <w:b w:val="false"/>
          <w:i w:val="false"/>
          <w:color w:val="000000"/>
          <w:sz w:val="28"/>
        </w:rPr>
        <w:t>
      hereinafter referred to as the "Working body", of the one hand, and</w:t>
      </w:r>
    </w:p>
    <w:p>
      <w:pPr>
        <w:spacing w:after="0"/>
        <w:ind w:left="0"/>
        <w:jc w:val="both"/>
      </w:pPr>
      <w:r>
        <w:rPr>
          <w:rFonts w:ascii="Times New Roman"/>
          <w:b w:val="false"/>
          <w:i w:val="false"/>
          <w:color w:val="000000"/>
          <w:sz w:val="28"/>
        </w:rPr>
        <w:t>
      _______________________________________ represented by ___________________________,</w:t>
      </w:r>
    </w:p>
    <w:p>
      <w:pPr>
        <w:spacing w:after="0"/>
        <w:ind w:left="0"/>
        <w:jc w:val="both"/>
      </w:pPr>
      <w:r>
        <w:rPr>
          <w:rFonts w:ascii="Times New Roman"/>
          <w:b w:val="false"/>
          <w:i w:val="false"/>
          <w:color w:val="000000"/>
          <w:sz w:val="28"/>
        </w:rPr>
        <w:t>
      acting on the basis of ________________________________________________</w:t>
      </w:r>
    </w:p>
    <w:p>
      <w:pPr>
        <w:spacing w:after="0"/>
        <w:ind w:left="0"/>
        <w:jc w:val="both"/>
      </w:pPr>
      <w:r>
        <w:rPr>
          <w:rFonts w:ascii="Times New Roman"/>
          <w:b w:val="false"/>
          <w:i w:val="false"/>
          <w:color w:val="000000"/>
          <w:sz w:val="28"/>
        </w:rPr>
        <w:t>
      hereinafter referred to as the "Investor" on the other hand, jointly referred to as the Parties, and individually a Party or as specified above, have entered into this Agreement on the intended use and non-disposal of purchased vehicles, machinery and equipment, within 3 (three) years from the date of subsidization (hereinafter referred to as the Agreement), as follows:</w:t>
      </w:r>
    </w:p>
    <w:bookmarkStart w:name="z360" w:id="105"/>
    <w:p>
      <w:pPr>
        <w:spacing w:after="0"/>
        <w:ind w:left="0"/>
        <w:jc w:val="left"/>
      </w:pPr>
      <w:r>
        <w:rPr>
          <w:rFonts w:ascii="Times New Roman"/>
          <w:b/>
          <w:i w:val="false"/>
          <w:color w:val="000000"/>
        </w:rPr>
        <w:t xml:space="preserve"> Chapter 1. Scope and purpose of the Agreement</w:t>
      </w:r>
    </w:p>
    <w:bookmarkEnd w:id="105"/>
    <w:bookmarkStart w:name="z361" w:id="106"/>
    <w:p>
      <w:pPr>
        <w:spacing w:after="0"/>
        <w:ind w:left="0"/>
        <w:jc w:val="both"/>
      </w:pPr>
      <w:r>
        <w:rPr>
          <w:rFonts w:ascii="Times New Roman"/>
          <w:b w:val="false"/>
          <w:i w:val="false"/>
          <w:color w:val="000000"/>
          <w:sz w:val="28"/>
        </w:rPr>
        <w:t>
      1.1 The Investor hereby undertakes to use strictly for the intended purpose and not to alienate the equipment, vehicles, as well as to bear responsibility for misuse within 3 (three) years from the date of subsidization.</w:t>
      </w:r>
    </w:p>
    <w:bookmarkEnd w:id="106"/>
    <w:bookmarkStart w:name="z362" w:id="107"/>
    <w:p>
      <w:pPr>
        <w:spacing w:after="0"/>
        <w:ind w:left="0"/>
        <w:jc w:val="both"/>
      </w:pPr>
      <w:r>
        <w:rPr>
          <w:rFonts w:ascii="Times New Roman"/>
          <w:b w:val="false"/>
          <w:i w:val="false"/>
          <w:color w:val="000000"/>
          <w:sz w:val="28"/>
        </w:rPr>
        <w:t>
      1.2 In the event of any contradictions within the framework of this Agreement, the Law of the Republic of Kazakhstan " On state regulation of development of the agro-industrial complex and rural areas" shall prevail.</w:t>
      </w:r>
    </w:p>
    <w:bookmarkEnd w:id="107"/>
    <w:bookmarkStart w:name="z363" w:id="108"/>
    <w:p>
      <w:pPr>
        <w:spacing w:after="0"/>
        <w:ind w:left="0"/>
        <w:jc w:val="left"/>
      </w:pPr>
      <w:r>
        <w:rPr>
          <w:rFonts w:ascii="Times New Roman"/>
          <w:b/>
          <w:i w:val="false"/>
          <w:color w:val="000000"/>
        </w:rPr>
        <w:t xml:space="preserve"> Chapter 2. Rights and obligations of the Parties</w:t>
      </w:r>
    </w:p>
    <w:bookmarkEnd w:id="108"/>
    <w:bookmarkStart w:name="z364" w:id="109"/>
    <w:p>
      <w:pPr>
        <w:spacing w:after="0"/>
        <w:ind w:left="0"/>
        <w:jc w:val="both"/>
      </w:pPr>
      <w:r>
        <w:rPr>
          <w:rFonts w:ascii="Times New Roman"/>
          <w:b w:val="false"/>
          <w:i w:val="false"/>
          <w:color w:val="000000"/>
          <w:sz w:val="28"/>
        </w:rPr>
        <w:t>
      2.1 The Investor shall be obliged to:</w:t>
      </w:r>
    </w:p>
    <w:bookmarkEnd w:id="109"/>
    <w:bookmarkStart w:name="z365" w:id="110"/>
    <w:p>
      <w:pPr>
        <w:spacing w:after="0"/>
        <w:ind w:left="0"/>
        <w:jc w:val="both"/>
      </w:pPr>
      <w:r>
        <w:rPr>
          <w:rFonts w:ascii="Times New Roman"/>
          <w:b w:val="false"/>
          <w:i w:val="false"/>
          <w:color w:val="000000"/>
          <w:sz w:val="28"/>
        </w:rPr>
        <w:t>
      to fulfill its obligations under the Agreement in a timely and full manner;</w:t>
      </w:r>
    </w:p>
    <w:bookmarkEnd w:id="110"/>
    <w:p>
      <w:pPr>
        <w:spacing w:after="0"/>
        <w:ind w:left="0"/>
        <w:jc w:val="both"/>
      </w:pPr>
      <w:r>
        <w:rPr>
          <w:rFonts w:ascii="Times New Roman"/>
          <w:b w:val="false"/>
          <w:i w:val="false"/>
          <w:color w:val="000000"/>
          <w:sz w:val="28"/>
        </w:rPr>
        <w:t>
      promptly provide, upon request of the Working Body, documents and information related to the fulfillment of this Agreement;</w:t>
      </w:r>
    </w:p>
    <w:p>
      <w:pPr>
        <w:spacing w:after="0"/>
        <w:ind w:left="0"/>
        <w:jc w:val="both"/>
      </w:pPr>
      <w:r>
        <w:rPr>
          <w:rFonts w:ascii="Times New Roman"/>
          <w:b w:val="false"/>
          <w:i w:val="false"/>
          <w:color w:val="000000"/>
          <w:sz w:val="28"/>
        </w:rPr>
        <w:t>
      provide the Working Body with access for inspection of the investor's object;</w:t>
      </w:r>
    </w:p>
    <w:p>
      <w:pPr>
        <w:spacing w:after="0"/>
        <w:ind w:left="0"/>
        <w:jc w:val="both"/>
      </w:pPr>
      <w:r>
        <w:rPr>
          <w:rFonts w:ascii="Times New Roman"/>
          <w:b w:val="false"/>
          <w:i w:val="false"/>
          <w:color w:val="000000"/>
          <w:sz w:val="28"/>
        </w:rPr>
        <w:t>
      provide information according to paragraph 39 of the Rules;</w:t>
      </w:r>
    </w:p>
    <w:bookmarkStart w:name="z369" w:id="111"/>
    <w:p>
      <w:pPr>
        <w:spacing w:after="0"/>
        <w:ind w:left="0"/>
        <w:jc w:val="both"/>
      </w:pPr>
      <w:r>
        <w:rPr>
          <w:rFonts w:ascii="Times New Roman"/>
          <w:b w:val="false"/>
          <w:i w:val="false"/>
          <w:color w:val="000000"/>
          <w:sz w:val="28"/>
        </w:rPr>
        <w:t>
      not to transfer or disclose information about the terms and conditions and realization of this Agreement to third parties without prior written consent of the Parties;</w:t>
      </w:r>
    </w:p>
    <w:bookmarkEnd w:id="111"/>
    <w:p>
      <w:pPr>
        <w:spacing w:after="0"/>
        <w:ind w:left="0"/>
        <w:jc w:val="both"/>
      </w:pPr>
      <w:r>
        <w:rPr>
          <w:rFonts w:ascii="Times New Roman"/>
          <w:b w:val="false"/>
          <w:i w:val="false"/>
          <w:color w:val="000000"/>
          <w:sz w:val="28"/>
        </w:rPr>
        <w:t>
      not to alienate equipment, machinery during the period specified in subparagraph 1.1. of the Agreement.</w:t>
      </w:r>
    </w:p>
    <w:bookmarkStart w:name="z371" w:id="112"/>
    <w:p>
      <w:pPr>
        <w:spacing w:after="0"/>
        <w:ind w:left="0"/>
        <w:jc w:val="both"/>
      </w:pPr>
      <w:r>
        <w:rPr>
          <w:rFonts w:ascii="Times New Roman"/>
          <w:b w:val="false"/>
          <w:i w:val="false"/>
          <w:color w:val="000000"/>
          <w:sz w:val="28"/>
        </w:rPr>
        <w:t>
      2.2 Working body shall have the right to:</w:t>
      </w:r>
    </w:p>
    <w:bookmarkEnd w:id="112"/>
    <w:bookmarkStart w:name="z372" w:id="113"/>
    <w:p>
      <w:pPr>
        <w:spacing w:after="0"/>
        <w:ind w:left="0"/>
        <w:jc w:val="both"/>
      </w:pPr>
      <w:r>
        <w:rPr>
          <w:rFonts w:ascii="Times New Roman"/>
          <w:b w:val="false"/>
          <w:i w:val="false"/>
          <w:color w:val="000000"/>
          <w:sz w:val="28"/>
        </w:rPr>
        <w:t>
      request from the Investor all necessary documents and information about the progress of the investment project and this Agreement and the Subsidization Rules.</w:t>
      </w:r>
    </w:p>
    <w:bookmarkEnd w:id="113"/>
    <w:bookmarkStart w:name="z373" w:id="114"/>
    <w:p>
      <w:pPr>
        <w:spacing w:after="0"/>
        <w:ind w:left="0"/>
        <w:jc w:val="left"/>
      </w:pPr>
      <w:r>
        <w:rPr>
          <w:rFonts w:ascii="Times New Roman"/>
          <w:b/>
          <w:i w:val="false"/>
          <w:color w:val="000000"/>
        </w:rPr>
        <w:t xml:space="preserve"> Chapter 3. Duration of the Agreement</w:t>
      </w:r>
    </w:p>
    <w:bookmarkEnd w:id="114"/>
    <w:bookmarkStart w:name="z374" w:id="115"/>
    <w:p>
      <w:pPr>
        <w:spacing w:after="0"/>
        <w:ind w:left="0"/>
        <w:jc w:val="both"/>
      </w:pPr>
      <w:r>
        <w:rPr>
          <w:rFonts w:ascii="Times New Roman"/>
          <w:b w:val="false"/>
          <w:i w:val="false"/>
          <w:color w:val="000000"/>
          <w:sz w:val="28"/>
        </w:rPr>
        <w:t>
      3.1 This Agreement shall come into effect from the date of its signing by the Parties and shall remain in force for 3 (three) years, and in respect of unfulfilled obligations - until their full fulfillment.</w:t>
      </w:r>
    </w:p>
    <w:bookmarkEnd w:id="115"/>
    <w:bookmarkStart w:name="z375" w:id="116"/>
    <w:p>
      <w:pPr>
        <w:spacing w:after="0"/>
        <w:ind w:left="0"/>
        <w:jc w:val="left"/>
      </w:pPr>
      <w:r>
        <w:rPr>
          <w:rFonts w:ascii="Times New Roman"/>
          <w:b/>
          <w:i w:val="false"/>
          <w:color w:val="000000"/>
        </w:rPr>
        <w:t xml:space="preserve"> Chapter 4. Force majeure circumstances</w:t>
      </w:r>
    </w:p>
    <w:bookmarkEnd w:id="116"/>
    <w:bookmarkStart w:name="z376" w:id="117"/>
    <w:p>
      <w:pPr>
        <w:spacing w:after="0"/>
        <w:ind w:left="0"/>
        <w:jc w:val="both"/>
      </w:pPr>
      <w:r>
        <w:rPr>
          <w:rFonts w:ascii="Times New Roman"/>
          <w:b w:val="false"/>
          <w:i w:val="false"/>
          <w:color w:val="000000"/>
          <w:sz w:val="28"/>
        </w:rPr>
        <w:t>
      4.1 The Parties shall be released from liability for non-performance or improper performance of their obligations under this Agreement, if the impossibility of performance was caused by force majeure circumstances.</w:t>
      </w:r>
    </w:p>
    <w:bookmarkEnd w:id="117"/>
    <w:bookmarkStart w:name="z377" w:id="118"/>
    <w:p>
      <w:pPr>
        <w:spacing w:after="0"/>
        <w:ind w:left="0"/>
        <w:jc w:val="both"/>
      </w:pPr>
      <w:r>
        <w:rPr>
          <w:rFonts w:ascii="Times New Roman"/>
          <w:b w:val="false"/>
          <w:i w:val="false"/>
          <w:color w:val="000000"/>
          <w:sz w:val="28"/>
        </w:rPr>
        <w:t>
      4.2 Upon occurrence of force majeure circumstances, the Party for which it is impossible to fulfill its obligations under this Agreement shall timely notify the other Party of such circumstances within 10 (ten) working days from the moment of their occurrence. In this case, the nature, period of validity, the fact of occurrence of force majeure circumstances shall be confirmed by the relevant documents of the authorized state bodies.</w:t>
      </w:r>
    </w:p>
    <w:bookmarkEnd w:id="118"/>
    <w:bookmarkStart w:name="z378" w:id="119"/>
    <w:p>
      <w:pPr>
        <w:spacing w:after="0"/>
        <w:ind w:left="0"/>
        <w:jc w:val="both"/>
      </w:pPr>
      <w:r>
        <w:rPr>
          <w:rFonts w:ascii="Times New Roman"/>
          <w:b w:val="false"/>
          <w:i w:val="false"/>
          <w:color w:val="000000"/>
          <w:sz w:val="28"/>
        </w:rPr>
        <w:t>
      4.3 In the absence of timely notification, a Party shall be obliged to compensate the other Party for the damage caused by failure to notify or untimely notification.</w:t>
      </w:r>
    </w:p>
    <w:bookmarkEnd w:id="119"/>
    <w:bookmarkStart w:name="z379" w:id="120"/>
    <w:p>
      <w:pPr>
        <w:spacing w:after="0"/>
        <w:ind w:left="0"/>
        <w:jc w:val="both"/>
      </w:pPr>
      <w:r>
        <w:rPr>
          <w:rFonts w:ascii="Times New Roman"/>
          <w:b w:val="false"/>
          <w:i w:val="false"/>
          <w:color w:val="000000"/>
          <w:sz w:val="28"/>
        </w:rPr>
        <w:t>
      4.4 The occurrence of force majeure circumstances shall entail an increase in the term of performance of this Agreement for the period of their effect.</w:t>
      </w:r>
    </w:p>
    <w:bookmarkEnd w:id="120"/>
    <w:bookmarkStart w:name="z380" w:id="121"/>
    <w:p>
      <w:pPr>
        <w:spacing w:after="0"/>
        <w:ind w:left="0"/>
        <w:jc w:val="both"/>
      </w:pPr>
      <w:r>
        <w:rPr>
          <w:rFonts w:ascii="Times New Roman"/>
          <w:b w:val="false"/>
          <w:i w:val="false"/>
          <w:color w:val="000000"/>
          <w:sz w:val="28"/>
        </w:rPr>
        <w:t>
      4.5 If such circumstances continue for more than three consecutive months, either Party shall have the right to refuse further performance of its obligations under this Agreement.</w:t>
      </w:r>
    </w:p>
    <w:bookmarkEnd w:id="121"/>
    <w:bookmarkStart w:name="z381" w:id="122"/>
    <w:p>
      <w:pPr>
        <w:spacing w:after="0"/>
        <w:ind w:left="0"/>
        <w:jc w:val="left"/>
      </w:pPr>
      <w:r>
        <w:rPr>
          <w:rFonts w:ascii="Times New Roman"/>
          <w:b/>
          <w:i w:val="false"/>
          <w:color w:val="000000"/>
        </w:rPr>
        <w:t xml:space="preserve"> Chapter 5. Final provisions</w:t>
      </w:r>
    </w:p>
    <w:bookmarkEnd w:id="122"/>
    <w:bookmarkStart w:name="z382" w:id="123"/>
    <w:p>
      <w:pPr>
        <w:spacing w:after="0"/>
        <w:ind w:left="0"/>
        <w:jc w:val="both"/>
      </w:pPr>
      <w:r>
        <w:rPr>
          <w:rFonts w:ascii="Times New Roman"/>
          <w:b w:val="false"/>
          <w:i w:val="false"/>
          <w:color w:val="000000"/>
          <w:sz w:val="28"/>
        </w:rPr>
        <w:t>
      5.1 Correspondence shall be deemed submitted or sent when it is submitted on letterhead or sealed (if any), signed by the head and has a registration number, date, hand-delivered in person, delivered by mail (registered letter with notification) or by courier to the participating Party's address..</w:t>
      </w:r>
    </w:p>
    <w:bookmarkEnd w:id="123"/>
    <w:bookmarkStart w:name="z383" w:id="124"/>
    <w:p>
      <w:pPr>
        <w:spacing w:after="0"/>
        <w:ind w:left="0"/>
        <w:jc w:val="both"/>
      </w:pPr>
      <w:r>
        <w:rPr>
          <w:rFonts w:ascii="Times New Roman"/>
          <w:b w:val="false"/>
          <w:i w:val="false"/>
          <w:color w:val="000000"/>
          <w:sz w:val="28"/>
        </w:rPr>
        <w:t>
      5.2 Any change, termination of the terms and conditions of this Agreement, including the term of this Agreement, shall be formalized by an additional agreement of the Parties signed by the authorized representatives of the Parties, unless otherwise provided by this Agreement.</w:t>
      </w:r>
    </w:p>
    <w:bookmarkEnd w:id="124"/>
    <w:bookmarkStart w:name="z384" w:id="125"/>
    <w:p>
      <w:pPr>
        <w:spacing w:after="0"/>
        <w:ind w:left="0"/>
        <w:jc w:val="both"/>
      </w:pPr>
      <w:r>
        <w:rPr>
          <w:rFonts w:ascii="Times New Roman"/>
          <w:b w:val="false"/>
          <w:i w:val="false"/>
          <w:color w:val="000000"/>
          <w:sz w:val="28"/>
        </w:rPr>
        <w:t>
      5.3 All disagreements or disputes arising between the Parties under this Agreement shall be resolved through direct negotiations. If after such negotiations the Parties are unable to resolve a dispute under this Agreement, any of the Parties may request resolution of this issue in a judicial procedure established by the laws of the Republic of Kazakhstan.</w:t>
      </w:r>
    </w:p>
    <w:bookmarkEnd w:id="125"/>
    <w:bookmarkStart w:name="z385" w:id="126"/>
    <w:p>
      <w:pPr>
        <w:spacing w:after="0"/>
        <w:ind w:left="0"/>
        <w:jc w:val="both"/>
      </w:pPr>
      <w:r>
        <w:rPr>
          <w:rFonts w:ascii="Times New Roman"/>
          <w:b w:val="false"/>
          <w:i w:val="false"/>
          <w:color w:val="000000"/>
          <w:sz w:val="28"/>
        </w:rPr>
        <w:t>
      5.4 Issues not regulated by this Agreement shall be regulated by the Investment Subsidy Agreement from ____20___ № __, as well as the legislation of the Republic of Kazakhstan.</w:t>
      </w:r>
    </w:p>
    <w:bookmarkEnd w:id="126"/>
    <w:bookmarkStart w:name="z386" w:id="127"/>
    <w:p>
      <w:pPr>
        <w:spacing w:after="0"/>
        <w:ind w:left="0"/>
        <w:jc w:val="both"/>
      </w:pPr>
      <w:r>
        <w:rPr>
          <w:rFonts w:ascii="Times New Roman"/>
          <w:b w:val="false"/>
          <w:i w:val="false"/>
          <w:color w:val="000000"/>
          <w:sz w:val="28"/>
        </w:rPr>
        <w:t>
      5.5 This Agreement is drawn up in 2 (two) copies in the Kazakh and Russian languages, one copy for each of the Parties.</w:t>
      </w:r>
    </w:p>
    <w:bookmarkEnd w:id="127"/>
    <w:bookmarkStart w:name="z387" w:id="128"/>
    <w:p>
      <w:pPr>
        <w:spacing w:after="0"/>
        <w:ind w:left="0"/>
        <w:jc w:val="left"/>
      </w:pPr>
      <w:r>
        <w:rPr>
          <w:rFonts w:ascii="Times New Roman"/>
          <w:b/>
          <w:i w:val="false"/>
          <w:color w:val="000000"/>
        </w:rPr>
        <w:t xml:space="preserve"> Chapter 6. Addresses, bank details and signatures of the Parties</w:t>
      </w:r>
    </w:p>
    <w:bookmarkEnd w:id="12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Investor: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body: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14</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389" w:id="129"/>
    <w:p>
      <w:pPr>
        <w:spacing w:after="0"/>
        <w:ind w:left="0"/>
        <w:jc w:val="both"/>
      </w:pPr>
      <w:r>
        <w:rPr>
          <w:rFonts w:ascii="Times New Roman"/>
          <w:b w:val="false"/>
          <w:i w:val="false"/>
          <w:color w:val="000000"/>
          <w:sz w:val="28"/>
        </w:rPr>
        <w:t>
      Form</w:t>
      </w:r>
    </w:p>
    <w:bookmarkEnd w:id="129"/>
    <w:bookmarkStart w:name="z390" w:id="130"/>
    <w:p>
      <w:pPr>
        <w:spacing w:after="0"/>
        <w:ind w:left="0"/>
        <w:jc w:val="left"/>
      </w:pPr>
      <w:r>
        <w:rPr>
          <w:rFonts w:ascii="Times New Roman"/>
          <w:b/>
          <w:i w:val="false"/>
          <w:color w:val="000000"/>
        </w:rPr>
        <w:t xml:space="preserve"> Contract and Agreement № __ on non-use of investment subsidies on the special account </w:t>
      </w:r>
      <w:r>
        <w:br/>
      </w:r>
      <w:r>
        <w:rPr>
          <w:rFonts w:ascii="Times New Roman"/>
          <w:b/>
          <w:i w:val="false"/>
          <w:color w:val="000000"/>
        </w:rPr>
        <w:t xml:space="preserve">by a financial institution licensed by the authorized body for regulation, control and supervision </w:t>
      </w:r>
      <w:r>
        <w:br/>
      </w:r>
      <w:r>
        <w:rPr>
          <w:rFonts w:ascii="Times New Roman"/>
          <w:b/>
          <w:i w:val="false"/>
          <w:color w:val="000000"/>
        </w:rPr>
        <w:t xml:space="preserve">of the financial market and financial organizations to conduct banking operations, </w:t>
      </w:r>
      <w:r>
        <w:br/>
      </w:r>
      <w:r>
        <w:rPr>
          <w:rFonts w:ascii="Times New Roman"/>
          <w:b/>
          <w:i w:val="false"/>
          <w:color w:val="000000"/>
        </w:rPr>
        <w:t>or by a financial institution licensed to conduct microfinance activities</w:t>
      </w:r>
    </w:p>
    <w:bookmarkEnd w:id="130"/>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w:t>
            </w:r>
          </w:p>
        </w:tc>
      </w:tr>
    </w:tbl>
    <w:bookmarkStart w:name="z391" w:id="131"/>
    <w:p>
      <w:pPr>
        <w:spacing w:after="0"/>
        <w:ind w:left="0"/>
        <w:jc w:val="both"/>
      </w:pPr>
      <w:r>
        <w:rPr>
          <w:rFonts w:ascii="Times New Roman"/>
          <w:b w:val="false"/>
          <w:i w:val="false"/>
          <w:color w:val="000000"/>
          <w:sz w:val="28"/>
        </w:rPr>
        <w:t xml:space="preserve">
      __________________________________________________ hereinafter referred </w:t>
      </w:r>
    </w:p>
    <w:bookmarkEnd w:id="131"/>
    <w:p>
      <w:pPr>
        <w:spacing w:after="0"/>
        <w:ind w:left="0"/>
        <w:jc w:val="both"/>
      </w:pPr>
      <w:r>
        <w:rPr>
          <w:rFonts w:ascii="Times New Roman"/>
          <w:b w:val="false"/>
          <w:i w:val="false"/>
          <w:color w:val="000000"/>
          <w:sz w:val="28"/>
        </w:rPr>
        <w:t>
      to as the Financial Institute on the first part, the state institution _______________</w:t>
      </w:r>
    </w:p>
    <w:p>
      <w:pPr>
        <w:spacing w:after="0"/>
        <w:ind w:left="0"/>
        <w:jc w:val="both"/>
      </w:pPr>
      <w:r>
        <w:rPr>
          <w:rFonts w:ascii="Times New Roman"/>
          <w:b w:val="false"/>
          <w:i w:val="false"/>
          <w:color w:val="000000"/>
          <w:sz w:val="28"/>
        </w:rPr>
        <w:t>
      _______________________________________________________ ___________</w:t>
      </w:r>
    </w:p>
    <w:p>
      <w:pPr>
        <w:spacing w:after="0"/>
        <w:ind w:left="0"/>
        <w:jc w:val="both"/>
      </w:pPr>
      <w:r>
        <w:rPr>
          <w:rFonts w:ascii="Times New Roman"/>
          <w:b w:val="false"/>
          <w:i w:val="false"/>
          <w:color w:val="000000"/>
          <w:sz w:val="28"/>
        </w:rPr>
        <w:t>
      of region (the city of republican significance, the capital (name),</w:t>
      </w:r>
    </w:p>
    <w:p>
      <w:pPr>
        <w:spacing w:after="0"/>
        <w:ind w:left="0"/>
        <w:jc w:val="both"/>
      </w:pPr>
      <w:r>
        <w:rPr>
          <w:rFonts w:ascii="Times New Roman"/>
          <w:b w:val="false"/>
          <w:i w:val="false"/>
          <w:color w:val="000000"/>
          <w:sz w:val="28"/>
        </w:rPr>
        <w:t>
      represented by the head (or a person replacing him on the basis of an order)</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acting on the basis of the Regulation on the state institution,</w:t>
      </w:r>
    </w:p>
    <w:p>
      <w:pPr>
        <w:spacing w:after="0"/>
        <w:ind w:left="0"/>
        <w:jc w:val="both"/>
      </w:pPr>
      <w:r>
        <w:rPr>
          <w:rFonts w:ascii="Times New Roman"/>
          <w:b w:val="false"/>
          <w:i w:val="false"/>
          <w:color w:val="000000"/>
          <w:sz w:val="28"/>
        </w:rPr>
        <w:t>
      hereinafter referred to as the "Working body", on the second part,</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represented by _______________________________________________________,</w:t>
      </w:r>
    </w:p>
    <w:p>
      <w:pPr>
        <w:spacing w:after="0"/>
        <w:ind w:left="0"/>
        <w:jc w:val="both"/>
      </w:pPr>
      <w:r>
        <w:rPr>
          <w:rFonts w:ascii="Times New Roman"/>
          <w:b w:val="false"/>
          <w:i w:val="false"/>
          <w:color w:val="000000"/>
          <w:sz w:val="28"/>
        </w:rPr>
        <w:t>
      acting on the basis of the Charter, hereinafter referred to as the "Investor",</w:t>
      </w:r>
    </w:p>
    <w:p>
      <w:pPr>
        <w:spacing w:after="0"/>
        <w:ind w:left="0"/>
        <w:jc w:val="both"/>
      </w:pPr>
      <w:r>
        <w:rPr>
          <w:rFonts w:ascii="Times New Roman"/>
          <w:b w:val="false"/>
          <w:i w:val="false"/>
          <w:color w:val="000000"/>
          <w:sz w:val="28"/>
        </w:rPr>
        <w:t>
      on the third part, collectively referred to as the Parties, and individually the Party,</w:t>
      </w:r>
    </w:p>
    <w:p>
      <w:pPr>
        <w:spacing w:after="0"/>
        <w:ind w:left="0"/>
        <w:jc w:val="both"/>
      </w:pPr>
      <w:r>
        <w:rPr>
          <w:rFonts w:ascii="Times New Roman"/>
          <w:b w:val="false"/>
          <w:i w:val="false"/>
          <w:color w:val="000000"/>
          <w:sz w:val="28"/>
        </w:rPr>
        <w:t>
      have made this Contract and Agreement on non-use of financial</w:t>
      </w:r>
    </w:p>
    <w:p>
      <w:pPr>
        <w:spacing w:after="0"/>
        <w:ind w:left="0"/>
        <w:jc w:val="both"/>
      </w:pPr>
      <w:r>
        <w:rPr>
          <w:rFonts w:ascii="Times New Roman"/>
          <w:b w:val="false"/>
          <w:i w:val="false"/>
          <w:color w:val="000000"/>
          <w:sz w:val="28"/>
        </w:rPr>
        <w:t>
      institution of money in a special account (hereinafter referred to as the Agreement) as follows.</w:t>
      </w:r>
    </w:p>
    <w:bookmarkStart w:name="z392" w:id="132"/>
    <w:p>
      <w:pPr>
        <w:spacing w:after="0"/>
        <w:ind w:left="0"/>
        <w:jc w:val="left"/>
      </w:pPr>
      <w:r>
        <w:rPr>
          <w:rFonts w:ascii="Times New Roman"/>
          <w:b/>
          <w:i w:val="false"/>
          <w:color w:val="000000"/>
        </w:rPr>
        <w:t xml:space="preserve"> Chapter 1. General provisions</w:t>
      </w:r>
    </w:p>
    <w:bookmarkEnd w:id="132"/>
    <w:bookmarkStart w:name="z393" w:id="133"/>
    <w:p>
      <w:pPr>
        <w:spacing w:after="0"/>
        <w:ind w:left="0"/>
        <w:jc w:val="both"/>
      </w:pPr>
      <w:r>
        <w:rPr>
          <w:rFonts w:ascii="Times New Roman"/>
          <w:b w:val="false"/>
          <w:i w:val="false"/>
          <w:color w:val="000000"/>
          <w:sz w:val="28"/>
        </w:rPr>
        <w:t>
      1.1. The grounds for entering in this Agreement are:</w:t>
      </w:r>
    </w:p>
    <w:bookmarkEnd w:id="133"/>
    <w:bookmarkStart w:name="z394" w:id="134"/>
    <w:p>
      <w:pPr>
        <w:spacing w:after="0"/>
        <w:ind w:left="0"/>
        <w:jc w:val="both"/>
      </w:pPr>
      <w:r>
        <w:rPr>
          <w:rFonts w:ascii="Times New Roman"/>
          <w:b w:val="false"/>
          <w:i w:val="false"/>
          <w:color w:val="000000"/>
          <w:sz w:val="28"/>
        </w:rPr>
        <w:t>
      1) Law of the Republic of Kazakhstan " On state regulation of development of the agro-industrial complex and rural areas";</w:t>
      </w:r>
    </w:p>
    <w:bookmarkEnd w:id="134"/>
    <w:bookmarkStart w:name="z395" w:id="135"/>
    <w:p>
      <w:pPr>
        <w:spacing w:after="0"/>
        <w:ind w:left="0"/>
        <w:jc w:val="both"/>
      </w:pPr>
      <w:r>
        <w:rPr>
          <w:rFonts w:ascii="Times New Roman"/>
          <w:b w:val="false"/>
          <w:i w:val="false"/>
          <w:color w:val="000000"/>
          <w:sz w:val="28"/>
        </w:rPr>
        <w:t>
      2) Rules of subsidizing on compensation of a part of expenses incurred by the subject of agro-industrial complex in case of investments, approved by the Order of the Acting Minister of Agriculture of the Republic of Kazakstan dated July 23, 2018 № 317 (registered in the Register of state registration of regulatory legal acts  № 17320) (hereinafter referred to as the Subsidizing Rules);</w:t>
      </w:r>
    </w:p>
    <w:bookmarkEnd w:id="135"/>
    <w:bookmarkStart w:name="z396" w:id="136"/>
    <w:p>
      <w:pPr>
        <w:spacing w:after="0"/>
        <w:ind w:left="0"/>
        <w:jc w:val="both"/>
      </w:pPr>
      <w:r>
        <w:rPr>
          <w:rFonts w:ascii="Times New Roman"/>
          <w:b w:val="false"/>
          <w:i w:val="false"/>
          <w:color w:val="000000"/>
          <w:sz w:val="28"/>
        </w:rPr>
        <w:t>
      3) Decision of the working body concerning the investment subsidizing (dated  __________20__ №___).</w:t>
      </w:r>
    </w:p>
    <w:bookmarkEnd w:id="136"/>
    <w:bookmarkStart w:name="z397" w:id="137"/>
    <w:p>
      <w:pPr>
        <w:spacing w:after="0"/>
        <w:ind w:left="0"/>
        <w:jc w:val="left"/>
      </w:pPr>
      <w:r>
        <w:rPr>
          <w:rFonts w:ascii="Times New Roman"/>
          <w:b/>
          <w:i w:val="false"/>
          <w:color w:val="000000"/>
        </w:rPr>
        <w:t xml:space="preserve"> Chapter 2. Terms and Definitions</w:t>
      </w:r>
    </w:p>
    <w:bookmarkEnd w:id="137"/>
    <w:bookmarkStart w:name="z398" w:id="138"/>
    <w:p>
      <w:pPr>
        <w:spacing w:after="0"/>
        <w:ind w:left="0"/>
        <w:jc w:val="both"/>
      </w:pPr>
      <w:r>
        <w:rPr>
          <w:rFonts w:ascii="Times New Roman"/>
          <w:b w:val="false"/>
          <w:i w:val="false"/>
          <w:color w:val="000000"/>
          <w:sz w:val="28"/>
        </w:rPr>
        <w:t>
      2.1.This Agreement uses the terms specified in the Subsidizing Rules.</w:t>
      </w:r>
    </w:p>
    <w:bookmarkEnd w:id="138"/>
    <w:bookmarkStart w:name="z399" w:id="139"/>
    <w:p>
      <w:pPr>
        <w:spacing w:after="0"/>
        <w:ind w:left="0"/>
        <w:jc w:val="left"/>
      </w:pPr>
      <w:r>
        <w:rPr>
          <w:rFonts w:ascii="Times New Roman"/>
          <w:b/>
          <w:i w:val="false"/>
          <w:color w:val="000000"/>
        </w:rPr>
        <w:t xml:space="preserve"> Chapter 3. Scope of the Agreement</w:t>
      </w:r>
    </w:p>
    <w:bookmarkEnd w:id="139"/>
    <w:p>
      <w:pPr>
        <w:spacing w:after="0"/>
        <w:ind w:left="0"/>
        <w:jc w:val="both"/>
      </w:pPr>
      <w:r>
        <w:rPr>
          <w:rFonts w:ascii="Times New Roman"/>
          <w:b w:val="false"/>
          <w:i w:val="false"/>
          <w:color w:val="000000"/>
          <w:sz w:val="28"/>
        </w:rPr>
        <w:t>
      3.1. The financial institution does not use the funds in the special account until the Working Body makes a decision on the payment of investment subsidies, in accordance with the conditions specified in the Subsidy Rules.</w:t>
      </w:r>
    </w:p>
    <w:bookmarkStart w:name="z401" w:id="140"/>
    <w:p>
      <w:pPr>
        <w:spacing w:after="0"/>
        <w:ind w:left="0"/>
        <w:jc w:val="both"/>
      </w:pPr>
      <w:r>
        <w:rPr>
          <w:rFonts w:ascii="Times New Roman"/>
          <w:b w:val="false"/>
          <w:i w:val="false"/>
          <w:color w:val="000000"/>
          <w:sz w:val="28"/>
        </w:rPr>
        <w:t>
      3.2. To receive investment subsidies to a special account, the investor, along with the documents specified in the Subsidy Rules, additionally provides a copy of the positive decision of the credit committee of the financial institution, a credit agreement/agreement of leasing with the financial institution, certified by the financial institution.</w:t>
      </w:r>
    </w:p>
    <w:bookmarkEnd w:id="140"/>
    <w:bookmarkStart w:name="z402" w:id="141"/>
    <w:p>
      <w:pPr>
        <w:spacing w:after="0"/>
        <w:ind w:left="0"/>
        <w:jc w:val="left"/>
      </w:pPr>
      <w:r>
        <w:rPr>
          <w:rFonts w:ascii="Times New Roman"/>
          <w:b/>
          <w:i w:val="false"/>
          <w:color w:val="000000"/>
        </w:rPr>
        <w:t xml:space="preserve"> Chapter 4. Procedure and conditions for transferring investment subsidies</w:t>
      </w:r>
    </w:p>
    <w:bookmarkEnd w:id="141"/>
    <w:bookmarkStart w:name="z403" w:id="142"/>
    <w:p>
      <w:pPr>
        <w:spacing w:after="0"/>
        <w:ind w:left="0"/>
        <w:jc w:val="both"/>
      </w:pPr>
      <w:r>
        <w:rPr>
          <w:rFonts w:ascii="Times New Roman"/>
          <w:b w:val="false"/>
          <w:i w:val="false"/>
          <w:color w:val="000000"/>
          <w:sz w:val="28"/>
        </w:rPr>
        <w:t>
      4.1. The amount of investment subsidies in the amount of ______ (___________) tenge shall be transferred by the Working Body to a special account of the financial institution as an advance payment.</w:t>
      </w:r>
    </w:p>
    <w:bookmarkEnd w:id="142"/>
    <w:bookmarkStart w:name="z404" w:id="143"/>
    <w:p>
      <w:pPr>
        <w:spacing w:after="0"/>
        <w:ind w:left="0"/>
        <w:jc w:val="both"/>
      </w:pPr>
      <w:r>
        <w:rPr>
          <w:rFonts w:ascii="Times New Roman"/>
          <w:b w:val="false"/>
          <w:i w:val="false"/>
          <w:color w:val="000000"/>
          <w:sz w:val="28"/>
        </w:rPr>
        <w:t>
      Details of a special account of a financial institution: _____________</w:t>
      </w:r>
    </w:p>
    <w:bookmarkEnd w:id="143"/>
    <w:bookmarkStart w:name="z405" w:id="144"/>
    <w:p>
      <w:pPr>
        <w:spacing w:after="0"/>
        <w:ind w:left="0"/>
        <w:jc w:val="both"/>
      </w:pPr>
      <w:r>
        <w:rPr>
          <w:rFonts w:ascii="Times New Roman"/>
          <w:b w:val="false"/>
          <w:i w:val="false"/>
          <w:color w:val="000000"/>
          <w:sz w:val="28"/>
        </w:rPr>
        <w:t>
      4.2. All transactions shall be carried out in national currency - tenge.</w:t>
      </w:r>
    </w:p>
    <w:bookmarkEnd w:id="144"/>
    <w:bookmarkStart w:name="z406" w:id="145"/>
    <w:p>
      <w:pPr>
        <w:spacing w:after="0"/>
        <w:ind w:left="0"/>
        <w:jc w:val="left"/>
      </w:pPr>
      <w:r>
        <w:rPr>
          <w:rFonts w:ascii="Times New Roman"/>
          <w:b/>
          <w:i w:val="false"/>
          <w:color w:val="000000"/>
        </w:rPr>
        <w:t xml:space="preserve"> Chapter 5. Rights and obligations of the Parties</w:t>
      </w:r>
    </w:p>
    <w:bookmarkEnd w:id="145"/>
    <w:bookmarkStart w:name="z407" w:id="146"/>
    <w:p>
      <w:pPr>
        <w:spacing w:after="0"/>
        <w:ind w:left="0"/>
        <w:jc w:val="both"/>
      </w:pPr>
      <w:r>
        <w:rPr>
          <w:rFonts w:ascii="Times New Roman"/>
          <w:b w:val="false"/>
          <w:i w:val="false"/>
          <w:color w:val="000000"/>
          <w:sz w:val="28"/>
        </w:rPr>
        <w:t xml:space="preserve">
      5.1. Within 10 (ten) working days from the date of receipt of funds on the special account, the Financial Institution shall transfer the funds stipulated in the loan agreement (concluded between the Financial Institution and the Investor) to the account of the equipment seller, unless otherwise provided for by the agreement between the Investor and the Financial Institution, and shall submit supporting documents to the working body. </w:t>
      </w:r>
    </w:p>
    <w:bookmarkEnd w:id="146"/>
    <w:bookmarkStart w:name="z408" w:id="147"/>
    <w:p>
      <w:pPr>
        <w:spacing w:after="0"/>
        <w:ind w:left="0"/>
        <w:jc w:val="both"/>
      </w:pPr>
      <w:r>
        <w:rPr>
          <w:rFonts w:ascii="Times New Roman"/>
          <w:b w:val="false"/>
          <w:i w:val="false"/>
          <w:color w:val="000000"/>
          <w:sz w:val="28"/>
        </w:rPr>
        <w:t xml:space="preserve">
      5.2. In case the financial institution fails to fulfill the conditions stipulated in the Subsidization Rules, the financial institution shall, within 3 (three) working days, restore in full the investment subsidy funds transferred by the working body by advance payment to the special account. </w:t>
      </w:r>
    </w:p>
    <w:bookmarkEnd w:id="147"/>
    <w:bookmarkStart w:name="z409" w:id="148"/>
    <w:p>
      <w:pPr>
        <w:spacing w:after="0"/>
        <w:ind w:left="0"/>
        <w:jc w:val="both"/>
      </w:pPr>
      <w:r>
        <w:rPr>
          <w:rFonts w:ascii="Times New Roman"/>
          <w:b w:val="false"/>
          <w:i w:val="false"/>
          <w:color w:val="000000"/>
          <w:sz w:val="28"/>
        </w:rPr>
        <w:t>
      5.3. In this case, the refund of payments made in the current financial year shall be made by restoration of cash expenditures of the working body by increasing the amount of unfulfilled obligations and reducing cash expenditures under the relevant codes of the budget classification of expenditures. In case of refund of payments of previous years, the amount of refund shall be credited to the income of the relevant budget, from which the payments were made.</w:t>
      </w:r>
    </w:p>
    <w:bookmarkEnd w:id="148"/>
    <w:bookmarkStart w:name="z410" w:id="149"/>
    <w:p>
      <w:pPr>
        <w:spacing w:after="0"/>
        <w:ind w:left="0"/>
        <w:jc w:val="both"/>
      </w:pPr>
      <w:r>
        <w:rPr>
          <w:rFonts w:ascii="Times New Roman"/>
          <w:b w:val="false"/>
          <w:i w:val="false"/>
          <w:color w:val="000000"/>
          <w:sz w:val="28"/>
        </w:rPr>
        <w:t>
      5.4. Funds transferred to the special account shall be credited by the financial institution against repayment of the investor's principal debt on the loan/leasing used for the purchase of equipment and machinery under the investment project on the basis of a positive decision of the working body on granting the investor an investment subsidy.</w:t>
      </w:r>
    </w:p>
    <w:bookmarkEnd w:id="149"/>
    <w:bookmarkStart w:name="z411" w:id="150"/>
    <w:p>
      <w:pPr>
        <w:spacing w:after="0"/>
        <w:ind w:left="0"/>
        <w:jc w:val="left"/>
      </w:pPr>
      <w:r>
        <w:rPr>
          <w:rFonts w:ascii="Times New Roman"/>
          <w:b/>
          <w:i w:val="false"/>
          <w:color w:val="000000"/>
        </w:rPr>
        <w:t xml:space="preserve"> Chapter 6. Liability of the Parties</w:t>
      </w:r>
    </w:p>
    <w:bookmarkEnd w:id="150"/>
    <w:bookmarkStart w:name="z412" w:id="151"/>
    <w:p>
      <w:pPr>
        <w:spacing w:after="0"/>
        <w:ind w:left="0"/>
        <w:jc w:val="both"/>
      </w:pPr>
      <w:r>
        <w:rPr>
          <w:rFonts w:ascii="Times New Roman"/>
          <w:b w:val="false"/>
          <w:i w:val="false"/>
          <w:color w:val="000000"/>
          <w:sz w:val="28"/>
        </w:rPr>
        <w:t>
      6.1. The parties hereto shall be liable for non-fulfillment and/or improper fulfillment of obligations arising from this Agreement in accordance with this Agreement and the laws of the Republic of Kazakhstan.</w:t>
      </w:r>
    </w:p>
    <w:bookmarkEnd w:id="151"/>
    <w:bookmarkStart w:name="z413" w:id="152"/>
    <w:p>
      <w:pPr>
        <w:spacing w:after="0"/>
        <w:ind w:left="0"/>
        <w:jc w:val="left"/>
      </w:pPr>
      <w:r>
        <w:rPr>
          <w:rFonts w:ascii="Times New Roman"/>
          <w:b/>
          <w:i w:val="false"/>
          <w:color w:val="000000"/>
        </w:rPr>
        <w:t xml:space="preserve"> Chapter 7. Duration of the Agreement</w:t>
      </w:r>
    </w:p>
    <w:bookmarkEnd w:id="152"/>
    <w:bookmarkStart w:name="z414" w:id="153"/>
    <w:p>
      <w:pPr>
        <w:spacing w:after="0"/>
        <w:ind w:left="0"/>
        <w:jc w:val="both"/>
      </w:pPr>
      <w:r>
        <w:rPr>
          <w:rFonts w:ascii="Times New Roman"/>
          <w:b w:val="false"/>
          <w:i w:val="false"/>
          <w:color w:val="000000"/>
          <w:sz w:val="28"/>
        </w:rPr>
        <w:t>
      7.1. This Agreement shall enter into force from the date of its signing and shall remain in force until timely fulfillment by the Parties of their obligations in full, in accordance with the Subsidization Rules.</w:t>
      </w:r>
    </w:p>
    <w:bookmarkEnd w:id="153"/>
    <w:bookmarkStart w:name="z415" w:id="154"/>
    <w:p>
      <w:pPr>
        <w:spacing w:after="0"/>
        <w:ind w:left="0"/>
        <w:jc w:val="left"/>
      </w:pPr>
      <w:r>
        <w:rPr>
          <w:rFonts w:ascii="Times New Roman"/>
          <w:b/>
          <w:i w:val="false"/>
          <w:color w:val="000000"/>
        </w:rPr>
        <w:t xml:space="preserve"> Chapter 8. Force majeure circumstances</w:t>
      </w:r>
    </w:p>
    <w:bookmarkEnd w:id="154"/>
    <w:bookmarkStart w:name="z416" w:id="155"/>
    <w:p>
      <w:pPr>
        <w:spacing w:after="0"/>
        <w:ind w:left="0"/>
        <w:jc w:val="both"/>
      </w:pPr>
      <w:r>
        <w:rPr>
          <w:rFonts w:ascii="Times New Roman"/>
          <w:b w:val="false"/>
          <w:i w:val="false"/>
          <w:color w:val="000000"/>
          <w:sz w:val="28"/>
        </w:rPr>
        <w:t>
      8.1. The Parties shall be released from liability for failure to fulfill or improper fulfillment of their obligations under this Agreement, if the impossibility of fulfillment was caused by force majeure circumstances.</w:t>
      </w:r>
    </w:p>
    <w:bookmarkEnd w:id="155"/>
    <w:bookmarkStart w:name="z417" w:id="156"/>
    <w:p>
      <w:pPr>
        <w:spacing w:after="0"/>
        <w:ind w:left="0"/>
        <w:jc w:val="both"/>
      </w:pPr>
      <w:r>
        <w:rPr>
          <w:rFonts w:ascii="Times New Roman"/>
          <w:b w:val="false"/>
          <w:i w:val="false"/>
          <w:color w:val="000000"/>
          <w:sz w:val="28"/>
        </w:rPr>
        <w:t>
      8.2. Upon occurrence of force majeure circumstances, the Party for which it is impossible to fulfill its obligations under this Agreement shall notify the other Party of such circumstances within 10 (ten) working days from the moment of occurrence. In this case, the nature, period of validity, the fact of occurrence of force majeure circumstances shall be confirmed by the relevant documents of the authorized state bodies.</w:t>
      </w:r>
    </w:p>
    <w:bookmarkEnd w:id="156"/>
    <w:bookmarkStart w:name="z418" w:id="157"/>
    <w:p>
      <w:pPr>
        <w:spacing w:after="0"/>
        <w:ind w:left="0"/>
        <w:jc w:val="both"/>
      </w:pPr>
      <w:r>
        <w:rPr>
          <w:rFonts w:ascii="Times New Roman"/>
          <w:b w:val="false"/>
          <w:i w:val="false"/>
          <w:color w:val="000000"/>
          <w:sz w:val="28"/>
        </w:rPr>
        <w:t>
      8.3. In the absence of timely notification, the Party shall compensate the other Party for the damage caused by the failure to notify or untimely notification.</w:t>
      </w:r>
    </w:p>
    <w:bookmarkEnd w:id="157"/>
    <w:bookmarkStart w:name="z419" w:id="158"/>
    <w:p>
      <w:pPr>
        <w:spacing w:after="0"/>
        <w:ind w:left="0"/>
        <w:jc w:val="both"/>
      </w:pPr>
      <w:r>
        <w:rPr>
          <w:rFonts w:ascii="Times New Roman"/>
          <w:b w:val="false"/>
          <w:i w:val="false"/>
          <w:color w:val="000000"/>
          <w:sz w:val="28"/>
        </w:rPr>
        <w:t>
      8.4. The occurrence of force majeure causes an increase in the period of performance of this Agreement for the period of their effect.</w:t>
      </w:r>
    </w:p>
    <w:bookmarkEnd w:id="158"/>
    <w:bookmarkStart w:name="z420" w:id="159"/>
    <w:p>
      <w:pPr>
        <w:spacing w:after="0"/>
        <w:ind w:left="0"/>
        <w:jc w:val="both"/>
      </w:pPr>
      <w:r>
        <w:rPr>
          <w:rFonts w:ascii="Times New Roman"/>
          <w:b w:val="false"/>
          <w:i w:val="false"/>
          <w:color w:val="000000"/>
          <w:sz w:val="28"/>
        </w:rPr>
        <w:t>
      8.5. If such circumstances continue for more than 3 (three) consecutive months, either Party shall have the right to refuse further fulfillment of obligations under this Agreement.</w:t>
      </w:r>
    </w:p>
    <w:bookmarkEnd w:id="159"/>
    <w:bookmarkStart w:name="z421" w:id="160"/>
    <w:p>
      <w:pPr>
        <w:spacing w:after="0"/>
        <w:ind w:left="0"/>
        <w:jc w:val="left"/>
      </w:pPr>
      <w:r>
        <w:rPr>
          <w:rFonts w:ascii="Times New Roman"/>
          <w:b/>
          <w:i w:val="false"/>
          <w:color w:val="000000"/>
        </w:rPr>
        <w:t xml:space="preserve"> Chapter 9. Dispute resolution</w:t>
      </w:r>
    </w:p>
    <w:bookmarkEnd w:id="160"/>
    <w:bookmarkStart w:name="z422" w:id="161"/>
    <w:p>
      <w:pPr>
        <w:spacing w:after="0"/>
        <w:ind w:left="0"/>
        <w:jc w:val="both"/>
      </w:pPr>
      <w:r>
        <w:rPr>
          <w:rFonts w:ascii="Times New Roman"/>
          <w:b w:val="false"/>
          <w:i w:val="false"/>
          <w:color w:val="000000"/>
          <w:sz w:val="28"/>
        </w:rPr>
        <w:t>
      9.1. The parties shall use their best endeavors to resolve in direct negotiations all differences or disputes arising between them under or in connection with the Agreement.</w:t>
      </w:r>
    </w:p>
    <w:bookmarkEnd w:id="161"/>
    <w:bookmarkStart w:name="z423" w:id="162"/>
    <w:p>
      <w:pPr>
        <w:spacing w:after="0"/>
        <w:ind w:left="0"/>
        <w:jc w:val="both"/>
      </w:pPr>
      <w:r>
        <w:rPr>
          <w:rFonts w:ascii="Times New Roman"/>
          <w:b w:val="false"/>
          <w:i w:val="false"/>
          <w:color w:val="000000"/>
          <w:sz w:val="28"/>
        </w:rPr>
        <w:t>
      9.2. If, after such negotiations, the Parties are unable to resolve the dispute by agreement, either party may request that the matter be resolved in the judicial procedure established by the laws of the Republic of Kazakhstan.</w:t>
      </w:r>
    </w:p>
    <w:bookmarkEnd w:id="162"/>
    <w:bookmarkStart w:name="z424" w:id="163"/>
    <w:p>
      <w:pPr>
        <w:spacing w:after="0"/>
        <w:ind w:left="0"/>
        <w:jc w:val="left"/>
      </w:pPr>
      <w:r>
        <w:rPr>
          <w:rFonts w:ascii="Times New Roman"/>
          <w:b/>
          <w:i w:val="false"/>
          <w:color w:val="000000"/>
        </w:rPr>
        <w:t xml:space="preserve"> Chapter 10. Exchange of Correspondence</w:t>
      </w:r>
    </w:p>
    <w:bookmarkEnd w:id="163"/>
    <w:bookmarkStart w:name="z425" w:id="164"/>
    <w:p>
      <w:pPr>
        <w:spacing w:after="0"/>
        <w:ind w:left="0"/>
        <w:jc w:val="both"/>
      </w:pPr>
      <w:r>
        <w:rPr>
          <w:rFonts w:ascii="Times New Roman"/>
          <w:b w:val="false"/>
          <w:i w:val="false"/>
          <w:color w:val="000000"/>
          <w:sz w:val="28"/>
        </w:rPr>
        <w:t>
      10.1. Any correspondence sent by the Parties to each other under this Agreement shall be in writing and shall be considered within 10 (ten) calendar days from the date of receipt of the correspondence by the Parties with a mark of delivery.</w:t>
      </w:r>
    </w:p>
    <w:bookmarkEnd w:id="164"/>
    <w:bookmarkStart w:name="z426" w:id="165"/>
    <w:p>
      <w:pPr>
        <w:spacing w:after="0"/>
        <w:ind w:left="0"/>
        <w:jc w:val="both"/>
      </w:pPr>
      <w:r>
        <w:rPr>
          <w:rFonts w:ascii="Times New Roman"/>
          <w:b w:val="false"/>
          <w:i w:val="false"/>
          <w:color w:val="000000"/>
          <w:sz w:val="28"/>
        </w:rPr>
        <w:t>
      10.2. Correspondence shall be deemed submitted or sent when it is duly executed (correspondence is submitted on letterhead or sealed (if any), signed by the head and has a registration number and date), hand-delivered in person, delivered by mail (registered letter with notification) or by courier to the participating Party's address.</w:t>
      </w:r>
    </w:p>
    <w:bookmarkEnd w:id="165"/>
    <w:bookmarkStart w:name="z427" w:id="166"/>
    <w:p>
      <w:pPr>
        <w:spacing w:after="0"/>
        <w:ind w:left="0"/>
        <w:jc w:val="both"/>
      </w:pPr>
      <w:r>
        <w:rPr>
          <w:rFonts w:ascii="Times New Roman"/>
          <w:b w:val="false"/>
          <w:i w:val="false"/>
          <w:color w:val="000000"/>
          <w:sz w:val="28"/>
        </w:rPr>
        <w:t xml:space="preserve">
      </w:t>
      </w:r>
      <w:r>
        <w:rPr>
          <w:rFonts w:ascii="Times New Roman"/>
          <w:b/>
          <w:i w:val="false"/>
          <w:color w:val="000000"/>
          <w:sz w:val="28"/>
        </w:rPr>
        <w:t>Chapter 11. Confidentiality</w:t>
      </w:r>
    </w:p>
    <w:bookmarkEnd w:id="166"/>
    <w:bookmarkStart w:name="z428" w:id="167"/>
    <w:p>
      <w:pPr>
        <w:spacing w:after="0"/>
        <w:ind w:left="0"/>
        <w:jc w:val="both"/>
      </w:pPr>
      <w:r>
        <w:rPr>
          <w:rFonts w:ascii="Times New Roman"/>
          <w:b w:val="false"/>
          <w:i w:val="false"/>
          <w:color w:val="000000"/>
          <w:sz w:val="28"/>
        </w:rPr>
        <w:t>
      11.1. The Parties hereby agree that information concerning the terms of this Agreement, banking secrecy, as well as financial, commercial and other information obtained by them in the course of conclusion and execution of this Agreement, shall be confidential and shall not be disclosed to third parties, except as expressly provided for in this Agreement and the current legislation of the Republic of Kazakhstan.</w:t>
      </w:r>
    </w:p>
    <w:bookmarkEnd w:id="167"/>
    <w:bookmarkStart w:name="z429" w:id="168"/>
    <w:p>
      <w:pPr>
        <w:spacing w:after="0"/>
        <w:ind w:left="0"/>
        <w:jc w:val="both"/>
      </w:pPr>
      <w:r>
        <w:rPr>
          <w:rFonts w:ascii="Times New Roman"/>
          <w:b w:val="false"/>
          <w:i w:val="false"/>
          <w:color w:val="000000"/>
          <w:sz w:val="28"/>
        </w:rPr>
        <w:t>
      11.2. Transfer of confidential information to third parties, publication or other disclosure by the Party is possible in cases expressly provided for by this Agreement and the laws of the Republic of Kazakhstan.</w:t>
      </w:r>
    </w:p>
    <w:bookmarkEnd w:id="168"/>
    <w:bookmarkStart w:name="z430" w:id="169"/>
    <w:p>
      <w:pPr>
        <w:spacing w:after="0"/>
        <w:ind w:left="0"/>
        <w:jc w:val="both"/>
      </w:pPr>
      <w:r>
        <w:rPr>
          <w:rFonts w:ascii="Times New Roman"/>
          <w:b w:val="false"/>
          <w:i w:val="false"/>
          <w:color w:val="000000"/>
          <w:sz w:val="28"/>
        </w:rPr>
        <w:t>
      11.3. The Parties shall take all necessary measures, including legal measures, to maintain confidentiality of the existence and terms of this Agreement. Officials and employees of the Parties are prohibited from disclosing or transferring to third parties the information obtained in the course of implementation of this Agreement.</w:t>
      </w:r>
    </w:p>
    <w:bookmarkEnd w:id="169"/>
    <w:bookmarkStart w:name="z431" w:id="170"/>
    <w:p>
      <w:pPr>
        <w:spacing w:after="0"/>
        <w:ind w:left="0"/>
        <w:jc w:val="both"/>
      </w:pPr>
      <w:r>
        <w:rPr>
          <w:rFonts w:ascii="Times New Roman"/>
          <w:b w:val="false"/>
          <w:i w:val="false"/>
          <w:color w:val="000000"/>
          <w:sz w:val="28"/>
        </w:rPr>
        <w:t>
      11.4. In case of disclosure or dissemination of confidential information by either Party in violation of the requirements of this Agreement, the guilty Party shall be liable under the laws of the Republic of Kazakhstan, with compensation for possible damage incurred by the other Party as a result of disclosure of such information.</w:t>
      </w:r>
    </w:p>
    <w:bookmarkEnd w:id="170"/>
    <w:bookmarkStart w:name="z432" w:id="171"/>
    <w:p>
      <w:pPr>
        <w:spacing w:after="0"/>
        <w:ind w:left="0"/>
        <w:jc w:val="both"/>
      </w:pPr>
      <w:r>
        <w:rPr>
          <w:rFonts w:ascii="Times New Roman"/>
          <w:b w:val="false"/>
          <w:i w:val="false"/>
          <w:color w:val="000000"/>
          <w:sz w:val="28"/>
        </w:rPr>
        <w:t>
      11.5. By signing this Agreement, the Investor grants consent to the working body to publish information about the Investor in mass media, as well as to disclose any information (including bank secrecy) obtained about the Investor under this Agreement to third parties without the prior written consent of the Investor.</w:t>
      </w:r>
    </w:p>
    <w:bookmarkEnd w:id="171"/>
    <w:bookmarkStart w:name="z433" w:id="172"/>
    <w:p>
      <w:pPr>
        <w:spacing w:after="0"/>
        <w:ind w:left="0"/>
        <w:jc w:val="left"/>
      </w:pPr>
      <w:r>
        <w:rPr>
          <w:rFonts w:ascii="Times New Roman"/>
          <w:b/>
          <w:i w:val="false"/>
          <w:color w:val="000000"/>
        </w:rPr>
        <w:t xml:space="preserve"> Chapter 12. Final provisions</w:t>
      </w:r>
    </w:p>
    <w:bookmarkEnd w:id="172"/>
    <w:bookmarkStart w:name="z434" w:id="173"/>
    <w:p>
      <w:pPr>
        <w:spacing w:after="0"/>
        <w:ind w:left="0"/>
        <w:jc w:val="both"/>
      </w:pPr>
      <w:r>
        <w:rPr>
          <w:rFonts w:ascii="Times New Roman"/>
          <w:b w:val="false"/>
          <w:i w:val="false"/>
          <w:color w:val="000000"/>
          <w:sz w:val="28"/>
        </w:rPr>
        <w:t>
      12.1. The provisions of this Agreement are subject to change and/or amendment. Only those amendments and additions that are made by agreement of the Parties in writing and signed by authorized representatives of the Parties shall be considered valid and binding on the Parties.</w:t>
      </w:r>
    </w:p>
    <w:bookmarkEnd w:id="173"/>
    <w:bookmarkStart w:name="z435" w:id="174"/>
    <w:p>
      <w:pPr>
        <w:spacing w:after="0"/>
        <w:ind w:left="0"/>
        <w:jc w:val="both"/>
      </w:pPr>
      <w:r>
        <w:rPr>
          <w:rFonts w:ascii="Times New Roman"/>
          <w:b w:val="false"/>
          <w:i w:val="false"/>
          <w:color w:val="000000"/>
          <w:sz w:val="28"/>
        </w:rPr>
        <w:t>
      12.2. This Agreement is made in 3 (three) copies in the Kazakh and Russian languages, one copy for each of the Parties.</w:t>
      </w:r>
    </w:p>
    <w:bookmarkEnd w:id="17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body:</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Institution:</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15</w:t>
            </w:r>
            <w:r>
              <w:br/>
            </w:r>
            <w:r>
              <w:rPr>
                <w:rFonts w:ascii="Times New Roman"/>
                <w:b w:val="false"/>
                <w:i w:val="false"/>
                <w:color w:val="000000"/>
                <w:sz w:val="20"/>
              </w:rPr>
              <w:t xml:space="preserve">to the Rules of subsidizing </w:t>
            </w:r>
            <w:r>
              <w:br/>
            </w:r>
            <w:r>
              <w:rPr>
                <w:rFonts w:ascii="Times New Roman"/>
                <w:b w:val="false"/>
                <w:i w:val="false"/>
                <w:color w:val="000000"/>
                <w:sz w:val="20"/>
              </w:rPr>
              <w:t xml:space="preserve">on compensation of a part </w:t>
            </w:r>
            <w:r>
              <w:br/>
            </w:r>
            <w:r>
              <w:rPr>
                <w:rFonts w:ascii="Times New Roman"/>
                <w:b w:val="false"/>
                <w:i w:val="false"/>
                <w:color w:val="000000"/>
                <w:sz w:val="20"/>
              </w:rPr>
              <w:t xml:space="preserve">of expenses incurred by </w:t>
            </w:r>
            <w:r>
              <w:br/>
            </w:r>
            <w:r>
              <w:rPr>
                <w:rFonts w:ascii="Times New Roman"/>
                <w:b w:val="false"/>
                <w:i w:val="false"/>
                <w:color w:val="000000"/>
                <w:sz w:val="20"/>
              </w:rPr>
              <w:t xml:space="preserve">the subject of agro-industrial </w:t>
            </w:r>
            <w:r>
              <w:br/>
            </w:r>
            <w:r>
              <w:rPr>
                <w:rFonts w:ascii="Times New Roman"/>
                <w:b w:val="false"/>
                <w:i w:val="false"/>
                <w:color w:val="000000"/>
                <w:sz w:val="20"/>
              </w:rPr>
              <w:t>complex in case of investments</w:t>
            </w:r>
          </w:p>
        </w:tc>
      </w:tr>
    </w:tbl>
    <w:bookmarkStart w:name="z437" w:id="175"/>
    <w:p>
      <w:pPr>
        <w:spacing w:after="0"/>
        <w:ind w:left="0"/>
        <w:jc w:val="both"/>
      </w:pPr>
      <w:r>
        <w:rPr>
          <w:rFonts w:ascii="Times New Roman"/>
          <w:b w:val="false"/>
          <w:i w:val="false"/>
          <w:color w:val="000000"/>
          <w:sz w:val="28"/>
        </w:rPr>
        <w:t>
      Form</w:t>
      </w:r>
    </w:p>
    <w:bookmarkEnd w:id="175"/>
    <w:bookmarkStart w:name="z438" w:id="176"/>
    <w:p>
      <w:pPr>
        <w:spacing w:after="0"/>
        <w:ind w:left="0"/>
        <w:jc w:val="left"/>
      </w:pPr>
      <w:r>
        <w:rPr>
          <w:rFonts w:ascii="Times New Roman"/>
          <w:b/>
          <w:i w:val="false"/>
          <w:color w:val="000000"/>
        </w:rPr>
        <w:t xml:space="preserve"> Form, for collection of administrative data</w:t>
      </w:r>
    </w:p>
    <w:bookmarkEnd w:id="176"/>
    <w:bookmarkStart w:name="z439" w:id="177"/>
    <w:p>
      <w:pPr>
        <w:spacing w:after="0"/>
        <w:ind w:left="0"/>
        <w:jc w:val="both"/>
      </w:pPr>
      <w:r>
        <w:rPr>
          <w:rFonts w:ascii="Times New Roman"/>
          <w:b w:val="false"/>
          <w:i w:val="false"/>
          <w:color w:val="000000"/>
          <w:sz w:val="28"/>
        </w:rPr>
        <w:t>
      To be submitted: to the Ministry of Agriculture of the Republic of Kazakhstan of form of administrative data is place on the Internet resource www.gov.kz</w:t>
      </w:r>
    </w:p>
    <w:bookmarkEnd w:id="177"/>
    <w:bookmarkStart w:name="z440" w:id="178"/>
    <w:p>
      <w:pPr>
        <w:spacing w:after="0"/>
        <w:ind w:left="0"/>
        <w:jc w:val="left"/>
      </w:pPr>
      <w:r>
        <w:rPr>
          <w:rFonts w:ascii="Times New Roman"/>
          <w:b/>
          <w:i w:val="false"/>
          <w:color w:val="000000"/>
        </w:rPr>
        <w:t xml:space="preserve"> Report on the development of subsidies for reimbursement of part of the expenses </w:t>
      </w:r>
      <w:r>
        <w:br/>
      </w:r>
      <w:r>
        <w:rPr>
          <w:rFonts w:ascii="Times New Roman"/>
          <w:b/>
          <w:i w:val="false"/>
          <w:color w:val="000000"/>
        </w:rPr>
        <w:t>incurred by the subject of agro-industrial complex in the course of investment investments</w:t>
      </w:r>
    </w:p>
    <w:bookmarkEnd w:id="178"/>
    <w:bookmarkStart w:name="z441" w:id="179"/>
    <w:p>
      <w:pPr>
        <w:spacing w:after="0"/>
        <w:ind w:left="0"/>
        <w:jc w:val="both"/>
      </w:pPr>
      <w:r>
        <w:rPr>
          <w:rFonts w:ascii="Times New Roman"/>
          <w:b w:val="false"/>
          <w:i w:val="false"/>
          <w:color w:val="000000"/>
          <w:sz w:val="28"/>
        </w:rPr>
        <w:t>
      Index of the form of administrative data: form № 1-ИС</w:t>
      </w:r>
    </w:p>
    <w:bookmarkEnd w:id="179"/>
    <w:p>
      <w:pPr>
        <w:spacing w:after="0"/>
        <w:ind w:left="0"/>
        <w:jc w:val="both"/>
      </w:pPr>
      <w:r>
        <w:rPr>
          <w:rFonts w:ascii="Times New Roman"/>
          <w:b w:val="false"/>
          <w:i w:val="false"/>
          <w:color w:val="000000"/>
          <w:sz w:val="28"/>
        </w:rPr>
        <w:t>
      Frequency: quarterly, annually</w:t>
      </w:r>
    </w:p>
    <w:p>
      <w:pPr>
        <w:spacing w:after="0"/>
        <w:ind w:left="0"/>
        <w:jc w:val="both"/>
      </w:pPr>
      <w:r>
        <w:rPr>
          <w:rFonts w:ascii="Times New Roman"/>
          <w:b w:val="false"/>
          <w:i w:val="false"/>
          <w:color w:val="000000"/>
          <w:sz w:val="28"/>
        </w:rPr>
        <w:t>
      Reporting period: ___ quarter 20___, 20___ year</w:t>
      </w:r>
    </w:p>
    <w:p>
      <w:pPr>
        <w:spacing w:after="0"/>
        <w:ind w:left="0"/>
        <w:jc w:val="both"/>
      </w:pPr>
      <w:r>
        <w:rPr>
          <w:rFonts w:ascii="Times New Roman"/>
          <w:b w:val="false"/>
          <w:i w:val="false"/>
          <w:color w:val="000000"/>
          <w:sz w:val="28"/>
        </w:rPr>
        <w:t>
      The range of persons submitting the form: structural subdivision of the local executive body of the oblast, city of republican significance and capital city, realizing functions in the field of agriculture</w:t>
      </w:r>
    </w:p>
    <w:p>
      <w:pPr>
        <w:spacing w:after="0"/>
        <w:ind w:left="0"/>
        <w:jc w:val="both"/>
      </w:pPr>
      <w:r>
        <w:rPr>
          <w:rFonts w:ascii="Times New Roman"/>
          <w:b w:val="false"/>
          <w:i w:val="false"/>
          <w:color w:val="000000"/>
          <w:sz w:val="28"/>
        </w:rPr>
        <w:t>
      Deadline for submitting the administrative data form: quarterly, before the fifth day of the month following the reporting quarter, and annually, before the tenth January of the calendar year.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investor</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 business identitication number of investor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Parameters of project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Parameters of project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indicators (production capacity)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reaching the design capacity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physical terms, тонн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value terms, thousand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physical terms, тонн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value terms, thousand tenge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2" w:id="180"/>
    <w:p>
      <w:pPr>
        <w:spacing w:after="0"/>
        <w:ind w:left="0"/>
        <w:jc w:val="both"/>
      </w:pPr>
      <w:r>
        <w:rPr>
          <w:rFonts w:ascii="Times New Roman"/>
          <w:b w:val="false"/>
          <w:i w:val="false"/>
          <w:color w:val="000000"/>
          <w:sz w:val="28"/>
        </w:rPr>
        <w:t>
      Table continued</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permanent jobs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project cost thousand tenge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Compensation share, percentage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subsidies paid, thousand tenge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Commissioning date, day / month / year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decision of the working body, day / month / year</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subject to subsidizing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3" w:id="181"/>
    <w:p>
      <w:pPr>
        <w:spacing w:after="0"/>
        <w:ind w:left="0"/>
        <w:jc w:val="both"/>
      </w:pPr>
      <w:r>
        <w:rPr>
          <w:rFonts w:ascii="Times New Roman"/>
          <w:b w:val="false"/>
          <w:i w:val="false"/>
          <w:color w:val="000000"/>
          <w:sz w:val="28"/>
        </w:rPr>
        <w:t>
      Name _______________________________________________________</w:t>
      </w:r>
    </w:p>
    <w:bookmarkEnd w:id="181"/>
    <w:p>
      <w:pPr>
        <w:spacing w:after="0"/>
        <w:ind w:left="0"/>
        <w:jc w:val="both"/>
      </w:pPr>
      <w:r>
        <w:rPr>
          <w:rFonts w:ascii="Times New Roman"/>
          <w:b w:val="false"/>
          <w:i w:val="false"/>
          <w:color w:val="000000"/>
          <w:sz w:val="28"/>
        </w:rPr>
        <w:t>
      Address ______________________________________________________________</w:t>
      </w:r>
    </w:p>
    <w:p>
      <w:pPr>
        <w:spacing w:after="0"/>
        <w:ind w:left="0"/>
        <w:jc w:val="both"/>
      </w:pPr>
      <w:r>
        <w:rPr>
          <w:rFonts w:ascii="Times New Roman"/>
          <w:b w:val="false"/>
          <w:i w:val="false"/>
          <w:color w:val="000000"/>
          <w:sz w:val="28"/>
        </w:rPr>
        <w:t>
      Phone number ____________________________________________________________</w:t>
      </w:r>
    </w:p>
    <w:p>
      <w:pPr>
        <w:spacing w:after="0"/>
        <w:ind w:left="0"/>
        <w:jc w:val="both"/>
      </w:pPr>
      <w:r>
        <w:rPr>
          <w:rFonts w:ascii="Times New Roman"/>
          <w:b w:val="false"/>
          <w:i w:val="false"/>
          <w:color w:val="000000"/>
          <w:sz w:val="28"/>
        </w:rPr>
        <w:t>
      E-mail: _____________________________________________</w:t>
      </w:r>
    </w:p>
    <w:p>
      <w:pPr>
        <w:spacing w:after="0"/>
        <w:ind w:left="0"/>
        <w:jc w:val="both"/>
      </w:pPr>
      <w:r>
        <w:rPr>
          <w:rFonts w:ascii="Times New Roman"/>
          <w:b w:val="false"/>
          <w:i w:val="false"/>
          <w:color w:val="000000"/>
          <w:sz w:val="28"/>
        </w:rPr>
        <w:t>
      Performer ________________________________________________________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The head or a person, performing his duties __________________________________________________ _________________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The first head of the administrator of budget programs of the lower budget _____________________________________________ ______________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Stamp here</w:t>
      </w:r>
    </w:p>
    <w:p>
      <w:pPr>
        <w:spacing w:after="0"/>
        <w:ind w:left="0"/>
        <w:jc w:val="both"/>
      </w:pPr>
      <w:r>
        <w:rPr>
          <w:rFonts w:ascii="Times New Roman"/>
          <w:b w:val="false"/>
          <w:i w:val="false"/>
          <w:color w:val="000000"/>
          <w:sz w:val="28"/>
        </w:rPr>
        <w:t>
      Date of report submission "___" __________ 20 ___</w:t>
      </w:r>
    </w:p>
    <w:bookmarkStart w:name="z444" w:id="182"/>
    <w:p>
      <w:pPr>
        <w:spacing w:after="0"/>
        <w:ind w:left="0"/>
        <w:jc w:val="left"/>
      </w:pPr>
      <w:r>
        <w:rPr>
          <w:rFonts w:ascii="Times New Roman"/>
          <w:b/>
          <w:i w:val="false"/>
          <w:color w:val="000000"/>
        </w:rPr>
        <w:t xml:space="preserve"> Explanation on filling in the form designed to collect administrative data </w:t>
      </w:r>
      <w:r>
        <w:br/>
      </w:r>
      <w:r>
        <w:rPr>
          <w:rFonts w:ascii="Times New Roman"/>
          <w:b/>
          <w:i w:val="false"/>
          <w:color w:val="000000"/>
        </w:rPr>
        <w:t xml:space="preserve">"Report on the development of subsidies for reimbursement of part of the costs incurred </w:t>
      </w:r>
      <w:r>
        <w:br/>
      </w:r>
      <w:r>
        <w:rPr>
          <w:rFonts w:ascii="Times New Roman"/>
          <w:b/>
          <w:i w:val="false"/>
          <w:color w:val="000000"/>
        </w:rPr>
        <w:t>by the subject of the agro-industrial complex in the course of investments" Chapter 1. General provisions</w:t>
      </w:r>
    </w:p>
    <w:bookmarkEnd w:id="182"/>
    <w:bookmarkStart w:name="z446" w:id="183"/>
    <w:p>
      <w:pPr>
        <w:spacing w:after="0"/>
        <w:ind w:left="0"/>
        <w:jc w:val="both"/>
      </w:pPr>
      <w:r>
        <w:rPr>
          <w:rFonts w:ascii="Times New Roman"/>
          <w:b w:val="false"/>
          <w:i w:val="false"/>
          <w:color w:val="000000"/>
          <w:sz w:val="28"/>
        </w:rPr>
        <w:t xml:space="preserve">
      1. This explanation defines uniform requirements for completing the form intended for administrative data collection "Report on the development of subsidies for reimbursement of part of the costs incurred by the subject of the agro-industrial complex in the course of investments" (hereinafter referred to as the Form). </w:t>
      </w:r>
    </w:p>
    <w:bookmarkEnd w:id="183"/>
    <w:bookmarkStart w:name="z447" w:id="184"/>
    <w:p>
      <w:pPr>
        <w:spacing w:after="0"/>
        <w:ind w:left="0"/>
        <w:jc w:val="both"/>
      </w:pPr>
      <w:r>
        <w:rPr>
          <w:rFonts w:ascii="Times New Roman"/>
          <w:b w:val="false"/>
          <w:i w:val="false"/>
          <w:color w:val="000000"/>
          <w:sz w:val="28"/>
        </w:rPr>
        <w:t xml:space="preserve">
      2. Form shall be filled in by the structural subdivision of the local executive body of the region, the city of republican significance and the capital city, realizing functions in the field of agriculture. </w:t>
      </w:r>
    </w:p>
    <w:bookmarkEnd w:id="184"/>
    <w:bookmarkStart w:name="z448" w:id="185"/>
    <w:p>
      <w:pPr>
        <w:spacing w:after="0"/>
        <w:ind w:left="0"/>
        <w:jc w:val="both"/>
      </w:pPr>
      <w:r>
        <w:rPr>
          <w:rFonts w:ascii="Times New Roman"/>
          <w:b w:val="false"/>
          <w:i w:val="false"/>
          <w:color w:val="000000"/>
          <w:sz w:val="28"/>
        </w:rPr>
        <w:t>
      3. The Form shall be signed by the executor and the head of the local executive body of the region, city of republican significance and the capital, or by the person acting in his/her capacity.</w:t>
      </w:r>
    </w:p>
    <w:bookmarkEnd w:id="185"/>
    <w:bookmarkStart w:name="z449" w:id="186"/>
    <w:p>
      <w:pPr>
        <w:spacing w:after="0"/>
        <w:ind w:left="0"/>
        <w:jc w:val="both"/>
      </w:pPr>
      <w:r>
        <w:rPr>
          <w:rFonts w:ascii="Times New Roman"/>
          <w:b w:val="false"/>
          <w:i w:val="false"/>
          <w:color w:val="000000"/>
          <w:sz w:val="28"/>
        </w:rPr>
        <w:t xml:space="preserve">
      4. Form shall be submitted to the Ministry of Agriculture of the Republic of Kazakhstan by the structural subdivision of the local executive body of the region, city of republican significance and the capital city, implementing functions in the field of agriculture, quarterly, before the fifth day of the month following the reporting quarter, and annually, before the tenth January of the calendar year. </w:t>
      </w:r>
    </w:p>
    <w:bookmarkEnd w:id="186"/>
    <w:bookmarkStart w:name="z450" w:id="187"/>
    <w:p>
      <w:pPr>
        <w:spacing w:after="0"/>
        <w:ind w:left="0"/>
        <w:jc w:val="both"/>
      </w:pPr>
      <w:r>
        <w:rPr>
          <w:rFonts w:ascii="Times New Roman"/>
          <w:b w:val="false"/>
          <w:i w:val="false"/>
          <w:color w:val="000000"/>
          <w:sz w:val="28"/>
        </w:rPr>
        <w:t>
      5. From shall be completed in the Kazakh or Russian languages.</w:t>
      </w:r>
    </w:p>
    <w:bookmarkEnd w:id="187"/>
    <w:bookmarkStart w:name="z451" w:id="188"/>
    <w:p>
      <w:pPr>
        <w:spacing w:after="0"/>
        <w:ind w:left="0"/>
        <w:jc w:val="left"/>
      </w:pPr>
      <w:r>
        <w:rPr>
          <w:rFonts w:ascii="Times New Roman"/>
          <w:b/>
          <w:i w:val="false"/>
          <w:color w:val="000000"/>
        </w:rPr>
        <w:t xml:space="preserve"> Chapter 2. Explanation on filling in the Form</w:t>
      </w:r>
    </w:p>
    <w:bookmarkEnd w:id="188"/>
    <w:bookmarkStart w:name="z452" w:id="189"/>
    <w:p>
      <w:pPr>
        <w:spacing w:after="0"/>
        <w:ind w:left="0"/>
        <w:jc w:val="both"/>
      </w:pPr>
      <w:r>
        <w:rPr>
          <w:rFonts w:ascii="Times New Roman"/>
          <w:b w:val="false"/>
          <w:i w:val="false"/>
          <w:color w:val="000000"/>
          <w:sz w:val="28"/>
        </w:rPr>
        <w:t xml:space="preserve">
      6. Column 1 of the report indicates the ordinal number. </w:t>
      </w:r>
    </w:p>
    <w:bookmarkEnd w:id="189"/>
    <w:bookmarkStart w:name="z453" w:id="190"/>
    <w:p>
      <w:pPr>
        <w:spacing w:after="0"/>
        <w:ind w:left="0"/>
        <w:jc w:val="both"/>
      </w:pPr>
      <w:r>
        <w:rPr>
          <w:rFonts w:ascii="Times New Roman"/>
          <w:b w:val="false"/>
          <w:i w:val="false"/>
          <w:color w:val="000000"/>
          <w:sz w:val="28"/>
        </w:rPr>
        <w:t>
      7. Column 2 indicates the name of the investor.</w:t>
      </w:r>
    </w:p>
    <w:bookmarkEnd w:id="190"/>
    <w:bookmarkStart w:name="z454" w:id="191"/>
    <w:p>
      <w:pPr>
        <w:spacing w:after="0"/>
        <w:ind w:left="0"/>
        <w:jc w:val="both"/>
      </w:pPr>
      <w:r>
        <w:rPr>
          <w:rFonts w:ascii="Times New Roman"/>
          <w:b w:val="false"/>
          <w:i w:val="false"/>
          <w:color w:val="000000"/>
          <w:sz w:val="28"/>
        </w:rPr>
        <w:t>
      8. Column 3 indicates individual identification number/business identitication number of the investor.</w:t>
      </w:r>
    </w:p>
    <w:bookmarkEnd w:id="191"/>
    <w:bookmarkStart w:name="z455" w:id="192"/>
    <w:p>
      <w:pPr>
        <w:spacing w:after="0"/>
        <w:ind w:left="0"/>
        <w:jc w:val="both"/>
      </w:pPr>
      <w:r>
        <w:rPr>
          <w:rFonts w:ascii="Times New Roman"/>
          <w:b w:val="false"/>
          <w:i w:val="false"/>
          <w:color w:val="000000"/>
          <w:sz w:val="28"/>
        </w:rPr>
        <w:t>
      9. Column 4 indicates the name of the project passport in accordance with Annexes 2 and 3 to the Rules of subsidizing on compensation of a part of expenses incurred by the subject of agro-industrial complex in case of investments, approved by the Order of the Acting Minister of Agriculture of the Republic of Kazakstan dated July 23, 2018 № 317 (registered in the Register of state registration of regulatory legal acts № 17320).</w:t>
      </w:r>
    </w:p>
    <w:bookmarkEnd w:id="192"/>
    <w:bookmarkStart w:name="z456" w:id="193"/>
    <w:p>
      <w:pPr>
        <w:spacing w:after="0"/>
        <w:ind w:left="0"/>
        <w:jc w:val="both"/>
      </w:pPr>
      <w:r>
        <w:rPr>
          <w:rFonts w:ascii="Times New Roman"/>
          <w:b w:val="false"/>
          <w:i w:val="false"/>
          <w:color w:val="000000"/>
          <w:sz w:val="28"/>
        </w:rPr>
        <w:t>
      10. Columns 5, 6, 7 and 8 indicate the production capacity of the enterprise on the basis of the investor's statistical form and primary documents confirming the sales of manufactured products by type in physical and value terms.</w:t>
      </w:r>
    </w:p>
    <w:bookmarkEnd w:id="193"/>
    <w:bookmarkStart w:name="z457" w:id="194"/>
    <w:p>
      <w:pPr>
        <w:spacing w:after="0"/>
        <w:ind w:left="0"/>
        <w:jc w:val="both"/>
      </w:pPr>
      <w:r>
        <w:rPr>
          <w:rFonts w:ascii="Times New Roman"/>
          <w:b w:val="false"/>
          <w:i w:val="false"/>
          <w:color w:val="000000"/>
          <w:sz w:val="28"/>
        </w:rPr>
        <w:t>
      11. Column 9 indicate the number of permanent jobs.</w:t>
      </w:r>
    </w:p>
    <w:bookmarkEnd w:id="194"/>
    <w:bookmarkStart w:name="z458" w:id="195"/>
    <w:p>
      <w:pPr>
        <w:spacing w:after="0"/>
        <w:ind w:left="0"/>
        <w:jc w:val="both"/>
      </w:pPr>
      <w:r>
        <w:rPr>
          <w:rFonts w:ascii="Times New Roman"/>
          <w:b w:val="false"/>
          <w:i w:val="false"/>
          <w:color w:val="000000"/>
          <w:sz w:val="28"/>
        </w:rPr>
        <w:t>
      12. Columns 10 and 11 indicate the total cost of the project, including the amount to be subsidized, shall be indicated.</w:t>
      </w:r>
    </w:p>
    <w:bookmarkEnd w:id="195"/>
    <w:bookmarkStart w:name="z459" w:id="196"/>
    <w:p>
      <w:pPr>
        <w:spacing w:after="0"/>
        <w:ind w:left="0"/>
        <w:jc w:val="both"/>
      </w:pPr>
      <w:r>
        <w:rPr>
          <w:rFonts w:ascii="Times New Roman"/>
          <w:b w:val="false"/>
          <w:i w:val="false"/>
          <w:color w:val="000000"/>
          <w:sz w:val="28"/>
        </w:rPr>
        <w:t>
      13. Column 12 indicate the share of reimbursement in accordance with the investment project passport.</w:t>
      </w:r>
    </w:p>
    <w:bookmarkEnd w:id="196"/>
    <w:bookmarkStart w:name="z460" w:id="197"/>
    <w:p>
      <w:pPr>
        <w:spacing w:after="0"/>
        <w:ind w:left="0"/>
        <w:jc w:val="both"/>
      </w:pPr>
      <w:r>
        <w:rPr>
          <w:rFonts w:ascii="Times New Roman"/>
          <w:b w:val="false"/>
          <w:i w:val="false"/>
          <w:color w:val="000000"/>
          <w:sz w:val="28"/>
        </w:rPr>
        <w:t>
      14. Column 13 indicate the amount of subsidies paid.</w:t>
      </w:r>
    </w:p>
    <w:bookmarkEnd w:id="197"/>
    <w:bookmarkStart w:name="z461" w:id="198"/>
    <w:p>
      <w:pPr>
        <w:spacing w:after="0"/>
        <w:ind w:left="0"/>
        <w:jc w:val="both"/>
      </w:pPr>
      <w:r>
        <w:rPr>
          <w:rFonts w:ascii="Times New Roman"/>
          <w:b w:val="false"/>
          <w:i w:val="false"/>
          <w:color w:val="000000"/>
          <w:sz w:val="28"/>
        </w:rPr>
        <w:t>
      15. Column 14 indicate the date of commissioning of the investment project.</w:t>
      </w:r>
    </w:p>
    <w:bookmarkEnd w:id="198"/>
    <w:bookmarkStart w:name="z462" w:id="199"/>
    <w:p>
      <w:pPr>
        <w:spacing w:after="0"/>
        <w:ind w:left="0"/>
        <w:jc w:val="both"/>
      </w:pPr>
      <w:r>
        <w:rPr>
          <w:rFonts w:ascii="Times New Roman"/>
          <w:b w:val="false"/>
          <w:i w:val="false"/>
          <w:color w:val="000000"/>
          <w:sz w:val="28"/>
        </w:rPr>
        <w:t>
      16. Column 15 indicate the date and number of the decision of the working body.</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