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85b4" w14:textId="5058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in-kind standards for providing with property the students of the Academy of Law Enforcement Agencies under the General Prosecutor's Office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General Prosecutor of the Republic of Kazakhstan dated August 22, 2018 № 100. Registered in the Ministry of Justice of the Republic of Kazakhstan on September 6, 2018 № 17340.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5" w:id="0"/>
    <w:p>
      <w:pPr>
        <w:spacing w:after="0"/>
        <w:ind w:left="0"/>
        <w:jc w:val="both"/>
      </w:pPr>
      <w:r>
        <w:rPr>
          <w:rFonts w:ascii="Times New Roman"/>
          <w:b w:val="false"/>
          <w:i w:val="false"/>
          <w:color w:val="000000"/>
          <w:sz w:val="28"/>
        </w:rPr>
        <w:t xml:space="preserve">
      In accordance with paragraph 2 of Article 69 of the Budget Code of the Republic of Kazakhstan of December 4, 2008 and subparagraph 6) of Article 37 of the Law of the Republic of Kazakhstan “On the Prosecutor's Office” of June 30, 2017 </w:t>
      </w:r>
      <w:r>
        <w:rPr>
          <w:rFonts w:ascii="Times New Roman"/>
          <w:b/>
          <w:i w:val="false"/>
          <w:color w:val="000000"/>
          <w:sz w:val="28"/>
        </w:rPr>
        <w:t>I hereby ORDER</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Approve the attached in-kind standards for providing with property the students of the Academy of Law Enforcement Agencies under the General Prosecutor's Office of the Republic of Kazakhstan.</w:t>
      </w:r>
    </w:p>
    <w:bookmarkEnd w:id="1"/>
    <w:bookmarkStart w:name="z7" w:id="2"/>
    <w:p>
      <w:pPr>
        <w:spacing w:after="0"/>
        <w:ind w:left="0"/>
        <w:jc w:val="both"/>
      </w:pPr>
      <w:r>
        <w:rPr>
          <w:rFonts w:ascii="Times New Roman"/>
          <w:b w:val="false"/>
          <w:i w:val="false"/>
          <w:color w:val="000000"/>
          <w:sz w:val="28"/>
        </w:rPr>
        <w:t>
      2. The Rector of the Academy of Law Enforcement Agencies under the General Prosecutor's Office of the Republic of Kazakhstan, in accordance with the procedure established by law, shall:</w:t>
      </w:r>
    </w:p>
    <w:bookmarkEnd w:id="2"/>
    <w:bookmarkStart w:name="z8" w:id="3"/>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within ten calendar days from the date of the state registration of this order, direct it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4"/>
    <w:bookmarkStart w:name="z10" w:id="5"/>
    <w:p>
      <w:pPr>
        <w:spacing w:after="0"/>
        <w:ind w:left="0"/>
        <w:jc w:val="both"/>
      </w:pPr>
      <w:r>
        <w:rPr>
          <w:rFonts w:ascii="Times New Roman"/>
          <w:b w:val="false"/>
          <w:i w:val="false"/>
          <w:color w:val="000000"/>
          <w:sz w:val="28"/>
        </w:rPr>
        <w:t>
      3) place this order on the Internet resource of the General Prosecutor's Office of the Republic of Kazakhstan after its official publication.</w:t>
      </w:r>
    </w:p>
    <w:bookmarkEnd w:id="5"/>
    <w:bookmarkStart w:name="z11" w:id="6"/>
    <w:p>
      <w:pPr>
        <w:spacing w:after="0"/>
        <w:ind w:left="0"/>
        <w:jc w:val="both"/>
      </w:pPr>
      <w:r>
        <w:rPr>
          <w:rFonts w:ascii="Times New Roman"/>
          <w:b w:val="false"/>
          <w:i w:val="false"/>
          <w:color w:val="000000"/>
          <w:sz w:val="28"/>
        </w:rPr>
        <w:t>
      3. Control over the execution of this order shall be entrusted to the supervising deputy General Prosecutor of the Republic of Kazakhstan.</w:t>
      </w:r>
    </w:p>
    <w:bookmarkEnd w:id="6"/>
    <w:bookmarkStart w:name="z12" w:id="7"/>
    <w:p>
      <w:pPr>
        <w:spacing w:after="0"/>
        <w:ind w:left="0"/>
        <w:jc w:val="both"/>
      </w:pPr>
      <w:r>
        <w:rPr>
          <w:rFonts w:ascii="Times New Roman"/>
          <w:b w:val="false"/>
          <w:i w:val="false"/>
          <w:color w:val="000000"/>
          <w:sz w:val="28"/>
        </w:rPr>
        <w:t>
      4. This order shall be enforced upon the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68"/>
        <w:gridCol w:w="4232"/>
      </w:tblGrid>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Prosecutor General of the</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Kozhamzharov</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Minister of Finance of the </w:t>
      </w:r>
      <w:r>
        <w:br/>
      </w:r>
      <w:r>
        <w:rPr>
          <w:rFonts w:ascii="Times New Roman"/>
          <w:b w:val="false"/>
          <w:i w:val="false"/>
          <w:color w:val="000000"/>
          <w:sz w:val="28"/>
        </w:rPr>
        <w:t>Republic of Kazakhstan</w:t>
      </w:r>
      <w:r>
        <w:br/>
      </w:r>
      <w:r>
        <w:rPr>
          <w:rFonts w:ascii="Times New Roman"/>
          <w:b w:val="false"/>
          <w:i w:val="false"/>
          <w:color w:val="000000"/>
          <w:sz w:val="28"/>
        </w:rPr>
        <w:t>____________ B. Sultanov</w:t>
      </w:r>
      <w:r>
        <w:br/>
      </w:r>
      <w:r>
        <w:rPr>
          <w:rFonts w:ascii="Times New Roman"/>
          <w:b w:val="false"/>
          <w:i w:val="false"/>
          <w:color w:val="000000"/>
          <w:sz w:val="28"/>
        </w:rPr>
        <w:t>August 08, 2018</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№100 of the</w:t>
            </w:r>
            <w:r>
              <w:br/>
            </w:r>
            <w:r>
              <w:rPr>
                <w:rFonts w:ascii="Times New Roman"/>
                <w:b w:val="false"/>
                <w:i w:val="false"/>
                <w:color w:val="000000"/>
                <w:sz w:val="20"/>
              </w:rPr>
              <w:t>Prosecutor General</w:t>
            </w:r>
            <w:r>
              <w:br/>
            </w:r>
            <w:r>
              <w:rPr>
                <w:rFonts w:ascii="Times New Roman"/>
                <w:b w:val="false"/>
                <w:i w:val="false"/>
                <w:color w:val="000000"/>
                <w:sz w:val="20"/>
              </w:rPr>
              <w:t>of the Republic of Kazakhstan</w:t>
            </w:r>
            <w:r>
              <w:br/>
            </w:r>
            <w:r>
              <w:rPr>
                <w:rFonts w:ascii="Times New Roman"/>
                <w:b w:val="false"/>
                <w:i w:val="false"/>
                <w:color w:val="000000"/>
                <w:sz w:val="20"/>
              </w:rPr>
              <w:t xml:space="preserve">of August 22, 2018 </w:t>
            </w:r>
          </w:p>
        </w:tc>
      </w:tr>
    </w:tbl>
    <w:bookmarkStart w:name="z16" w:id="9"/>
    <w:p>
      <w:pPr>
        <w:spacing w:after="0"/>
        <w:ind w:left="0"/>
        <w:jc w:val="left"/>
      </w:pPr>
      <w:r>
        <w:rPr>
          <w:rFonts w:ascii="Times New Roman"/>
          <w:b/>
          <w:i w:val="false"/>
          <w:color w:val="000000"/>
        </w:rPr>
        <w:t xml:space="preserve"> In-kind standards for providing with property the students of the Academy of Law</w:t>
      </w:r>
      <w:r>
        <w:br/>
      </w:r>
      <w:r>
        <w:rPr>
          <w:rFonts w:ascii="Times New Roman"/>
          <w:b/>
          <w:i w:val="false"/>
          <w:color w:val="000000"/>
        </w:rPr>
        <w:t>Enforcement Agencies under the General Prosecutor's Office of the Republic of Kazakhstan</w:t>
      </w:r>
    </w:p>
    <w:bookmarkEnd w:id="9"/>
    <w:bookmarkStart w:name="z17" w:id="10"/>
    <w:p>
      <w:pPr>
        <w:spacing w:after="0"/>
        <w:ind w:left="0"/>
        <w:jc w:val="left"/>
      </w:pPr>
      <w:r>
        <w:rPr>
          <w:rFonts w:ascii="Times New Roman"/>
          <w:b/>
          <w:i w:val="false"/>
          <w:color w:val="000000"/>
        </w:rPr>
        <w:t xml:space="preserve"> Table1. In-kind standards for provision with furniture</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4050"/>
        <w:gridCol w:w="1561"/>
        <w:gridCol w:w="2505"/>
        <w:gridCol w:w="1738"/>
        <w:gridCol w:w="1727"/>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n/n</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furniture and household inventory</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due by rules (un.)</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life (year)</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xml:space="preserve">
Application </w:t>
            </w:r>
            <w:r>
              <w:br/>
            </w:r>
            <w:r>
              <w:rPr>
                <w:rFonts w:ascii="Times New Roman"/>
                <w:b w:val="false"/>
                <w:i w:val="false"/>
                <w:color w:val="000000"/>
                <w:sz w:val="20"/>
              </w:rPr>
              <w:t>
 </w:t>
            </w:r>
          </w:p>
          <w:bookmarkEnd w:id="11"/>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Living room</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 single-tier, wooden with a mattress</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student</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Chair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student</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Bedside table</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student</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Combined wardrobe</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Curtains and / or blinds</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 window</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Shower room</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Wooden bench for shower room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Shower mat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kitchen</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Dining table</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kitchen</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kitchen</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Kitchen furniture set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kitchen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Recreation room</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Lounge suite</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Carpet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 stand</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furniture for students</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Writing table</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student</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student</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Filing cabinet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classroom</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Lectern</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classroom</w:t>
            </w:r>
          </w:p>
        </w:tc>
      </w:tr>
    </w:tbl>
    <w:bookmarkStart w:name="z19" w:id="12"/>
    <w:p>
      <w:pPr>
        <w:spacing w:after="0"/>
        <w:ind w:left="0"/>
        <w:jc w:val="left"/>
      </w:pPr>
      <w:r>
        <w:rPr>
          <w:rFonts w:ascii="Times New Roman"/>
          <w:b/>
          <w:i w:val="false"/>
          <w:color w:val="000000"/>
        </w:rPr>
        <w:t xml:space="preserve"> Table 2. In-kind standards for provision with household appliances and equipment</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3290"/>
        <w:gridCol w:w="1829"/>
        <w:gridCol w:w="2935"/>
        <w:gridCol w:w="2036"/>
        <w:gridCol w:w="1368"/>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n/n</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household appliance</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due by rules (un.)</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life (year)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xml:space="preserve">
Application </w:t>
            </w:r>
            <w:r>
              <w:br/>
            </w:r>
            <w:r>
              <w:rPr>
                <w:rFonts w:ascii="Times New Roman"/>
                <w:b w:val="false"/>
                <w:i w:val="false"/>
                <w:color w:val="000000"/>
                <w:sz w:val="20"/>
              </w:rPr>
              <w:t>
 </w:t>
            </w:r>
          </w:p>
          <w:bookmarkEnd w:id="1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room</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Ironing board</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Washing machine</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Clothes dryer</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kitchen</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Microwave</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kitchen</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kitchen</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stove</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kitchen</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Exhaust hood</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kitchen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Recreation room</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 set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room</w:t>
            </w:r>
          </w:p>
        </w:tc>
      </w:tr>
    </w:tbl>
    <w:bookmarkStart w:name="z21" w:id="14"/>
    <w:p>
      <w:pPr>
        <w:spacing w:after="0"/>
        <w:ind w:left="0"/>
        <w:jc w:val="left"/>
      </w:pPr>
      <w:r>
        <w:rPr>
          <w:rFonts w:ascii="Times New Roman"/>
          <w:b/>
          <w:i w:val="false"/>
          <w:color w:val="000000"/>
        </w:rPr>
        <w:t xml:space="preserve"> Table3. In-kind standards for provision with bed linen and bedding items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525"/>
        <w:gridCol w:w="1540"/>
        <w:gridCol w:w="2452"/>
        <w:gridCol w:w="1707"/>
        <w:gridCol w:w="1368"/>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n/n</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bed linen and bedding item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due by rules (un.)</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life (year)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Bedding items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Pillow</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student</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Blanket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student</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Bedspread</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student</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bedding set (pillowcase, blanket cover, bed sheet)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student</w:t>
            </w:r>
          </w:p>
        </w:tc>
      </w:tr>
    </w:tbl>
    <w:bookmarkStart w:name="z22" w:id="15"/>
    <w:p>
      <w:pPr>
        <w:spacing w:after="0"/>
        <w:ind w:left="0"/>
        <w:jc w:val="left"/>
      </w:pPr>
      <w:r>
        <w:rPr>
          <w:rFonts w:ascii="Times New Roman"/>
          <w:b/>
          <w:i w:val="false"/>
          <w:color w:val="000000"/>
        </w:rPr>
        <w:t xml:space="preserve"> Table 4. Standards of provision with household items and detergents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858"/>
        <w:gridCol w:w="1736"/>
        <w:gridCol w:w="3972"/>
        <w:gridCol w:w="1934"/>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n/n</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items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due by rules (un.) per cleaner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life (year)</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Washing powder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Laundry soap</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Toilet soap</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soap</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freshener</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Furniture cleaner with sprayer</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Toilet cleaner</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 cleaner</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Bleacher</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Carpet cleaner</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Cleaner for glass and mirror surfaces</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Sink cleaner</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Garbage bags (10kgг)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rolls</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Garbage bags (25 kg)</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rolls</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Rags</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gloves</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Toilet paper</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Brush and dustpan</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quarter</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Mop with head</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Set</w:t>
            </w:r>
            <w:r>
              <w:br/>
            </w:r>
            <w:r>
              <w:rPr>
                <w:rFonts w:ascii="Times New Roman"/>
                <w:b w:val="false"/>
                <w:i w:val="false"/>
                <w:color w:val="000000"/>
                <w:sz w:val="20"/>
              </w:rPr>
              <w:t>
 </w:t>
            </w:r>
          </w:p>
          <w:bookmarkEnd w:id="16"/>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quarter</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Dusters</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r>
    </w:tbl>
    <w:bookmarkStart w:name="z24" w:id="17"/>
    <w:p>
      <w:pPr>
        <w:spacing w:after="0"/>
        <w:ind w:left="0"/>
        <w:jc w:val="both"/>
      </w:pPr>
      <w:r>
        <w:rPr>
          <w:rFonts w:ascii="Times New Roman"/>
          <w:b w:val="false"/>
          <w:i w:val="false"/>
          <w:color w:val="000000"/>
          <w:sz w:val="28"/>
        </w:rPr>
        <w:t>
      Note:</w:t>
      </w:r>
    </w:p>
    <w:bookmarkEnd w:id="17"/>
    <w:bookmarkStart w:name="z25" w:id="18"/>
    <w:p>
      <w:pPr>
        <w:spacing w:after="0"/>
        <w:ind w:left="0"/>
        <w:jc w:val="both"/>
      </w:pPr>
      <w:r>
        <w:rPr>
          <w:rFonts w:ascii="Times New Roman"/>
          <w:b w:val="false"/>
          <w:i w:val="false"/>
          <w:color w:val="000000"/>
          <w:sz w:val="28"/>
        </w:rPr>
        <w:t>
      un.-units</w:t>
      </w:r>
    </w:p>
    <w:bookmarkEnd w:id="18"/>
    <w:bookmarkStart w:name="z26" w:id="19"/>
    <w:p>
      <w:pPr>
        <w:spacing w:after="0"/>
        <w:ind w:left="0"/>
        <w:jc w:val="both"/>
      </w:pPr>
      <w:r>
        <w:rPr>
          <w:rFonts w:ascii="Times New Roman"/>
          <w:b w:val="false"/>
          <w:i w:val="false"/>
          <w:color w:val="000000"/>
          <w:sz w:val="28"/>
        </w:rPr>
        <w:t>
      gr.-grams</w:t>
      </w:r>
    </w:p>
    <w:bookmarkEnd w:id="19"/>
    <w:bookmarkStart w:name="z27" w:id="20"/>
    <w:p>
      <w:pPr>
        <w:spacing w:after="0"/>
        <w:ind w:left="0"/>
        <w:jc w:val="both"/>
      </w:pPr>
      <w:r>
        <w:rPr>
          <w:rFonts w:ascii="Times New Roman"/>
          <w:b w:val="false"/>
          <w:i w:val="false"/>
          <w:color w:val="000000"/>
          <w:sz w:val="28"/>
        </w:rPr>
        <w:t>
      l.-liters</w:t>
      </w:r>
    </w:p>
    <w:bookmarkEnd w:id="20"/>
    <w:bookmarkStart w:name="z28" w:id="21"/>
    <w:p>
      <w:pPr>
        <w:spacing w:after="0"/>
        <w:ind w:left="0"/>
        <w:jc w:val="both"/>
      </w:pPr>
      <w:r>
        <w:rPr>
          <w:rFonts w:ascii="Times New Roman"/>
          <w:b w:val="false"/>
          <w:i w:val="false"/>
          <w:color w:val="000000"/>
          <w:sz w:val="28"/>
        </w:rPr>
        <w:t>
      ml.-milliliters</w:t>
      </w:r>
    </w:p>
    <w:bookmarkEnd w:id="21"/>
    <w:bookmarkStart w:name="z29" w:id="22"/>
    <w:p>
      <w:pPr>
        <w:spacing w:after="0"/>
        <w:ind w:left="0"/>
        <w:jc w:val="both"/>
      </w:pPr>
      <w:r>
        <w:rPr>
          <w:rFonts w:ascii="Times New Roman"/>
          <w:b w:val="false"/>
          <w:i w:val="false"/>
          <w:color w:val="000000"/>
          <w:sz w:val="28"/>
        </w:rPr>
        <w:t>
      m.-meter</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