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4dd7" w14:textId="2b84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conducting auctions by the National Bank of the Republic of Kazakhstan within monetary policy implementation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July 30, 2018 № 167. Registered in the Ministry of Justice of the Republic of Kazakhstan on September 10, 2018 № 17355.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the Law of the Republic of Kazakhstan of March 30, 1995 “On the National Bank of the Republic of Kazakhstan” and in order to further improve the procedure for conducting auctions by the National Bank of the Republic of Kazakhstan within monetary policy implementation, the Board of the National Bank of the Republic of Kazakhstan </w:t>
      </w:r>
      <w:r>
        <w:rPr>
          <w:rFonts w:ascii="Times New Roman"/>
          <w:b/>
          <w:i w:val="false"/>
          <w:color w:val="000000"/>
          <w:sz w:val="28"/>
        </w:rPr>
        <w:t>RESOLVES:</w:t>
      </w:r>
    </w:p>
    <w:p>
      <w:pPr>
        <w:spacing w:after="0"/>
        <w:ind w:left="0"/>
        <w:jc w:val="both"/>
      </w:pPr>
      <w:r>
        <w:rPr>
          <w:rFonts w:ascii="Times New Roman"/>
          <w:b w:val="false"/>
          <w:i w:val="false"/>
          <w:color w:val="000000"/>
          <w:sz w:val="28"/>
        </w:rPr>
        <w:t>
      1. To approve the enclosed Rules of conducting auctions by the National Bank of the Republic of Kazakhstan within monetary policy implementation.</w:t>
      </w:r>
    </w:p>
    <w:p>
      <w:pPr>
        <w:spacing w:after="0"/>
        <w:ind w:left="0"/>
        <w:jc w:val="both"/>
      </w:pPr>
      <w:r>
        <w:rPr>
          <w:rFonts w:ascii="Times New Roman"/>
          <w:b w:val="false"/>
          <w:i w:val="false"/>
          <w:color w:val="000000"/>
          <w:sz w:val="28"/>
        </w:rPr>
        <w:t>
      2. Resolution No. 21 of the Board of the National Bank of the Republic of Kazakhstan dated January 28, 2016 “On approval of the Rules of conducting auctions by the National Bank of the Republic of Kazakhstan within monetary policy implementation” (registered in the Register of State Registration of Regulatory Legal Acts under № 13274, published March 5, 2016 in the Legal Information System "Adilet") shall be deemed invalid.</w:t>
      </w:r>
    </w:p>
    <w:p>
      <w:pPr>
        <w:spacing w:after="0"/>
        <w:ind w:left="0"/>
        <w:jc w:val="both"/>
      </w:pPr>
      <w:r>
        <w:rPr>
          <w:rFonts w:ascii="Times New Roman"/>
          <w:b w:val="false"/>
          <w:i w:val="false"/>
          <w:color w:val="000000"/>
          <w:sz w:val="28"/>
        </w:rPr>
        <w:t>
      3. In accordance with the procedure established by the legislation of the Republic of Kazakhstan, the Monetary Operations Department (A.M. Moldabekova) shall:</w:t>
      </w:r>
    </w:p>
    <w:p>
      <w:pPr>
        <w:spacing w:after="0"/>
        <w:ind w:left="0"/>
        <w:jc w:val="both"/>
      </w:pPr>
      <w:r>
        <w:rPr>
          <w:rFonts w:ascii="Times New Roman"/>
          <w:b w:val="false"/>
          <w:i w:val="false"/>
          <w:color w:val="000000"/>
          <w:sz w:val="28"/>
        </w:rPr>
        <w:t>
      1) together with the Legal Department (N.V. Sarsenova) provide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resolution, direct it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to the Legal Department the data on execution of the actions provided for in subparagraphs 2), 3) of this paragraph and paragraph 4 of this resolution.</w:t>
      </w:r>
    </w:p>
    <w:p>
      <w:pPr>
        <w:spacing w:after="0"/>
        <w:ind w:left="0"/>
        <w:jc w:val="both"/>
      </w:pPr>
      <w:r>
        <w:rPr>
          <w:rFonts w:ascii="Times New Roman"/>
          <w:b w:val="false"/>
          <w:i w:val="false"/>
          <w:color w:val="000000"/>
          <w:sz w:val="28"/>
        </w:rPr>
        <w:t>
      4. The Directorate for the Protection of the Rights of Consumers of Financial Services and External Communications (A.L. Terentiev) shall direct its copy for official publication in periodicals within ten calendar days after the state registration of this resolution.</w:t>
      </w:r>
    </w:p>
    <w:p>
      <w:pPr>
        <w:spacing w:after="0"/>
        <w:ind w:left="0"/>
        <w:jc w:val="both"/>
      </w:pPr>
      <w:r>
        <w:rPr>
          <w:rFonts w:ascii="Times New Roman"/>
          <w:b w:val="false"/>
          <w:i w:val="false"/>
          <w:color w:val="000000"/>
          <w:sz w:val="28"/>
        </w:rPr>
        <w:t>
      5. Control over the execution of this resolution shall be entrusted to the Deputy Chairman of the National Bank of the Republic of Kazakhstan, Zh.B. Kurmanov.</w:t>
      </w:r>
    </w:p>
    <w:p>
      <w:pPr>
        <w:spacing w:after="0"/>
        <w:ind w:left="0"/>
        <w:jc w:val="both"/>
      </w:pPr>
      <w:r>
        <w:rPr>
          <w:rFonts w:ascii="Times New Roman"/>
          <w:b w:val="false"/>
          <w:i w:val="false"/>
          <w:color w:val="000000"/>
          <w:sz w:val="28"/>
        </w:rPr>
        <w:t>
      6. This resolution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 167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of July 30, 2018</w:t>
            </w:r>
          </w:p>
        </w:tc>
      </w:tr>
    </w:tbl>
    <w:p>
      <w:pPr>
        <w:spacing w:after="0"/>
        <w:ind w:left="0"/>
        <w:jc w:val="left"/>
      </w:pPr>
      <w:r>
        <w:rPr>
          <w:rFonts w:ascii="Times New Roman"/>
          <w:b/>
          <w:i w:val="false"/>
          <w:color w:val="000000"/>
        </w:rPr>
        <w:t xml:space="preserve"> Rules of conducting auctions by the National Bank of the Republic of Kazakhstan within monetary policy implementation  Chapter1. General provisions</w:t>
      </w:r>
    </w:p>
    <w:p>
      <w:pPr>
        <w:spacing w:after="0"/>
        <w:ind w:left="0"/>
        <w:jc w:val="both"/>
      </w:pPr>
      <w:r>
        <w:rPr>
          <w:rFonts w:ascii="Times New Roman"/>
          <w:b w:val="false"/>
          <w:i w:val="false"/>
          <w:color w:val="000000"/>
          <w:sz w:val="28"/>
        </w:rPr>
        <w:t>
      1. These Rules of conducting auctions by the National Bank of the Republic of Kazakhstan within monetary policy implementation (hereinafter referred to as the Rules) are developed in accordance with the Law of the Republic of Kazakhstan “On the National Bank of the Republic of Kazakhstan” dated March 30, 1995 and govern the procedure of conducting auctions by the National Bank of the Republic of Kazakhstan ( hereinafter referred to as the National Bank) within implementation of the state monetary policy of the Republic of Kazakhstan (hereinafter referred to as the monetary policy).</w:t>
      </w:r>
    </w:p>
    <w:p>
      <w:pPr>
        <w:spacing w:after="0"/>
        <w:ind w:left="0"/>
        <w:jc w:val="both"/>
      </w:pPr>
      <w:r>
        <w:rPr>
          <w:rFonts w:ascii="Times New Roman"/>
          <w:b w:val="false"/>
          <w:i w:val="false"/>
          <w:color w:val="000000"/>
          <w:sz w:val="28"/>
        </w:rPr>
        <w:t>
      2. In accordance with monetary policy objectives for provision and withdrawal of liquidity the National Bank shall conduct the following types of auctions:</w:t>
      </w:r>
    </w:p>
    <w:p>
      <w:pPr>
        <w:spacing w:after="0"/>
        <w:ind w:left="0"/>
        <w:jc w:val="both"/>
      </w:pPr>
      <w:r>
        <w:rPr>
          <w:rFonts w:ascii="Times New Roman"/>
          <w:b w:val="false"/>
          <w:i w:val="false"/>
          <w:color w:val="000000"/>
          <w:sz w:val="28"/>
        </w:rPr>
        <w:t>
      1) auction for purchase of securities with reverse sale;</w:t>
      </w:r>
    </w:p>
    <w:p>
      <w:pPr>
        <w:spacing w:after="0"/>
        <w:ind w:left="0"/>
        <w:jc w:val="both"/>
      </w:pPr>
      <w:r>
        <w:rPr>
          <w:rFonts w:ascii="Times New Roman"/>
          <w:b w:val="false"/>
          <w:i w:val="false"/>
          <w:color w:val="000000"/>
          <w:sz w:val="28"/>
        </w:rPr>
        <w:t>
      2) auction for sale of securities with repurchase (reverse purchase) ;</w:t>
      </w:r>
    </w:p>
    <w:p>
      <w:pPr>
        <w:spacing w:after="0"/>
        <w:ind w:left="0"/>
        <w:jc w:val="both"/>
      </w:pPr>
      <w:r>
        <w:rPr>
          <w:rFonts w:ascii="Times New Roman"/>
          <w:b w:val="false"/>
          <w:i w:val="false"/>
          <w:color w:val="000000"/>
          <w:sz w:val="28"/>
        </w:rPr>
        <w:t>
      3) auction of short-term notes of the National Bank;</w:t>
      </w:r>
    </w:p>
    <w:p>
      <w:pPr>
        <w:spacing w:after="0"/>
        <w:ind w:left="0"/>
        <w:jc w:val="both"/>
      </w:pPr>
      <w:r>
        <w:rPr>
          <w:rFonts w:ascii="Times New Roman"/>
          <w:b w:val="false"/>
          <w:i w:val="false"/>
          <w:color w:val="000000"/>
          <w:sz w:val="28"/>
        </w:rPr>
        <w:t>
      4) deposit auction.</w:t>
      </w:r>
    </w:p>
    <w:p>
      <w:pPr>
        <w:spacing w:after="0"/>
        <w:ind w:left="0"/>
        <w:jc w:val="both"/>
      </w:pPr>
      <w:r>
        <w:rPr>
          <w:rFonts w:ascii="Times New Roman"/>
          <w:b w:val="false"/>
          <w:i w:val="false"/>
          <w:color w:val="000000"/>
          <w:sz w:val="28"/>
        </w:rPr>
        <w:t>
      3. The Rules shall use the concepts provided for by the Civil Code of the Republic of Kazakhstan (Special Part) of July 1, 1999, as well as the following concepts:</w:t>
      </w:r>
    </w:p>
    <w:p>
      <w:pPr>
        <w:spacing w:after="0"/>
        <w:ind w:left="0"/>
        <w:jc w:val="both"/>
      </w:pPr>
      <w:r>
        <w:rPr>
          <w:rFonts w:ascii="Times New Roman"/>
          <w:b w:val="false"/>
          <w:i w:val="false"/>
          <w:color w:val="000000"/>
          <w:sz w:val="28"/>
        </w:rPr>
        <w:t>
      1) auction participant (bidder) -a second-tier bank that is the bidder in the form of an auction (hereinafter referred to as the auction) for purchase of securities with reverse sale and an auction for sale of securities with repurchase (reverse purchase), being the depositor of the Central Securities Depositary;</w:t>
      </w:r>
    </w:p>
    <w:p>
      <w:pPr>
        <w:spacing w:after="0"/>
        <w:ind w:left="0"/>
        <w:jc w:val="both"/>
      </w:pPr>
      <w:r>
        <w:rPr>
          <w:rFonts w:ascii="Times New Roman"/>
          <w:b w:val="false"/>
          <w:i w:val="false"/>
          <w:color w:val="000000"/>
          <w:sz w:val="28"/>
        </w:rPr>
        <w:t>
      2) auction platform - an automated information subsystem used by the National Bank for holding auctions;</w:t>
      </w:r>
    </w:p>
    <w:p>
      <w:pPr>
        <w:spacing w:after="0"/>
        <w:ind w:left="0"/>
        <w:jc w:val="both"/>
      </w:pPr>
      <w:r>
        <w:rPr>
          <w:rFonts w:ascii="Times New Roman"/>
          <w:b w:val="false"/>
          <w:i w:val="false"/>
          <w:color w:val="000000"/>
          <w:sz w:val="28"/>
        </w:rPr>
        <w:t>
      3) completion date of securities sale transaction - the day when the National Bank sells securities to the auction participant;</w:t>
      </w:r>
    </w:p>
    <w:p>
      <w:pPr>
        <w:spacing w:after="0"/>
        <w:ind w:left="0"/>
        <w:jc w:val="both"/>
      </w:pPr>
      <w:r>
        <w:rPr>
          <w:rFonts w:ascii="Times New Roman"/>
          <w:b w:val="false"/>
          <w:i w:val="false"/>
          <w:color w:val="000000"/>
          <w:sz w:val="28"/>
        </w:rPr>
        <w:t>
      4) completion date of securities purchase transaction - the day when the National Bank buys securities from the auction participant;</w:t>
      </w:r>
    </w:p>
    <w:p>
      <w:pPr>
        <w:spacing w:after="0"/>
        <w:ind w:left="0"/>
        <w:jc w:val="both"/>
      </w:pPr>
      <w:r>
        <w:rPr>
          <w:rFonts w:ascii="Times New Roman"/>
          <w:b w:val="false"/>
          <w:i w:val="false"/>
          <w:color w:val="000000"/>
          <w:sz w:val="28"/>
        </w:rPr>
        <w:t>
      5) primary agent - the participant in the auction of short-term notes of the National Bank with which belong a second-tier bank, the Single Accumulative Pension Fund, the National Postal Operator of the Republic of Kazakhstan, the legal entity that has entered into a brokerage service agreement with the National Bank, a client whose assets are in trust management with the National Bank;</w:t>
      </w:r>
    </w:p>
    <w:p>
      <w:pPr>
        <w:spacing w:after="0"/>
        <w:ind w:left="0"/>
        <w:jc w:val="both"/>
      </w:pPr>
      <w:r>
        <w:rPr>
          <w:rFonts w:ascii="Times New Roman"/>
          <w:b w:val="false"/>
          <w:i w:val="false"/>
          <w:color w:val="000000"/>
          <w:sz w:val="28"/>
        </w:rPr>
        <w:t>
      6) electronic data transmission system - financial automated information transport system of the Republican State Enterprise with the Right of Economic Management "Kazakhstan Interbank Settlement Center of the National Bank of the Republic of Kazakhstan" (hereinafter - FASTI) or international interbank system of data transfer and settlements on transactions with financial instruments (Society for Worldwide Interbank Financial Telecommunication), encrypted with the use of software-cryptographic protection system;</w:t>
      </w:r>
    </w:p>
    <w:p>
      <w:pPr>
        <w:spacing w:after="0"/>
        <w:ind w:left="0"/>
        <w:jc w:val="both"/>
      </w:pPr>
      <w:r>
        <w:rPr>
          <w:rFonts w:ascii="Times New Roman"/>
          <w:b w:val="false"/>
          <w:i w:val="false"/>
          <w:color w:val="000000"/>
          <w:sz w:val="28"/>
        </w:rPr>
        <w:t>
      7) deposit transaction - a transaction between the National Bank and the counter-partner on accepting a deposit (bank deposit) as part of a deposit auction;</w:t>
      </w:r>
    </w:p>
    <w:p>
      <w:pPr>
        <w:spacing w:after="0"/>
        <w:ind w:left="0"/>
        <w:jc w:val="both"/>
      </w:pPr>
      <w:r>
        <w:rPr>
          <w:rFonts w:ascii="Times New Roman"/>
          <w:b w:val="false"/>
          <w:i w:val="false"/>
          <w:color w:val="000000"/>
          <w:sz w:val="28"/>
        </w:rPr>
        <w:t>
      8) discount price - the price that is lower than the nominal value, taking into account the discount rate;</w:t>
      </w:r>
    </w:p>
    <w:p>
      <w:pPr>
        <w:spacing w:after="0"/>
        <w:ind w:left="0"/>
        <w:jc w:val="both"/>
      </w:pPr>
      <w:r>
        <w:rPr>
          <w:rFonts w:ascii="Times New Roman"/>
          <w:b w:val="false"/>
          <w:i w:val="false"/>
          <w:color w:val="000000"/>
          <w:sz w:val="28"/>
        </w:rPr>
        <w:t>
      9) discount rate - interest rate used to calculate the price and volume of the issue of securities at the auction held by the National Bank;</w:t>
      </w:r>
    </w:p>
    <w:p>
      <w:pPr>
        <w:spacing w:after="0"/>
        <w:ind w:left="0"/>
        <w:jc w:val="both"/>
      </w:pPr>
      <w:r>
        <w:rPr>
          <w:rFonts w:ascii="Times New Roman"/>
          <w:b w:val="false"/>
          <w:i w:val="false"/>
          <w:color w:val="000000"/>
          <w:sz w:val="28"/>
        </w:rPr>
        <w:t>
      10) investor – a client of the primary agent;</w:t>
      </w:r>
    </w:p>
    <w:p>
      <w:pPr>
        <w:spacing w:after="0"/>
        <w:ind w:left="0"/>
        <w:jc w:val="both"/>
      </w:pPr>
      <w:r>
        <w:rPr>
          <w:rFonts w:ascii="Times New Roman"/>
          <w:b w:val="false"/>
          <w:i w:val="false"/>
          <w:color w:val="000000"/>
          <w:sz w:val="28"/>
        </w:rPr>
        <w:t>
      11) cut-off price - the price at which the bids of primary agents are satisfied;</w:t>
      </w:r>
    </w:p>
    <w:p>
      <w:pPr>
        <w:spacing w:after="0"/>
        <w:ind w:left="0"/>
        <w:jc w:val="both"/>
      </w:pPr>
      <w:r>
        <w:rPr>
          <w:rFonts w:ascii="Times New Roman"/>
          <w:b w:val="false"/>
          <w:i w:val="false"/>
          <w:color w:val="000000"/>
          <w:sz w:val="28"/>
        </w:rPr>
        <w:t>
      12) cut-off rate - the minimum (for an auction on securities purchase with reverse sale) or the maximum (for an auction on securities sale with repurchase, an auction of short-term notes of the National Bank and a deposit auction) interest rate at which the bids are satisfied;</w:t>
      </w:r>
    </w:p>
    <w:p>
      <w:pPr>
        <w:spacing w:after="0"/>
        <w:ind w:left="0"/>
        <w:jc w:val="both"/>
      </w:pPr>
      <w:r>
        <w:rPr>
          <w:rFonts w:ascii="Times New Roman"/>
          <w:b w:val="false"/>
          <w:i w:val="false"/>
          <w:color w:val="000000"/>
          <w:sz w:val="28"/>
        </w:rPr>
        <w:t>
      13) rate of return - a parameter of concluded purchase (sale) transactions and reverse sale (purchase) of securities, used to calculate the price of the sale (purchase) of securities (the price of the second transaction) and the amount of reverse sale (repurchase) transaction;</w:t>
      </w:r>
    </w:p>
    <w:p>
      <w:pPr>
        <w:spacing w:after="0"/>
        <w:ind w:left="0"/>
        <w:jc w:val="both"/>
      </w:pPr>
      <w:r>
        <w:rPr>
          <w:rFonts w:ascii="Times New Roman"/>
          <w:b w:val="false"/>
          <w:i w:val="false"/>
          <w:color w:val="000000"/>
          <w:sz w:val="28"/>
        </w:rPr>
        <w:t xml:space="preserve">
      14) counterparty (counter-partner) - the participant in the deposit auction with which belongs a second-tier bank, the Single Accumulative Pension Fund, the National Postal Operator of the Republic of Kazakhstan, the legal entity that has entered into a brokerage service agreement with the National Bank, a client whose assets are in trust management with the National Bank; </w:t>
      </w:r>
    </w:p>
    <w:p>
      <w:pPr>
        <w:spacing w:after="0"/>
        <w:ind w:left="0"/>
        <w:jc w:val="both"/>
      </w:pPr>
      <w:r>
        <w:rPr>
          <w:rFonts w:ascii="Times New Roman"/>
          <w:b w:val="false"/>
          <w:i w:val="false"/>
          <w:color w:val="000000"/>
          <w:sz w:val="28"/>
        </w:rPr>
        <w:t>
      15) Lombard list – the list of securities accepted for purchase (sale) at the auction for purchase of securities with reverse sale and the auction for sale of securities with repurchase. Securities included in the Lombard list shall comply with the following conditions:</w:t>
      </w:r>
    </w:p>
    <w:p>
      <w:pPr>
        <w:spacing w:after="0"/>
        <w:ind w:left="0"/>
        <w:jc w:val="both"/>
      </w:pPr>
      <w:r>
        <w:rPr>
          <w:rFonts w:ascii="Times New Roman"/>
          <w:b w:val="false"/>
          <w:i w:val="false"/>
          <w:color w:val="000000"/>
          <w:sz w:val="28"/>
        </w:rPr>
        <w:t>
      the issue is admitted to trading on the stock exchange of the Republic of Kazakhstan (hereinafter - the stock exchange);</w:t>
      </w:r>
    </w:p>
    <w:p>
      <w:pPr>
        <w:spacing w:after="0"/>
        <w:ind w:left="0"/>
        <w:jc w:val="both"/>
      </w:pPr>
      <w:r>
        <w:rPr>
          <w:rFonts w:ascii="Times New Roman"/>
          <w:b w:val="false"/>
          <w:i w:val="false"/>
          <w:color w:val="000000"/>
          <w:sz w:val="28"/>
        </w:rPr>
        <w:t>
      from the date of reverse sale (purchase) by the National Bank of securities to their maturity, at least seven working days are left;</w:t>
      </w:r>
    </w:p>
    <w:p>
      <w:pPr>
        <w:spacing w:after="0"/>
        <w:ind w:left="0"/>
        <w:jc w:val="both"/>
      </w:pPr>
      <w:r>
        <w:rPr>
          <w:rFonts w:ascii="Times New Roman"/>
          <w:b w:val="false"/>
          <w:i w:val="false"/>
          <w:color w:val="000000"/>
          <w:sz w:val="28"/>
        </w:rPr>
        <w:t>
      the right of ownership of securities has not been terminated, the right of ownership of securities has not been restricted, and no liability was imposed on the obligations of the owner of the securities. The Lombard list shall be approved by the order of the Chairman of the National Bank on the basis of recommendations of the advisory body of the National Bank - the Technical Committee on the Monetary Policy of the National Bank;</w:t>
      </w:r>
    </w:p>
    <w:p>
      <w:pPr>
        <w:spacing w:after="0"/>
        <w:ind w:left="0"/>
        <w:jc w:val="both"/>
      </w:pPr>
      <w:r>
        <w:rPr>
          <w:rFonts w:ascii="Times New Roman"/>
          <w:b w:val="false"/>
          <w:i w:val="false"/>
          <w:color w:val="000000"/>
          <w:sz w:val="28"/>
        </w:rPr>
        <w:t>
      16) weighted average discount price - the average discounted price, weighted against the total volume of short-term notes of the National Bank formed at the auction at the cut-off price;</w:t>
      </w:r>
    </w:p>
    <w:p>
      <w:pPr>
        <w:spacing w:after="0"/>
        <w:ind w:left="0"/>
        <w:jc w:val="both"/>
      </w:pPr>
      <w:r>
        <w:rPr>
          <w:rFonts w:ascii="Times New Roman"/>
          <w:b w:val="false"/>
          <w:i w:val="false"/>
          <w:color w:val="000000"/>
          <w:sz w:val="28"/>
        </w:rPr>
        <w:t>
      17) weighted average rate - the average interest rate weighted against the total volume of satisfied or partially satisfied bids of auction participants (primary agents, counterparties) formed at the auction at the cut-off rate;</w:t>
      </w:r>
    </w:p>
    <w:p>
      <w:pPr>
        <w:spacing w:after="0"/>
        <w:ind w:left="0"/>
        <w:jc w:val="both"/>
      </w:pPr>
      <w:r>
        <w:rPr>
          <w:rFonts w:ascii="Times New Roman"/>
          <w:b w:val="false"/>
          <w:i w:val="false"/>
          <w:color w:val="000000"/>
          <w:sz w:val="28"/>
        </w:rPr>
        <w:t>
      18) interest rate - the amount expressed in percentage terms, paid to the auction participant (counterparty );</w:t>
      </w:r>
    </w:p>
    <w:p>
      <w:pPr>
        <w:spacing w:after="0"/>
        <w:ind w:left="0"/>
        <w:jc w:val="both"/>
      </w:pPr>
      <w:r>
        <w:rPr>
          <w:rFonts w:ascii="Times New Roman"/>
          <w:b w:val="false"/>
          <w:i w:val="false"/>
          <w:color w:val="000000"/>
          <w:sz w:val="28"/>
        </w:rPr>
        <w:t>
      19) authorized unit- a subdivision of monetary operations of the National Bank;</w:t>
      </w:r>
    </w:p>
    <w:p>
      <w:pPr>
        <w:spacing w:after="0"/>
        <w:ind w:left="0"/>
        <w:jc w:val="both"/>
      </w:pPr>
      <w:r>
        <w:rPr>
          <w:rFonts w:ascii="Times New Roman"/>
          <w:b w:val="false"/>
          <w:i w:val="false"/>
          <w:color w:val="000000"/>
          <w:sz w:val="28"/>
        </w:rPr>
        <w:t>
      20) early repayment of short-term notes of the National Bank - full or partial withdrawal by the National Bank of short-term notes of the National Bank from circulation before the maturity date on the secondary securities market, previously agreed with the primary agent on the date, quantity and redemption price;</w:t>
      </w:r>
    </w:p>
    <w:p>
      <w:pPr>
        <w:spacing w:after="0"/>
        <w:ind w:left="0"/>
        <w:jc w:val="both"/>
      </w:pPr>
      <w:r>
        <w:rPr>
          <w:rFonts w:ascii="Times New Roman"/>
          <w:b w:val="false"/>
          <w:i w:val="false"/>
          <w:color w:val="000000"/>
          <w:sz w:val="28"/>
        </w:rPr>
        <w:t>
      21) redemption of short-term notes of the National Bank - purchase by the National Bank of short-term notes of the National Bank on the secondary securities market with the possibility of their further circulation before the maturity expiry, previously agreed with the primary agent on the date, quantity and redemption price of short-term notes of the National Bank;</w:t>
      </w:r>
    </w:p>
    <w:p>
      <w:pPr>
        <w:spacing w:after="0"/>
        <w:ind w:left="0"/>
        <w:jc w:val="both"/>
      </w:pPr>
      <w:r>
        <w:rPr>
          <w:rFonts w:ascii="Times New Roman"/>
          <w:b w:val="false"/>
          <w:i w:val="false"/>
          <w:color w:val="000000"/>
          <w:sz w:val="28"/>
        </w:rPr>
        <w:t>
      22) application for additional placement of short-term notes of the National Bank - the stage of issue of short-term notes of the National Bank at the auction, at which additional placement to the previously issued and circulating short-term notes of the National Bank takes place;</w:t>
      </w:r>
    </w:p>
    <w:p>
      <w:pPr>
        <w:spacing w:after="0"/>
        <w:ind w:left="0"/>
        <w:jc w:val="both"/>
      </w:pPr>
      <w:r>
        <w:rPr>
          <w:rFonts w:ascii="Times New Roman"/>
          <w:b w:val="false"/>
          <w:i w:val="false"/>
          <w:color w:val="000000"/>
          <w:sz w:val="28"/>
        </w:rPr>
        <w:t>
      23) terms of additional placement of short term notes of the National Bank - conditions for additional placement of short-term notes of the National Bank determined and announced by the National Bank in accordance with the objectives of the monetary policy and including the date of additional placement, circulation period, maturity date, amount of additional placement, conditions for bids satisfaction, date of payment, form of additional placement;</w:t>
      </w:r>
    </w:p>
    <w:p>
      <w:pPr>
        <w:spacing w:after="0"/>
        <w:ind w:left="0"/>
        <w:jc w:val="both"/>
      </w:pPr>
      <w:r>
        <w:rPr>
          <w:rFonts w:ascii="Times New Roman"/>
          <w:b w:val="false"/>
          <w:i w:val="false"/>
          <w:color w:val="000000"/>
          <w:sz w:val="28"/>
        </w:rPr>
        <w:t>
      24) the terms of issue and placement of short-term notes of the National Bank - the terms of issue and placement of short-term notes of the National Bank, determined and announced by the National Bank in accordance with the objectives of the monetary policy and including the placement date, the circulation period, maturity date, amount of placement, conditions for bids satisfaction, date of payment, form of placement;</w:t>
      </w:r>
    </w:p>
    <w:p>
      <w:pPr>
        <w:spacing w:after="0"/>
        <w:ind w:left="0"/>
        <w:jc w:val="both"/>
      </w:pPr>
      <w:r>
        <w:rPr>
          <w:rFonts w:ascii="Times New Roman"/>
          <w:b w:val="false"/>
          <w:i w:val="false"/>
          <w:color w:val="000000"/>
          <w:sz w:val="28"/>
        </w:rPr>
        <w:t>
      25) electronic document exchange system eTransfer.kz - a specialized system of electronic document flow between the stock exchange and its members, providing cryptographic means of protecting the transmitted data and ensuring their guaranteed delivery.</w:t>
      </w:r>
    </w:p>
    <w:p>
      <w:pPr>
        <w:spacing w:after="0"/>
        <w:ind w:left="0"/>
        <w:jc w:val="left"/>
      </w:pPr>
      <w:r>
        <w:rPr>
          <w:rFonts w:ascii="Times New Roman"/>
          <w:b/>
          <w:i w:val="false"/>
          <w:color w:val="000000"/>
        </w:rPr>
        <w:t xml:space="preserve"> Chapter 2. Conclusion of contracts and agreements in the conduct of auctions by the National Bank within monetary policy frames</w:t>
      </w:r>
    </w:p>
    <w:p>
      <w:pPr>
        <w:spacing w:after="0"/>
        <w:ind w:left="0"/>
        <w:jc w:val="both"/>
      </w:pPr>
      <w:r>
        <w:rPr>
          <w:rFonts w:ascii="Times New Roman"/>
          <w:b w:val="false"/>
          <w:i w:val="false"/>
          <w:color w:val="000000"/>
          <w:sz w:val="28"/>
        </w:rPr>
        <w:t>
      4. In the conduct of auctions within the monetary policy frames, the National Bank shall enter into one of the following contracts and (or) agreements:</w:t>
      </w:r>
    </w:p>
    <w:p>
      <w:pPr>
        <w:spacing w:after="0"/>
        <w:ind w:left="0"/>
        <w:jc w:val="both"/>
      </w:pPr>
      <w:r>
        <w:rPr>
          <w:rFonts w:ascii="Times New Roman"/>
          <w:b w:val="false"/>
          <w:i w:val="false"/>
          <w:color w:val="000000"/>
          <w:sz w:val="28"/>
        </w:rPr>
        <w:t xml:space="preserve">
      1) agreement of accession to conclusion of transactions on purchase (sale) of securities with reverse sale (purchase) on the auction results (hereinafter - Agreement on conclusion of transactions with securities within the auction) shall be concluded with the participant in the auction for purchase (sale) of securities with return sale (purchase); </w:t>
      </w:r>
    </w:p>
    <w:p>
      <w:pPr>
        <w:spacing w:after="0"/>
        <w:ind w:left="0"/>
        <w:jc w:val="both"/>
      </w:pPr>
      <w:r>
        <w:rPr>
          <w:rFonts w:ascii="Times New Roman"/>
          <w:b w:val="false"/>
          <w:i w:val="false"/>
          <w:color w:val="000000"/>
          <w:sz w:val="28"/>
        </w:rPr>
        <w:t>
      2) agreement of accession to transactions with short-term notes of the National Bank (hereinafter Agreement on transactions with short-term notes) shall be concluded with the primary agent;</w:t>
      </w:r>
    </w:p>
    <w:p>
      <w:pPr>
        <w:spacing w:after="0"/>
        <w:ind w:left="0"/>
        <w:jc w:val="both"/>
      </w:pPr>
      <w:r>
        <w:rPr>
          <w:rFonts w:ascii="Times New Roman"/>
          <w:b w:val="false"/>
          <w:i w:val="false"/>
          <w:color w:val="000000"/>
          <w:sz w:val="28"/>
        </w:rPr>
        <w:t>
      3) an agreement with the counterparty for participation in the deposit auction on acceptance of deposits (bank deposits) and on opening and maintaining a savings account (hereinafter referred to as the Deposit Acceptance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Resolution of the Board of the National Bank of the Republic of Kazakhstan No. 270 dated 31.12.2019 (shall come into effect on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For conclusion of an Agreement on entering into transactions with securities within the auction and (or) Agreement on performing transactions with short-term notes, a potential auction participant or a potential primary agent, with the exception of the Single Accumulative Pension Fund, the legal entity that has entered into a brokerage service agreement with the National Bank, and the client, whose assets are in trust management with the National Bank, shall present to the National Bank the following documents:</w:t>
      </w:r>
    </w:p>
    <w:p>
      <w:pPr>
        <w:spacing w:after="0"/>
        <w:ind w:left="0"/>
        <w:jc w:val="both"/>
      </w:pPr>
      <w:r>
        <w:rPr>
          <w:rFonts w:ascii="Times New Roman"/>
          <w:b w:val="false"/>
          <w:i w:val="false"/>
          <w:color w:val="000000"/>
          <w:sz w:val="28"/>
        </w:rPr>
        <w:t>
      1) the statement of no particular format indicating information on the availability of the license to carry out brokerage and (or) dealer activity in the securities market, issued by the National Bank, on paper or electronically by FASTI, signed by the authorized person of the potential auction participant or potential primary agent;</w:t>
      </w:r>
    </w:p>
    <w:p>
      <w:pPr>
        <w:spacing w:after="0"/>
        <w:ind w:left="0"/>
        <w:jc w:val="both"/>
      </w:pPr>
      <w:r>
        <w:rPr>
          <w:rFonts w:ascii="Times New Roman"/>
          <w:b w:val="false"/>
          <w:i w:val="false"/>
          <w:color w:val="000000"/>
          <w:sz w:val="28"/>
        </w:rPr>
        <w:t>
      2) a document of the Central Securities Depository confirming existence of individual account in the Central Securities Depository.</w:t>
      </w:r>
    </w:p>
    <w:p>
      <w:pPr>
        <w:spacing w:after="0"/>
        <w:ind w:left="0"/>
        <w:jc w:val="both"/>
      </w:pPr>
      <w:r>
        <w:rPr>
          <w:rFonts w:ascii="Times New Roman"/>
          <w:b w:val="false"/>
          <w:i w:val="false"/>
          <w:color w:val="000000"/>
          <w:sz w:val="28"/>
        </w:rPr>
        <w:t>
      In the existence of valid Agreement between the National Bank and the second-tier bank on concluding transactions with securities within the auction, it shall be allowed to conclude Agreement on transactions with short-term notes without submission by the second-tier bank of the documents specified by the first part of this paragraph to the National Bank.</w:t>
      </w:r>
    </w:p>
    <w:p>
      <w:pPr>
        <w:spacing w:after="0"/>
        <w:ind w:left="0"/>
        <w:jc w:val="both"/>
      </w:pPr>
      <w:r>
        <w:rPr>
          <w:rFonts w:ascii="Times New Roman"/>
          <w:b w:val="false"/>
          <w:i w:val="false"/>
          <w:color w:val="000000"/>
          <w:sz w:val="28"/>
        </w:rPr>
        <w:t>
      In the existence of current Agreement between the National Bank and the second-tier bank on concluding transactions with short-term notes, it shall be allowed to conclude Agreement on entering into transactions with securities within the auction without submission by the second-tier bank of the documents provided for in part one of this paragraph to the National Bank.</w:t>
      </w:r>
    </w:p>
    <w:p>
      <w:pPr>
        <w:spacing w:after="0"/>
        <w:ind w:left="0"/>
        <w:jc w:val="both"/>
      </w:pPr>
      <w:r>
        <w:rPr>
          <w:rFonts w:ascii="Times New Roman"/>
          <w:b w:val="false"/>
          <w:i w:val="false"/>
          <w:color w:val="000000"/>
          <w:sz w:val="28"/>
        </w:rPr>
        <w:t>
      6. The National Bank shall consider the application of the potential auction participant or a potential primary agent and, within a period of no more than ten working days from the date of receipt by the National Bank of the documents provided for in the first part of paragraph 5 of the Rules, it shall send on paper or electronically on FASTE a notification of accession to the agreement on conclusion of transactions with securities within an auction and (or) the Agreement on conclusion of transactions with short-term notes or a motivated refusal indicating the reasons.</w:t>
      </w:r>
    </w:p>
    <w:p>
      <w:pPr>
        <w:spacing w:after="0"/>
        <w:ind w:left="0"/>
        <w:jc w:val="both"/>
      </w:pPr>
      <w:r>
        <w:rPr>
          <w:rFonts w:ascii="Times New Roman"/>
          <w:b w:val="false"/>
          <w:i w:val="false"/>
          <w:color w:val="000000"/>
          <w:sz w:val="28"/>
        </w:rPr>
        <w:t>
      7. To conclude the Deposit Acceptance Agreement within the framework of participation in the deposit auction, a potential counterparty who is a resident of the Republic of Kazakhstan shall provide the following documents to the National Bank:</w:t>
      </w:r>
    </w:p>
    <w:p>
      <w:pPr>
        <w:spacing w:after="0"/>
        <w:ind w:left="0"/>
        <w:jc w:val="both"/>
      </w:pPr>
      <w:r>
        <w:rPr>
          <w:rFonts w:ascii="Times New Roman"/>
          <w:b w:val="false"/>
          <w:i w:val="false"/>
          <w:color w:val="000000"/>
          <w:sz w:val="28"/>
        </w:rPr>
        <w:t>
      1) a petition addressed to the management of the National Bank for conclusion of the Deposit Acceptance Agreement;</w:t>
      </w:r>
    </w:p>
    <w:p>
      <w:pPr>
        <w:spacing w:after="0"/>
        <w:ind w:left="0"/>
        <w:jc w:val="both"/>
      </w:pPr>
      <w:r>
        <w:rPr>
          <w:rFonts w:ascii="Times New Roman"/>
          <w:b w:val="false"/>
          <w:i w:val="false"/>
          <w:color w:val="000000"/>
          <w:sz w:val="28"/>
        </w:rPr>
        <w:t>
      2) the list of employees of the counterparty authorised to execute transactions on placement of deposits (bank deposits) within the framework of the deposit auction, approved by the counterparty;</w:t>
      </w:r>
    </w:p>
    <w:p>
      <w:pPr>
        <w:spacing w:after="0"/>
        <w:ind w:left="0"/>
        <w:jc w:val="both"/>
      </w:pPr>
      <w:r>
        <w:rPr>
          <w:rFonts w:ascii="Times New Roman"/>
          <w:b w:val="false"/>
          <w:i w:val="false"/>
          <w:color w:val="000000"/>
          <w:sz w:val="28"/>
        </w:rPr>
        <w:t>
      3) the charter or a notarised copy thereof, or, if the counterparty operates under a standard charter, a document confirming the fact that the counterparty operates under a standard charter;</w:t>
      </w:r>
    </w:p>
    <w:p>
      <w:pPr>
        <w:spacing w:after="0"/>
        <w:ind w:left="0"/>
        <w:jc w:val="both"/>
      </w:pPr>
      <w:r>
        <w:rPr>
          <w:rFonts w:ascii="Times New Roman"/>
          <w:b w:val="false"/>
          <w:i w:val="false"/>
          <w:color w:val="000000"/>
          <w:sz w:val="28"/>
        </w:rPr>
        <w:t>
      4) a notarised document with specimen signatures of the counterparty's employees authorised to sign the transaction passport.</w:t>
      </w:r>
    </w:p>
    <w:p>
      <w:pPr>
        <w:spacing w:after="0"/>
        <w:ind w:left="0"/>
        <w:jc w:val="both"/>
      </w:pPr>
      <w:r>
        <w:rPr>
          <w:rFonts w:ascii="Times New Roman"/>
          <w:b w:val="false"/>
          <w:i w:val="false"/>
          <w:color w:val="000000"/>
          <w:sz w:val="28"/>
        </w:rPr>
        <w:t>
      To conclude the Deposit Acceptance Agreement within the framework of participation in the deposit auction, a potential counterparty who is a non-resident of the Republic of Kazakhstan shall provide the following documents to the National Bank:</w:t>
      </w:r>
    </w:p>
    <w:p>
      <w:pPr>
        <w:spacing w:after="0"/>
        <w:ind w:left="0"/>
        <w:jc w:val="both"/>
      </w:pPr>
      <w:r>
        <w:rPr>
          <w:rFonts w:ascii="Times New Roman"/>
          <w:b w:val="false"/>
          <w:i w:val="false"/>
          <w:color w:val="000000"/>
          <w:sz w:val="28"/>
        </w:rPr>
        <w:t>
      1) a petition addressed to the management of the National Bank for conclusion of the Deposit Acceptance Agreement;</w:t>
      </w:r>
    </w:p>
    <w:p>
      <w:pPr>
        <w:spacing w:after="0"/>
        <w:ind w:left="0"/>
        <w:jc w:val="both"/>
      </w:pPr>
      <w:r>
        <w:rPr>
          <w:rFonts w:ascii="Times New Roman"/>
          <w:b w:val="false"/>
          <w:i w:val="false"/>
          <w:color w:val="000000"/>
          <w:sz w:val="28"/>
        </w:rPr>
        <w:t>
      2) a notarised copy of constituent documents (excluding national (central) banks of foreign countries);</w:t>
      </w:r>
    </w:p>
    <w:p>
      <w:pPr>
        <w:spacing w:after="0"/>
        <w:ind w:left="0"/>
        <w:jc w:val="both"/>
      </w:pPr>
      <w:r>
        <w:rPr>
          <w:rFonts w:ascii="Times New Roman"/>
          <w:b w:val="false"/>
          <w:i w:val="false"/>
          <w:color w:val="000000"/>
          <w:sz w:val="28"/>
        </w:rPr>
        <w:t>
      3) a notarised copy of the banking licence issued by the competent authority of the non-resident country (with the exception of national (central) banks of foreign countries);</w:t>
      </w:r>
    </w:p>
    <w:p>
      <w:pPr>
        <w:spacing w:after="0"/>
        <w:ind w:left="0"/>
        <w:jc w:val="both"/>
      </w:pPr>
      <w:r>
        <w:rPr>
          <w:rFonts w:ascii="Times New Roman"/>
          <w:b w:val="false"/>
          <w:i w:val="false"/>
          <w:color w:val="000000"/>
          <w:sz w:val="28"/>
        </w:rPr>
        <w:t>
      4) a copy (copies) of the document (documents) certifying the identity of the person (persons) entitled to sign payment documents in the course of transactions, in compliance with the specimen signature document;</w:t>
      </w:r>
    </w:p>
    <w:p>
      <w:pPr>
        <w:spacing w:after="0"/>
        <w:ind w:left="0"/>
        <w:jc w:val="both"/>
      </w:pPr>
      <w:r>
        <w:rPr>
          <w:rFonts w:ascii="Times New Roman"/>
          <w:b w:val="false"/>
          <w:i w:val="false"/>
          <w:color w:val="000000"/>
          <w:sz w:val="28"/>
        </w:rPr>
        <w:t>
      5) if available, a copy of the document confirming registration of a non-resident of the Republic of Kazakhstan as a taxpayer in the Republic of Kazakhstan;</w:t>
      </w:r>
    </w:p>
    <w:p>
      <w:pPr>
        <w:spacing w:after="0"/>
        <w:ind w:left="0"/>
        <w:jc w:val="both"/>
      </w:pPr>
      <w:r>
        <w:rPr>
          <w:rFonts w:ascii="Times New Roman"/>
          <w:b w:val="false"/>
          <w:i w:val="false"/>
          <w:color w:val="000000"/>
          <w:sz w:val="28"/>
        </w:rPr>
        <w:t>
      6) consolidated financial statements for the last three years.</w:t>
      </w:r>
    </w:p>
    <w:p>
      <w:pPr>
        <w:spacing w:after="0"/>
        <w:ind w:left="0"/>
        <w:jc w:val="both"/>
      </w:pPr>
      <w:r>
        <w:rPr>
          <w:rFonts w:ascii="Times New Roman"/>
          <w:b w:val="false"/>
          <w:i w:val="false"/>
          <w:color w:val="000000"/>
          <w:sz w:val="28"/>
        </w:rPr>
        <w:t>
      If the counterparty has an Agreement of Adhesion to conclude transactions in financial instruments concluded between the National Bank and the counterparty, it shall be permissible to conclude a Deposit Acceptance Agreement without the counterparty resubmitting to the National Bank the documents stipulated by this paragraph again.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reworded by Resolution of the Board of the National Bank of the Republic of Kazakhstan No. 270 dated 31.12.2019 (shall be effective on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The National Bank shall examine the documents provided by a potential counterparty under paragraph 7 hereof and in case of compliance of the provided documents with paragraph 7 hereof within a period not exceeding ten business days from the date of their receipt by the National Bank, shall inform in writing on the readiness to conclude the Deposit Acceptance Agreement or shall send a refusal with indication of grounds thereof.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7-1 under Order of the Minister of Labour and Social Protection of Population of the Republic of Kazakhstan No. 270 dated 31.12.2019 (shall come into effect on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Conduct of an auction for purchase of securities with reverse sale</w:t>
      </w:r>
    </w:p>
    <w:p>
      <w:pPr>
        <w:spacing w:after="0"/>
        <w:ind w:left="0"/>
        <w:jc w:val="both"/>
      </w:pPr>
      <w:r>
        <w:rPr>
          <w:rFonts w:ascii="Times New Roman"/>
          <w:b w:val="false"/>
          <w:i w:val="false"/>
          <w:color w:val="000000"/>
          <w:sz w:val="28"/>
        </w:rPr>
        <w:t>
      8. To be admitted to an auction for purchase of securities with reverse sale, the auction participant shall meet the following requirements:</w:t>
      </w:r>
    </w:p>
    <w:p>
      <w:pPr>
        <w:spacing w:after="0"/>
        <w:ind w:left="0"/>
        <w:jc w:val="both"/>
      </w:pPr>
      <w:r>
        <w:rPr>
          <w:rFonts w:ascii="Times New Roman"/>
          <w:b w:val="false"/>
          <w:i w:val="false"/>
          <w:color w:val="000000"/>
          <w:sz w:val="28"/>
        </w:rPr>
        <w:t>
      1) absence of violations of the standards of minimum reserve requirements two or more times during three consecutive calendar months preceding the date of participation in the auction. This requirement shall be valid until the date of payment by the auction participant of an administrative fine for an administrative offense provided for in paragraph 5 of Article 213 of the Administrative Offenses Code of the Republic of Kazakhstan dated July 5, 2014 (hereinafter referred to as the Administrative Offenses Code);</w:t>
      </w:r>
    </w:p>
    <w:p>
      <w:pPr>
        <w:spacing w:after="0"/>
        <w:ind w:left="0"/>
        <w:jc w:val="both"/>
      </w:pPr>
      <w:r>
        <w:rPr>
          <w:rFonts w:ascii="Times New Roman"/>
          <w:b w:val="false"/>
          <w:i w:val="false"/>
          <w:color w:val="000000"/>
          <w:sz w:val="28"/>
        </w:rPr>
        <w:t>
      2) absence of violations of prudential standards as of the last reporting date;</w:t>
      </w:r>
    </w:p>
    <w:p>
      <w:pPr>
        <w:spacing w:after="0"/>
        <w:ind w:left="0"/>
        <w:jc w:val="both"/>
      </w:pPr>
      <w:r>
        <w:rPr>
          <w:rFonts w:ascii="Times New Roman"/>
          <w:b w:val="false"/>
          <w:i w:val="false"/>
          <w:color w:val="000000"/>
          <w:sz w:val="28"/>
        </w:rPr>
        <w:t>
      3) existence of a clause in the agreement of the correspondent account concluded with the National Bank providing for the right of the National Bank to withdraw money from the correspondent account of the auction participant without his consent in the event of default of obligations to the National Bank;</w:t>
      </w:r>
    </w:p>
    <w:p>
      <w:pPr>
        <w:spacing w:after="0"/>
        <w:ind w:left="0"/>
        <w:jc w:val="both"/>
      </w:pPr>
      <w:r>
        <w:rPr>
          <w:rFonts w:ascii="Times New Roman"/>
          <w:b w:val="false"/>
          <w:i w:val="false"/>
          <w:color w:val="000000"/>
          <w:sz w:val="28"/>
        </w:rPr>
        <w:t>
      4) existence of valid Agreement for the conclusion of transactions with securities within the auction;</w:t>
      </w:r>
    </w:p>
    <w:p>
      <w:pPr>
        <w:spacing w:after="0"/>
        <w:ind w:left="0"/>
        <w:jc w:val="both"/>
      </w:pPr>
      <w:r>
        <w:rPr>
          <w:rFonts w:ascii="Times New Roman"/>
          <w:b w:val="false"/>
          <w:i w:val="false"/>
          <w:color w:val="000000"/>
          <w:sz w:val="28"/>
        </w:rPr>
        <w:t>
      5) absence of arrears in payment of the principal debt and (or) interest on loans provided by the National Bank.</w:t>
      </w:r>
    </w:p>
    <w:p>
      <w:pPr>
        <w:spacing w:after="0"/>
        <w:ind w:left="0"/>
        <w:jc w:val="both"/>
      </w:pPr>
      <w:r>
        <w:rPr>
          <w:rFonts w:ascii="Times New Roman"/>
          <w:b w:val="false"/>
          <w:i w:val="false"/>
          <w:color w:val="000000"/>
          <w:sz w:val="28"/>
        </w:rPr>
        <w:t>
      9. In the event of non-compliance of the auction participant with one or several requirements stipulated by paragraph 8 of the Rules, the National Bank shall not admit the auction participant to the auction for purchase of securities with reverse sale.</w:t>
      </w:r>
    </w:p>
    <w:p>
      <w:pPr>
        <w:spacing w:after="0"/>
        <w:ind w:left="0"/>
        <w:jc w:val="both"/>
      </w:pPr>
      <w:r>
        <w:rPr>
          <w:rFonts w:ascii="Times New Roman"/>
          <w:b w:val="false"/>
          <w:i w:val="false"/>
          <w:color w:val="000000"/>
          <w:sz w:val="28"/>
        </w:rPr>
        <w:t>
      10. The object of the auction for purchase of securities with reverse sale shall be the rate of return, which shall determine the price of reverse sale of a security according to the formula for calculating the price of reverse sale of a security in accordance with Appendix 1 to the Rules.</w:t>
      </w:r>
    </w:p>
    <w:p>
      <w:pPr>
        <w:spacing w:after="0"/>
        <w:ind w:left="0"/>
        <w:jc w:val="both"/>
      </w:pPr>
      <w:r>
        <w:rPr>
          <w:rFonts w:ascii="Times New Roman"/>
          <w:b w:val="false"/>
          <w:i w:val="false"/>
          <w:color w:val="000000"/>
          <w:sz w:val="28"/>
        </w:rPr>
        <w:t>
      11. The eligibility of an auction participant to meet the requirements stipulated in paragraph 8 hereof shall be determined by the authorised unit based on the data presented by:</w:t>
      </w:r>
    </w:p>
    <w:p>
      <w:pPr>
        <w:spacing w:after="0"/>
        <w:ind w:left="0"/>
        <w:jc w:val="both"/>
      </w:pPr>
      <w:r>
        <w:rPr>
          <w:rFonts w:ascii="Times New Roman"/>
          <w:b w:val="false"/>
          <w:i w:val="false"/>
          <w:color w:val="000000"/>
          <w:sz w:val="28"/>
        </w:rPr>
        <w:t>
      1) the Financial Market Statistics Unit of the National Bank - under sub-paragraph 1) of paragraph 8 hereof;</w:t>
      </w:r>
    </w:p>
    <w:p>
      <w:pPr>
        <w:spacing w:after="0"/>
        <w:ind w:left="0"/>
        <w:jc w:val="both"/>
      </w:pPr>
      <w:r>
        <w:rPr>
          <w:rFonts w:ascii="Times New Roman"/>
          <w:b w:val="false"/>
          <w:i w:val="false"/>
          <w:color w:val="000000"/>
          <w:sz w:val="28"/>
        </w:rPr>
        <w:t>
      2) the competent authority responsible for regulation, control and supervision of the financial market and financial organisations - under sub-paragraph 2) of paragraph 8 hereof;</w:t>
      </w:r>
    </w:p>
    <w:p>
      <w:pPr>
        <w:spacing w:after="0"/>
        <w:ind w:left="0"/>
        <w:jc w:val="both"/>
      </w:pPr>
      <w:r>
        <w:rPr>
          <w:rFonts w:ascii="Times New Roman"/>
          <w:b w:val="false"/>
          <w:i w:val="false"/>
          <w:color w:val="000000"/>
          <w:sz w:val="28"/>
        </w:rPr>
        <w:t>
      3) the operational accounting unit of the National Bank - under sub-paragraph 3) of paragraph 8 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reworded by Resolution of the Board of the National Bank of the Republic of Kazakhstan No. 270 dated 31.12.2019 (shall enter into force on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auction for purchase of securities with reverse sale shall be assigned a unique identification number with an indication of the currency code, date of the auction and deadline for providing liquidity (hereinafter referred to as the auction number for purchase of securities with reverse sale).</w:t>
      </w:r>
    </w:p>
    <w:p>
      <w:pPr>
        <w:spacing w:after="0"/>
        <w:ind w:left="0"/>
        <w:jc w:val="both"/>
      </w:pPr>
      <w:r>
        <w:rPr>
          <w:rFonts w:ascii="Times New Roman"/>
          <w:b w:val="false"/>
          <w:i w:val="false"/>
          <w:color w:val="000000"/>
          <w:sz w:val="28"/>
        </w:rPr>
        <w:t>
      13. Information on conduct of the auction for purchase of securities with reverse sale, transmitted by the National Bank to the auction participants on the electronic data transmission system, shall contain:</w:t>
      </w:r>
    </w:p>
    <w:p>
      <w:pPr>
        <w:spacing w:after="0"/>
        <w:ind w:left="0"/>
        <w:jc w:val="both"/>
      </w:pPr>
      <w:r>
        <w:rPr>
          <w:rFonts w:ascii="Times New Roman"/>
          <w:b w:val="false"/>
          <w:i w:val="false"/>
          <w:color w:val="000000"/>
          <w:sz w:val="28"/>
        </w:rPr>
        <w:t>
      1) number of the auction for purchase of securities with reverse sale;</w:t>
      </w:r>
    </w:p>
    <w:p>
      <w:pPr>
        <w:spacing w:after="0"/>
        <w:ind w:left="0"/>
        <w:jc w:val="both"/>
      </w:pPr>
      <w:r>
        <w:rPr>
          <w:rFonts w:ascii="Times New Roman"/>
          <w:b w:val="false"/>
          <w:i w:val="false"/>
          <w:color w:val="000000"/>
          <w:sz w:val="28"/>
        </w:rPr>
        <w:t>
      2) Lombard list;</w:t>
      </w:r>
    </w:p>
    <w:p>
      <w:pPr>
        <w:spacing w:after="0"/>
        <w:ind w:left="0"/>
        <w:jc w:val="both"/>
      </w:pPr>
      <w:r>
        <w:rPr>
          <w:rFonts w:ascii="Times New Roman"/>
          <w:b w:val="false"/>
          <w:i w:val="false"/>
          <w:color w:val="000000"/>
          <w:sz w:val="28"/>
        </w:rPr>
        <w:t>
      3) purchase price (the price of the first transaction) of securities included in the Lombard list. The purchase price (price of the first transaction) shall be defined as the net value (excluding accrued interest) of one security unit with four decimal places;</w:t>
      </w:r>
    </w:p>
    <w:p>
      <w:pPr>
        <w:spacing w:after="0"/>
        <w:ind w:left="0"/>
        <w:jc w:val="both"/>
      </w:pPr>
      <w:r>
        <w:rPr>
          <w:rFonts w:ascii="Times New Roman"/>
          <w:b w:val="false"/>
          <w:i w:val="false"/>
          <w:color w:val="000000"/>
          <w:sz w:val="28"/>
        </w:rPr>
        <w:t>
      4) term of liquidity provision (the difference in calendar days between completion dates of the purchase transaction (first transaction) of securities and reverse sale transaction (second transaction) of securities;</w:t>
      </w:r>
    </w:p>
    <w:p>
      <w:pPr>
        <w:spacing w:after="0"/>
        <w:ind w:left="0"/>
        <w:jc w:val="both"/>
      </w:pPr>
      <w:r>
        <w:rPr>
          <w:rFonts w:ascii="Times New Roman"/>
          <w:b w:val="false"/>
          <w:i w:val="false"/>
          <w:color w:val="000000"/>
          <w:sz w:val="28"/>
        </w:rPr>
        <w:t>
      5) announced volume of liquidity being placed;</w:t>
      </w:r>
    </w:p>
    <w:p>
      <w:pPr>
        <w:spacing w:after="0"/>
        <w:ind w:left="0"/>
        <w:jc w:val="both"/>
      </w:pPr>
      <w:r>
        <w:rPr>
          <w:rFonts w:ascii="Times New Roman"/>
          <w:b w:val="false"/>
          <w:i w:val="false"/>
          <w:color w:val="000000"/>
          <w:sz w:val="28"/>
        </w:rPr>
        <w:t>
      6) the minimum rate of return (the minimum allowable amount of the rate of return requested by the auction participant).</w:t>
      </w:r>
    </w:p>
    <w:p>
      <w:pPr>
        <w:spacing w:after="0"/>
        <w:ind w:left="0"/>
        <w:jc w:val="both"/>
      </w:pPr>
      <w:r>
        <w:rPr>
          <w:rFonts w:ascii="Times New Roman"/>
          <w:b w:val="false"/>
          <w:i w:val="false"/>
          <w:color w:val="000000"/>
          <w:sz w:val="28"/>
        </w:rPr>
        <w:t>
      14. In the event of impossibility for technical reasons (in the event of malfunction of the electronic data transmission system) to transfer to the auction participants by the National Bank of information related to conduct of the auction for purchase of securities with reverse sale on the electronic data transmission system, it shall be allowed to transmit information related to the auction for purchase of securities with reverse sale, on paper.</w:t>
      </w:r>
    </w:p>
    <w:p>
      <w:pPr>
        <w:spacing w:after="0"/>
        <w:ind w:left="0"/>
        <w:jc w:val="both"/>
      </w:pPr>
      <w:r>
        <w:rPr>
          <w:rFonts w:ascii="Times New Roman"/>
          <w:b w:val="false"/>
          <w:i w:val="false"/>
          <w:color w:val="000000"/>
          <w:sz w:val="28"/>
        </w:rPr>
        <w:t>
      15. No later than one working day prior to the day of the auction for purchase of securities with reverse sale, the National Bank shall send to the auction participants and the Central Securities Depositary a Lombard list and information related to carrying out of the auction for purchase of securities with reverse sale.</w:t>
      </w:r>
    </w:p>
    <w:p>
      <w:pPr>
        <w:spacing w:after="0"/>
        <w:ind w:left="0"/>
        <w:jc w:val="both"/>
      </w:pPr>
      <w:r>
        <w:rPr>
          <w:rFonts w:ascii="Times New Roman"/>
          <w:b w:val="false"/>
          <w:i w:val="false"/>
          <w:color w:val="000000"/>
          <w:sz w:val="28"/>
        </w:rPr>
        <w:t>
      16. The market value of securities included in the Lombard list within the auction for purchase of securities with reverse sale, shall be calculated in accordance with the discount determined by the stock exchange.</w:t>
      </w:r>
    </w:p>
    <w:p>
      <w:pPr>
        <w:spacing w:after="0"/>
        <w:ind w:left="0"/>
        <w:jc w:val="both"/>
      </w:pPr>
      <w:r>
        <w:rPr>
          <w:rFonts w:ascii="Times New Roman"/>
          <w:b w:val="false"/>
          <w:i w:val="false"/>
          <w:color w:val="000000"/>
          <w:sz w:val="28"/>
        </w:rPr>
        <w:t>
      17. The purchase price of a security shall be defined as the net value (excluding accrued interest) of one unit of security with four decimal places.</w:t>
      </w:r>
    </w:p>
    <w:p>
      <w:pPr>
        <w:spacing w:after="0"/>
        <w:ind w:left="0"/>
        <w:jc w:val="both"/>
      </w:pPr>
      <w:r>
        <w:rPr>
          <w:rFonts w:ascii="Times New Roman"/>
          <w:b w:val="false"/>
          <w:i w:val="false"/>
          <w:color w:val="000000"/>
          <w:sz w:val="28"/>
        </w:rPr>
        <w:t>
      18. On the day of the auction for the purchase of securities with reverse sale from 09.00 to 11.30 a.m. Nur-Sultan city time, the auction participant shall file an application for participation in the auction for the purchase of securities with reverse sale in electronic form via the auction platform to the relevant unit.</w:t>
      </w:r>
    </w:p>
    <w:p>
      <w:pPr>
        <w:spacing w:after="0"/>
        <w:ind w:left="0"/>
        <w:jc w:val="both"/>
      </w:pPr>
      <w:r>
        <w:rPr>
          <w:rFonts w:ascii="Times New Roman"/>
          <w:b w:val="false"/>
          <w:i w:val="false"/>
          <w:color w:val="000000"/>
          <w:sz w:val="28"/>
        </w:rPr>
        <w:t>
      In case of impossibility due to technical reasons (in case of failure of the auction platform) to file an application for participation in the auction for purchase of securities with reverse sale in electronic form via the auction platform, the auction participant may file an application for participation in the auction for purchase of securities with reverse sale in the form as per Appendix 2 hereto in hard copy.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reworded by Resolution of the Board of the National Bank of the Republic of Kazakhstan No. 127 dated 26.07.2019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auction participant shall submit an application for participation in the auction for purchase of securities with reverse sale with competitive and (or) non-competitive bids (offers).</w:t>
      </w:r>
    </w:p>
    <w:p>
      <w:pPr>
        <w:spacing w:after="0"/>
        <w:ind w:left="0"/>
        <w:jc w:val="both"/>
      </w:pPr>
      <w:r>
        <w:rPr>
          <w:rFonts w:ascii="Times New Roman"/>
          <w:b w:val="false"/>
          <w:i w:val="false"/>
          <w:color w:val="000000"/>
          <w:sz w:val="28"/>
        </w:rPr>
        <w:t>
      20. The minimum amount of a single application with a competitive or non-competitive bid shall be not less than 50,000,000 (fifty million) tenge.</w:t>
      </w:r>
    </w:p>
    <w:p>
      <w:pPr>
        <w:spacing w:after="0"/>
        <w:ind w:left="0"/>
        <w:jc w:val="both"/>
      </w:pPr>
      <w:r>
        <w:rPr>
          <w:rFonts w:ascii="Times New Roman"/>
          <w:b w:val="false"/>
          <w:i w:val="false"/>
          <w:color w:val="000000"/>
          <w:sz w:val="28"/>
        </w:rPr>
        <w:t>
      21. The auction for purchase of securities with reverse sale shall be held by the National Bank in the existence of two or more applications with competitive bids from at least two different auction participants (bidders).</w:t>
      </w:r>
    </w:p>
    <w:p>
      <w:pPr>
        <w:spacing w:after="0"/>
        <w:ind w:left="0"/>
        <w:jc w:val="both"/>
      </w:pPr>
      <w:r>
        <w:rPr>
          <w:rFonts w:ascii="Times New Roman"/>
          <w:b w:val="false"/>
          <w:i w:val="false"/>
          <w:color w:val="000000"/>
          <w:sz w:val="28"/>
        </w:rPr>
        <w:t>
      22. In the applications with competitive bids of participants in the auction for purchase of securities with reverse sale the issue of the security, the nominal value and the interest rate shall be indicated.</w:t>
      </w:r>
    </w:p>
    <w:p>
      <w:pPr>
        <w:spacing w:after="0"/>
        <w:ind w:left="0"/>
        <w:jc w:val="both"/>
      </w:pPr>
      <w:r>
        <w:rPr>
          <w:rFonts w:ascii="Times New Roman"/>
          <w:b w:val="false"/>
          <w:i w:val="false"/>
          <w:color w:val="000000"/>
          <w:sz w:val="28"/>
        </w:rPr>
        <w:t>
      23. In the applications with non-competitive bids of participants in the auction for purchase of securities with reverse sale the issue of the security and the nominal value shall be indicated.</w:t>
      </w:r>
    </w:p>
    <w:p>
      <w:pPr>
        <w:spacing w:after="0"/>
        <w:ind w:left="0"/>
        <w:jc w:val="both"/>
      </w:pPr>
      <w:r>
        <w:rPr>
          <w:rFonts w:ascii="Times New Roman"/>
          <w:b w:val="false"/>
          <w:i w:val="false"/>
          <w:color w:val="000000"/>
          <w:sz w:val="28"/>
        </w:rPr>
        <w:t>
      24. Applications with competitive bids of participants in the auction for purchase of securities with reverse sale shall be ordered and satisfied by the level of the interest rate offered by the bidder, starting with the maximum but not lower than the cut-off rate.</w:t>
      </w:r>
    </w:p>
    <w:p>
      <w:pPr>
        <w:spacing w:after="0"/>
        <w:ind w:left="0"/>
        <w:jc w:val="both"/>
      </w:pPr>
      <w:r>
        <w:rPr>
          <w:rFonts w:ascii="Times New Roman"/>
          <w:b w:val="false"/>
          <w:i w:val="false"/>
          <w:color w:val="000000"/>
          <w:sz w:val="28"/>
        </w:rPr>
        <w:t>
      25. Applications with non-competitive bids of participants in the auction for purchase of securities with reverse sale shall be satisfied at the weighted average rate established by the auction results.</w:t>
      </w:r>
    </w:p>
    <w:p>
      <w:pPr>
        <w:spacing w:after="0"/>
        <w:ind w:left="0"/>
        <w:jc w:val="both"/>
      </w:pPr>
      <w:r>
        <w:rPr>
          <w:rFonts w:ascii="Times New Roman"/>
          <w:b w:val="false"/>
          <w:i w:val="false"/>
          <w:color w:val="000000"/>
          <w:sz w:val="28"/>
        </w:rPr>
        <w:t>
      26. The designated unit shall summarise bids for participation in the auction on purchase of securities with reverse sale into a summary sheet of received bids for participation in the auction on purchase of securities with reverse sale in the form as per Appendix 3 hereto by 12.00 p.m. Nur-Sultan city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reworded by Resolution of the Board of the National Bank of the Republic of Kazakhstan No. 127 dated 26.07.2019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The head of the designated unit or, in case of his/her absence, the person replacing him/her, from 12.00 to 13.00 p.m. of Nur-Sultan city time, based on the received data on the auction for the purchase of securities with reverse sale, shall decide on the cut-off rate, the volume of satisfied bids, after which he/she shall sign the summary sheet of received bids for participation in the auction for the purchase of securities with reverse sale in the form as provided in Appendix 3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reworded by Resolution of the Board of the National Bank of the Republic of Kazakhstan No. 127 dated 26.07.2019 (shall be put into effect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On the basis of information about the cut-off rate and the volume of satisfied applications, the authorized unit shall conclude transactions on purchase of securities with reverse sale and, upon completion of the auction, shall issue to the auction participant a notification on the satisfied volume of applications on the purchase of securities with reverse sale according to the form of Appendix 4 to the Rules on paper or electronically through the auction platform.</w:t>
      </w:r>
    </w:p>
    <w:p>
      <w:pPr>
        <w:spacing w:after="0"/>
        <w:ind w:left="0"/>
        <w:jc w:val="both"/>
      </w:pPr>
      <w:r>
        <w:rPr>
          <w:rFonts w:ascii="Times New Roman"/>
          <w:b w:val="false"/>
          <w:i w:val="false"/>
          <w:color w:val="000000"/>
          <w:sz w:val="28"/>
        </w:rPr>
        <w:t>
      29. By results of the auction for purchase of securities with reverse sale, the following pair transactions shall be concluded between the National Bank and the auction participant:</w:t>
      </w:r>
    </w:p>
    <w:p>
      <w:pPr>
        <w:spacing w:after="0"/>
        <w:ind w:left="0"/>
        <w:jc w:val="both"/>
      </w:pPr>
      <w:r>
        <w:rPr>
          <w:rFonts w:ascii="Times New Roman"/>
          <w:b w:val="false"/>
          <w:i w:val="false"/>
          <w:color w:val="000000"/>
          <w:sz w:val="28"/>
        </w:rPr>
        <w:t>
      1) on purchase of securities by the National Bank (purchase transaction (first transaction));</w:t>
      </w:r>
    </w:p>
    <w:p>
      <w:pPr>
        <w:spacing w:after="0"/>
        <w:ind w:left="0"/>
        <w:jc w:val="both"/>
      </w:pPr>
      <w:r>
        <w:rPr>
          <w:rFonts w:ascii="Times New Roman"/>
          <w:b w:val="false"/>
          <w:i w:val="false"/>
          <w:color w:val="000000"/>
          <w:sz w:val="28"/>
        </w:rPr>
        <w:t>
      2) on reverse sale of the same securities by the National Bank within a certain period after the purchase transaction ( reverse sale transaction (second transaction))</w:t>
      </w:r>
    </w:p>
    <w:p>
      <w:pPr>
        <w:spacing w:after="0"/>
        <w:ind w:left="0"/>
        <w:jc w:val="both"/>
      </w:pPr>
      <w:r>
        <w:rPr>
          <w:rFonts w:ascii="Times New Roman"/>
          <w:b w:val="false"/>
          <w:i w:val="false"/>
          <w:color w:val="000000"/>
          <w:sz w:val="28"/>
        </w:rPr>
        <w:t>
      30. In accordance with the monetary policy directions and financial market conditions, the National Bank shall duly change the terms of the auction for purchase of securities with reverse sale (increase the announced volume of securities placement, reduce the announced volume of securities placement, cancel the auction for purchase of securities with reverse sale).</w:t>
      </w:r>
    </w:p>
    <w:p>
      <w:pPr>
        <w:spacing w:after="0"/>
        <w:ind w:left="0"/>
        <w:jc w:val="both"/>
      </w:pPr>
      <w:r>
        <w:rPr>
          <w:rFonts w:ascii="Times New Roman"/>
          <w:b w:val="false"/>
          <w:i w:val="false"/>
          <w:color w:val="000000"/>
          <w:sz w:val="28"/>
        </w:rPr>
        <w:t>
      31. In the event of obtaining results of the auction for purchase of securities with reverse sale that are insufficient to fulfill the monetary policy objectives, or in the absence of two or more applications with competitive offers from at least two different auction participants, the National Bank shall announce the auction for purchase of securities with reverse sale invalid.</w:t>
      </w:r>
    </w:p>
    <w:p>
      <w:pPr>
        <w:spacing w:after="0"/>
        <w:ind w:left="0"/>
        <w:jc w:val="both"/>
      </w:pPr>
      <w:r>
        <w:rPr>
          <w:rFonts w:ascii="Times New Roman"/>
          <w:b w:val="false"/>
          <w:i w:val="false"/>
          <w:color w:val="000000"/>
          <w:sz w:val="28"/>
        </w:rPr>
        <w:t>
      32. Invalidation of the auction for the purchase of securities with reverse sale shall be approved by the order of the head of the authorized unit or, in his absence, the person replacing him.</w:t>
      </w:r>
    </w:p>
    <w:p>
      <w:pPr>
        <w:spacing w:after="0"/>
        <w:ind w:left="0"/>
        <w:jc w:val="both"/>
      </w:pPr>
      <w:r>
        <w:rPr>
          <w:rFonts w:ascii="Times New Roman"/>
          <w:b w:val="false"/>
          <w:i w:val="false"/>
          <w:color w:val="000000"/>
          <w:sz w:val="28"/>
        </w:rPr>
        <w:t>
      33. Not later than 6.30 p.m. Nur-Sultan city time on the day of the auction on purchase of securities with reverse sale, the designated unit shall place information on the outcomes of the auction on purchase of securities with reverse sale on the National Bank's official website.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as reworded by Resolution of the Board of the National Bank of the Republic of Kazakhstan No. 127 dated 26.07.2019 (shall take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Settlements on transactions of the purchase and reverse sale of securities following results of the auction for purchase of securities with reverse sale shall be carried out in accordance with the code of the Central Securities Depositary rules.</w:t>
      </w:r>
    </w:p>
    <w:p>
      <w:pPr>
        <w:spacing w:after="0"/>
        <w:ind w:left="0"/>
        <w:jc w:val="both"/>
      </w:pPr>
      <w:r>
        <w:rPr>
          <w:rFonts w:ascii="Times New Roman"/>
          <w:b w:val="false"/>
          <w:i w:val="false"/>
          <w:color w:val="000000"/>
          <w:sz w:val="28"/>
        </w:rPr>
        <w:t>
      35. In order to simplify the accounting of securities, settlements on securities shall be carried out at prices excluding the accumulated remuneration. The auction participant who has sold the securities shall be the remuneration recipient.</w:t>
      </w:r>
    </w:p>
    <w:p>
      <w:pPr>
        <w:spacing w:after="0"/>
        <w:ind w:left="0"/>
        <w:jc w:val="both"/>
      </w:pPr>
      <w:r>
        <w:rPr>
          <w:rFonts w:ascii="Times New Roman"/>
          <w:b w:val="false"/>
          <w:i w:val="false"/>
          <w:color w:val="000000"/>
          <w:sz w:val="28"/>
        </w:rPr>
        <w:t>
      36. Exchange of orders between the Central Securities Depositary, the auction participant and the National Bank shall be performed in accordance with the set of rules of the Central Securities Depositary.</w:t>
      </w:r>
    </w:p>
    <w:p>
      <w:pPr>
        <w:spacing w:after="0"/>
        <w:ind w:left="0"/>
        <w:jc w:val="both"/>
      </w:pPr>
      <w:r>
        <w:rPr>
          <w:rFonts w:ascii="Times New Roman"/>
          <w:b w:val="false"/>
          <w:i w:val="false"/>
          <w:color w:val="000000"/>
          <w:sz w:val="28"/>
        </w:rPr>
        <w:t>
      37. In the event that the auction participant failed to fulfill obligations on transactions concluded on results of the auction for purchase of securities with reverse sale on the terms established on the day of the conclusion of transaction on reverse sale of securities, the National Bank shall on the working day following the day when the auction party did not fulfill obligations, direct an order to the Central Securities Depositary to withdraw securities from the auction participant’s account and to credit the securities to the account of the National Bank in accordance with the Central Securities Depositary rules.</w:t>
      </w:r>
    </w:p>
    <w:p>
      <w:pPr>
        <w:spacing w:after="0"/>
        <w:ind w:left="0"/>
        <w:jc w:val="both"/>
      </w:pPr>
      <w:r>
        <w:rPr>
          <w:rFonts w:ascii="Times New Roman"/>
          <w:b w:val="false"/>
          <w:i w:val="false"/>
          <w:color w:val="000000"/>
          <w:sz w:val="28"/>
        </w:rPr>
        <w:t>
      The amount of accumulated coupon interest on a security accrued before the date of non-fulfillment by the auction participant of obligations on transactions concluded on results of the auction for purchase of securities with reverse sale shall be transferred to the auction participant.</w:t>
      </w:r>
    </w:p>
    <w:p>
      <w:pPr>
        <w:spacing w:after="0"/>
        <w:ind w:left="0"/>
        <w:jc w:val="both"/>
      </w:pPr>
      <w:r>
        <w:rPr>
          <w:rFonts w:ascii="Times New Roman"/>
          <w:b w:val="false"/>
          <w:i w:val="false"/>
          <w:color w:val="000000"/>
          <w:sz w:val="28"/>
        </w:rPr>
        <w:t>
      38. Accounting and registration of transactions on the purchase of securities and reverse sale of securities by the National Bank shall be carried out by the central depository on the respective subaccount of the National Bank in accordance with the set of rules of the Central Securities Depositary.</w:t>
      </w:r>
    </w:p>
    <w:p>
      <w:pPr>
        <w:spacing w:after="0"/>
        <w:ind w:left="0"/>
        <w:jc w:val="both"/>
      </w:pPr>
      <w:r>
        <w:rPr>
          <w:rFonts w:ascii="Times New Roman"/>
          <w:b w:val="false"/>
          <w:i w:val="false"/>
          <w:color w:val="000000"/>
          <w:sz w:val="28"/>
        </w:rPr>
        <w:t>
      39. In the event that the date of the transaction on reverse sale of securities falls on a non-working (holiday or weekend) day, the reverse sale of securities transaction shall be carried out on the first business day following the date of reverse sale of securities in accordance with the terms of the transaction.</w:t>
      </w:r>
    </w:p>
    <w:p>
      <w:pPr>
        <w:spacing w:after="0"/>
        <w:ind w:left="0"/>
        <w:jc w:val="left"/>
      </w:pPr>
      <w:r>
        <w:rPr>
          <w:rFonts w:ascii="Times New Roman"/>
          <w:b/>
          <w:i w:val="false"/>
          <w:color w:val="000000"/>
        </w:rPr>
        <w:t xml:space="preserve"> Chapter 4. Conduct of an auction for sale of securities with repurchase</w:t>
      </w:r>
    </w:p>
    <w:p>
      <w:pPr>
        <w:spacing w:after="0"/>
        <w:ind w:left="0"/>
        <w:jc w:val="both"/>
      </w:pPr>
      <w:r>
        <w:rPr>
          <w:rFonts w:ascii="Times New Roman"/>
          <w:b w:val="false"/>
          <w:i w:val="false"/>
          <w:color w:val="000000"/>
          <w:sz w:val="28"/>
        </w:rPr>
        <w:t>
      40. To be admitted to an auction for sale of securities with repurchase, the auction participant shall meet the following requirements:</w:t>
      </w:r>
    </w:p>
    <w:p>
      <w:pPr>
        <w:spacing w:after="0"/>
        <w:ind w:left="0"/>
        <w:jc w:val="both"/>
      </w:pPr>
      <w:r>
        <w:rPr>
          <w:rFonts w:ascii="Times New Roman"/>
          <w:b w:val="false"/>
          <w:i w:val="false"/>
          <w:color w:val="000000"/>
          <w:sz w:val="28"/>
        </w:rPr>
        <w:t>
      1) absence of violations of the standards of minimum reserve requirements two or more times during three consecutive calendar months preceding the date of participation in the auction. This requirement shall be valid until the date of payment by the auction participant of an administrative fine for an administrative offense, as provided for by paragraph 5 of Article 213 of the Code of Administrative Offenses;</w:t>
      </w:r>
    </w:p>
    <w:p>
      <w:pPr>
        <w:spacing w:after="0"/>
        <w:ind w:left="0"/>
        <w:jc w:val="both"/>
      </w:pPr>
      <w:r>
        <w:rPr>
          <w:rFonts w:ascii="Times New Roman"/>
          <w:b w:val="false"/>
          <w:i w:val="false"/>
          <w:color w:val="000000"/>
          <w:sz w:val="28"/>
        </w:rPr>
        <w:t>
      2) absence of violations of prudential standards as of the last reporting date;</w:t>
      </w:r>
    </w:p>
    <w:p>
      <w:pPr>
        <w:spacing w:after="0"/>
        <w:ind w:left="0"/>
        <w:jc w:val="both"/>
      </w:pPr>
      <w:r>
        <w:rPr>
          <w:rFonts w:ascii="Times New Roman"/>
          <w:b w:val="false"/>
          <w:i w:val="false"/>
          <w:color w:val="000000"/>
          <w:sz w:val="28"/>
        </w:rPr>
        <w:t>
      3) existence in the agreement of the correspondent account concluded with the National Bank of a clause providing for the right of the National Bank to withdraw money from the correspondent account of the auction participant without his consent in the event of default of obligations to the National Bank;</w:t>
      </w:r>
    </w:p>
    <w:p>
      <w:pPr>
        <w:spacing w:after="0"/>
        <w:ind w:left="0"/>
        <w:jc w:val="both"/>
      </w:pPr>
      <w:r>
        <w:rPr>
          <w:rFonts w:ascii="Times New Roman"/>
          <w:b w:val="false"/>
          <w:i w:val="false"/>
          <w:color w:val="000000"/>
          <w:sz w:val="28"/>
        </w:rPr>
        <w:t>
      4) existence of a valid Agreement for the conclusion of transactions with securities in the auction;</w:t>
      </w:r>
    </w:p>
    <w:p>
      <w:pPr>
        <w:spacing w:after="0"/>
        <w:ind w:left="0"/>
        <w:jc w:val="both"/>
      </w:pPr>
      <w:r>
        <w:rPr>
          <w:rFonts w:ascii="Times New Roman"/>
          <w:b w:val="false"/>
          <w:i w:val="false"/>
          <w:color w:val="000000"/>
          <w:sz w:val="28"/>
        </w:rPr>
        <w:t>
      5) absence of arrears in payment of the principal debt and (or) interest on loans provided by the National Bank.</w:t>
      </w:r>
    </w:p>
    <w:p>
      <w:pPr>
        <w:spacing w:after="0"/>
        <w:ind w:left="0"/>
        <w:jc w:val="both"/>
      </w:pPr>
      <w:r>
        <w:rPr>
          <w:rFonts w:ascii="Times New Roman"/>
          <w:b w:val="false"/>
          <w:i w:val="false"/>
          <w:color w:val="000000"/>
          <w:sz w:val="28"/>
        </w:rPr>
        <w:t>
      41. In the event of non-compliance of the auction participant with one or several requirements stipulated by paragraph 40 of the Rules, the National Bank shall not admit the auction participant to the auction for sale of securities with repurchase.</w:t>
      </w:r>
    </w:p>
    <w:p>
      <w:pPr>
        <w:spacing w:after="0"/>
        <w:ind w:left="0"/>
        <w:jc w:val="both"/>
      </w:pPr>
      <w:r>
        <w:rPr>
          <w:rFonts w:ascii="Times New Roman"/>
          <w:b w:val="false"/>
          <w:i w:val="false"/>
          <w:color w:val="000000"/>
          <w:sz w:val="28"/>
        </w:rPr>
        <w:t>
      42. The object of the auction for sale of securities with repurchase shall be the rate of return, which shall determine the price of transaction of repurchase of the securities according to the formula for calculating the price of repurchase of security in accordance with Appendix 5 to the Rules.</w:t>
      </w:r>
    </w:p>
    <w:p>
      <w:pPr>
        <w:spacing w:after="0"/>
        <w:ind w:left="0"/>
        <w:jc w:val="both"/>
      </w:pPr>
      <w:r>
        <w:rPr>
          <w:rFonts w:ascii="Times New Roman"/>
          <w:b w:val="false"/>
          <w:i w:val="false"/>
          <w:color w:val="000000"/>
          <w:sz w:val="28"/>
        </w:rPr>
        <w:t>
      43. The designated unit shall determine the compliance of an auction participant with the requirements stipulated by paragraph 40 hereof based on the data supplied:</w:t>
      </w:r>
    </w:p>
    <w:p>
      <w:pPr>
        <w:spacing w:after="0"/>
        <w:ind w:left="0"/>
        <w:jc w:val="both"/>
      </w:pPr>
      <w:r>
        <w:rPr>
          <w:rFonts w:ascii="Times New Roman"/>
          <w:b w:val="false"/>
          <w:i w:val="false"/>
          <w:color w:val="000000"/>
          <w:sz w:val="28"/>
        </w:rPr>
        <w:t>
      1) by the Financial Market Statistics Division of the National Bank - under sub-paragraph 1) of paragraph 40 hereof;</w:t>
      </w:r>
    </w:p>
    <w:p>
      <w:pPr>
        <w:spacing w:after="0"/>
        <w:ind w:left="0"/>
        <w:jc w:val="both"/>
      </w:pPr>
      <w:r>
        <w:rPr>
          <w:rFonts w:ascii="Times New Roman"/>
          <w:b w:val="false"/>
          <w:i w:val="false"/>
          <w:color w:val="000000"/>
          <w:sz w:val="28"/>
        </w:rPr>
        <w:t>
      2) by the competent authority for regulation, control and supervision of the financial market and financial organisations - under sub-paragraph 2) of paragraph 40 hereof;</w:t>
      </w:r>
    </w:p>
    <w:p>
      <w:pPr>
        <w:spacing w:after="0"/>
        <w:ind w:left="0"/>
        <w:jc w:val="both"/>
      </w:pPr>
      <w:r>
        <w:rPr>
          <w:rFonts w:ascii="Times New Roman"/>
          <w:b w:val="false"/>
          <w:i w:val="false"/>
          <w:color w:val="000000"/>
          <w:sz w:val="28"/>
        </w:rPr>
        <w:t>
      3) by the Operational Accounting Unit of the National Bank - under sub-paragraph 3) of paragraph 40 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reworded by Resolution of the Board of the National Bank of the Republic of Kazakhstan No. 270 dated 31.12.2019 (shall be enforced on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An auction for sale of securities with repurchase shall be assigned a unique identification number with indication of the currency code, the date of the auction and the term of liquidity withdrawal (hereinafter referred to as the number of the auction for sale of securities with repurchase).</w:t>
      </w:r>
    </w:p>
    <w:p>
      <w:pPr>
        <w:spacing w:after="0"/>
        <w:ind w:left="0"/>
        <w:jc w:val="both"/>
      </w:pPr>
      <w:r>
        <w:rPr>
          <w:rFonts w:ascii="Times New Roman"/>
          <w:b w:val="false"/>
          <w:i w:val="false"/>
          <w:color w:val="000000"/>
          <w:sz w:val="28"/>
        </w:rPr>
        <w:t>
      45. Information related to conduct of the auction for sale of securities with repurchase, transmitted by the National Bank to the auction participants on the electronic data transmission system, shall contain:</w:t>
      </w:r>
    </w:p>
    <w:p>
      <w:pPr>
        <w:spacing w:after="0"/>
        <w:ind w:left="0"/>
        <w:jc w:val="both"/>
      </w:pPr>
      <w:r>
        <w:rPr>
          <w:rFonts w:ascii="Times New Roman"/>
          <w:b w:val="false"/>
          <w:i w:val="false"/>
          <w:color w:val="000000"/>
          <w:sz w:val="28"/>
        </w:rPr>
        <w:t>
      1) the number of the auction for sale of securities with repurchase;</w:t>
      </w:r>
    </w:p>
    <w:p>
      <w:pPr>
        <w:spacing w:after="0"/>
        <w:ind w:left="0"/>
        <w:jc w:val="both"/>
      </w:pPr>
      <w:r>
        <w:rPr>
          <w:rFonts w:ascii="Times New Roman"/>
          <w:b w:val="false"/>
          <w:i w:val="false"/>
          <w:color w:val="000000"/>
          <w:sz w:val="28"/>
        </w:rPr>
        <w:t xml:space="preserve">
      2) the term of liquidity withdrawal </w:t>
      </w:r>
      <w:r>
        <w:rPr>
          <w:rFonts w:ascii="Times New Roman"/>
          <w:b/>
          <w:i w:val="false"/>
          <w:color w:val="000000"/>
          <w:sz w:val="28"/>
        </w:rPr>
        <w:t>(</w:t>
      </w:r>
      <w:r>
        <w:rPr>
          <w:rFonts w:ascii="Times New Roman"/>
          <w:b w:val="false"/>
          <w:i w:val="false"/>
          <w:color w:val="000000"/>
          <w:sz w:val="28"/>
        </w:rPr>
        <w:t>the difference in calendar days between the dates of completion of the sale transaction (first transaction) of securities and the repurchase transaction (second transaction) of securities);</w:t>
      </w:r>
    </w:p>
    <w:p>
      <w:pPr>
        <w:spacing w:after="0"/>
        <w:ind w:left="0"/>
        <w:jc w:val="both"/>
      </w:pPr>
      <w:r>
        <w:rPr>
          <w:rFonts w:ascii="Times New Roman"/>
          <w:b w:val="false"/>
          <w:i w:val="false"/>
          <w:color w:val="000000"/>
          <w:sz w:val="28"/>
        </w:rPr>
        <w:t>
      3) announced volume of withdrawn liquidity;</w:t>
      </w:r>
    </w:p>
    <w:p>
      <w:pPr>
        <w:spacing w:after="0"/>
        <w:ind w:left="0"/>
        <w:jc w:val="both"/>
      </w:pPr>
      <w:r>
        <w:rPr>
          <w:rFonts w:ascii="Times New Roman"/>
          <w:b w:val="false"/>
          <w:i w:val="false"/>
          <w:color w:val="000000"/>
          <w:sz w:val="28"/>
        </w:rPr>
        <w:t>
      4) maximum rate of return (the maximum allowable amount of the rate of return requested by the auction participant);</w:t>
      </w:r>
    </w:p>
    <w:p>
      <w:pPr>
        <w:spacing w:after="0"/>
        <w:ind w:left="0"/>
        <w:jc w:val="both"/>
      </w:pPr>
      <w:r>
        <w:rPr>
          <w:rFonts w:ascii="Times New Roman"/>
          <w:b w:val="false"/>
          <w:i w:val="false"/>
          <w:color w:val="000000"/>
          <w:sz w:val="28"/>
        </w:rPr>
        <w:t>
      5) type of collateral.</w:t>
      </w:r>
    </w:p>
    <w:p>
      <w:pPr>
        <w:spacing w:after="0"/>
        <w:ind w:left="0"/>
        <w:jc w:val="both"/>
      </w:pPr>
      <w:r>
        <w:rPr>
          <w:rFonts w:ascii="Times New Roman"/>
          <w:b w:val="false"/>
          <w:i w:val="false"/>
          <w:color w:val="000000"/>
          <w:sz w:val="28"/>
        </w:rPr>
        <w:t>
      46. In the event of impossibility for technical reasons (in the event of malfunction of the electronic data transmission system) to transfer to the auction participants by the National Bank of information related to conduct of the auction for the sale of securities with repurchase on the electronic data transmission system, it shall be allowed to transmit information related to the auction for the sale of securities with repurchase, on paper.</w:t>
      </w:r>
    </w:p>
    <w:p>
      <w:pPr>
        <w:spacing w:after="0"/>
        <w:ind w:left="0"/>
        <w:jc w:val="both"/>
      </w:pPr>
      <w:r>
        <w:rPr>
          <w:rFonts w:ascii="Times New Roman"/>
          <w:b w:val="false"/>
          <w:i w:val="false"/>
          <w:color w:val="000000"/>
          <w:sz w:val="28"/>
        </w:rPr>
        <w:t>
      47. No later than one working day prior to the day of the auction for sale of securities with repurchase, the National Bank shall send to the auction participants and the Central Securities Depositary the information related to conduct of the auction for the sale of securities with repurchase.</w:t>
      </w:r>
    </w:p>
    <w:p>
      <w:pPr>
        <w:spacing w:after="0"/>
        <w:ind w:left="0"/>
        <w:jc w:val="both"/>
      </w:pPr>
      <w:r>
        <w:rPr>
          <w:rFonts w:ascii="Times New Roman"/>
          <w:b w:val="false"/>
          <w:i w:val="false"/>
          <w:color w:val="000000"/>
          <w:sz w:val="28"/>
        </w:rPr>
        <w:t xml:space="preserve">
      48. The market value of securities provided by the National Bank as collateral within the auction for the sale of securities with repurchase, shall be calculated in accordance with the discount determined by the stock exchange. </w:t>
      </w:r>
    </w:p>
    <w:p>
      <w:pPr>
        <w:spacing w:after="0"/>
        <w:ind w:left="0"/>
        <w:jc w:val="both"/>
      </w:pPr>
      <w:r>
        <w:rPr>
          <w:rFonts w:ascii="Times New Roman"/>
          <w:b w:val="false"/>
          <w:i w:val="false"/>
          <w:color w:val="000000"/>
          <w:sz w:val="28"/>
        </w:rPr>
        <w:t>
      49. The sale price of a security shall be defined as the net value (excluding accrued remuneration) of one unit of security with four decimal places.</w:t>
      </w:r>
    </w:p>
    <w:p>
      <w:pPr>
        <w:spacing w:after="0"/>
        <w:ind w:left="0"/>
        <w:jc w:val="both"/>
      </w:pPr>
      <w:r>
        <w:rPr>
          <w:rFonts w:ascii="Times New Roman"/>
          <w:b w:val="false"/>
          <w:i w:val="false"/>
          <w:color w:val="000000"/>
          <w:sz w:val="28"/>
        </w:rPr>
        <w:t>
      50. On the day of the auction on sale of securities with reverse purchase from 9.00 to 11.30 a.m. Nur-Sultan city time, the participant of the auction shall file an application for participation in the auction on sale of securities with reverse purchase in electronic form via the auction platform to the designated unit.</w:t>
      </w:r>
    </w:p>
    <w:p>
      <w:pPr>
        <w:spacing w:after="0"/>
        <w:ind w:left="0"/>
        <w:jc w:val="both"/>
      </w:pPr>
      <w:r>
        <w:rPr>
          <w:rFonts w:ascii="Times New Roman"/>
          <w:b w:val="false"/>
          <w:i w:val="false"/>
          <w:color w:val="000000"/>
          <w:sz w:val="28"/>
        </w:rPr>
        <w:t>
      In the event of impossibility for technical reasons (in case of failure of the auction platform) to file an application for participation in the auction for the sale of securities with reverse purchase in electronic form via the auction platform, the auction participant may file an application for participation in the auction for the sale of securities with reverse purchase in the form pursuant to Appendix 6 hereto in hard copy.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as reworded by Resolution of the Board of the National Bank of the Republic of Kazakhstan No. 127 dated 26.07.2019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The auction participant shall submit an application for participation in the auction for sale of securities with repurchase with competitive and (or) non-competitive bids.</w:t>
      </w:r>
    </w:p>
    <w:p>
      <w:pPr>
        <w:spacing w:after="0"/>
        <w:ind w:left="0"/>
        <w:jc w:val="both"/>
      </w:pPr>
      <w:r>
        <w:rPr>
          <w:rFonts w:ascii="Times New Roman"/>
          <w:b w:val="false"/>
          <w:i w:val="false"/>
          <w:color w:val="000000"/>
          <w:sz w:val="28"/>
        </w:rPr>
        <w:t>
      52. The minimum amount of a single application with a competitive or non-competitive bid shall be at least 50,000,000 (fifty million) tenge.</w:t>
      </w:r>
    </w:p>
    <w:p>
      <w:pPr>
        <w:spacing w:after="0"/>
        <w:ind w:left="0"/>
        <w:jc w:val="both"/>
      </w:pPr>
      <w:r>
        <w:rPr>
          <w:rFonts w:ascii="Times New Roman"/>
          <w:b w:val="false"/>
          <w:i w:val="false"/>
          <w:color w:val="000000"/>
          <w:sz w:val="28"/>
        </w:rPr>
        <w:t>
      53. The auction for sale of securities with repurchase shall be held by the National Bank in the existence of two or more applications with competitive bids from at least two different auction participants.</w:t>
      </w:r>
    </w:p>
    <w:p>
      <w:pPr>
        <w:spacing w:after="0"/>
        <w:ind w:left="0"/>
        <w:jc w:val="both"/>
      </w:pPr>
      <w:r>
        <w:rPr>
          <w:rFonts w:ascii="Times New Roman"/>
          <w:b w:val="false"/>
          <w:i w:val="false"/>
          <w:color w:val="000000"/>
          <w:sz w:val="28"/>
        </w:rPr>
        <w:t>
      54. In the applications with competitive bids of participants in the auction for sale of securities with the repurchase, the issue of the security, the nominal value and the interest rate shall be indicated.</w:t>
      </w:r>
    </w:p>
    <w:p>
      <w:pPr>
        <w:spacing w:after="0"/>
        <w:ind w:left="0"/>
        <w:jc w:val="both"/>
      </w:pPr>
      <w:r>
        <w:rPr>
          <w:rFonts w:ascii="Times New Roman"/>
          <w:b w:val="false"/>
          <w:i w:val="false"/>
          <w:color w:val="000000"/>
          <w:sz w:val="28"/>
        </w:rPr>
        <w:t>
      55. In the applications with non-competitive bids of participants in the auction for sale of securities with repurchase, the issue of the security and the nominal value shall be indicated.</w:t>
      </w:r>
    </w:p>
    <w:p>
      <w:pPr>
        <w:spacing w:after="0"/>
        <w:ind w:left="0"/>
        <w:jc w:val="both"/>
      </w:pPr>
      <w:r>
        <w:rPr>
          <w:rFonts w:ascii="Times New Roman"/>
          <w:b w:val="false"/>
          <w:i w:val="false"/>
          <w:color w:val="000000"/>
          <w:sz w:val="28"/>
        </w:rPr>
        <w:t>
      56. Applications with competitive bids of participants in the auction for the sale of securities with repurchase shall be ordered and satisfied according to the level of interest rate offered by the bidder, starting from the minimum but not higher than the cut-off rate.</w:t>
      </w:r>
    </w:p>
    <w:p>
      <w:pPr>
        <w:spacing w:after="0"/>
        <w:ind w:left="0"/>
        <w:jc w:val="both"/>
      </w:pPr>
      <w:r>
        <w:rPr>
          <w:rFonts w:ascii="Times New Roman"/>
          <w:b w:val="false"/>
          <w:i w:val="false"/>
          <w:color w:val="000000"/>
          <w:sz w:val="28"/>
        </w:rPr>
        <w:t>
      57. Applications with non-competitive bids of participants in the auction for sale of securities with repurchase shall be satisfied at the weighted average rate established by the auction results.</w:t>
      </w:r>
    </w:p>
    <w:p>
      <w:pPr>
        <w:spacing w:after="0"/>
        <w:ind w:left="0"/>
        <w:jc w:val="both"/>
      </w:pPr>
      <w:r>
        <w:rPr>
          <w:rFonts w:ascii="Times New Roman"/>
          <w:b w:val="false"/>
          <w:i w:val="false"/>
          <w:color w:val="000000"/>
          <w:sz w:val="28"/>
        </w:rPr>
        <w:t>
      58. The designated unit shall summarise bids for participation in the auction on sale of securities with reverse purchase into a summary sheet of received bids for participation in the auction on sale of securities with reverse purchase in the form as per Appendix 7 hereto by 12.00 p.m. Nur-Sultan city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58 as reworded by Resolution of the Board of the National Bank of the Republic of Kazakhstan No. 127 dated 26.07.2019 (shall go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The head of the authorised unit or, in case of his/her absence, the person substituting him/her, from 12.00 p.m. to 1.00 p.m. of Nur-Sultan city time, based on the received data on the auction for the sale of securities with reverse purchase, shall make a decision on the cut-off rate, the volume of satisfied bids, after which he/she shall sign the summary sheet of received bids for participation in the auction for the sale of securities with reverse purchase in the form pursuant to Appendix 7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59 as reworded by Resolution of the Board of the National Bank of the Republic of Kazakhstan No. 127 dated 26.07.2019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On the basis of information about the cut-off rate and the volume of satisfied applications, the authorized unit shall conclude sale and repurchase transactions and, upon completion of the auction shall issue a notification to the auction participant on the satisfied volume of applications on the sale of securities with repurchase according to the form of Appendix 8 to the Rules on paper or electronically through the auction platform.</w:t>
      </w:r>
    </w:p>
    <w:p>
      <w:pPr>
        <w:spacing w:after="0"/>
        <w:ind w:left="0"/>
        <w:jc w:val="both"/>
      </w:pPr>
      <w:r>
        <w:rPr>
          <w:rFonts w:ascii="Times New Roman"/>
          <w:b w:val="false"/>
          <w:i w:val="false"/>
          <w:color w:val="000000"/>
          <w:sz w:val="28"/>
        </w:rPr>
        <w:t>
      61. According to results of the auction for sale of securities with repurchase, the following pair transactions shall be concluded between the National Bank and the auction participant:</w:t>
      </w:r>
    </w:p>
    <w:p>
      <w:pPr>
        <w:spacing w:after="0"/>
        <w:ind w:left="0"/>
        <w:jc w:val="both"/>
      </w:pPr>
      <w:r>
        <w:rPr>
          <w:rFonts w:ascii="Times New Roman"/>
          <w:b w:val="false"/>
          <w:i w:val="false"/>
          <w:color w:val="000000"/>
          <w:sz w:val="28"/>
        </w:rPr>
        <w:t>
      1) on sale of securities by the National Bank (sale transaction (first transaction));</w:t>
      </w:r>
    </w:p>
    <w:p>
      <w:pPr>
        <w:spacing w:after="0"/>
        <w:ind w:left="0"/>
        <w:jc w:val="both"/>
      </w:pPr>
      <w:r>
        <w:rPr>
          <w:rFonts w:ascii="Times New Roman"/>
          <w:b w:val="false"/>
          <w:i w:val="false"/>
          <w:color w:val="000000"/>
          <w:sz w:val="28"/>
        </w:rPr>
        <w:t>
      2) on repurchase by the National Bank of the same securities within a certain period after the sale transaction (repurchase transaction (second transaction)).</w:t>
      </w:r>
    </w:p>
    <w:p>
      <w:pPr>
        <w:spacing w:after="0"/>
        <w:ind w:left="0"/>
        <w:jc w:val="both"/>
      </w:pPr>
      <w:r>
        <w:rPr>
          <w:rFonts w:ascii="Times New Roman"/>
          <w:b w:val="false"/>
          <w:i w:val="false"/>
          <w:color w:val="000000"/>
          <w:sz w:val="28"/>
        </w:rPr>
        <w:t>
      62. In accordance with the monetary policy directions and financial market conditions, the National Bank shall duly change the terms of the auction for sale of securities with repurchase (increase the announced amount of withdrawn liquidity, reduce the announced amount of withdrawn liquidity, cancel the auction for sale of securities with repurchase).</w:t>
      </w:r>
    </w:p>
    <w:p>
      <w:pPr>
        <w:spacing w:after="0"/>
        <w:ind w:left="0"/>
        <w:jc w:val="both"/>
      </w:pPr>
      <w:r>
        <w:rPr>
          <w:rFonts w:ascii="Times New Roman"/>
          <w:b w:val="false"/>
          <w:i w:val="false"/>
          <w:color w:val="000000"/>
          <w:sz w:val="28"/>
        </w:rPr>
        <w:t>
      63. In the event of obtaining results of the auction for sale of securities with repurchase that are insufficient for carrying out the monetary policy objectives, and in the absence of two or more applications with competitive bids from at least two different auction participants, the National Bank shall announce the auction for sale of securities with repurchase invalid.</w:t>
      </w:r>
    </w:p>
    <w:p>
      <w:pPr>
        <w:spacing w:after="0"/>
        <w:ind w:left="0"/>
        <w:jc w:val="both"/>
      </w:pPr>
      <w:r>
        <w:rPr>
          <w:rFonts w:ascii="Times New Roman"/>
          <w:b w:val="false"/>
          <w:i w:val="false"/>
          <w:color w:val="000000"/>
          <w:sz w:val="28"/>
        </w:rPr>
        <w:t>
      64. Invalidation of the auction for sale of securities with repurchase shall be approved by the order of the head of the authorized unit or, in his absence, the person replacing him.</w:t>
      </w:r>
    </w:p>
    <w:p>
      <w:pPr>
        <w:spacing w:after="0"/>
        <w:ind w:left="0"/>
        <w:jc w:val="both"/>
      </w:pPr>
      <w:r>
        <w:rPr>
          <w:rFonts w:ascii="Times New Roman"/>
          <w:b w:val="false"/>
          <w:i w:val="false"/>
          <w:color w:val="000000"/>
          <w:sz w:val="28"/>
        </w:rPr>
        <w:t>
      65. The authorised unit shall place information on the outcomes of the auction on sale of securities with reverse purchase on the official website of the National Bank not later than 6.30 p.m. of Nur-Sultan city time on the day of the auction on sale of securities with reverse purchase.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as reworded by Resolution of the Board of the National Bank of the Republic of Kazakhstan No. 127 dated 26.07.2019 (shall be enacted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Settlements on transactions on sale and repurchase of securities following results of the auction for sale of securities with repurchase shall be carried out in accordance with the set of rules of the Central Securities Depositary.</w:t>
      </w:r>
    </w:p>
    <w:p>
      <w:pPr>
        <w:spacing w:after="0"/>
        <w:ind w:left="0"/>
        <w:jc w:val="both"/>
      </w:pPr>
      <w:r>
        <w:rPr>
          <w:rFonts w:ascii="Times New Roman"/>
          <w:b w:val="false"/>
          <w:i w:val="false"/>
          <w:color w:val="000000"/>
          <w:sz w:val="28"/>
        </w:rPr>
        <w:t>
      67. In order to simplify the accounting of securities, settlements on securities shall be carried out at prices excluding the accumulated remuneration. Remuneration on securities shall be received by the National Bank.</w:t>
      </w:r>
    </w:p>
    <w:p>
      <w:pPr>
        <w:spacing w:after="0"/>
        <w:ind w:left="0"/>
        <w:jc w:val="both"/>
      </w:pPr>
      <w:r>
        <w:rPr>
          <w:rFonts w:ascii="Times New Roman"/>
          <w:b w:val="false"/>
          <w:i w:val="false"/>
          <w:color w:val="000000"/>
          <w:sz w:val="28"/>
        </w:rPr>
        <w:t>
      68. Exchange of orders between the Central Securities Depositary, the auction participant and the National Bank shall be performed in accordance with the set of rules of the Central Securities Depositary.</w:t>
      </w:r>
    </w:p>
    <w:p>
      <w:pPr>
        <w:spacing w:after="0"/>
        <w:ind w:left="0"/>
        <w:jc w:val="both"/>
      </w:pPr>
      <w:r>
        <w:rPr>
          <w:rFonts w:ascii="Times New Roman"/>
          <w:b w:val="false"/>
          <w:i w:val="false"/>
          <w:color w:val="000000"/>
          <w:sz w:val="28"/>
        </w:rPr>
        <w:t>
      69. In the event that the auction participant failed to fulfill obligations on transactions concluded on results of the auction for sale of securities with repurchase on the terms established on the date of the conclusion of transaction on repurchase of securities, the National Bank shall on the working day following the day when the auction party did not fulfill obligations, direct an order to the Central Securities Depositary to withdraw securities from the auction participant’s account and to credit the securities to the account of the National Bank in accordance with the rules of the Central Securities Depositary.</w:t>
      </w:r>
    </w:p>
    <w:p>
      <w:pPr>
        <w:spacing w:after="0"/>
        <w:ind w:left="0"/>
        <w:jc w:val="both"/>
      </w:pPr>
      <w:r>
        <w:rPr>
          <w:rFonts w:ascii="Times New Roman"/>
          <w:b w:val="false"/>
          <w:i w:val="false"/>
          <w:color w:val="000000"/>
          <w:sz w:val="28"/>
        </w:rPr>
        <w:t>
      The amount of accumulated coupon interest on a security accrued before the date of non-fulfillment by the auction participant of obligations on transactions concluded on results of the auction for sale of securities with repurchase shall be transferred to the benefit of the National Bank.</w:t>
      </w:r>
    </w:p>
    <w:p>
      <w:pPr>
        <w:spacing w:after="0"/>
        <w:ind w:left="0"/>
        <w:jc w:val="both"/>
      </w:pPr>
      <w:r>
        <w:rPr>
          <w:rFonts w:ascii="Times New Roman"/>
          <w:b w:val="false"/>
          <w:i w:val="false"/>
          <w:color w:val="000000"/>
          <w:sz w:val="28"/>
        </w:rPr>
        <w:t>
      70. Accounting and registration of transactions for sale of securities and repurchase by the National Bank shall be carried out by the Central Securities Depositary on the respective subaccount of the National Bank in accordance with the set of rules of the Central Securities Depositary.</w:t>
      </w:r>
    </w:p>
    <w:p>
      <w:pPr>
        <w:spacing w:after="0"/>
        <w:ind w:left="0"/>
        <w:jc w:val="both"/>
      </w:pPr>
      <w:r>
        <w:rPr>
          <w:rFonts w:ascii="Times New Roman"/>
          <w:b w:val="false"/>
          <w:i w:val="false"/>
          <w:color w:val="000000"/>
          <w:sz w:val="28"/>
        </w:rPr>
        <w:t>
      71. In the event that the date of the reverse purchase transaction falls on a non-working (holiday or weekend) day, the reverse purchase transaction shall be executed on the first working day following the date of repurchase of securities in accordance with the terms of the transaction.</w:t>
      </w:r>
    </w:p>
    <w:p>
      <w:pPr>
        <w:spacing w:after="0"/>
        <w:ind w:left="0"/>
        <w:jc w:val="left"/>
      </w:pPr>
      <w:r>
        <w:rPr>
          <w:rFonts w:ascii="Times New Roman"/>
          <w:b/>
          <w:i w:val="false"/>
          <w:color w:val="000000"/>
        </w:rPr>
        <w:t xml:space="preserve"> Chapter 5. Conduct of an auction of short-term notes of the National Bank </w:t>
      </w:r>
    </w:p>
    <w:p>
      <w:pPr>
        <w:spacing w:after="0"/>
        <w:ind w:left="0"/>
        <w:jc w:val="both"/>
      </w:pPr>
      <w:r>
        <w:rPr>
          <w:rFonts w:ascii="Times New Roman"/>
          <w:b w:val="false"/>
          <w:i w:val="false"/>
          <w:color w:val="000000"/>
          <w:sz w:val="28"/>
        </w:rPr>
        <w:t>
      72. Short-term notes of the National Bank are a monetary policy instrument designed to regulate interest rates in the financial market.</w:t>
      </w:r>
    </w:p>
    <w:p>
      <w:pPr>
        <w:spacing w:after="0"/>
        <w:ind w:left="0"/>
        <w:jc w:val="both"/>
      </w:pPr>
      <w:r>
        <w:rPr>
          <w:rFonts w:ascii="Times New Roman"/>
          <w:b w:val="false"/>
          <w:i w:val="false"/>
          <w:color w:val="000000"/>
          <w:sz w:val="28"/>
        </w:rPr>
        <w:t>
      73. Short-term notes of the National Bank shall be placed by the National Bank at a discount price, and shall be redeemed at the nominal value, except in cases of their early repayment.</w:t>
      </w:r>
    </w:p>
    <w:p>
      <w:pPr>
        <w:spacing w:after="0"/>
        <w:ind w:left="0"/>
        <w:jc w:val="both"/>
      </w:pPr>
      <w:r>
        <w:rPr>
          <w:rFonts w:ascii="Times New Roman"/>
          <w:b w:val="false"/>
          <w:i w:val="false"/>
          <w:color w:val="000000"/>
          <w:sz w:val="28"/>
        </w:rPr>
        <w:t>
      74. The nominal value of a short-term note of the National Bank shall be 100 (one hundred) tenge.</w:t>
      </w:r>
    </w:p>
    <w:p>
      <w:pPr>
        <w:spacing w:after="0"/>
        <w:ind w:left="0"/>
        <w:jc w:val="both"/>
      </w:pPr>
      <w:r>
        <w:rPr>
          <w:rFonts w:ascii="Times New Roman"/>
          <w:b w:val="false"/>
          <w:i w:val="false"/>
          <w:color w:val="000000"/>
          <w:sz w:val="28"/>
        </w:rPr>
        <w:t>
      75. The Central Securities Depository shall assign an international identification number (ISIN code) to each issue of the National Bank's short-term notes.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75 as reworded by Resolution of the Board of the National Bank of the Republic of Kazakhstan No. 270 dated 31.12.2019 (shall be enforced on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The auction of short-term notes of the National Bank shall be carried out through primary agents on the basis of the Agreement on performance of transactions with short-term notes and in accordance with the terms of issue and placement of short-term notes of the National Bank.</w:t>
      </w:r>
    </w:p>
    <w:p>
      <w:pPr>
        <w:spacing w:after="0"/>
        <w:ind w:left="0"/>
        <w:jc w:val="both"/>
      </w:pPr>
      <w:r>
        <w:rPr>
          <w:rFonts w:ascii="Times New Roman"/>
          <w:b w:val="false"/>
          <w:i w:val="false"/>
          <w:color w:val="000000"/>
          <w:sz w:val="28"/>
        </w:rPr>
        <w:t>
      77. The interest rate on short-term notes of the National Bank shall be expressed as a percentage and shall be calculated using the formula for calculating the interest rate on short-term notes of the National Bank in accordance with Appendix 9 to the Rules.</w:t>
      </w:r>
    </w:p>
    <w:p>
      <w:pPr>
        <w:spacing w:after="0"/>
        <w:ind w:left="0"/>
        <w:jc w:val="both"/>
      </w:pPr>
      <w:r>
        <w:rPr>
          <w:rFonts w:ascii="Times New Roman"/>
          <w:b w:val="false"/>
          <w:i w:val="false"/>
          <w:color w:val="000000"/>
          <w:sz w:val="28"/>
        </w:rPr>
        <w:t>
      78. The auction of short-term notes of the National Bank shall be carried out by the National Bank in the following forms:</w:t>
      </w:r>
    </w:p>
    <w:p>
      <w:pPr>
        <w:spacing w:after="0"/>
        <w:ind w:left="0"/>
        <w:jc w:val="both"/>
      </w:pPr>
      <w:r>
        <w:rPr>
          <w:rFonts w:ascii="Times New Roman"/>
          <w:b w:val="false"/>
          <w:i w:val="false"/>
          <w:color w:val="000000"/>
          <w:sz w:val="28"/>
        </w:rPr>
        <w:t>
      1) electronic auction of short-term notes of the National Bank (hereinafter - the electronic auction);</w:t>
      </w:r>
    </w:p>
    <w:p>
      <w:pPr>
        <w:spacing w:after="0"/>
        <w:ind w:left="0"/>
        <w:jc w:val="both"/>
      </w:pPr>
      <w:r>
        <w:rPr>
          <w:rFonts w:ascii="Times New Roman"/>
          <w:b w:val="false"/>
          <w:i w:val="false"/>
          <w:color w:val="000000"/>
          <w:sz w:val="28"/>
        </w:rPr>
        <w:t>
      2) auction for the sale of short-term notes of the National Bank at discount prices agreed with the primary agent (hereinafter - the sale auction);</w:t>
      </w:r>
    </w:p>
    <w:p>
      <w:pPr>
        <w:spacing w:after="0"/>
        <w:ind w:left="0"/>
        <w:jc w:val="both"/>
      </w:pPr>
      <w:r>
        <w:rPr>
          <w:rFonts w:ascii="Times New Roman"/>
          <w:b w:val="false"/>
          <w:i w:val="false"/>
          <w:color w:val="000000"/>
          <w:sz w:val="28"/>
        </w:rPr>
        <w:t>
      3) auction in subscription form at the price established by the National Bank (hereinafter - auction in subscription form).</w:t>
      </w:r>
    </w:p>
    <w:p>
      <w:pPr>
        <w:spacing w:after="0"/>
        <w:ind w:left="0"/>
        <w:jc w:val="both"/>
      </w:pPr>
      <w:r>
        <w:rPr>
          <w:rFonts w:ascii="Times New Roman"/>
          <w:b w:val="false"/>
          <w:i w:val="false"/>
          <w:color w:val="000000"/>
          <w:sz w:val="28"/>
        </w:rPr>
        <w:t>
      79. Information related to the auction of short-term notes of the National Bank, transmitted by the National Bank to the primary agents on the electronic data transmission system, shall contain the following:</w:t>
      </w:r>
    </w:p>
    <w:p>
      <w:pPr>
        <w:spacing w:after="0"/>
        <w:ind w:left="0"/>
        <w:jc w:val="both"/>
      </w:pPr>
      <w:r>
        <w:rPr>
          <w:rFonts w:ascii="Times New Roman"/>
          <w:b w:val="false"/>
          <w:i w:val="false"/>
          <w:color w:val="000000"/>
          <w:sz w:val="28"/>
        </w:rPr>
        <w:t>
      1) date of the auction;</w:t>
      </w:r>
    </w:p>
    <w:p>
      <w:pPr>
        <w:spacing w:after="0"/>
        <w:ind w:left="0"/>
        <w:jc w:val="both"/>
      </w:pPr>
      <w:r>
        <w:rPr>
          <w:rFonts w:ascii="Times New Roman"/>
          <w:b w:val="false"/>
          <w:i w:val="false"/>
          <w:color w:val="000000"/>
          <w:sz w:val="28"/>
        </w:rPr>
        <w:t>
      2) national identification number and (or) international identification number of the issue of short-term notes of the National Bank;</w:t>
      </w:r>
    </w:p>
    <w:p>
      <w:pPr>
        <w:spacing w:after="0"/>
        <w:ind w:left="0"/>
        <w:jc w:val="both"/>
      </w:pPr>
      <w:r>
        <w:rPr>
          <w:rFonts w:ascii="Times New Roman"/>
          <w:b w:val="false"/>
          <w:i w:val="false"/>
          <w:color w:val="000000"/>
          <w:sz w:val="28"/>
        </w:rPr>
        <w:t>
      3) value date;</w:t>
      </w:r>
    </w:p>
    <w:p>
      <w:pPr>
        <w:spacing w:after="0"/>
        <w:ind w:left="0"/>
        <w:jc w:val="both"/>
      </w:pPr>
      <w:r>
        <w:rPr>
          <w:rFonts w:ascii="Times New Roman"/>
          <w:b w:val="false"/>
          <w:i w:val="false"/>
          <w:color w:val="000000"/>
          <w:sz w:val="28"/>
        </w:rPr>
        <w:t>
      4) term of circulation of short-term notes of the National Bank;</w:t>
      </w:r>
    </w:p>
    <w:p>
      <w:pPr>
        <w:spacing w:after="0"/>
        <w:ind w:left="0"/>
        <w:jc w:val="both"/>
      </w:pPr>
      <w:r>
        <w:rPr>
          <w:rFonts w:ascii="Times New Roman"/>
          <w:b w:val="false"/>
          <w:i w:val="false"/>
          <w:color w:val="000000"/>
          <w:sz w:val="28"/>
        </w:rPr>
        <w:t>
      5) maturity date of the National Bank's short-term notes.</w:t>
      </w:r>
    </w:p>
    <w:p>
      <w:pPr>
        <w:spacing w:after="0"/>
        <w:ind w:left="0"/>
        <w:jc w:val="both"/>
      </w:pPr>
      <w:r>
        <w:rPr>
          <w:rFonts w:ascii="Times New Roman"/>
          <w:b w:val="false"/>
          <w:i w:val="false"/>
          <w:color w:val="000000"/>
          <w:sz w:val="28"/>
        </w:rPr>
        <w:t>
      80. In the event of impossibility for technical reasons (in the event of malfunction of the electronic data transmission system) of transferring to the primary agents by the National Bank of the information related to the auction of short-term notes of the National Bank on the electronic data transmission system it shall be allowed to transfer the information related to the auction of short-term notes of the National Bank on paper.</w:t>
      </w:r>
    </w:p>
    <w:p>
      <w:pPr>
        <w:spacing w:after="0"/>
        <w:ind w:left="0"/>
        <w:jc w:val="both"/>
      </w:pPr>
      <w:r>
        <w:rPr>
          <w:rFonts w:ascii="Times New Roman"/>
          <w:b w:val="false"/>
          <w:i w:val="false"/>
          <w:color w:val="000000"/>
          <w:sz w:val="28"/>
        </w:rPr>
        <w:t>
      81. No later than one working day before the day of the electronic auction, the National Bank shall direct information to the primary agents related to the auction of the National Bank's short-term notes.</w:t>
      </w:r>
    </w:p>
    <w:p>
      <w:pPr>
        <w:spacing w:after="0"/>
        <w:ind w:left="0"/>
        <w:jc w:val="both"/>
      </w:pPr>
      <w:r>
        <w:rPr>
          <w:rFonts w:ascii="Times New Roman"/>
          <w:b w:val="false"/>
          <w:i w:val="false"/>
          <w:color w:val="000000"/>
          <w:sz w:val="28"/>
        </w:rPr>
        <w:t>
      82. On the day of the electronic auction, based on the main directions of the monetary policy and financial market conditions, the National Bank may change the terms of issue and placement of short-term notes of the National Bank in the part of:</w:t>
      </w:r>
    </w:p>
    <w:p>
      <w:pPr>
        <w:spacing w:after="0"/>
        <w:ind w:left="0"/>
        <w:jc w:val="both"/>
      </w:pPr>
      <w:r>
        <w:rPr>
          <w:rFonts w:ascii="Times New Roman"/>
          <w:b w:val="false"/>
          <w:i w:val="false"/>
          <w:color w:val="000000"/>
          <w:sz w:val="28"/>
        </w:rPr>
        <w:t>
      1) acquisition of short-term notes of the National Bank by primary agents or investors;</w:t>
      </w:r>
    </w:p>
    <w:p>
      <w:pPr>
        <w:spacing w:after="0"/>
        <w:ind w:left="0"/>
        <w:jc w:val="both"/>
      </w:pPr>
      <w:r>
        <w:rPr>
          <w:rFonts w:ascii="Times New Roman"/>
          <w:b w:val="false"/>
          <w:i w:val="false"/>
          <w:color w:val="000000"/>
          <w:sz w:val="28"/>
        </w:rPr>
        <w:t>
      2) participation in the electronic auction of non-residents of the Republic of Kazakhstan;</w:t>
      </w:r>
    </w:p>
    <w:p>
      <w:pPr>
        <w:spacing w:after="0"/>
        <w:ind w:left="0"/>
        <w:jc w:val="both"/>
      </w:pPr>
      <w:r>
        <w:rPr>
          <w:rFonts w:ascii="Times New Roman"/>
          <w:b w:val="false"/>
          <w:i w:val="false"/>
          <w:color w:val="000000"/>
          <w:sz w:val="28"/>
        </w:rPr>
        <w:t>
      3) satisfaction of applications with non-competitive bids;</w:t>
      </w:r>
    </w:p>
    <w:p>
      <w:pPr>
        <w:spacing w:after="0"/>
        <w:ind w:left="0"/>
        <w:jc w:val="both"/>
      </w:pPr>
      <w:r>
        <w:rPr>
          <w:rFonts w:ascii="Times New Roman"/>
          <w:b w:val="false"/>
          <w:i w:val="false"/>
          <w:color w:val="000000"/>
          <w:sz w:val="28"/>
        </w:rPr>
        <w:t>
      4) volume of placement of short-term notes of the National Bank.</w:t>
      </w:r>
    </w:p>
    <w:p>
      <w:pPr>
        <w:spacing w:after="0"/>
        <w:ind w:left="0"/>
        <w:jc w:val="both"/>
      </w:pPr>
      <w:r>
        <w:rPr>
          <w:rFonts w:ascii="Times New Roman"/>
          <w:b w:val="false"/>
          <w:i w:val="false"/>
          <w:color w:val="000000"/>
          <w:sz w:val="28"/>
        </w:rPr>
        <w:t>
      83. On the day of the electronic auction from 9.00 a.m. to 11.30 a.m. Nur-Sultan city time, the primary agent shall file an application for the purchase of short-term notes of the National Bank electronically via the auction platform to the authorised unit.</w:t>
      </w:r>
    </w:p>
    <w:p>
      <w:pPr>
        <w:spacing w:after="0"/>
        <w:ind w:left="0"/>
        <w:jc w:val="both"/>
      </w:pPr>
      <w:r>
        <w:rPr>
          <w:rFonts w:ascii="Times New Roman"/>
          <w:b w:val="false"/>
          <w:i w:val="false"/>
          <w:color w:val="000000"/>
          <w:sz w:val="28"/>
        </w:rPr>
        <w:t>
      In case of impossibility due to technical reasons (in case of failure of the auction platform) to file an application for purchase of short-term notes of the National Bank in electronic form via the auction platform, the primary agent may submit an application for purchase of short-term notes of the National Bank in the form as per Appendix 10 hereto in hard copy.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83 as reworded by Resolution of the Board of the National Bank of the Republic of Kazakhstan No. 127 dated 26.07.2019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To participate in the electronic auction, the primary agent shall file an application for the purchase of short-term notes of the National Bank with competitive and (or) non-competitive bids.</w:t>
      </w:r>
    </w:p>
    <w:p>
      <w:pPr>
        <w:spacing w:after="0"/>
        <w:ind w:left="0"/>
        <w:jc w:val="both"/>
      </w:pPr>
      <w:r>
        <w:rPr>
          <w:rFonts w:ascii="Times New Roman"/>
          <w:b w:val="false"/>
          <w:i w:val="false"/>
          <w:color w:val="000000"/>
          <w:sz w:val="28"/>
        </w:rPr>
        <w:t>
      85. In the applications with competitive bids of primary agents in the electronic auction, the number of short-term notes of the National Bank, the estimated discount price of one short-term note of the National Bank, the total volume of purchases of short-term notes of the National Bank at the nominal value and discount price shall be indicated.</w:t>
      </w:r>
    </w:p>
    <w:p>
      <w:pPr>
        <w:spacing w:after="0"/>
        <w:ind w:left="0"/>
        <w:jc w:val="both"/>
      </w:pPr>
      <w:r>
        <w:rPr>
          <w:rFonts w:ascii="Times New Roman"/>
          <w:b w:val="false"/>
          <w:i w:val="false"/>
          <w:color w:val="000000"/>
          <w:sz w:val="28"/>
        </w:rPr>
        <w:t>
      86. In the applications with non-competitive bids of primary agents in the electronic auction, the total number of short-term notes of the National Bank shall be indicated, which the primary agent is willing to purchase at the weighted average discount price formed in the electronic auction.</w:t>
      </w:r>
    </w:p>
    <w:p>
      <w:pPr>
        <w:spacing w:after="0"/>
        <w:ind w:left="0"/>
        <w:jc w:val="both"/>
      </w:pPr>
      <w:r>
        <w:rPr>
          <w:rFonts w:ascii="Times New Roman"/>
          <w:b w:val="false"/>
          <w:i w:val="false"/>
          <w:color w:val="000000"/>
          <w:sz w:val="28"/>
        </w:rPr>
        <w:t>
      87. Within the framework of the electronic auction by 11.30 a.m. Nur-Sultan city time, the authorised unit shall summarise bids for purchase of short-term notes of the National Bank of the primary agents into a consolidated list of received bids for purchase of short-term notes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87 as reworded by Resolution of the Board of the National Bank of the Republic of Kazakhstan No. 127 dated 26.07.2019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From 11.30 a.m. to 1.00 p.m. Nur-Sultan city time, based on the received data on the electronic auction, the head of the authorised unit or, in case of his/her absence, the person replacing him/her, shall make a decision on price terms, volume of satisfied bids and (or) additional placement of short-term notes of the National Bank, after which he/she shall sign the summary list of received bids for purchase of short-term notes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88 as reworded by Resolution of the Board of the National Bank of the Republic of Kazakhstan No. 127 dated 26.07.2019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Applications with competitive bids of primary agents in the electronic auction shall be ordered and satisfied within the terms of issue and placement of short-term notes of the National Bank.</w:t>
      </w:r>
    </w:p>
    <w:p>
      <w:pPr>
        <w:spacing w:after="0"/>
        <w:ind w:left="0"/>
        <w:jc w:val="both"/>
      </w:pPr>
      <w:r>
        <w:rPr>
          <w:rFonts w:ascii="Times New Roman"/>
          <w:b w:val="false"/>
          <w:i w:val="false"/>
          <w:color w:val="000000"/>
          <w:sz w:val="28"/>
        </w:rPr>
        <w:t>
      90. Applications with non-competitive bids of primary agents in the electronic auction shall be satisfied at the weighted average rate established by the results of the electronic auction in the first place.</w:t>
      </w:r>
    </w:p>
    <w:p>
      <w:pPr>
        <w:spacing w:after="0"/>
        <w:ind w:left="0"/>
        <w:jc w:val="both"/>
      </w:pPr>
      <w:r>
        <w:rPr>
          <w:rFonts w:ascii="Times New Roman"/>
          <w:b w:val="false"/>
          <w:i w:val="false"/>
          <w:color w:val="000000"/>
          <w:sz w:val="28"/>
        </w:rPr>
        <w:t>
      91. Based on the information on price terms and volume of satisfied applications and (or) additional placement of short-term notes of the National Bank, the authorized unit shall carry out placement or additional placement of short-term notes of the National Bank and shall notify the primary agent of the satisfied volume of applications on paper or electronically through the auction platform.</w:t>
      </w:r>
    </w:p>
    <w:p>
      <w:pPr>
        <w:spacing w:after="0"/>
        <w:ind w:left="0"/>
        <w:jc w:val="both"/>
      </w:pPr>
      <w:r>
        <w:rPr>
          <w:rFonts w:ascii="Times New Roman"/>
          <w:b w:val="false"/>
          <w:i w:val="false"/>
          <w:color w:val="000000"/>
          <w:sz w:val="28"/>
        </w:rPr>
        <w:t>
      92. In case of making a decision on additional placement of short-term notes of the National Bank, on the day of the electronic auction until 1.30 p.m. Nur-Sultan city time, the authorised unit shall forward to the primary agents the terms and conditions of additional placement of short-term notes of the National Bank in compliance with the procedure stipulated by paragraphs 79 and 80 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92 as reworded by Resolution of the Board of the National Bank of the Republic of Kazakhstan No. 127 dated 26.07.2019 (shall take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Applications of primary agents for additional placement of short-term notes of the National Bank shall be accepted by the authorized unit until the time indicated in the terms for carrying out additional placement of short-term notes of the National Bank.</w:t>
      </w:r>
    </w:p>
    <w:p>
      <w:pPr>
        <w:spacing w:after="0"/>
        <w:ind w:left="0"/>
        <w:jc w:val="both"/>
      </w:pPr>
      <w:r>
        <w:rPr>
          <w:rFonts w:ascii="Times New Roman"/>
          <w:b w:val="false"/>
          <w:i w:val="false"/>
          <w:color w:val="000000"/>
          <w:sz w:val="28"/>
        </w:rPr>
        <w:t>
      94. Additional placement of short-term notes of the National Bank shall be carried out by the authorized unit at the weighted average discount price formed in the electronic auction.</w:t>
      </w:r>
    </w:p>
    <w:p>
      <w:pPr>
        <w:spacing w:after="0"/>
        <w:ind w:left="0"/>
        <w:jc w:val="both"/>
      </w:pPr>
      <w:r>
        <w:rPr>
          <w:rFonts w:ascii="Times New Roman"/>
          <w:b w:val="false"/>
          <w:i w:val="false"/>
          <w:color w:val="000000"/>
          <w:sz w:val="28"/>
        </w:rPr>
        <w:t>
      95. Before the time specified in the terms of additional placement of short-term notes of the National Bank, the authorized unit shall summarize applications of primary agents for additional placement of short-term notes of the National Bank in the summary sheet of received applications for additional placement of short-term notes of the National Bank.</w:t>
      </w:r>
    </w:p>
    <w:p>
      <w:pPr>
        <w:spacing w:after="0"/>
        <w:ind w:left="0"/>
        <w:jc w:val="both"/>
      </w:pPr>
      <w:r>
        <w:rPr>
          <w:rFonts w:ascii="Times New Roman"/>
          <w:b w:val="false"/>
          <w:i w:val="false"/>
          <w:color w:val="000000"/>
          <w:sz w:val="28"/>
        </w:rPr>
        <w:t>
      96. The head of the authorized unit or, in his absence, the person replacing him, on the basis of the data obtained on the additional placement of short-term notes of the National Bank, shall make a decision on the amount of satisfaction of applications, after which he shall sign the summary sheet of received applications for additional placement of short-term notes of the National Bank.</w:t>
      </w:r>
    </w:p>
    <w:p>
      <w:pPr>
        <w:spacing w:after="0"/>
        <w:ind w:left="0"/>
        <w:jc w:val="both"/>
      </w:pPr>
      <w:r>
        <w:rPr>
          <w:rFonts w:ascii="Times New Roman"/>
          <w:b w:val="false"/>
          <w:i w:val="false"/>
          <w:color w:val="000000"/>
          <w:sz w:val="28"/>
        </w:rPr>
        <w:t>
      97. Applications for additional placement of short-term notes of the National Bank shall be ordered and satisfied in priority sequence, taking into account their actual receipt by the National Bank.</w:t>
      </w:r>
    </w:p>
    <w:p>
      <w:pPr>
        <w:spacing w:after="0"/>
        <w:ind w:left="0"/>
        <w:jc w:val="both"/>
      </w:pPr>
      <w:r>
        <w:rPr>
          <w:rFonts w:ascii="Times New Roman"/>
          <w:b w:val="false"/>
          <w:i w:val="false"/>
          <w:color w:val="000000"/>
          <w:sz w:val="28"/>
        </w:rPr>
        <w:t>
      98. Based on the data on the volume of satisfied bids for additional placement of short-term notes of the National Bank, the authorised unit shall perform additional placement of short-term notes of the National Bank and not later than 5.00 p.m. Nur-Sultan city time of the day of additional placement of short-term notes of the National Bank shall notify the primary agent of the satisfied volume of bids on paper or electronically via the auction platform.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98 as reworded by Resolution of the Board of the National Bank of the Republic of Kazakhstan No. 127 dated 26.07.2019 (shall enter into force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 On the day of the sale auction, the authorised unit shall forward the information related to the auction of short-term notes of the National Bank to the primary agents by 1.00 p.m. Nur-Sultan city time, after agreeing with the primary agents the discounted prices and the announced volume of placement of short-term notes of the National Bank within the discounted prices determined by the head of the authorised unit or, in case of his/her absence, by the person replacing him/her.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99 as reworded by Resolution of the Board of the National Bank of the Republic of Kazakhstan No. 127 dated 26.07.2019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On the day of the sale auction, the primary agent shall file an application to the authorized unit for the purchase of the National Bank's short-term notes in electronic form through the auction platform.</w:t>
      </w:r>
    </w:p>
    <w:p>
      <w:pPr>
        <w:spacing w:after="0"/>
        <w:ind w:left="0"/>
        <w:jc w:val="both"/>
      </w:pPr>
      <w:r>
        <w:rPr>
          <w:rFonts w:ascii="Times New Roman"/>
          <w:b w:val="false"/>
          <w:i w:val="false"/>
          <w:color w:val="000000"/>
          <w:sz w:val="28"/>
        </w:rPr>
        <w:t>
      In the event of impossibility for technical reasons (in the event of malfunction of the auction platform) of filing an application for purchase of short-term notes of the National Bank in electronic form through the auction platform, the primary agent shall be permitted to file the application for purchase of short-term notes of the National Bank according to the form of Appendix 10 to the Rules on paper.</w:t>
      </w:r>
    </w:p>
    <w:p>
      <w:pPr>
        <w:spacing w:after="0"/>
        <w:ind w:left="0"/>
        <w:jc w:val="both"/>
      </w:pPr>
      <w:r>
        <w:rPr>
          <w:rFonts w:ascii="Times New Roman"/>
          <w:b w:val="false"/>
          <w:i w:val="false"/>
          <w:color w:val="000000"/>
          <w:sz w:val="28"/>
        </w:rPr>
        <w:t>
      101. Applications of primary agents for the purchase of short-term notes of the National Bank within the sale auction shall be accepted by the authorized unit until the time indicated in the terms of issue and placement of short-term notes of the National Bank.</w:t>
      </w:r>
    </w:p>
    <w:p>
      <w:pPr>
        <w:spacing w:after="0"/>
        <w:ind w:left="0"/>
        <w:jc w:val="both"/>
      </w:pPr>
      <w:r>
        <w:rPr>
          <w:rFonts w:ascii="Times New Roman"/>
          <w:b w:val="false"/>
          <w:i w:val="false"/>
          <w:color w:val="000000"/>
          <w:sz w:val="28"/>
        </w:rPr>
        <w:t>
      102. Within the sale auction before the time indicated in the terms of issue and placement of short-term notes of the National Bank, the authorized unit shall summarize applications of the primary agents for the purchase of short-term notes of the National Bank in the summary sheet of the filed requests for purchase of short-term notes of the National Bank.</w:t>
      </w:r>
    </w:p>
    <w:p>
      <w:pPr>
        <w:spacing w:after="0"/>
        <w:ind w:left="0"/>
        <w:jc w:val="both"/>
      </w:pPr>
      <w:r>
        <w:rPr>
          <w:rFonts w:ascii="Times New Roman"/>
          <w:b w:val="false"/>
          <w:i w:val="false"/>
          <w:color w:val="000000"/>
          <w:sz w:val="28"/>
        </w:rPr>
        <w:t>
      103. The head of the authorized unit or, in his absence, the person replacing him, on the basis of received data on the sale auction, shall make a decision on the volume of placement of short-term notes of the National Bank within discount prices, after which he shall sign the summary sheet of the filed requests for the purchase of short-term notes of the National Bank.</w:t>
      </w:r>
    </w:p>
    <w:p>
      <w:pPr>
        <w:spacing w:after="0"/>
        <w:ind w:left="0"/>
        <w:jc w:val="both"/>
      </w:pPr>
      <w:r>
        <w:rPr>
          <w:rFonts w:ascii="Times New Roman"/>
          <w:b w:val="false"/>
          <w:i w:val="false"/>
          <w:color w:val="000000"/>
          <w:sz w:val="28"/>
        </w:rPr>
        <w:t>
      104. Based on the data on the volume of placement of short-term notes of the National Bank within the discounted prices, within the framework of the sale auction, the authorised unit shall place short-term notes of the National Bank and not later than 17.00 hours of Nur-Sultan city on the day of the sale auction notify the primary agent of the satisfied volume of short-term notes of the National Bank on paper or electronically via the auction platform.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as reworded by Resolution of the Board of the National Bank of the Republic of Kazakhstan No. 127 dated 26.07.2019 (shall be entered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On the day of the auction in the form of subscription, by 12.00 noon time of Nur-Sultan city, the authorised unit shall forward to the primary agents the data related to the auction of short-term notes of the National Bank, as well as the discounted price determined by the head of the authorised unit or, in case of his/her absence, by the person replacing him/her.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105 as reworded by Resolution of the Board of the National Bank of the Republic of Kazakhstan No. 127 dated 26.07.2019 (shall take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On the day of the auction in subscription form, the primary agent shall file an application to the authorized unit for the purchase of short-term notes of the National Bank in electronic form via the auction platform.</w:t>
      </w:r>
    </w:p>
    <w:p>
      <w:pPr>
        <w:spacing w:after="0"/>
        <w:ind w:left="0"/>
        <w:jc w:val="both"/>
      </w:pPr>
      <w:r>
        <w:rPr>
          <w:rFonts w:ascii="Times New Roman"/>
          <w:b w:val="false"/>
          <w:i w:val="false"/>
          <w:color w:val="000000"/>
          <w:sz w:val="28"/>
        </w:rPr>
        <w:t>
      In the event of impossibility for technical reasons (in the event of malfunction of the auction platform) of filing an application for purchase of short-term notes of the National Bank in electronic form through an auction platform, the primary agent shall be allowed to file an application for purchase of short-term notes of the National Bank according to the form of Appendix 10 to the Rules on paper.</w:t>
      </w:r>
    </w:p>
    <w:p>
      <w:pPr>
        <w:spacing w:after="0"/>
        <w:ind w:left="0"/>
        <w:jc w:val="both"/>
      </w:pPr>
      <w:r>
        <w:rPr>
          <w:rFonts w:ascii="Times New Roman"/>
          <w:b w:val="false"/>
          <w:i w:val="false"/>
          <w:color w:val="000000"/>
          <w:sz w:val="28"/>
        </w:rPr>
        <w:t>
      107. Applications of primary agents for the purchase of short-term notes of the National Bank within an auction in the form of subscription shall be accepted by the authorized unit until the time indicated in the terms of issue and placement of short-term notes of the National Bank.</w:t>
      </w:r>
    </w:p>
    <w:p>
      <w:pPr>
        <w:spacing w:after="0"/>
        <w:ind w:left="0"/>
        <w:jc w:val="both"/>
      </w:pPr>
      <w:r>
        <w:rPr>
          <w:rFonts w:ascii="Times New Roman"/>
          <w:b w:val="false"/>
          <w:i w:val="false"/>
          <w:color w:val="000000"/>
          <w:sz w:val="28"/>
        </w:rPr>
        <w:t>
      108. The authorized unit in the auction in subscription form before the time indicated in the terms of issue and placement of short-term notes of the National Bank shall summarize applications of primary agents for the purchase of short-term notes of the National Bank in the summary sheet of the filed applications for purchase of short-term notes of the National Bank.</w:t>
      </w:r>
    </w:p>
    <w:p>
      <w:pPr>
        <w:spacing w:after="0"/>
        <w:ind w:left="0"/>
        <w:jc w:val="both"/>
      </w:pPr>
      <w:r>
        <w:rPr>
          <w:rFonts w:ascii="Times New Roman"/>
          <w:b w:val="false"/>
          <w:i w:val="false"/>
          <w:color w:val="000000"/>
          <w:sz w:val="28"/>
        </w:rPr>
        <w:t>
      109. The head of the authorized unit or, in his absence, the person replacing him, on the basis of received data about the auction in subscription form, shall make a decision on the volume of placement of short-term notes of the National Bank, after which he shall sign the summary sheet of the filed applications for purchase of short-term notes of the National Bank.</w:t>
      </w:r>
    </w:p>
    <w:p>
      <w:pPr>
        <w:spacing w:after="0"/>
        <w:ind w:left="0"/>
        <w:jc w:val="both"/>
      </w:pPr>
      <w:r>
        <w:rPr>
          <w:rFonts w:ascii="Times New Roman"/>
          <w:b w:val="false"/>
          <w:i w:val="false"/>
          <w:color w:val="000000"/>
          <w:sz w:val="28"/>
        </w:rPr>
        <w:t>
      110. Applications for purchase of short-term notes of the National Bank of the auction in subscription form shall be ordered and satisfied in priority sequence taking into account their actual receipt by the National Bank.</w:t>
      </w:r>
    </w:p>
    <w:p>
      <w:pPr>
        <w:spacing w:after="0"/>
        <w:ind w:left="0"/>
        <w:jc w:val="both"/>
      </w:pPr>
      <w:r>
        <w:rPr>
          <w:rFonts w:ascii="Times New Roman"/>
          <w:b w:val="false"/>
          <w:i w:val="false"/>
          <w:color w:val="000000"/>
          <w:sz w:val="28"/>
        </w:rPr>
        <w:t>
      111. Within the framework of the auction in the form of subscription based on the data on the volume of placement of short-term notes of the National Bank, the authorised unit shall place short-term notes of the National Bank and not later than 5.00 p.m. of Nur-Sultan city on the day of the auction in the form of subscription shall notify the primary agent of the satisfied volume of applications for purchase of short-term notes of the National Bank in hard copy or electronically via the auction platform.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111 as reworded by Resolution of the Board of the National Bank of the Republic of Kazakhstan No. 127 dated 26.07.2019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The final volume of placement of short-term notes of the National Bank of the respective issue shall be approved by the order of the head of the authorized unit or, in his absence, the person replacing him.</w:t>
      </w:r>
    </w:p>
    <w:p>
      <w:pPr>
        <w:spacing w:after="0"/>
        <w:ind w:left="0"/>
        <w:jc w:val="both"/>
      </w:pPr>
      <w:r>
        <w:rPr>
          <w:rFonts w:ascii="Times New Roman"/>
          <w:b w:val="false"/>
          <w:i w:val="false"/>
          <w:color w:val="000000"/>
          <w:sz w:val="28"/>
        </w:rPr>
        <w:t>
      113. In the event that the results of the auction of short-term notes of the National Bank are insufficient to fulfill the objectives of the monetary policy, on the basis of the data received from the authorized unit, the National Bank shall announce the auction of the short-term notes of the National Bank invalid.</w:t>
      </w:r>
    </w:p>
    <w:p>
      <w:pPr>
        <w:spacing w:after="0"/>
        <w:ind w:left="0"/>
        <w:jc w:val="both"/>
      </w:pPr>
      <w:r>
        <w:rPr>
          <w:rFonts w:ascii="Times New Roman"/>
          <w:b w:val="false"/>
          <w:i w:val="false"/>
          <w:color w:val="000000"/>
          <w:sz w:val="28"/>
        </w:rPr>
        <w:t>
      114. Invalidation of the auction of short-term notes of the National Bank shall be approved by the order of the head of the authorized unit or, in his absence, the person replacing him.</w:t>
      </w:r>
    </w:p>
    <w:p>
      <w:pPr>
        <w:spacing w:after="0"/>
        <w:ind w:left="0"/>
        <w:jc w:val="both"/>
      </w:pPr>
      <w:r>
        <w:rPr>
          <w:rFonts w:ascii="Times New Roman"/>
          <w:b w:val="false"/>
          <w:i w:val="false"/>
          <w:color w:val="000000"/>
          <w:sz w:val="28"/>
        </w:rPr>
        <w:t>
      115. On the day of holding the auction of short-term notes of the National Bank, the authorised unit shall publish data on the results of the held auction of short-term notes of the National Bank on the official website of the National Bank not later than 6.30 pm Nur-Sultan city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115 as reworded by Resolution of the Board of the National Bank of the Republic of Kazakhstan No. 127 dated 26.07.2019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 No later than 5:00 p.m. Nur-Sultan city time of the payment day established by the terms of issue and placement of short-term notes of the National Bank, the authorised unit and the primary agent shall forward to the central securities depository the orders pursuant to the set of rules of the central securities depository.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116 as reworded by Resolution of the Board of the National Bank of the Republic of Kazakhstan No. 127 dated 26.07.2019 (shall enter into force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117. In the event that the primary agent and the National Bank receive a notice of non-execution of the order, the primary agent and the National Bank shall re-transfer the order to the Central Securities Depositary, eliminating the reasons that caused non-execution of the order.</w:t>
      </w:r>
    </w:p>
    <w:p>
      <w:pPr>
        <w:spacing w:after="0"/>
        <w:ind w:left="0"/>
        <w:jc w:val="both"/>
      </w:pPr>
      <w:r>
        <w:rPr>
          <w:rFonts w:ascii="Times New Roman"/>
          <w:b w:val="false"/>
          <w:i w:val="false"/>
          <w:color w:val="000000"/>
          <w:sz w:val="28"/>
        </w:rPr>
        <w:t>
      118. Circulation of short-term notes of the National Bank shall start on the day of payment established by the National Bank in accordance with the terms of issue and placement of short-term notes of the National Bank.</w:t>
      </w:r>
    </w:p>
    <w:p>
      <w:pPr>
        <w:spacing w:after="0"/>
        <w:ind w:left="0"/>
        <w:jc w:val="both"/>
      </w:pPr>
      <w:r>
        <w:rPr>
          <w:rFonts w:ascii="Times New Roman"/>
          <w:b w:val="false"/>
          <w:i w:val="false"/>
          <w:color w:val="000000"/>
          <w:sz w:val="28"/>
        </w:rPr>
        <w:t>
      119. Circulation of short-term notes of the National Bank shall be completed one working day before the date of redemption of short-term notes of the National Bank.</w:t>
      </w:r>
    </w:p>
    <w:p>
      <w:pPr>
        <w:spacing w:after="0"/>
        <w:ind w:left="0"/>
        <w:jc w:val="both"/>
      </w:pPr>
      <w:r>
        <w:rPr>
          <w:rFonts w:ascii="Times New Roman"/>
          <w:b w:val="false"/>
          <w:i w:val="false"/>
          <w:color w:val="000000"/>
          <w:sz w:val="28"/>
        </w:rPr>
        <w:t>
      120. Accounting for short-term notes of the National Bank and rights under them shall be carried out on the personal account of the primary agent and on individual subaccounts of investors opened in the personal accounts of the primary agents.</w:t>
      </w:r>
    </w:p>
    <w:p>
      <w:pPr>
        <w:spacing w:after="0"/>
        <w:ind w:left="0"/>
        <w:jc w:val="both"/>
      </w:pPr>
      <w:r>
        <w:rPr>
          <w:rFonts w:ascii="Times New Roman"/>
          <w:b w:val="false"/>
          <w:i w:val="false"/>
          <w:color w:val="000000"/>
          <w:sz w:val="28"/>
        </w:rPr>
        <w:t>
      121. Not later than 4:00 p.m. Nur-Sultan city time of the business day preceding the day of redemption of short-term notes of the National Bank, the central securities depository shall form the list of holders of short-term notes of the National Bank entitled to receive money from redemption of short-term notes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121 as reworded by Resolution of the Board of the National Bank of the Republic of Kazakhstan No. 127 dated 26.07.2019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On the day of redemption of short-term notes of the National Bank, the National Bank shall transfer money to the position of the central depository prior to 11.00 a.m. Nur-Sultan city time in line with the information on forthcoming redemption of short-term notes of the National Bank indicating the number of short-term notes of the National Bank, the amount payable upon redemption of short-term notes of the National Bank and details of the central depository.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122 as reworded by Resolution of the Board of the National Bank of the Republic of Kazakhstan No. 127 dated 26.07.2019 (shall take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The central securities depository shall transfer money to the position of the primary agent for redemption of short-term notes of the National Bank at their nominal value on the redemption day until 12.00 noon Nur-Sultan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123 as reworded by Resolution of the Board of the National Bank of the Republic of Kazakhstan No. 127 dated 26.07.2019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Upon the money transfer to the primary agent in redemption of short-term notes of the National Bank, the Central Securities Depositary shall carry out writes off (redemption) of short-term notes of the National Bank from the individual account of the primary agent.</w:t>
      </w:r>
    </w:p>
    <w:p>
      <w:pPr>
        <w:spacing w:after="0"/>
        <w:ind w:left="0"/>
        <w:jc w:val="both"/>
      </w:pPr>
      <w:r>
        <w:rPr>
          <w:rFonts w:ascii="Times New Roman"/>
          <w:b w:val="false"/>
          <w:i w:val="false"/>
          <w:color w:val="000000"/>
          <w:sz w:val="28"/>
        </w:rPr>
        <w:t>
      125. In the implementation of the monetary policy, early repayment of the National Bank’s short-term notes by the National Bank by repurchasing them on the organized or unorganized securities market shall be permissible.</w:t>
      </w:r>
    </w:p>
    <w:p>
      <w:pPr>
        <w:spacing w:after="0"/>
        <w:ind w:left="0"/>
        <w:jc w:val="both"/>
      </w:pPr>
      <w:r>
        <w:rPr>
          <w:rFonts w:ascii="Times New Roman"/>
          <w:b w:val="false"/>
          <w:i w:val="false"/>
          <w:color w:val="000000"/>
          <w:sz w:val="28"/>
        </w:rPr>
        <w:t>
      126. For early redemption of short-term notes of the National Bank and accounting of redeemed short-term notes of the National Bank, the National Bank shall open the issuer's sub-account in the account system of the central depository in its name under a personal account for accounting of redeemed securities.</w:t>
      </w:r>
    </w:p>
    <w:p>
      <w:pPr>
        <w:spacing w:after="0"/>
        <w:ind w:left="0"/>
        <w:jc w:val="both"/>
      </w:pPr>
      <w:r>
        <w:rPr>
          <w:rFonts w:ascii="Times New Roman"/>
          <w:b w:val="false"/>
          <w:i w:val="false"/>
          <w:color w:val="000000"/>
          <w:sz w:val="28"/>
        </w:rPr>
        <w:t>
      127. Repurchase by the National Bank of short-term notes of the National Bank shall be carried out on the organized and unorganized securities markets by concluding a transaction of purchase and sale of short-term notes of the National Bank.</w:t>
      </w:r>
    </w:p>
    <w:p>
      <w:pPr>
        <w:spacing w:after="0"/>
        <w:ind w:left="0"/>
        <w:jc w:val="both"/>
      </w:pPr>
      <w:r>
        <w:rPr>
          <w:rFonts w:ascii="Times New Roman"/>
          <w:b w:val="false"/>
          <w:i w:val="false"/>
          <w:color w:val="000000"/>
          <w:sz w:val="28"/>
        </w:rPr>
        <w:t>
      128. Repurchase by the National Bank of short-term notes of the National Bank shall be carried out on the organized and unorganized securities markets through the stock exchange trading system and shall be completed with primary documents formed by the stock exchange and (or) the electronic document exchange system eTransfer.kz, which are the documents certifying the fact of the transaction.</w:t>
      </w:r>
    </w:p>
    <w:p>
      <w:pPr>
        <w:spacing w:after="0"/>
        <w:ind w:left="0"/>
        <w:jc w:val="both"/>
      </w:pPr>
      <w:r>
        <w:rPr>
          <w:rFonts w:ascii="Times New Roman"/>
          <w:b w:val="false"/>
          <w:i w:val="false"/>
          <w:color w:val="000000"/>
          <w:sz w:val="28"/>
        </w:rPr>
        <w:t>
      129. Primary documents formed by the stock exchange and (or) the electronic document exchange system eTransfer.kz shall contain the following information:</w:t>
      </w:r>
    </w:p>
    <w:p>
      <w:pPr>
        <w:spacing w:after="0"/>
        <w:ind w:left="0"/>
        <w:jc w:val="both"/>
      </w:pPr>
      <w:r>
        <w:rPr>
          <w:rFonts w:ascii="Times New Roman"/>
          <w:b w:val="false"/>
          <w:i w:val="false"/>
          <w:color w:val="000000"/>
          <w:sz w:val="28"/>
        </w:rPr>
        <w:t>
      1) national identification number and (or) international identification number of the issue of short-term notes of the National Bank;</w:t>
      </w:r>
    </w:p>
    <w:p>
      <w:pPr>
        <w:spacing w:after="0"/>
        <w:ind w:left="0"/>
        <w:jc w:val="both"/>
      </w:pPr>
      <w:r>
        <w:rPr>
          <w:rFonts w:ascii="Times New Roman"/>
          <w:b w:val="false"/>
          <w:i w:val="false"/>
          <w:color w:val="000000"/>
          <w:sz w:val="28"/>
        </w:rPr>
        <w:t>
      2) date of issue and redemption of short-term notes of the National Bank;</w:t>
      </w:r>
    </w:p>
    <w:p>
      <w:pPr>
        <w:spacing w:after="0"/>
        <w:ind w:left="0"/>
        <w:jc w:val="both"/>
      </w:pPr>
      <w:r>
        <w:rPr>
          <w:rFonts w:ascii="Times New Roman"/>
          <w:b w:val="false"/>
          <w:i w:val="false"/>
          <w:color w:val="000000"/>
          <w:sz w:val="28"/>
        </w:rPr>
        <w:t>
      3) number of short-term notes of the National Bank;</w:t>
      </w:r>
    </w:p>
    <w:p>
      <w:pPr>
        <w:spacing w:after="0"/>
        <w:ind w:left="0"/>
        <w:jc w:val="both"/>
      </w:pPr>
      <w:r>
        <w:rPr>
          <w:rFonts w:ascii="Times New Roman"/>
          <w:b w:val="false"/>
          <w:i w:val="false"/>
          <w:color w:val="000000"/>
          <w:sz w:val="28"/>
        </w:rPr>
        <w:t>
      4) price of one short-term note of the National Bank;</w:t>
      </w:r>
    </w:p>
    <w:p>
      <w:pPr>
        <w:spacing w:after="0"/>
        <w:ind w:left="0"/>
        <w:jc w:val="both"/>
      </w:pPr>
      <w:r>
        <w:rPr>
          <w:rFonts w:ascii="Times New Roman"/>
          <w:b w:val="false"/>
          <w:i w:val="false"/>
          <w:color w:val="000000"/>
          <w:sz w:val="28"/>
        </w:rPr>
        <w:t>
      5) transaction amount (total sum in tenge);</w:t>
      </w:r>
    </w:p>
    <w:p>
      <w:pPr>
        <w:spacing w:after="0"/>
        <w:ind w:left="0"/>
        <w:jc w:val="both"/>
      </w:pPr>
      <w:r>
        <w:rPr>
          <w:rFonts w:ascii="Times New Roman"/>
          <w:b w:val="false"/>
          <w:i w:val="false"/>
          <w:color w:val="000000"/>
          <w:sz w:val="28"/>
        </w:rPr>
        <w:t>
      6) yield to maturity on short-term notes of the National Bank (expressed as a percentage);</w:t>
      </w:r>
    </w:p>
    <w:p>
      <w:pPr>
        <w:spacing w:after="0"/>
        <w:ind w:left="0"/>
        <w:jc w:val="both"/>
      </w:pPr>
      <w:r>
        <w:rPr>
          <w:rFonts w:ascii="Times New Roman"/>
          <w:b w:val="false"/>
          <w:i w:val="false"/>
          <w:color w:val="000000"/>
          <w:sz w:val="28"/>
        </w:rPr>
        <w:t>
      7) date of the transaction and (or) the date of payment of short-term notes of the National Bank.</w:t>
      </w:r>
    </w:p>
    <w:p>
      <w:pPr>
        <w:spacing w:after="0"/>
        <w:ind w:left="0"/>
        <w:jc w:val="both"/>
      </w:pPr>
      <w:r>
        <w:rPr>
          <w:rFonts w:ascii="Times New Roman"/>
          <w:b w:val="false"/>
          <w:i w:val="false"/>
          <w:color w:val="000000"/>
          <w:sz w:val="28"/>
        </w:rPr>
        <w:t>
      130. Registration of redemption of short-term notes of the National Bank on the organized securities market shall be carried out by the Central Securities Depositary on the basis of the order of the stock exchange on redemption of short-term notes of the National Bank.131. Registration of the transaction of purchase and sale of short-term notes of the National Bank on the unorganized securities market shall be carried out by the Central Securities Depositary on the basis of counter-orders on the purchase (sale) of short-term notes of the National Bank of the authorized unit and the primary agent.</w:t>
      </w:r>
    </w:p>
    <w:p>
      <w:pPr>
        <w:spacing w:after="0"/>
        <w:ind w:left="0"/>
        <w:jc w:val="both"/>
      </w:pPr>
      <w:r>
        <w:rPr>
          <w:rFonts w:ascii="Times New Roman"/>
          <w:b w:val="false"/>
          <w:i w:val="false"/>
          <w:color w:val="000000"/>
          <w:sz w:val="28"/>
        </w:rPr>
        <w:t>
      132. Further circulation of short-term notes of the National Bank redeemed by the National Bank before the expiry of their circulation without repayment shall be allowed.</w:t>
      </w:r>
    </w:p>
    <w:p>
      <w:pPr>
        <w:spacing w:after="0"/>
        <w:ind w:left="0"/>
        <w:jc w:val="both"/>
      </w:pPr>
      <w:r>
        <w:rPr>
          <w:rFonts w:ascii="Times New Roman"/>
          <w:b w:val="false"/>
          <w:i w:val="false"/>
          <w:color w:val="000000"/>
          <w:sz w:val="28"/>
        </w:rPr>
        <w:t>
      133. Short-term notes of the National Bank redeemed by the National Bank on the basis of information of the authorized unit shall be repaid in full or in part before expiry of the circulation period of short-term notes of the National Bank.</w:t>
      </w:r>
    </w:p>
    <w:p>
      <w:pPr>
        <w:spacing w:after="0"/>
        <w:ind w:left="0"/>
        <w:jc w:val="both"/>
      </w:pPr>
      <w:r>
        <w:rPr>
          <w:rFonts w:ascii="Times New Roman"/>
          <w:b w:val="false"/>
          <w:i w:val="false"/>
          <w:color w:val="000000"/>
          <w:sz w:val="28"/>
        </w:rPr>
        <w:t>
      134. Decision on early repayment by the National Bank of short-term notes of the National Bank shall be made upon the order of the head of the authorized unit or, in his absence, the person replacing him.</w:t>
      </w:r>
    </w:p>
    <w:p>
      <w:pPr>
        <w:spacing w:after="0"/>
        <w:ind w:left="0"/>
        <w:jc w:val="both"/>
      </w:pPr>
      <w:r>
        <w:rPr>
          <w:rFonts w:ascii="Times New Roman"/>
          <w:b w:val="false"/>
          <w:i w:val="false"/>
          <w:color w:val="000000"/>
          <w:sz w:val="28"/>
        </w:rPr>
        <w:t>
      135. Registration of early redemption of short-term notes of the National Bank shall be carried out by the Central Securities Depositary in accordance with the set of rules of the Central Securities Depositary.</w:t>
      </w:r>
    </w:p>
    <w:p>
      <w:pPr>
        <w:spacing w:after="0"/>
        <w:ind w:left="0"/>
        <w:jc w:val="left"/>
      </w:pPr>
      <w:r>
        <w:rPr>
          <w:rFonts w:ascii="Times New Roman"/>
          <w:b/>
          <w:i w:val="false"/>
          <w:color w:val="000000"/>
        </w:rPr>
        <w:t xml:space="preserve"> Chapter 6. Conduct of deposit auction</w:t>
      </w:r>
    </w:p>
    <w:p>
      <w:pPr>
        <w:spacing w:after="0"/>
        <w:ind w:left="0"/>
        <w:jc w:val="both"/>
      </w:pPr>
      <w:r>
        <w:rPr>
          <w:rFonts w:ascii="Times New Roman"/>
          <w:b w:val="false"/>
          <w:i w:val="false"/>
          <w:color w:val="000000"/>
          <w:sz w:val="28"/>
        </w:rPr>
        <w:t>
      136. A deposit auction is a monetary policy instrument designed to withdraw short-term liquidity in the financial market, in which the National Bank borrows money from counterparties by concluding deposit transactions.</w:t>
      </w:r>
    </w:p>
    <w:p>
      <w:pPr>
        <w:spacing w:after="0"/>
        <w:ind w:left="0"/>
        <w:jc w:val="both"/>
      </w:pPr>
      <w:r>
        <w:rPr>
          <w:rFonts w:ascii="Times New Roman"/>
          <w:b w:val="false"/>
          <w:i w:val="false"/>
          <w:color w:val="000000"/>
          <w:sz w:val="28"/>
        </w:rPr>
        <w:t>
      137. Interest rate shall be the object of the deposit auction.</w:t>
      </w:r>
    </w:p>
    <w:p>
      <w:pPr>
        <w:spacing w:after="0"/>
        <w:ind w:left="0"/>
        <w:jc w:val="both"/>
      </w:pPr>
      <w:r>
        <w:rPr>
          <w:rFonts w:ascii="Times New Roman"/>
          <w:b w:val="false"/>
          <w:i w:val="false"/>
          <w:color w:val="000000"/>
          <w:sz w:val="28"/>
        </w:rPr>
        <w:t>
      The amount of remuneration under the deposit auction shall be accrued based on the simple accrual method (remuneration shall be accrued from the first day of deposit attraction), the actual number of days of money on deposit (bank deposit) and 360 (three hundred and sixty) days per year shall be taken as the calculation base.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137 as reworded by Resolution of the Board of the National Bank of the Republic of Kazakhstan No. 270 dated 31.12.2019 (shall be effective on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138. Data related to the deposit auction shall be transferred by the National Bank to counterparties via the auction platform and shall contain the following information:</w:t>
      </w:r>
    </w:p>
    <w:p>
      <w:pPr>
        <w:spacing w:after="0"/>
        <w:ind w:left="0"/>
        <w:jc w:val="both"/>
      </w:pPr>
      <w:r>
        <w:rPr>
          <w:rFonts w:ascii="Times New Roman"/>
          <w:b w:val="false"/>
          <w:i w:val="false"/>
          <w:color w:val="000000"/>
          <w:sz w:val="28"/>
        </w:rPr>
        <w:t>
      1) the date of the auction;</w:t>
      </w:r>
    </w:p>
    <w:p>
      <w:pPr>
        <w:spacing w:after="0"/>
        <w:ind w:left="0"/>
        <w:jc w:val="both"/>
      </w:pPr>
      <w:r>
        <w:rPr>
          <w:rFonts w:ascii="Times New Roman"/>
          <w:b w:val="false"/>
          <w:i w:val="false"/>
          <w:color w:val="000000"/>
          <w:sz w:val="28"/>
        </w:rPr>
        <w:t>
      2) the date of settlements based on the auction results;</w:t>
      </w:r>
    </w:p>
    <w:p>
      <w:pPr>
        <w:spacing w:after="0"/>
        <w:ind w:left="0"/>
        <w:jc w:val="both"/>
      </w:pPr>
      <w:r>
        <w:rPr>
          <w:rFonts w:ascii="Times New Roman"/>
          <w:b w:val="false"/>
          <w:i w:val="false"/>
          <w:color w:val="000000"/>
          <w:sz w:val="28"/>
        </w:rPr>
        <w:t>
      3) announced volume of the deposit auction;</w:t>
      </w:r>
    </w:p>
    <w:p>
      <w:pPr>
        <w:spacing w:after="0"/>
        <w:ind w:left="0"/>
        <w:jc w:val="both"/>
      </w:pPr>
      <w:r>
        <w:rPr>
          <w:rFonts w:ascii="Times New Roman"/>
          <w:b w:val="false"/>
          <w:i w:val="false"/>
          <w:color w:val="000000"/>
          <w:sz w:val="28"/>
        </w:rPr>
        <w:t>
      4) method of placement (single-price or multi-price);</w:t>
      </w:r>
    </w:p>
    <w:p>
      <w:pPr>
        <w:spacing w:after="0"/>
        <w:ind w:left="0"/>
        <w:jc w:val="both"/>
      </w:pPr>
      <w:r>
        <w:rPr>
          <w:rFonts w:ascii="Times New Roman"/>
          <w:b w:val="false"/>
          <w:i w:val="false"/>
          <w:color w:val="000000"/>
          <w:sz w:val="28"/>
        </w:rPr>
        <w:t>
      5) transaction term.</w:t>
      </w:r>
    </w:p>
    <w:p>
      <w:pPr>
        <w:spacing w:after="0"/>
        <w:ind w:left="0"/>
        <w:jc w:val="both"/>
      </w:pPr>
      <w:r>
        <w:rPr>
          <w:rFonts w:ascii="Times New Roman"/>
          <w:b w:val="false"/>
          <w:i w:val="false"/>
          <w:color w:val="000000"/>
          <w:sz w:val="28"/>
        </w:rPr>
        <w:t>
      Footnote. Paragraph 138 as reworded by Resolution of the Board of the National Bank of the Republic of Kazakhstan No. 127 dated 26.07.2019 (shall become effective ten calendar days after the day of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139. Excluded by Resolution of the Board of the National Bank of the Republic of Kazakhstan No. 127 dated 26.07.2019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 On the day of the deposit auction from 9.00 to 11.30 a.m. Nur-Sultan city time, the counterparty shall file an application for participation in the deposit auction electronically via the auction platform.</w:t>
      </w:r>
    </w:p>
    <w:p>
      <w:pPr>
        <w:spacing w:after="0"/>
        <w:ind w:left="0"/>
        <w:jc w:val="both"/>
      </w:pPr>
      <w:r>
        <w:rPr>
          <w:rFonts w:ascii="Times New Roman"/>
          <w:b w:val="false"/>
          <w:i w:val="false"/>
          <w:color w:val="000000"/>
          <w:sz w:val="28"/>
        </w:rPr>
        <w:t>
      In case of impossibility due to technical reasons (in case of failure of the auction platform) to accept bids for participation in the deposit auction in electronic form via the auction platform, the authorised unit shall extend the time of acceptance of bids for participation in the deposit auction via the auction platform.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140 as reworded by Resolution of the Board of the National Bank of the Republic of Kazakhstan No. 127 dated 26.07.2019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The counterparty shall file an application for participation in the deposit auction with competitive and (or) non-competitive bids.</w:t>
      </w:r>
    </w:p>
    <w:p>
      <w:pPr>
        <w:spacing w:after="0"/>
        <w:ind w:left="0"/>
        <w:jc w:val="both"/>
      </w:pPr>
      <w:r>
        <w:rPr>
          <w:rFonts w:ascii="Times New Roman"/>
          <w:b w:val="false"/>
          <w:i w:val="false"/>
          <w:color w:val="000000"/>
          <w:sz w:val="28"/>
        </w:rPr>
        <w:t>
      142. The minimum amount of a single application with a competitive or non-competitive bid shall be 10,000,000 (ten million) tenge.</w:t>
      </w:r>
    </w:p>
    <w:p>
      <w:pPr>
        <w:spacing w:after="0"/>
        <w:ind w:left="0"/>
        <w:jc w:val="both"/>
      </w:pPr>
      <w:r>
        <w:rPr>
          <w:rFonts w:ascii="Times New Roman"/>
          <w:b w:val="false"/>
          <w:i w:val="false"/>
          <w:color w:val="000000"/>
          <w:sz w:val="28"/>
        </w:rPr>
        <w:t>
      143. A deposit auction shall be held by the National Bank in the existence of two or more applications with competitive bids from at least two different counterparties.</w:t>
      </w:r>
    </w:p>
    <w:p>
      <w:pPr>
        <w:spacing w:after="0"/>
        <w:ind w:left="0"/>
        <w:jc w:val="both"/>
      </w:pPr>
      <w:r>
        <w:rPr>
          <w:rFonts w:ascii="Times New Roman"/>
          <w:b w:val="false"/>
          <w:i w:val="false"/>
          <w:color w:val="000000"/>
          <w:sz w:val="28"/>
        </w:rPr>
        <w:t>
      144. In applications with competitive bids the placed amount of money and the interest rate shall be indicated.</w:t>
      </w:r>
    </w:p>
    <w:p>
      <w:pPr>
        <w:spacing w:after="0"/>
        <w:ind w:left="0"/>
        <w:jc w:val="both"/>
      </w:pPr>
      <w:r>
        <w:rPr>
          <w:rFonts w:ascii="Times New Roman"/>
          <w:b w:val="false"/>
          <w:i w:val="false"/>
          <w:color w:val="000000"/>
          <w:sz w:val="28"/>
        </w:rPr>
        <w:t>
      145. In applications with non-competitive bids the placed amount of money shall be indicated.</w:t>
      </w:r>
    </w:p>
    <w:p>
      <w:pPr>
        <w:spacing w:after="0"/>
        <w:ind w:left="0"/>
        <w:jc w:val="both"/>
      </w:pPr>
      <w:r>
        <w:rPr>
          <w:rFonts w:ascii="Times New Roman"/>
          <w:b w:val="false"/>
          <w:i w:val="false"/>
          <w:color w:val="000000"/>
          <w:sz w:val="28"/>
        </w:rPr>
        <w:t>
      146. On the day of conduct of deposit auction, the National Bank shall duly change the terms of the conduct of the deposit auction in accordance with monetary policy directions and financial market conditions (an increase in the announced volume of the deposit auction, a decrease in the announced volume of the deposit auction, cancellation of the deposit auction, change in the share of satisfaction of applications with competitive and (or) noncompetitive bids, method of satisfying applications (single-price or multi-price method)).</w:t>
      </w:r>
    </w:p>
    <w:p>
      <w:pPr>
        <w:spacing w:after="0"/>
        <w:ind w:left="0"/>
        <w:jc w:val="both"/>
      </w:pPr>
      <w:r>
        <w:rPr>
          <w:rFonts w:ascii="Times New Roman"/>
          <w:b w:val="false"/>
          <w:i w:val="false"/>
          <w:color w:val="000000"/>
          <w:sz w:val="28"/>
        </w:rPr>
        <w:t>
      147. Upon closing the receipt of bids for participation in the deposit auction, the authorised unit shall summarise the bids for participation in the deposit auction into a consolidated statement of received bids for participation in the deposit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147 as reworded by Resolution of the Board of the National Bank of the Republic of Kazakhstan No. 127 dated 26.07.2019 (shall take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148. From 11.30 a.m. to 1.00 p.m. Nur-Sultan city time, the head of the authorised unit or, in case of his/her absence, the person substituting him/her, based on the received data on the deposit auction shall make a decision on the cut-off rate, the volume of satisfied bids or on the cancellation of the deposit auction, after which he/she shall sign the summary sheet of received bids for participation in the deposit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148 as reworded by Resolution of the Board of the National Bank of the Republic of Kazakhstan No. 127 dated 26.07.2019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 Applications of counterparties with competitive and (or) non-competitive bids shall be ordered and satisfied in accordance with the chosen method of satisfying the application s and the decision taken by the head of the authorized unit or, in his absence, the person replacing him.</w:t>
      </w:r>
    </w:p>
    <w:p>
      <w:pPr>
        <w:spacing w:after="0"/>
        <w:ind w:left="0"/>
        <w:jc w:val="both"/>
      </w:pPr>
      <w:r>
        <w:rPr>
          <w:rFonts w:ascii="Times New Roman"/>
          <w:b w:val="false"/>
          <w:i w:val="false"/>
          <w:color w:val="000000"/>
          <w:sz w:val="28"/>
        </w:rPr>
        <w:t>
      150. With a single-price method of satisfying applications for participation in the deposit auction, competitive and (or) noncompetitive applications of counter-partners shall be satisfied or partially satisfied at the cut-off rate.</w:t>
      </w:r>
    </w:p>
    <w:p>
      <w:pPr>
        <w:spacing w:after="0"/>
        <w:ind w:left="0"/>
        <w:jc w:val="both"/>
      </w:pPr>
      <w:r>
        <w:rPr>
          <w:rFonts w:ascii="Times New Roman"/>
          <w:b w:val="false"/>
          <w:i w:val="false"/>
          <w:color w:val="000000"/>
          <w:sz w:val="28"/>
        </w:rPr>
        <w:t>
      151. With a multi-price method of satisfying applications with competitive bids of counterparties in the deposit auction, the applications shall be satisfied or partially satisfied at the level of the interest rate offered by the counterparty.</w:t>
      </w:r>
    </w:p>
    <w:p>
      <w:pPr>
        <w:spacing w:after="0"/>
        <w:ind w:left="0"/>
        <w:jc w:val="both"/>
      </w:pPr>
      <w:r>
        <w:rPr>
          <w:rFonts w:ascii="Times New Roman"/>
          <w:b w:val="false"/>
          <w:i w:val="false"/>
          <w:color w:val="000000"/>
          <w:sz w:val="28"/>
        </w:rPr>
        <w:t>
      152. With a multi-price method of satisfying applications with noncompetitive bids of counterparties in the deposit auction, the applications shall be satisfied or partially satisfied at the weighted average rate.</w:t>
      </w:r>
    </w:p>
    <w:p>
      <w:pPr>
        <w:spacing w:after="0"/>
        <w:ind w:left="0"/>
        <w:jc w:val="both"/>
      </w:pPr>
      <w:r>
        <w:rPr>
          <w:rFonts w:ascii="Times New Roman"/>
          <w:b w:val="false"/>
          <w:i w:val="false"/>
          <w:color w:val="000000"/>
          <w:sz w:val="28"/>
        </w:rPr>
        <w:t>
      153. Based on the data on the cut-off rate and the volume of satisfied bids, the authorised unit shall notify the counterparty of the satisfied volume of bids electronically via the auction platform.</w:t>
      </w:r>
    </w:p>
    <w:p>
      <w:pPr>
        <w:spacing w:after="0"/>
        <w:ind w:left="0"/>
        <w:jc w:val="both"/>
      </w:pPr>
      <w:r>
        <w:rPr>
          <w:rFonts w:ascii="Times New Roman"/>
          <w:b w:val="false"/>
          <w:i w:val="false"/>
          <w:color w:val="000000"/>
          <w:sz w:val="28"/>
        </w:rPr>
        <w:t>
      Based on the results of the deposit auction, deposit transactions shall be concluded with counterparties with execution of transaction passports (trade tickets).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153 as reworded by Resolution of the Board of the National Bank of the Republic of Kazakhstan No. 127 dated 26.07.2019 (shall be entered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154. The transaction passport (trade ticket) shall contain the following information about the transaction:</w:t>
      </w:r>
    </w:p>
    <w:p>
      <w:pPr>
        <w:spacing w:after="0"/>
        <w:ind w:left="0"/>
        <w:jc w:val="both"/>
      </w:pPr>
      <w:r>
        <w:rPr>
          <w:rFonts w:ascii="Times New Roman"/>
          <w:b w:val="false"/>
          <w:i w:val="false"/>
          <w:color w:val="000000"/>
          <w:sz w:val="28"/>
        </w:rPr>
        <w:t>
      1) the date of opening and completion of the transaction;</w:t>
      </w:r>
    </w:p>
    <w:p>
      <w:pPr>
        <w:spacing w:after="0"/>
        <w:ind w:left="0"/>
        <w:jc w:val="both"/>
      </w:pPr>
      <w:r>
        <w:rPr>
          <w:rFonts w:ascii="Times New Roman"/>
          <w:b w:val="false"/>
          <w:i w:val="false"/>
          <w:color w:val="000000"/>
          <w:sz w:val="28"/>
        </w:rPr>
        <w:t>
      2) the term of the transaction in calendar days;</w:t>
      </w:r>
    </w:p>
    <w:p>
      <w:pPr>
        <w:spacing w:after="0"/>
        <w:ind w:left="0"/>
        <w:jc w:val="both"/>
      </w:pPr>
      <w:r>
        <w:rPr>
          <w:rFonts w:ascii="Times New Roman"/>
          <w:b w:val="false"/>
          <w:i w:val="false"/>
          <w:color w:val="000000"/>
          <w:sz w:val="28"/>
        </w:rPr>
        <w:t>
      3) transaction amount;</w:t>
      </w:r>
    </w:p>
    <w:p>
      <w:pPr>
        <w:spacing w:after="0"/>
        <w:ind w:left="0"/>
        <w:jc w:val="both"/>
      </w:pPr>
      <w:r>
        <w:rPr>
          <w:rFonts w:ascii="Times New Roman"/>
          <w:b w:val="false"/>
          <w:i w:val="false"/>
          <w:color w:val="000000"/>
          <w:sz w:val="28"/>
        </w:rPr>
        <w:t>
      4) interest rate (expressed in percent per annum);</w:t>
      </w:r>
    </w:p>
    <w:p>
      <w:pPr>
        <w:spacing w:after="0"/>
        <w:ind w:left="0"/>
        <w:jc w:val="both"/>
      </w:pPr>
      <w:r>
        <w:rPr>
          <w:rFonts w:ascii="Times New Roman"/>
          <w:b w:val="false"/>
          <w:i w:val="false"/>
          <w:color w:val="000000"/>
          <w:sz w:val="28"/>
        </w:rPr>
        <w:t>
      5) the amount of remuneration;</w:t>
      </w:r>
    </w:p>
    <w:p>
      <w:pPr>
        <w:spacing w:after="0"/>
        <w:ind w:left="0"/>
        <w:jc w:val="both"/>
      </w:pPr>
      <w:r>
        <w:rPr>
          <w:rFonts w:ascii="Times New Roman"/>
          <w:b w:val="false"/>
          <w:i w:val="false"/>
          <w:color w:val="000000"/>
          <w:sz w:val="28"/>
        </w:rPr>
        <w:t>
      6) requisites of the National Bank and the counterparty.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154 as amended by Resolution of the Board of the National Bank of the Republic of Kazakhstan No. 127 dated 26.07.2019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155. The counterparty, whose application is satisfied by the National Bank based on the results of the deposit auction, shall transfer money in favour of the National Bank on the settlement date of the deposit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155 as reworded by Resolution of the Board of the National Bank of the Republic of Kazakhstan No. 127 dated 26.07.2019 (shall be put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156. In the event that the closing date of the deposit transaction falls on a non-working (holiday or weekend) day, the closing of the deposit transaction shall be carried out on the first working day following the closing date of the deposit transaction in accordance with the terms of the transaction.</w:t>
      </w:r>
    </w:p>
    <w:p>
      <w:pPr>
        <w:spacing w:after="0"/>
        <w:ind w:left="0"/>
        <w:jc w:val="both"/>
      </w:pPr>
      <w:r>
        <w:rPr>
          <w:rFonts w:ascii="Times New Roman"/>
          <w:b w:val="false"/>
          <w:i w:val="false"/>
          <w:color w:val="000000"/>
          <w:sz w:val="28"/>
        </w:rPr>
        <w:t>
      157. Early closure by the counterparty of the deposit transaction concluded within the deposit auction without payment of the accumulated remuneration shall be allowed.</w:t>
      </w:r>
    </w:p>
    <w:p>
      <w:pPr>
        <w:spacing w:after="0"/>
        <w:ind w:left="0"/>
        <w:jc w:val="both"/>
      </w:pPr>
      <w:r>
        <w:rPr>
          <w:rFonts w:ascii="Times New Roman"/>
          <w:b w:val="false"/>
          <w:i w:val="false"/>
          <w:color w:val="000000"/>
          <w:sz w:val="28"/>
        </w:rPr>
        <w:t>
      158. On the closing day of the deposit auction, the National Bank shall transfer the principal amount and the amount of interest on the deposit transaction to the counterparty.</w:t>
      </w:r>
    </w:p>
    <w:p>
      <w:pPr>
        <w:spacing w:after="0"/>
        <w:ind w:left="0"/>
        <w:jc w:val="both"/>
      </w:pPr>
      <w:r>
        <w:rPr>
          <w:rFonts w:ascii="Times New Roman"/>
          <w:b w:val="false"/>
          <w:i w:val="false"/>
          <w:color w:val="000000"/>
          <w:sz w:val="28"/>
        </w:rPr>
        <w:t>
      159. In the event of receiving the results of the deposit auction that are insufficient for fulfilling the monetary policy objectives, or in the absence of two or more applications with competitive bids from at least two different counterparties, the National Bank, shall announce the deposit auction invalid.</w:t>
      </w:r>
    </w:p>
    <w:p>
      <w:pPr>
        <w:spacing w:after="0"/>
        <w:ind w:left="0"/>
        <w:jc w:val="both"/>
      </w:pPr>
      <w:r>
        <w:rPr>
          <w:rFonts w:ascii="Times New Roman"/>
          <w:b w:val="false"/>
          <w:i w:val="false"/>
          <w:color w:val="000000"/>
          <w:sz w:val="28"/>
        </w:rPr>
        <w:t>
      160. No later than 6.30 p.m. Nur-Sultan city time on the day of holding the deposit auction, the authorised unit shall post information on the results of the deposit auction on the official website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160 as reworded by Resolution of the Board of the National Bank of the Republic of Kazakhstan No. 127 dated 26.07.2019 (shall come into effect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of conducting </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bl>
    <w:p>
      <w:pPr>
        <w:spacing w:after="0"/>
        <w:ind w:left="0"/>
        <w:jc w:val="left"/>
      </w:pPr>
      <w:r>
        <w:rPr>
          <w:rFonts w:ascii="Times New Roman"/>
          <w:b/>
          <w:i w:val="false"/>
          <w:color w:val="000000"/>
        </w:rPr>
        <w:t xml:space="preserve"> Formula for calculating the price of reverse sale of a security </w:t>
      </w:r>
    </w:p>
    <w:p>
      <w:pPr>
        <w:spacing w:after="0"/>
        <w:ind w:left="0"/>
        <w:jc w:val="left"/>
      </w:pPr>
      <w:r>
        <w:br/>
      </w:r>
    </w:p>
    <w:p>
      <w:pPr>
        <w:spacing w:after="0"/>
        <w:ind w:left="0"/>
        <w:jc w:val="both"/>
      </w:pPr>
      <w:r>
        <w:drawing>
          <wp:inline distT="0" distB="0" distL="0" distR="0">
            <wp:extent cx="284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4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Prs - is price of reverse sale of securities;</w:t>
      </w:r>
    </w:p>
    <w:p>
      <w:pPr>
        <w:spacing w:after="0"/>
        <w:ind w:left="0"/>
        <w:jc w:val="both"/>
      </w:pPr>
      <w:r>
        <w:rPr>
          <w:rFonts w:ascii="Times New Roman"/>
          <w:b w:val="false"/>
          <w:i w:val="false"/>
          <w:color w:val="000000"/>
          <w:sz w:val="28"/>
        </w:rPr>
        <w:t>
      Pp – purchase price of securities;</w:t>
      </w:r>
    </w:p>
    <w:p>
      <w:pPr>
        <w:spacing w:after="0"/>
        <w:ind w:left="0"/>
        <w:jc w:val="both"/>
      </w:pPr>
      <w:r>
        <w:rPr>
          <w:rFonts w:ascii="Times New Roman"/>
          <w:b w:val="false"/>
          <w:i w:val="false"/>
          <w:color w:val="000000"/>
          <w:sz w:val="28"/>
        </w:rPr>
        <w:t>
      R –return rate;</w:t>
      </w:r>
    </w:p>
    <w:p>
      <w:pPr>
        <w:spacing w:after="0"/>
        <w:ind w:left="0"/>
        <w:jc w:val="both"/>
      </w:pPr>
      <w:r>
        <w:rPr>
          <w:rFonts w:ascii="Times New Roman"/>
          <w:b w:val="false"/>
          <w:i w:val="false"/>
          <w:color w:val="000000"/>
          <w:sz w:val="28"/>
        </w:rPr>
        <w:t>
      N – liquidity provision term (number of days).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within monetary policy</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both"/>
      </w:pPr>
      <w:r>
        <w:rPr>
          <w:rFonts w:ascii="Times New Roman"/>
          <w:b w:val="false"/>
          <w:i w:val="false"/>
          <w:color w:val="000000"/>
          <w:sz w:val="28"/>
        </w:rPr>
        <w:t xml:space="preserve">
      outgoing number </w:t>
      </w:r>
    </w:p>
    <w:p>
      <w:pPr>
        <w:spacing w:after="0"/>
        <w:ind w:left="0"/>
        <w:jc w:val="both"/>
      </w:pPr>
      <w:r>
        <w:rPr>
          <w:rFonts w:ascii="Times New Roman"/>
          <w:b w:val="false"/>
          <w:i w:val="false"/>
          <w:color w:val="000000"/>
          <w:sz w:val="28"/>
        </w:rPr>
        <w:t>
      "___"_______ 20__ year</w:t>
      </w:r>
    </w:p>
    <w:p>
      <w:pPr>
        <w:spacing w:after="0"/>
        <w:ind w:left="0"/>
        <w:jc w:val="left"/>
      </w:pPr>
      <w:r>
        <w:rPr>
          <w:rFonts w:ascii="Times New Roman"/>
          <w:b/>
          <w:i w:val="false"/>
          <w:color w:val="000000"/>
        </w:rPr>
        <w:t xml:space="preserve"> Application </w:t>
      </w:r>
      <w:r>
        <w:br/>
      </w:r>
      <w:r>
        <w:rPr>
          <w:rFonts w:ascii="Times New Roman"/>
          <w:b/>
          <w:i w:val="false"/>
          <w:color w:val="000000"/>
        </w:rPr>
        <w:t>for participation in the auction for purchase of securities with reverse sale</w:t>
      </w:r>
    </w:p>
    <w:p>
      <w:pPr>
        <w:spacing w:after="0"/>
        <w:ind w:left="0"/>
        <w:jc w:val="both"/>
      </w:pPr>
      <w:r>
        <w:rPr>
          <w:rFonts w:ascii="Times New Roman"/>
          <w:b w:val="false"/>
          <w:i w:val="false"/>
          <w:color w:val="000000"/>
          <w:sz w:val="28"/>
        </w:rPr>
        <w:t>
      on issue № _________ of "___"_________ 20___ year</w:t>
      </w:r>
    </w:p>
    <w:p>
      <w:pPr>
        <w:spacing w:after="0"/>
        <w:ind w:left="0"/>
        <w:jc w:val="both"/>
      </w:pPr>
      <w:r>
        <w:rPr>
          <w:rFonts w:ascii="Times New Roman"/>
          <w:b w:val="false"/>
          <w:i w:val="false"/>
          <w:color w:val="000000"/>
          <w:sz w:val="28"/>
        </w:rPr>
        <w:t>(indication of unique identification number of the auction)</w:t>
      </w:r>
    </w:p>
    <w:p>
      <w:pPr>
        <w:spacing w:after="0"/>
        <w:ind w:left="0"/>
        <w:jc w:val="both"/>
      </w:pPr>
      <w:r>
        <w:rPr>
          <w:rFonts w:ascii="Times New Roman"/>
          <w:b w:val="false"/>
          <w:i w:val="false"/>
          <w:color w:val="000000"/>
          <w:sz w:val="28"/>
        </w:rPr>
        <w:t>
      Auction participant __________________________________________________</w:t>
      </w:r>
    </w:p>
    <w:p>
      <w:pPr>
        <w:spacing w:after="0"/>
        <w:ind w:left="0"/>
        <w:jc w:val="both"/>
      </w:pPr>
      <w:r>
        <w:rPr>
          <w:rFonts w:ascii="Times New Roman"/>
          <w:b w:val="false"/>
          <w:i w:val="false"/>
          <w:color w:val="000000"/>
          <w:sz w:val="28"/>
        </w:rPr>
        <w:t xml:space="preserve">       (full name and individual account)</w:t>
      </w:r>
    </w:p>
    <w:p>
      <w:pPr>
        <w:spacing w:after="0"/>
        <w:ind w:left="0"/>
        <w:jc w:val="both"/>
      </w:pPr>
      <w:r>
        <w:rPr>
          <w:rFonts w:ascii="Times New Roman"/>
          <w:b w:val="false"/>
          <w:i w:val="false"/>
          <w:color w:val="000000"/>
          <w:sz w:val="28"/>
        </w:rPr>
        <w:t>
      individual identification code or bank identification code</w:t>
      </w:r>
    </w:p>
    <w:p>
      <w:pPr>
        <w:spacing w:after="0"/>
        <w:ind w:left="0"/>
        <w:jc w:val="both"/>
      </w:pPr>
      <w:r>
        <w:rPr>
          <w:rFonts w:ascii="Times New Roman"/>
          <w:b w:val="false"/>
          <w:i w:val="false"/>
          <w:color w:val="000000"/>
          <w:sz w:val="28"/>
        </w:rPr>
        <w:t>
      ____________ is willing to sell securities to the National Bank with</w:t>
      </w:r>
    </w:p>
    <w:p>
      <w:pPr>
        <w:spacing w:after="0"/>
        <w:ind w:left="0"/>
        <w:jc w:val="both"/>
      </w:pPr>
      <w:r>
        <w:rPr>
          <w:rFonts w:ascii="Times New Roman"/>
          <w:b w:val="false"/>
          <w:i w:val="false"/>
          <w:color w:val="000000"/>
          <w:sz w:val="28"/>
        </w:rPr>
        <w:t>
      repurchase period ____ days and date of repurchase ________ on the following terms: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identification number of securities or international identification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account of auction participant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volume of securities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sale at nominal value(tenge)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purchase at nominal value(tenge)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Rate of return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with competitive bids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with non-competitive bids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authorized unit (person replacing him - in his absence)</w:t>
      </w:r>
    </w:p>
    <w:p>
      <w:pPr>
        <w:spacing w:after="0"/>
        <w:ind w:left="0"/>
        <w:jc w:val="both"/>
      </w:pPr>
      <w:r>
        <w:rPr>
          <w:rFonts w:ascii="Times New Roman"/>
          <w:b w:val="false"/>
          <w:i w:val="false"/>
          <w:color w:val="000000"/>
          <w:sz w:val="28"/>
        </w:rPr>
        <w:t>
      ___________________________________________ _______________________</w:t>
      </w:r>
    </w:p>
    <w:p>
      <w:pPr>
        <w:spacing w:after="0"/>
        <w:ind w:left="0"/>
        <w:jc w:val="both"/>
      </w:pPr>
      <w:r>
        <w:rPr>
          <w:rFonts w:ascii="Times New Roman"/>
          <w:b w:val="false"/>
          <w:i w:val="false"/>
          <w:color w:val="000000"/>
          <w:sz w:val="28"/>
        </w:rPr>
        <w:t>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conducting </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Summary sheet of filed applications for participation in the auction for purchase of securities with reverse sale</w:t>
      </w:r>
    </w:p>
    <w:p>
      <w:pPr>
        <w:spacing w:after="0"/>
        <w:ind w:left="0"/>
        <w:jc w:val="both"/>
      </w:pPr>
      <w:r>
        <w:rPr>
          <w:rFonts w:ascii="Times New Roman"/>
          <w:b w:val="false"/>
          <w:i w:val="false"/>
          <w:color w:val="000000"/>
          <w:sz w:val="28"/>
        </w:rPr>
        <w:t>
      Auction № _________ of "___"_________ 20___ year.</w:t>
      </w:r>
    </w:p>
    <w:p>
      <w:pPr>
        <w:spacing w:after="0"/>
        <w:ind w:left="0"/>
        <w:jc w:val="both"/>
      </w:pPr>
      <w:r>
        <w:rPr>
          <w:rFonts w:ascii="Times New Roman"/>
          <w:b w:val="false"/>
          <w:i w:val="false"/>
          <w:color w:val="000000"/>
          <w:sz w:val="28"/>
        </w:rPr>
        <w:t>
      Maximum rate _______ (in percent).</w:t>
      </w:r>
    </w:p>
    <w:p>
      <w:pPr>
        <w:spacing w:after="0"/>
        <w:ind w:left="0"/>
        <w:jc w:val="both"/>
      </w:pPr>
      <w:r>
        <w:rPr>
          <w:rFonts w:ascii="Times New Roman"/>
          <w:b w:val="false"/>
          <w:i w:val="false"/>
          <w:color w:val="000000"/>
          <w:sz w:val="28"/>
        </w:rPr>
        <w:t>
      Announced volume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Auction participant</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type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Application number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volume of securities, tenge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subject to announced restrictions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excluding announced restrictions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rate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rate</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_______tenge,</w:t>
      </w:r>
    </w:p>
    <w:p>
      <w:pPr>
        <w:spacing w:after="0"/>
        <w:ind w:left="0"/>
        <w:jc w:val="both"/>
      </w:pPr>
      <w:r>
        <w:rPr>
          <w:rFonts w:ascii="Times New Roman"/>
          <w:b w:val="false"/>
          <w:i w:val="false"/>
          <w:color w:val="000000"/>
          <w:sz w:val="28"/>
        </w:rPr>
        <w:t>
      Including the number of applications with non-competitive bids _______tenge.</w:t>
      </w:r>
    </w:p>
    <w:p>
      <w:pPr>
        <w:spacing w:after="0"/>
        <w:ind w:left="0"/>
        <w:jc w:val="both"/>
      </w:pPr>
      <w:r>
        <w:rPr>
          <w:rFonts w:ascii="Times New Roman"/>
          <w:b w:val="false"/>
          <w:i w:val="false"/>
          <w:color w:val="000000"/>
          <w:sz w:val="28"/>
        </w:rPr>
        <w:t xml:space="preserve">
      Head of authorized unit (person replacing him - in his absence) </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satisfied applications volume in the auction for purchase of securities with reverse sale No._____ of "___" ________20__ year</w:t>
      </w:r>
    </w:p>
    <w:p>
      <w:pPr>
        <w:spacing w:after="0"/>
        <w:ind w:left="0"/>
        <w:jc w:val="both"/>
      </w:pPr>
      <w:r>
        <w:rPr>
          <w:rFonts w:ascii="Times New Roman"/>
          <w:b w:val="false"/>
          <w:i w:val="false"/>
          <w:color w:val="000000"/>
          <w:sz w:val="28"/>
        </w:rPr>
        <w:t>
      The National Bank notifies that Your application for participation in the auction for purchase of securities with reverse sale No. __________ of "___" ________ 20___ year is satisfied in the sum of _______________ tenge.</w:t>
      </w:r>
    </w:p>
    <w:p>
      <w:pPr>
        <w:spacing w:after="0"/>
        <w:ind w:left="0"/>
        <w:jc w:val="both"/>
      </w:pPr>
      <w:r>
        <w:rPr>
          <w:rFonts w:ascii="Times New Roman"/>
          <w:b w:val="false"/>
          <w:i w:val="false"/>
          <w:color w:val="000000"/>
          <w:sz w:val="28"/>
        </w:rPr>
        <w:t>
      Weighted average rate _____ (in percent).</w:t>
      </w:r>
    </w:p>
    <w:p>
      <w:pPr>
        <w:spacing w:after="0"/>
        <w:ind w:left="0"/>
        <w:jc w:val="both"/>
      </w:pPr>
      <w:r>
        <w:rPr>
          <w:rFonts w:ascii="Times New Roman"/>
          <w:b w:val="false"/>
          <w:i w:val="false"/>
          <w:color w:val="000000"/>
          <w:sz w:val="28"/>
        </w:rPr>
        <w:t>
      Closing date of the auction _____.</w:t>
      </w:r>
    </w:p>
    <w:p>
      <w:pPr>
        <w:spacing w:after="0"/>
        <w:ind w:left="0"/>
        <w:jc w:val="both"/>
      </w:pPr>
      <w:r>
        <w:rPr>
          <w:rFonts w:ascii="Times New Roman"/>
          <w:b w:val="false"/>
          <w:i w:val="false"/>
          <w:color w:val="000000"/>
          <w:sz w:val="28"/>
        </w:rPr>
        <w:t>
      Total volume of satisfied applications ______________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account of auction participant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identification number of securities or international identification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volume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volume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sale price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sale volume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return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reverse sale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Head of authorized unit (person replacing him - in his absence) </w:t>
      </w:r>
    </w:p>
    <w:p>
      <w:pPr>
        <w:spacing w:after="0"/>
        <w:ind w:left="0"/>
        <w:jc w:val="both"/>
      </w:pPr>
      <w:r>
        <w:rPr>
          <w:rFonts w:ascii="Times New Roman"/>
          <w:b w:val="false"/>
          <w:i w:val="false"/>
          <w:color w:val="000000"/>
          <w:sz w:val="28"/>
        </w:rPr>
        <w:t>
      ________________________________________________________ ______________</w:t>
      </w:r>
    </w:p>
    <w:p>
      <w:pPr>
        <w:spacing w:after="0"/>
        <w:ind w:left="0"/>
        <w:jc w:val="both"/>
      </w:pPr>
      <w:r>
        <w:rPr>
          <w:rFonts w:ascii="Times New Roman"/>
          <w:b w:val="false"/>
          <w:i w:val="false"/>
          <w:color w:val="000000"/>
          <w:sz w:val="28"/>
        </w:rPr>
        <w:t>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Formula for calculating the price of reverse purchase of security</w:t>
      </w:r>
    </w:p>
    <w:p>
      <w:pPr>
        <w:spacing w:after="0"/>
        <w:ind w:left="0"/>
        <w:jc w:val="left"/>
      </w:pPr>
      <w:r>
        <w:br/>
      </w:r>
    </w:p>
    <w:p>
      <w:pPr>
        <w:spacing w:after="0"/>
        <w:ind w:left="0"/>
        <w:jc w:val="both"/>
      </w:pPr>
      <w:r>
        <w:drawing>
          <wp:inline distT="0" distB="0" distL="0" distR="0">
            <wp:extent cx="281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Prp – is price of reverse purchase of securities;</w:t>
      </w:r>
    </w:p>
    <w:p>
      <w:pPr>
        <w:spacing w:after="0"/>
        <w:ind w:left="0"/>
        <w:jc w:val="both"/>
      </w:pPr>
      <w:r>
        <w:rPr>
          <w:rFonts w:ascii="Times New Roman"/>
          <w:b w:val="false"/>
          <w:i w:val="false"/>
          <w:color w:val="000000"/>
          <w:sz w:val="28"/>
        </w:rPr>
        <w:t>
      Ps – price of sale of securities;</w:t>
      </w:r>
    </w:p>
    <w:p>
      <w:pPr>
        <w:spacing w:after="0"/>
        <w:ind w:left="0"/>
        <w:jc w:val="both"/>
      </w:pPr>
      <w:r>
        <w:rPr>
          <w:rFonts w:ascii="Times New Roman"/>
          <w:b w:val="false"/>
          <w:i w:val="false"/>
          <w:color w:val="000000"/>
          <w:sz w:val="28"/>
        </w:rPr>
        <w:t>
      R – return rate;</w:t>
      </w:r>
    </w:p>
    <w:p>
      <w:pPr>
        <w:spacing w:after="0"/>
        <w:ind w:left="0"/>
        <w:jc w:val="both"/>
      </w:pPr>
      <w:r>
        <w:rPr>
          <w:rFonts w:ascii="Times New Roman"/>
          <w:b w:val="false"/>
          <w:i w:val="false"/>
          <w:color w:val="000000"/>
          <w:sz w:val="28"/>
        </w:rPr>
        <w:t>
      N – liquidity withdrawal term (number of days).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both"/>
      </w:pPr>
      <w:r>
        <w:rPr>
          <w:rFonts w:ascii="Times New Roman"/>
          <w:b w:val="false"/>
          <w:i w:val="false"/>
          <w:color w:val="000000"/>
          <w:sz w:val="28"/>
        </w:rPr>
        <w:t>
      Outgoing number</w:t>
      </w:r>
    </w:p>
    <w:p>
      <w:pPr>
        <w:spacing w:after="0"/>
        <w:ind w:left="0"/>
        <w:jc w:val="both"/>
      </w:pPr>
      <w:r>
        <w:rPr>
          <w:rFonts w:ascii="Times New Roman"/>
          <w:b w:val="false"/>
          <w:i w:val="false"/>
          <w:color w:val="000000"/>
          <w:sz w:val="28"/>
        </w:rPr>
        <w:t>
      "___"_______ 20__ year</w:t>
      </w:r>
    </w:p>
    <w:p>
      <w:pPr>
        <w:spacing w:after="0"/>
        <w:ind w:left="0"/>
        <w:jc w:val="left"/>
      </w:pPr>
      <w:r>
        <w:rPr>
          <w:rFonts w:ascii="Times New Roman"/>
          <w:b/>
          <w:i w:val="false"/>
          <w:color w:val="000000"/>
        </w:rPr>
        <w:t xml:space="preserve"> Application for participation in the auction for sale of securities with repurchase </w:t>
      </w:r>
    </w:p>
    <w:p>
      <w:pPr>
        <w:spacing w:after="0"/>
        <w:ind w:left="0"/>
        <w:jc w:val="both"/>
      </w:pPr>
      <w:r>
        <w:rPr>
          <w:rFonts w:ascii="Times New Roman"/>
          <w:b w:val="false"/>
          <w:i w:val="false"/>
          <w:color w:val="000000"/>
          <w:sz w:val="28"/>
        </w:rPr>
        <w:t>
      on issue № _________ of "___"_________ 20___ year</w:t>
      </w:r>
    </w:p>
    <w:p>
      <w:pPr>
        <w:spacing w:after="0"/>
        <w:ind w:left="0"/>
        <w:jc w:val="both"/>
      </w:pPr>
      <w:r>
        <w:rPr>
          <w:rFonts w:ascii="Times New Roman"/>
          <w:b w:val="false"/>
          <w:i w:val="false"/>
          <w:color w:val="000000"/>
          <w:sz w:val="28"/>
        </w:rPr>
        <w:t>(indication of unique identification number of the auction)</w:t>
      </w:r>
    </w:p>
    <w:p>
      <w:pPr>
        <w:spacing w:after="0"/>
        <w:ind w:left="0"/>
        <w:jc w:val="both"/>
      </w:pPr>
      <w:r>
        <w:rPr>
          <w:rFonts w:ascii="Times New Roman"/>
          <w:b w:val="false"/>
          <w:i w:val="false"/>
          <w:color w:val="000000"/>
          <w:sz w:val="28"/>
        </w:rPr>
        <w:t>
      Auction participant __________________________________________________</w:t>
      </w:r>
    </w:p>
    <w:p>
      <w:pPr>
        <w:spacing w:after="0"/>
        <w:ind w:left="0"/>
        <w:jc w:val="both"/>
      </w:pPr>
      <w:r>
        <w:rPr>
          <w:rFonts w:ascii="Times New Roman"/>
          <w:b w:val="false"/>
          <w:i w:val="false"/>
          <w:color w:val="000000"/>
          <w:sz w:val="28"/>
        </w:rPr>
        <w:t xml:space="preserve">       (full name and individual account)</w:t>
      </w:r>
    </w:p>
    <w:p>
      <w:pPr>
        <w:spacing w:after="0"/>
        <w:ind w:left="0"/>
        <w:jc w:val="both"/>
      </w:pPr>
      <w:r>
        <w:rPr>
          <w:rFonts w:ascii="Times New Roman"/>
          <w:b w:val="false"/>
          <w:i w:val="false"/>
          <w:color w:val="000000"/>
          <w:sz w:val="28"/>
        </w:rPr>
        <w:t>
      individual identification code or bank identification code</w:t>
      </w:r>
    </w:p>
    <w:p>
      <w:pPr>
        <w:spacing w:after="0"/>
        <w:ind w:left="0"/>
        <w:jc w:val="both"/>
      </w:pPr>
      <w:r>
        <w:rPr>
          <w:rFonts w:ascii="Times New Roman"/>
          <w:b w:val="false"/>
          <w:i w:val="false"/>
          <w:color w:val="000000"/>
          <w:sz w:val="28"/>
        </w:rPr>
        <w:t>
      ____________ is willing to purchase securities of the National bank with reverse sale period</w:t>
      </w:r>
    </w:p>
    <w:p>
      <w:pPr>
        <w:spacing w:after="0"/>
        <w:ind w:left="0"/>
        <w:jc w:val="both"/>
      </w:pPr>
      <w:r>
        <w:rPr>
          <w:rFonts w:ascii="Times New Roman"/>
          <w:b w:val="false"/>
          <w:i w:val="false"/>
          <w:color w:val="000000"/>
          <w:sz w:val="28"/>
        </w:rPr>
        <w:t xml:space="preserve">
      ____ days and date of reverse sale ________ on the following terms: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number of auction participant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rate (in percent)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with competitive bids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with non-competitive bids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authorized unit (person replacing him - in his absence)</w:t>
      </w:r>
    </w:p>
    <w:p>
      <w:pPr>
        <w:spacing w:after="0"/>
        <w:ind w:left="0"/>
        <w:jc w:val="both"/>
      </w:pPr>
      <w:r>
        <w:rPr>
          <w:rFonts w:ascii="Times New Roman"/>
          <w:b w:val="false"/>
          <w:i w:val="false"/>
          <w:color w:val="000000"/>
          <w:sz w:val="28"/>
        </w:rPr>
        <w:t>
      _______________________________________________________ ______________</w:t>
      </w:r>
    </w:p>
    <w:p>
      <w:pPr>
        <w:spacing w:after="0"/>
        <w:ind w:left="0"/>
        <w:jc w:val="both"/>
      </w:pPr>
      <w:r>
        <w:rPr>
          <w:rFonts w:ascii="Times New Roman"/>
          <w:b w:val="false"/>
          <w:i w:val="false"/>
          <w:color w:val="000000"/>
          <w:sz w:val="28"/>
        </w:rPr>
        <w:t>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Document Form </w:t>
            </w:r>
          </w:p>
        </w:tc>
      </w:tr>
    </w:tbl>
    <w:p>
      <w:pPr>
        <w:spacing w:after="0"/>
        <w:ind w:left="0"/>
        <w:jc w:val="left"/>
      </w:pPr>
      <w:r>
        <w:rPr>
          <w:rFonts w:ascii="Times New Roman"/>
          <w:b/>
          <w:i w:val="false"/>
          <w:color w:val="000000"/>
        </w:rPr>
        <w:t xml:space="preserve"> Summary sheet of filed applications for participation in the auction for sale of securities with repurchase</w:t>
      </w:r>
    </w:p>
    <w:p>
      <w:pPr>
        <w:spacing w:after="0"/>
        <w:ind w:left="0"/>
        <w:jc w:val="both"/>
      </w:pPr>
      <w:r>
        <w:rPr>
          <w:rFonts w:ascii="Times New Roman"/>
          <w:b w:val="false"/>
          <w:i w:val="false"/>
          <w:color w:val="000000"/>
          <w:sz w:val="28"/>
        </w:rPr>
        <w:t>
      Auction No._________ of "___"_________ 20___ year.</w:t>
      </w:r>
    </w:p>
    <w:p>
      <w:pPr>
        <w:spacing w:after="0"/>
        <w:ind w:left="0"/>
        <w:jc w:val="both"/>
      </w:pPr>
      <w:r>
        <w:rPr>
          <w:rFonts w:ascii="Times New Roman"/>
          <w:b w:val="false"/>
          <w:i w:val="false"/>
          <w:color w:val="000000"/>
          <w:sz w:val="28"/>
        </w:rPr>
        <w:t>
      Maximum rate _______(in percent).</w:t>
      </w:r>
    </w:p>
    <w:p>
      <w:pPr>
        <w:spacing w:after="0"/>
        <w:ind w:left="0"/>
        <w:jc w:val="both"/>
      </w:pPr>
      <w:r>
        <w:rPr>
          <w:rFonts w:ascii="Times New Roman"/>
          <w:b w:val="false"/>
          <w:i w:val="false"/>
          <w:color w:val="000000"/>
          <w:sz w:val="28"/>
        </w:rPr>
        <w:t>
      Announced volume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Auction participant</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type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number</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volume of securities, tenge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subject to announced restrictions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excluding announced restrictions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rate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competitive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Non-competitive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rate</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_______tenge,</w:t>
      </w:r>
    </w:p>
    <w:p>
      <w:pPr>
        <w:spacing w:after="0"/>
        <w:ind w:left="0"/>
        <w:jc w:val="both"/>
      </w:pPr>
      <w:r>
        <w:rPr>
          <w:rFonts w:ascii="Times New Roman"/>
          <w:b w:val="false"/>
          <w:i w:val="false"/>
          <w:color w:val="000000"/>
          <w:sz w:val="28"/>
        </w:rPr>
        <w:t>
      Including the number of applications with non-competitive bids _______tenge.</w:t>
      </w:r>
    </w:p>
    <w:p>
      <w:pPr>
        <w:spacing w:after="0"/>
        <w:ind w:left="0"/>
        <w:jc w:val="both"/>
      </w:pPr>
      <w:r>
        <w:rPr>
          <w:rFonts w:ascii="Times New Roman"/>
          <w:b w:val="false"/>
          <w:i w:val="false"/>
          <w:color w:val="000000"/>
          <w:sz w:val="28"/>
        </w:rPr>
        <w:t>
      Head of authorized unit (person replacing him - in his absence)</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satisfied applications volume in the auction for sale of securities  with repurchase No. _____ of "___" ________20__year</w:t>
      </w:r>
    </w:p>
    <w:p>
      <w:pPr>
        <w:spacing w:after="0"/>
        <w:ind w:left="0"/>
        <w:jc w:val="both"/>
      </w:pPr>
      <w:r>
        <w:rPr>
          <w:rFonts w:ascii="Times New Roman"/>
          <w:b w:val="false"/>
          <w:i w:val="false"/>
          <w:color w:val="000000"/>
          <w:sz w:val="28"/>
        </w:rPr>
        <w:t>
      The National Bank notifies that Your application for participation in the auction for sale of securities with repurchase No. __________ of "___" ________ 20___ year is satisfied in the sum of ______________tenge..</w:t>
      </w:r>
    </w:p>
    <w:p>
      <w:pPr>
        <w:spacing w:after="0"/>
        <w:ind w:left="0"/>
        <w:jc w:val="both"/>
      </w:pPr>
      <w:r>
        <w:rPr>
          <w:rFonts w:ascii="Times New Roman"/>
          <w:b w:val="false"/>
          <w:i w:val="false"/>
          <w:color w:val="000000"/>
          <w:sz w:val="28"/>
        </w:rPr>
        <w:t>
      Weighted average rate of the auction _______ (in percent).</w:t>
      </w:r>
    </w:p>
    <w:p>
      <w:pPr>
        <w:spacing w:after="0"/>
        <w:ind w:left="0"/>
        <w:jc w:val="both"/>
      </w:pPr>
      <w:r>
        <w:rPr>
          <w:rFonts w:ascii="Times New Roman"/>
          <w:b w:val="false"/>
          <w:i w:val="false"/>
          <w:color w:val="000000"/>
          <w:sz w:val="28"/>
        </w:rPr>
        <w:t>
      Closing date of the auction ________.</w:t>
      </w:r>
    </w:p>
    <w:p>
      <w:pPr>
        <w:spacing w:after="0"/>
        <w:ind w:left="0"/>
        <w:jc w:val="both"/>
      </w:pPr>
      <w:r>
        <w:rPr>
          <w:rFonts w:ascii="Times New Roman"/>
          <w:b w:val="false"/>
          <w:i w:val="false"/>
          <w:color w:val="000000"/>
          <w:sz w:val="28"/>
        </w:rPr>
        <w:t>
      Total volume of satisfied applications ____________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identification number of securities or international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volume of a security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purchase and of a security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volume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repurchase of a security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Closing volume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authorized unit (person replacing him - in his absence)</w:t>
      </w:r>
    </w:p>
    <w:p>
      <w:pPr>
        <w:spacing w:after="0"/>
        <w:ind w:left="0"/>
        <w:jc w:val="both"/>
      </w:pPr>
      <w:r>
        <w:rPr>
          <w:rFonts w:ascii="Times New Roman"/>
          <w:b w:val="false"/>
          <w:i w:val="false"/>
          <w:color w:val="000000"/>
          <w:sz w:val="28"/>
        </w:rPr>
        <w:t>_________________________________________________________________ ______________</w:t>
      </w:r>
    </w:p>
    <w:p>
      <w:pPr>
        <w:spacing w:after="0"/>
        <w:ind w:left="0"/>
        <w:jc w:val="both"/>
      </w:pPr>
      <w:r>
        <w:rPr>
          <w:rFonts w:ascii="Times New Roman"/>
          <w:b w:val="false"/>
          <w:i w:val="false"/>
          <w:color w:val="000000"/>
          <w:sz w:val="28"/>
        </w:rPr>
        <w:t xml:space="preserve">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Formula for calculating interest rate on short-term notes of the National Bank</w:t>
      </w:r>
    </w:p>
    <w:p>
      <w:pPr>
        <w:spacing w:after="0"/>
        <w:ind w:left="0"/>
        <w:jc w:val="both"/>
      </w:pPr>
      <w:r>
        <w:rPr>
          <w:rFonts w:ascii="Times New Roman"/>
          <w:b w:val="false"/>
          <w:i w:val="false"/>
          <w:color w:val="000000"/>
          <w:sz w:val="28"/>
        </w:rPr>
        <w:t>
      Rn-Rd 365 ---------- х ------- х 100, Rd Тc</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Rn – is nominal value;</w:t>
      </w:r>
    </w:p>
    <w:p>
      <w:pPr>
        <w:spacing w:after="0"/>
        <w:ind w:left="0"/>
        <w:jc w:val="both"/>
      </w:pPr>
      <w:r>
        <w:rPr>
          <w:rFonts w:ascii="Times New Roman"/>
          <w:b w:val="false"/>
          <w:i w:val="false"/>
          <w:color w:val="000000"/>
          <w:sz w:val="28"/>
        </w:rPr>
        <w:t>
      Rd – discount price;</w:t>
      </w:r>
    </w:p>
    <w:p>
      <w:pPr>
        <w:spacing w:after="0"/>
        <w:ind w:left="0"/>
        <w:jc w:val="both"/>
      </w:pPr>
      <w:r>
        <w:rPr>
          <w:rFonts w:ascii="Times New Roman"/>
          <w:b w:val="false"/>
          <w:i w:val="false"/>
          <w:color w:val="000000"/>
          <w:sz w:val="28"/>
        </w:rPr>
        <w:t>
      Тc – time(period) of circulation (in days).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to the Rules of conducting </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both"/>
      </w:pPr>
      <w:r>
        <w:rPr>
          <w:rFonts w:ascii="Times New Roman"/>
          <w:b w:val="false"/>
          <w:i w:val="false"/>
          <w:color w:val="000000"/>
          <w:sz w:val="28"/>
        </w:rPr>
        <w:t>
      outgoing number</w:t>
      </w:r>
    </w:p>
    <w:p>
      <w:pPr>
        <w:spacing w:after="0"/>
        <w:ind w:left="0"/>
        <w:jc w:val="both"/>
      </w:pPr>
      <w:r>
        <w:rPr>
          <w:rFonts w:ascii="Times New Roman"/>
          <w:b w:val="false"/>
          <w:i w:val="false"/>
          <w:color w:val="000000"/>
          <w:sz w:val="28"/>
        </w:rPr>
        <w:t>
      "___"_______ 20__ year</w:t>
      </w:r>
    </w:p>
    <w:p>
      <w:pPr>
        <w:spacing w:after="0"/>
        <w:ind w:left="0"/>
        <w:jc w:val="both"/>
      </w:pPr>
      <w:r>
        <w:rPr>
          <w:rFonts w:ascii="Times New Roman"/>
          <w:b w:val="false"/>
          <w:i w:val="false"/>
          <w:color w:val="000000"/>
          <w:sz w:val="28"/>
        </w:rPr>
        <w:t>
      Form of placement (electronic auction, (additional placement), sale auction, auction in the form of subscription)</w:t>
      </w:r>
    </w:p>
    <w:p>
      <w:pPr>
        <w:spacing w:after="0"/>
        <w:ind w:left="0"/>
        <w:jc w:val="left"/>
      </w:pPr>
      <w:r>
        <w:rPr>
          <w:rFonts w:ascii="Times New Roman"/>
          <w:b/>
          <w:i w:val="false"/>
          <w:color w:val="000000"/>
        </w:rPr>
        <w:t xml:space="preserve"> Application for purchase of short-term notes of the National Bank</w:t>
      </w:r>
    </w:p>
    <w:p>
      <w:pPr>
        <w:spacing w:after="0"/>
        <w:ind w:left="0"/>
        <w:jc w:val="both"/>
      </w:pPr>
      <w:r>
        <w:rPr>
          <w:rFonts w:ascii="Times New Roman"/>
          <w:b w:val="false"/>
          <w:i w:val="false"/>
          <w:color w:val="000000"/>
          <w:sz w:val="28"/>
        </w:rPr>
        <w:t>
      On issue No. _________ of "___"_________ 20__ year</w:t>
      </w:r>
    </w:p>
    <w:p>
      <w:pPr>
        <w:spacing w:after="0"/>
        <w:ind w:left="0"/>
        <w:jc w:val="both"/>
      </w:pPr>
      <w:r>
        <w:rPr>
          <w:rFonts w:ascii="Times New Roman"/>
          <w:b w:val="false"/>
          <w:i w:val="false"/>
          <w:color w:val="000000"/>
          <w:sz w:val="28"/>
        </w:rPr>
        <w:t>(number of issue is indicated, based on terms of issue and placement</w:t>
      </w:r>
    </w:p>
    <w:p>
      <w:pPr>
        <w:spacing w:after="0"/>
        <w:ind w:left="0"/>
        <w:jc w:val="both"/>
      </w:pPr>
      <w:r>
        <w:rPr>
          <w:rFonts w:ascii="Times New Roman"/>
          <w:b w:val="false"/>
          <w:i w:val="false"/>
          <w:color w:val="000000"/>
          <w:sz w:val="28"/>
        </w:rPr>
        <w:t>of short-term notes of the National Bank)</w:t>
      </w:r>
    </w:p>
    <w:p>
      <w:pPr>
        <w:spacing w:after="0"/>
        <w:ind w:left="0"/>
        <w:jc w:val="both"/>
      </w:pPr>
      <w:r>
        <w:rPr>
          <w:rFonts w:ascii="Times New Roman"/>
          <w:b w:val="false"/>
          <w:i w:val="false"/>
          <w:color w:val="000000"/>
          <w:sz w:val="28"/>
        </w:rPr>
        <w:t>
      Primary agent __________________________________________________________,</w:t>
      </w:r>
    </w:p>
    <w:p>
      <w:pPr>
        <w:spacing w:after="0"/>
        <w:ind w:left="0"/>
        <w:jc w:val="both"/>
      </w:pPr>
      <w:r>
        <w:rPr>
          <w:rFonts w:ascii="Times New Roman"/>
          <w:b w:val="false"/>
          <w:i w:val="false"/>
          <w:color w:val="000000"/>
          <w:sz w:val="28"/>
        </w:rPr>
        <w:t xml:space="preserve">       (full name and individual account)</w:t>
      </w:r>
    </w:p>
    <w:p>
      <w:pPr>
        <w:spacing w:after="0"/>
        <w:ind w:left="0"/>
        <w:jc w:val="both"/>
      </w:pPr>
      <w:r>
        <w:rPr>
          <w:rFonts w:ascii="Times New Roman"/>
          <w:b w:val="false"/>
          <w:i w:val="false"/>
          <w:color w:val="000000"/>
          <w:sz w:val="28"/>
        </w:rPr>
        <w:t>
      Correspondent account, opened in the National Bank No. ________________,</w:t>
      </w:r>
    </w:p>
    <w:p>
      <w:pPr>
        <w:spacing w:after="0"/>
        <w:ind w:left="0"/>
        <w:jc w:val="both"/>
      </w:pPr>
      <w:r>
        <w:rPr>
          <w:rFonts w:ascii="Times New Roman"/>
          <w:b w:val="false"/>
          <w:i w:val="false"/>
          <w:color w:val="000000"/>
          <w:sz w:val="28"/>
        </w:rPr>
        <w:t>
      individual identification code or bank identification code ____________</w:t>
      </w:r>
    </w:p>
    <w:p>
      <w:pPr>
        <w:spacing w:after="0"/>
        <w:ind w:left="0"/>
        <w:jc w:val="both"/>
      </w:pPr>
      <w:r>
        <w:rPr>
          <w:rFonts w:ascii="Times New Roman"/>
          <w:b w:val="false"/>
          <w:i w:val="false"/>
          <w:color w:val="000000"/>
          <w:sz w:val="28"/>
        </w:rPr>
        <w:t>
      is willing to purchase short-term notes of the National Bank with circulation period</w:t>
      </w:r>
    </w:p>
    <w:p>
      <w:pPr>
        <w:spacing w:after="0"/>
        <w:ind w:left="0"/>
        <w:jc w:val="both"/>
      </w:pPr>
      <w:r>
        <w:rPr>
          <w:rFonts w:ascii="Times New Roman"/>
          <w:b w:val="false"/>
          <w:i w:val="false"/>
          <w:color w:val="000000"/>
          <w:sz w:val="28"/>
        </w:rPr>
        <w:t>
      _____ days and date of maturity ___________on the following price terms: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short-term notes (pieces)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account of primary agent or investor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 of one short-term note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volume at nominal value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Discount price of one short-term note (tenge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volume at discount price (tenge)</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with competitive bids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with non-competitive bids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authorized unit (person replacing him - in his absence)</w:t>
      </w:r>
    </w:p>
    <w:p>
      <w:pPr>
        <w:spacing w:after="0"/>
        <w:ind w:left="0"/>
        <w:jc w:val="both"/>
      </w:pPr>
      <w:r>
        <w:rPr>
          <w:rFonts w:ascii="Times New Roman"/>
          <w:b w:val="false"/>
          <w:i w:val="false"/>
          <w:color w:val="000000"/>
          <w:sz w:val="28"/>
        </w:rPr>
        <w:t>
      ______________________________________________________ ________________</w:t>
      </w:r>
    </w:p>
    <w:p>
      <w:pPr>
        <w:spacing w:after="0"/>
        <w:ind w:left="0"/>
        <w:jc w:val="both"/>
      </w:pPr>
      <w:r>
        <w:rPr>
          <w:rFonts w:ascii="Times New Roman"/>
          <w:b w:val="false"/>
          <w:i w:val="false"/>
          <w:color w:val="000000"/>
          <w:sz w:val="28"/>
        </w:rPr>
        <w:t>
                         Full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Rules of conducting</w:t>
            </w:r>
            <w:r>
              <w:br/>
            </w:r>
            <w:r>
              <w:rPr>
                <w:rFonts w:ascii="Times New Roman"/>
                <w:b w:val="false"/>
                <w:i w:val="false"/>
                <w:color w:val="000000"/>
                <w:sz w:val="20"/>
              </w:rPr>
              <w:t>auctions by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within monetary policy </w:t>
            </w:r>
            <w:r>
              <w:br/>
            </w:r>
            <w:r>
              <w:rPr>
                <w:rFonts w:ascii="Times New Roman"/>
                <w:b w:val="false"/>
                <w:i w:val="false"/>
                <w:color w:val="000000"/>
                <w:sz w:val="20"/>
              </w:rPr>
              <w:t>implementation</w:t>
            </w:r>
          </w:p>
        </w:tc>
      </w:tr>
    </w:tbl>
    <w:p>
      <w:pPr>
        <w:spacing w:after="0"/>
        <w:ind w:left="0"/>
        <w:jc w:val="both"/>
      </w:pPr>
      <w:r>
        <w:rPr>
          <w:rFonts w:ascii="Times New Roman"/>
          <w:b w:val="false"/>
          <w:i w:val="false"/>
          <w:color w:val="ff0000"/>
          <w:sz w:val="28"/>
        </w:rPr>
        <w:t>
      Footnote. Appendix 11 has been excluded by Resolution of the Board of the National Bank of the Republic of Kazakhstan No. 127 dated 26.07.2019 (shall become effective ten calendar days after the date of its first official publication).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