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d9c2e" w14:textId="45d9c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List of areas of training of personnel with higher and postgraduate education, the training in which in the form of externship and online training is prohibited</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Education and Science of the Republic of Kazakhstan of October 2, 2018 № 530. Registered with the Ministry of Justice of the Republic of Kazakhstan on October 9, 2018 № 17513.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title as amended by the order of the Minister of Science and Higher Education of the Republic of Kazakhstan dated 13.09.2022 No. 44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compliance with subparagraph 14-3) of Article 5 of the Law of the Republic of Kazakhstan of July 27, 2007 "On Education" I hereby </w:t>
      </w:r>
      <w:r>
        <w:rPr>
          <w:rFonts w:ascii="Times New Roman"/>
          <w:b/>
          <w:i w:val="false"/>
          <w:color w:val="000000"/>
          <w:sz w:val="28"/>
        </w:rPr>
        <w:t>ORDER</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attached List of areas of training of personnel with higher and postgraduate education, the training in which in the form of externship and online training is prohibited.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as amended by the order of the Minister of Science and Higher Education of the Republic of Kazakhstan dated 13.09.2022 No. 44 (shall be enforced upon expiry of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In accordance with the statutory procedure of the Republic of Kazakhstan, the Department of Higher and Postgraduate Education of the Ministry of Education and Science of the Republic of Kazakhstan (Toibayev A.Zh.) shall ensure:</w:t>
      </w:r>
    </w:p>
    <w:p>
      <w:pPr>
        <w:spacing w:after="0"/>
        <w:ind w:left="0"/>
        <w:jc w:val="both"/>
      </w:pPr>
      <w:r>
        <w:rPr>
          <w:rFonts w:ascii="Times New Roman"/>
          <w:b w:val="false"/>
          <w:i w:val="false"/>
          <w:color w:val="000000"/>
          <w:sz w:val="28"/>
        </w:rPr>
        <w:t>
      1) the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sending its copy in paper and electronic form both in the Kazakh and Russian languages to the Republican State Enterprise on the Right of Economic Management of the Republican Center of Legal Information for official publication and inclusion into the Reference Control Bank of Regulatory Legal Acts of the Republic of Kazakhstan;</w:t>
      </w:r>
    </w:p>
    <w:p>
      <w:pPr>
        <w:spacing w:after="0"/>
        <w:ind w:left="0"/>
        <w:jc w:val="both"/>
      </w:pPr>
      <w:r>
        <w:rPr>
          <w:rFonts w:ascii="Times New Roman"/>
          <w:b w:val="false"/>
          <w:i w:val="false"/>
          <w:color w:val="000000"/>
          <w:sz w:val="28"/>
        </w:rPr>
        <w:t>
      3) the placement of this order on the Internet resource of the Ministry of Education and Science of the Republic of Kazakhstan after its official publication;</w:t>
      </w:r>
    </w:p>
    <w:p>
      <w:pPr>
        <w:spacing w:after="0"/>
        <w:ind w:left="0"/>
        <w:jc w:val="both"/>
      </w:pPr>
      <w:r>
        <w:rPr>
          <w:rFonts w:ascii="Times New Roman"/>
          <w:b w:val="false"/>
          <w:i w:val="false"/>
          <w:color w:val="000000"/>
          <w:sz w:val="28"/>
        </w:rPr>
        <w:t>
      4) within ten working days after the state registration of this order, the submission of the information on the implementation of measures provided for in subparagraphs 1), 2) and 3) of this paragraph to the Department of Legal Service and International Cooperation of the Ministry of Education and Science of the Republic of Kazakhstan.</w:t>
      </w:r>
    </w:p>
    <w:p>
      <w:pPr>
        <w:spacing w:after="0"/>
        <w:ind w:left="0"/>
        <w:jc w:val="both"/>
      </w:pPr>
      <w:r>
        <w:rPr>
          <w:rFonts w:ascii="Times New Roman"/>
          <w:b w:val="false"/>
          <w:i w:val="false"/>
          <w:color w:val="000000"/>
          <w:sz w:val="28"/>
        </w:rPr>
        <w:t>
      3. Control over the execution of this order shall be entrusted to Aimagambetov A.K., Vice-Minister of Education and Science of the Republic of Kazakhstan.</w:t>
      </w:r>
    </w:p>
    <w:p>
      <w:pPr>
        <w:spacing w:after="0"/>
        <w:ind w:left="0"/>
        <w:jc w:val="both"/>
      </w:pPr>
      <w:r>
        <w:rPr>
          <w:rFonts w:ascii="Times New Roman"/>
          <w:b w:val="false"/>
          <w:i w:val="false"/>
          <w:color w:val="000000"/>
          <w:sz w:val="28"/>
        </w:rPr>
        <w:t>
      4. This order shall enter into force upon the expiry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Education and</w:t>
            </w:r>
          </w:p>
          <w:p>
            <w:pPr>
              <w:spacing w:after="20"/>
              <w:ind w:left="20"/>
              <w:jc w:val="both"/>
            </w:pPr>
          </w:p>
          <w:p>
            <w:pPr>
              <w:spacing w:after="20"/>
              <w:ind w:left="20"/>
              <w:jc w:val="both"/>
            </w:pPr>
            <w:r>
              <w:rPr>
                <w:rFonts w:ascii="Times New Roman"/>
                <w:b w:val="false"/>
                <w:i/>
                <w:color w:val="000000"/>
                <w:sz w:val="20"/>
              </w:rPr>
              <w:t>Science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Y. Sagadiyev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No. 530 of the Minister</w:t>
            </w:r>
            <w:r>
              <w:br/>
            </w:r>
            <w:r>
              <w:rPr>
                <w:rFonts w:ascii="Times New Roman"/>
                <w:b w:val="false"/>
                <w:i w:val="false"/>
                <w:color w:val="000000"/>
                <w:sz w:val="20"/>
              </w:rPr>
              <w:t>Education and Science</w:t>
            </w:r>
            <w:r>
              <w:br/>
            </w:r>
            <w:r>
              <w:rPr>
                <w:rFonts w:ascii="Times New Roman"/>
                <w:b w:val="false"/>
                <w:i w:val="false"/>
                <w:color w:val="000000"/>
                <w:sz w:val="20"/>
              </w:rPr>
              <w:t>of the Republic of Kazakhstan</w:t>
            </w:r>
            <w:r>
              <w:br/>
            </w:r>
            <w:r>
              <w:rPr>
                <w:rFonts w:ascii="Times New Roman"/>
                <w:b w:val="false"/>
                <w:i w:val="false"/>
                <w:color w:val="000000"/>
                <w:sz w:val="20"/>
              </w:rPr>
              <w:t>of October 2, 2018,</w:t>
            </w:r>
          </w:p>
        </w:tc>
      </w:tr>
    </w:tbl>
    <w:p>
      <w:pPr>
        <w:spacing w:after="0"/>
        <w:ind w:left="0"/>
        <w:jc w:val="left"/>
      </w:pPr>
      <w:r>
        <w:rPr>
          <w:rFonts w:ascii="Times New Roman"/>
          <w:b/>
          <w:i w:val="false"/>
          <w:color w:val="000000"/>
        </w:rPr>
        <w:t xml:space="preserve"> List of areas of training of personnel with higher and postgraduate education, </w:t>
      </w:r>
      <w:r>
        <w:br/>
      </w:r>
      <w:r>
        <w:rPr>
          <w:rFonts w:ascii="Times New Roman"/>
          <w:b/>
          <w:i w:val="false"/>
          <w:color w:val="000000"/>
        </w:rPr>
        <w:t>the training in which in the form of externship and online training is prohibited</w:t>
      </w:r>
    </w:p>
    <w:p>
      <w:pPr>
        <w:spacing w:after="0"/>
        <w:ind w:left="0"/>
        <w:jc w:val="both"/>
      </w:pPr>
      <w:r>
        <w:rPr>
          <w:rFonts w:ascii="Times New Roman"/>
          <w:b w:val="false"/>
          <w:i w:val="false"/>
          <w:color w:val="ff0000"/>
          <w:sz w:val="28"/>
        </w:rPr>
        <w:t>
      Footnote. The List as amended by the order of the Minister of Science and Higher Education of the Republic of Kazakhstan dated 13.09.2022 No. 44 (shall be enforced upon expiry of ten calendar days after the date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area of training of personnel with higher and postgraduate education</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form of externship:</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Areas of training in higher education – Bachelor degree program: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and Communication Technologies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6B062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Telecommunications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Engineering and the Practice of Engineering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Manufacturing and processing industries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Architecture and construction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Industry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Standardization, certification and metrology (branch-wise)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Agronomy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Cattle Breeding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Forestry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 planning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6B086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Water Resources and Water Use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Veterinary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6B101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Healthcare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Service industry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Hygiene and Ocupational Safety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Transport services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science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security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security</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form of online training:</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Areas of training in higher education – Bachelor's degree program: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Pedagogy and psychology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Pedagogy of preschool education and training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teachers without subject specialization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teachers with a subject specialization in general development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teachers in Science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teachers in the Humanities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teachers in languages and literature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specialists in social pedagogy and self-cognition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Pedagogy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Engineering and the Practice of Engineering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Manufacturing and processing industries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Architecture and construction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Industry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Standardization, certification and metrology (branch-wise)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6B055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Geology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6В091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Veterinary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6B101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Healthcare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science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security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6B123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security</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Areas of training in higher education – Master's degree program: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Pedagogy and psychology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Pedagogy of preschool education and training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teachers without subject specialization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teachers with a subject specialization in general development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teachers in Science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teachers in the Humanities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teachers in languages and literature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specialists in social pedagogy and self-cognition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Pedagogy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7M071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Engineering and the Practice of Engineering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7M072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Manufacturing and processing industries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Architecture and construction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Industry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Standardization, certification and metrology (branch-wise)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7M021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7М055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Geology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7М091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Veterinary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7M101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Healthcare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7M121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science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7M122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security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7М123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security</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Areas of training in higher education – Residency: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7R011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Healthcare</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Areas of training in higher education – Doctoral program:</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Pedagogy and psychology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Pedagogy of preschool education and training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teachers without subject specialization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teachers with a subject specialization in general development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teachers in Science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teachers in the Humanities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teachers in languages and literature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of specialists in social pedagogy and self-cognition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 Pedagogy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8D071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Engineering and the Practice of Engineering</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8D072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Manufacturing and processing industries</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8D073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Architecture and construction</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8D074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Water Industry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8D075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Standardization, certification and metrology (branch-wise)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8D021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8D055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Geology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8D091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Veterinary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8D101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Healthcare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8D121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Military science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8D122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National security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8D123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Public security</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