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14270" w14:textId="97142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educational programs implemented in the military, special educational institutions of the Ministry of Internal Affairs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Internal Affairs of the Republic of Kazakhstan dated November 14, 2018 No. 764. Registered with the Ministry of Justice of the Republic of Kazakhstan on November 16, 2018 No. 17755.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In accordance with subparagraph 16) of Article 5-1 of the Law of the Republic of Kazakhstan “On Education” as of July 27, 2007</w:t>
      </w:r>
      <w:r>
        <w:rPr>
          <w:rFonts w:ascii="Times New Roman"/>
          <w:b/>
          <w:i w:val="false"/>
          <w:color w:val="000000"/>
          <w:sz w:val="28"/>
        </w:rPr>
        <w:t>, 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To approve the appended list of educational programs implemented in the military, special educational institutions of the Ministry of Internal Affairs of the Republic of Kazakhstan. </w:t>
      </w:r>
    </w:p>
    <w:p>
      <w:pPr>
        <w:spacing w:after="0"/>
        <w:ind w:left="0"/>
        <w:jc w:val="both"/>
      </w:pPr>
      <w:r>
        <w:rPr>
          <w:rFonts w:ascii="Times New Roman"/>
          <w:b w:val="false"/>
          <w:i w:val="false"/>
          <w:color w:val="000000"/>
          <w:sz w:val="28"/>
        </w:rPr>
        <w:t xml:space="preserve">
      2. To invalidate Order № 78 of the Minister of Internal Affairs of the Republic of Kazakhstan as of January 26, 2016 “On Approval of the List of Specialties and Qualifications in Educational Programs Implemented in the Military, Special Educational Institutions of the Ministry of Internal Affairs of the Republic of Kazakhstan” (registered in the Register of State Registration of Regulatory Legal Acts under № 13200, published on March 4, 2016 in the “Adilet” Information and Legal System). </w:t>
      </w:r>
    </w:p>
    <w:p>
      <w:pPr>
        <w:spacing w:after="0"/>
        <w:ind w:left="0"/>
        <w:jc w:val="both"/>
      </w:pPr>
      <w:r>
        <w:rPr>
          <w:rFonts w:ascii="Times New Roman"/>
          <w:b w:val="false"/>
          <w:i w:val="false"/>
          <w:color w:val="000000"/>
          <w:sz w:val="28"/>
        </w:rPr>
        <w:t xml:space="preserve">
      3. In accordance with the procedure established by the legislation of the Republic of Kazakhstan, the Personnel Department of the Ministry of Internal Affairs of the Republic of Kazakhstan (A.D.Darmenov) shall: </w:t>
      </w:r>
    </w:p>
    <w:p>
      <w:pPr>
        <w:spacing w:after="0"/>
        <w:ind w:left="0"/>
        <w:jc w:val="both"/>
      </w:pPr>
      <w:r>
        <w:rPr>
          <w:rFonts w:ascii="Times New Roman"/>
          <w:b w:val="false"/>
          <w:i w:val="false"/>
          <w:color w:val="000000"/>
          <w:sz w:val="28"/>
        </w:rPr>
        <w:t>
      1) ensure state registration of this order with the Ministry of Justice of the Republic of Kazakhstan;</w:t>
      </w:r>
    </w:p>
    <w:p>
      <w:pPr>
        <w:spacing w:after="0"/>
        <w:ind w:left="0"/>
        <w:jc w:val="both"/>
      </w:pPr>
      <w:r>
        <w:rPr>
          <w:rFonts w:ascii="Times New Roman"/>
          <w:b w:val="false"/>
          <w:i w:val="false"/>
          <w:color w:val="000000"/>
          <w:sz w:val="28"/>
        </w:rPr>
        <w:t xml:space="preserve">
      2) within ten calendar days of the state registration of this order, send it in Kazakh and Russian to the Republican State Enterprise with the Right of Economic Management “Republican Center of Legal Information” for its official publication and inclusion into the Reference Control Bank of Regulatory Legal Acts of the Republic of Kazakhstan; </w:t>
      </w:r>
    </w:p>
    <w:p>
      <w:pPr>
        <w:spacing w:after="0"/>
        <w:ind w:left="0"/>
        <w:jc w:val="both"/>
      </w:pPr>
      <w:r>
        <w:rPr>
          <w:rFonts w:ascii="Times New Roman"/>
          <w:b w:val="false"/>
          <w:i w:val="false"/>
          <w:color w:val="000000"/>
          <w:sz w:val="28"/>
        </w:rPr>
        <w:t>
      3) place this order on the website of the Ministry of Internal Affairs of the Republic of Kazakhstan;</w:t>
      </w:r>
    </w:p>
    <w:p>
      <w:pPr>
        <w:spacing w:after="0"/>
        <w:ind w:left="0"/>
        <w:jc w:val="both"/>
      </w:pPr>
      <w:r>
        <w:rPr>
          <w:rFonts w:ascii="Times New Roman"/>
          <w:b w:val="false"/>
          <w:i w:val="false"/>
          <w:color w:val="000000"/>
          <w:sz w:val="28"/>
        </w:rPr>
        <w:t xml:space="preserve">
      4) within ten working days of the state registration of this order with the Ministry of Justice of the Republic of Kazakhstan, submit information on the implementation of measures, provided for in subparagraphs 1), 2) and 3) of this paragraph, to the Legal Department of the Ministry of Internal Affairs of the Republic of Kazakhstan. </w:t>
      </w:r>
    </w:p>
    <w:p>
      <w:pPr>
        <w:spacing w:after="0"/>
        <w:ind w:left="0"/>
        <w:jc w:val="both"/>
      </w:pPr>
      <w:r>
        <w:rPr>
          <w:rFonts w:ascii="Times New Roman"/>
          <w:b w:val="false"/>
          <w:i w:val="false"/>
          <w:color w:val="000000"/>
          <w:sz w:val="28"/>
        </w:rPr>
        <w:t>
      4. Control over execution of this order shall be entrusted to the supervising vice-minister of Internal Affairs of the Republic of Kazakhstan and the Personnel Department of the Ministry of Internal Affairs of the Republic of Kazakhstan (A.D.Darmenov).</w:t>
      </w:r>
    </w:p>
    <w:p>
      <w:pPr>
        <w:spacing w:after="0"/>
        <w:ind w:left="0"/>
        <w:jc w:val="both"/>
      </w:pPr>
      <w:r>
        <w:rPr>
          <w:rFonts w:ascii="Times New Roman"/>
          <w:b w:val="false"/>
          <w:i w:val="false"/>
          <w:color w:val="000000"/>
          <w:sz w:val="28"/>
        </w:rPr>
        <w:t>
      5. This order shall take effect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Internal Affairs of</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Republic of Kazakhstan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Police Colonel-General</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Kassymov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 xml:space="preserve">Order № 764 of the Minister </w:t>
            </w:r>
            <w:r>
              <w:br/>
            </w:r>
            <w:r>
              <w:rPr>
                <w:rFonts w:ascii="Times New Roman"/>
                <w:b w:val="false"/>
                <w:i w:val="false"/>
                <w:color w:val="000000"/>
                <w:sz w:val="20"/>
              </w:rPr>
              <w:t xml:space="preserve">of Internal Affairs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as of November 14, 2018</w:t>
            </w:r>
          </w:p>
        </w:tc>
      </w:tr>
    </w:tbl>
    <w:p>
      <w:pPr>
        <w:spacing w:after="0"/>
        <w:ind w:left="0"/>
        <w:jc w:val="left"/>
      </w:pPr>
      <w:r>
        <w:rPr>
          <w:rFonts w:ascii="Times New Roman"/>
          <w:b/>
          <w:i w:val="false"/>
          <w:color w:val="000000"/>
        </w:rPr>
        <w:t xml:space="preserve"> List of educational programs implemented in military and special </w:t>
      </w:r>
      <w:r>
        <w:br/>
      </w:r>
      <w:r>
        <w:rPr>
          <w:rFonts w:ascii="Times New Roman"/>
          <w:b/>
          <w:i w:val="false"/>
          <w:color w:val="000000"/>
        </w:rPr>
        <w:t>educational institutions of the Ministry of Internal Affairs of the Republic of Kazakhstan</w:t>
      </w:r>
    </w:p>
    <w:p>
      <w:pPr>
        <w:spacing w:after="0"/>
        <w:ind w:left="0"/>
        <w:jc w:val="both"/>
      </w:pPr>
      <w:r>
        <w:rPr>
          <w:rFonts w:ascii="Times New Roman"/>
          <w:b w:val="false"/>
          <w:i w:val="false"/>
          <w:color w:val="ff0000"/>
          <w:sz w:val="28"/>
        </w:rPr>
        <w:t>
      Footnote. The list is in the wording of the order of the Minister of Internal Affairs of the Republic of Kazakhstan dated 28.09.2023 № 712 (shall be enforced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s/n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educational organizations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and classification of the education field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 and classification of training areas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educational programs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Degree awarded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study</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Almaty Academy of the Ministry of Internal Affairs of the Republic of Kazakhstan named after Makan Esbulatov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National security and military affairs</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Public safety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“6B12301 - Law enforcement activity”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of national security and military affairs in the educational program “6B12301 - Law enforcement activity”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years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National security and military affairs</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Public safety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“6B12302 - IT forensic support for the activities of internal affairs bodies” (Digital forensics)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of national security and military affairs in the educational program</w:t>
            </w:r>
          </w:p>
          <w:p>
            <w:pPr>
              <w:spacing w:after="20"/>
              <w:ind w:left="20"/>
              <w:jc w:val="both"/>
            </w:pPr>
            <w:r>
              <w:rPr>
                <w:rFonts w:ascii="Times New Roman"/>
                <w:b w:val="false"/>
                <w:i w:val="false"/>
                <w:color w:val="000000"/>
                <w:sz w:val="20"/>
              </w:rPr>
              <w:t>
“6B12302 - IT forensic support for the activities of internal affairs bodies” (Digital forensics)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years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National security and military affairs</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Public safety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“6B12303 - Ensuring cybersecurity”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of national security and military affairs in the educational program “6B12303 - Ensuring cybersecurity”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years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6B06 Information and communication technologies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6B061 Information and communication technologies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“6B06101 - Information systems and technologies”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in the field of information and communication technologies in the educational program “6B06101 - Information systems and technologies”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years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National security and military affairs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Public safety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“7M12301 - Law enforcement activity” (scientific and pedagogical direction)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 of national security and military affairs in the educational program “7M12301 - Law enforcement activity”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years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National security and military affairs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Public safety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“7M12302 - Law enforcement activity” (profile area)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 of national security and military affairs in the educational program “7M12302 - Law enforcement activity”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National security and military affairs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Public safety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“7M12303 - Ensuring cybersecurity” (scientific and pedagogical direction)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 of national security and military affairs in the educational program “7M12303-Ensuring cybersecurity”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years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National security and military affairs</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Public safety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"8D12301 - Law enforcement activity"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Doctor of Philosophy (PhD)/Doctor of national security and military affairs in the educational program "8D12301 - Law enforcement activity"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years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National security and military affairs</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Public safety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"8D12302 - Ensuring cybersecurity"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Doctor of Philosophy (PhD)/Doctor of national security and military affairs in the educational program "8D12302 - Ensuring cybersecurity"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years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 Academy of the Ministry of Internal Affairs of the Republic of Kazakhstan named after Barimbek Beisenov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National security and military affairs</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Public safety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“6B12301 - Law enforcement activity”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of national security and military affairs in the educational program “6B12301 - Law enforcement activity”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years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7M12 National security and military affairs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7M123 Public safety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“7M12301 - Law enforcement activity” (scientific and pedagogical direction)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 of national security and military affairs in the educational program “7M12301 - Law enforcement activity”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years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7M12 National security and military affairs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7M123 Public safety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“7M12302 - Law enforcement activity” (profile area)</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 of national security and military affairs in the educational program “7M12302 - Law enforcement activity”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year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8D12 National security and military affairs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Public safety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"8D12301 - Law enforcement activity"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Doctor of Philosophy (PhD)/Doctor of national security and military affairs in the educational program “8D12301 - Law enforcement activity”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years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Kostanay Academy of the Ministry of Internal Affairs of the Republic of Kazakhstan named after Shrakbek Kabylbayev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 National security and military affairs</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Public safety</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"6В12301 - Law enforcement activity"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of national security and military affairs in the educational program “6B12301 - Law enforcement activity”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years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Pedagogical sciences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6В011 Pedagogy and psychology</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"6B01101 - Pedagogy and psychology for internal affairs bodies"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of education in the educational program "6B01101 - Pedagogy and psychology for internal affairs bodies"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years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National security and military affairs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Public safety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“7M12301 - Law enforcement activity” (scientific and pedagogical direction)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 of national security and military affairs in the educational program “7M12301 - Law enforcement activity”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years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 National security and military affairs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 Public safety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"8D12301 - Law enforcement activity"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Doctor of Philosophy (PhD)/Doctor of national security and military affairs in the educational program “8D12301 - Law enforcement activity”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years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Aktobe Law Institute of the Ministry of Internal Affairs of the Republic of Kazakhstan named after Malkejar Bukenbaev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6B12 National security and military affairs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 Public safety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“6B12301 - Law enforcement activity”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of national security and military affairs in the educational program “6B12301 - Law enforcement activity”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years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 National security and military affairs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7M123 Public safety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“7M12301 - Law enforcement activity” (scientific and pedagogical direction)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 of national security and military affairs in the educational program “7M12301 - Law enforcement activity”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years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Academy of the National Guard of the Republic of Kazakhstan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6B12 National security and military affairs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 Military affairs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"6В12101 - Command tactics of military intelligence"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of national security and military affairs in the educational program “6B12101 - Command tactics of military intelligence”</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years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6B12 National security and military affairs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 Military affairs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“6B12102 – Command tactics of military psychology”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of national security and military affairs in the educational program “6B12102 – Command tactics of military psychology”</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years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6B12 National security and military affairs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 Military affairs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“6B12192- Command tactics of the National guard”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of national security and military affairs in the educational program “6B12192- Command tactics of the National guard”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years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6B12 National security and military affairs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 Military affairs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“6B12193 – Command tactics of educational and socio-legal work”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of national security and military affairs in the educational program “6B12193 - Command tactics of educational and socio-legal work”</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years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6B12 National security and military affairs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 Military affairs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"6B12194 - Command tactics of engineering and technical support of troops"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of national security and military affairs in the educational program "6B12194 - Command tactics of engineering and technical support of troops"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years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6B12 National security and military affairs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 Military affairs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"6B12195 - Command tactics of rocket and artillery support of troops"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of national security and military affairs in the educational program "6B12195 - Command tactics of rocket and artillery support of troops"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years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6B12 National security and military affairs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 Military affairs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"6B12196 - Command tactics of automotive support of the National guard"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of national security and military affairs in the educational program "6B12196 - Command tactics of automotive support of the National guard"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years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6B12 National security and military affairs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 Military affairs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"6B12197 - Command tactics of logistical support of the National guard"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of national security and military affairs in the educational program "6B12197 - Command tactics of logistical support of the National guard"</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years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6B12 National security and military affairs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 Military affairs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"6B12198 - Command tactics of signal troops"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Bachelor of national security and military affairs in the educational program "6B12198 - Command tactics of signal troops"</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years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7M12 National security and military affairs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7M121 Military affairs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“7M12111 - Military training and education”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 of national security and military affairs in the educational program “7M12111 - Military training and education”</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years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