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55b8" w14:textId="7965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Labor Standards for the employees providing technicalmaintenance and operation of infrastructure facilities, automobile and special equipment of military units and institutions of the Ministry of Defense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of September 25, 2018 No. 625. Registered with the Ministry of Justice of the Republic of Kazakhstan on December 4, 2018 No. 17852.</w:t>
      </w:r>
    </w:p>
    <w:p>
      <w:pPr>
        <w:spacing w:after="0"/>
        <w:ind w:left="0"/>
        <w:jc w:val="both"/>
      </w:pPr>
      <w:r>
        <w:rPr>
          <w:rFonts w:ascii="Times New Roman"/>
          <w:b w:val="false"/>
          <w:i w:val="false"/>
          <w:color w:val="000000"/>
          <w:sz w:val="28"/>
        </w:rPr>
        <w:t xml:space="preserve">
      In accordance with paragraph, 2 of Article 101 of the Labor Code of the Republic of Kazakhstan dated November 23, 2015, I hereby ORDER: </w:t>
      </w:r>
    </w:p>
    <w:p>
      <w:pPr>
        <w:spacing w:after="0"/>
        <w:ind w:left="0"/>
        <w:jc w:val="both"/>
      </w:pPr>
      <w:r>
        <w:rPr>
          <w:rFonts w:ascii="Times New Roman"/>
          <w:b w:val="false"/>
          <w:i w:val="false"/>
          <w:color w:val="000000"/>
          <w:sz w:val="28"/>
        </w:rPr>
        <w:t xml:space="preserve">
      1. To approve the enclosed Labor Standards for the employees providing technical maintenance and operation of infrastructure facilities, automobile and special equipment of military units and institutions of the Ministry of Defense of the Republic of Kazakhstan. </w:t>
      </w:r>
    </w:p>
    <w:p>
      <w:pPr>
        <w:spacing w:after="0"/>
        <w:ind w:left="0"/>
        <w:jc w:val="both"/>
      </w:pPr>
      <w:r>
        <w:rPr>
          <w:rFonts w:ascii="Times New Roman"/>
          <w:b w:val="false"/>
          <w:i w:val="false"/>
          <w:color w:val="000000"/>
          <w:sz w:val="28"/>
        </w:rPr>
        <w:t xml:space="preserve">
      2. The Main Directorate of Troop Quartering of the Armed Forces of the Republic of Kazakhstan, in accordance with the legislation of the Republic of Kazakhstan, shall: </w:t>
      </w:r>
    </w:p>
    <w:p>
      <w:pPr>
        <w:spacing w:after="0"/>
        <w:ind w:left="0"/>
        <w:jc w:val="both"/>
      </w:pPr>
      <w:r>
        <w:rPr>
          <w:rFonts w:ascii="Times New Roman"/>
          <w:b w:val="false"/>
          <w:i w:val="false"/>
          <w:color w:val="000000"/>
          <w:sz w:val="28"/>
        </w:rPr>
        <w:t xml:space="preserve">
      1) ensure the state registration of this order with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State registration of this order, send its copy both in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xml:space="preserve">
      3) place this order on the Internet resource of the Ministry of Defense of the Republic of Kazakhstan after its first official publication; </w:t>
      </w:r>
    </w:p>
    <w:p>
      <w:pPr>
        <w:spacing w:after="0"/>
        <w:ind w:left="0"/>
        <w:jc w:val="both"/>
      </w:pPr>
      <w:r>
        <w:rPr>
          <w:rFonts w:ascii="Times New Roman"/>
          <w:b w:val="false"/>
          <w:i w:val="false"/>
          <w:color w:val="000000"/>
          <w:sz w:val="28"/>
        </w:rPr>
        <w:t>
      4) within ten working days after the state registration of this order, submit to the Legal Department of the Ministry of Defense of the Republic of Kazakhstan the information on the implementation of measures provided for in subparagraphs 1), 2), 3) of this paragraph .</w:t>
      </w:r>
    </w:p>
    <w:p>
      <w:pPr>
        <w:spacing w:after="0"/>
        <w:ind w:left="0"/>
        <w:jc w:val="both"/>
      </w:pPr>
      <w:r>
        <w:rPr>
          <w:rFonts w:ascii="Times New Roman"/>
          <w:b w:val="false"/>
          <w:i w:val="false"/>
          <w:color w:val="000000"/>
          <w:sz w:val="28"/>
        </w:rPr>
        <w:t xml:space="preserve">
      3. Control over execution of this order shall be entrusted to Deputy Minister of Defense of the Republic of Kazakhstan, Major General T. Zh. Zhanzhumenov. </w:t>
      </w:r>
    </w:p>
    <w:p>
      <w:pPr>
        <w:spacing w:after="0"/>
        <w:ind w:left="0"/>
        <w:jc w:val="both"/>
      </w:pPr>
      <w:r>
        <w:rPr>
          <w:rFonts w:ascii="Times New Roman"/>
          <w:b w:val="false"/>
          <w:i w:val="false"/>
          <w:color w:val="000000"/>
          <w:sz w:val="28"/>
        </w:rPr>
        <w:t xml:space="preserve">
      4. This order shall be brought to the officials’ attention in the part related to them. </w:t>
      </w:r>
    </w:p>
    <w:p>
      <w:pPr>
        <w:spacing w:after="0"/>
        <w:ind w:left="0"/>
        <w:jc w:val="both"/>
      </w:pPr>
      <w:r>
        <w:rPr>
          <w:rFonts w:ascii="Times New Roman"/>
          <w:b w:val="false"/>
          <w:i w:val="false"/>
          <w:color w:val="000000"/>
          <w:sz w:val="28"/>
        </w:rPr>
        <w:t xml:space="preserve">
      5. This order shall be enforced upon expiry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Defense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N. Yermekbayev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with Minister of Labor and Social</w:t>
      </w:r>
    </w:p>
    <w:p>
      <w:pPr>
        <w:spacing w:after="0"/>
        <w:ind w:left="0"/>
        <w:jc w:val="both"/>
      </w:pPr>
      <w:r>
        <w:rPr>
          <w:rFonts w:ascii="Times New Roman"/>
          <w:b w:val="false"/>
          <w:i w:val="false"/>
          <w:color w:val="000000"/>
          <w:sz w:val="28"/>
        </w:rPr>
        <w:t>
      Protection of Population</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M. Abylkassymova</w:t>
      </w:r>
    </w:p>
    <w:p>
      <w:pPr>
        <w:spacing w:after="0"/>
        <w:ind w:left="0"/>
        <w:jc w:val="both"/>
      </w:pPr>
      <w:r>
        <w:rPr>
          <w:rFonts w:ascii="Times New Roman"/>
          <w:b w:val="false"/>
          <w:i w:val="false"/>
          <w:color w:val="000000"/>
          <w:sz w:val="28"/>
        </w:rPr>
        <w:t xml:space="preserve">
      "___" ____________2018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of the</w:t>
            </w:r>
            <w:r>
              <w:br/>
            </w:r>
            <w:r>
              <w:rPr>
                <w:rFonts w:ascii="Times New Roman"/>
                <w:b w:val="false"/>
                <w:i w:val="false"/>
                <w:color w:val="000000"/>
                <w:sz w:val="20"/>
              </w:rPr>
              <w:t>Minister of Defense</w:t>
            </w:r>
            <w:r>
              <w:br/>
            </w:r>
            <w:r>
              <w:rPr>
                <w:rFonts w:ascii="Times New Roman"/>
                <w:b w:val="false"/>
                <w:i w:val="false"/>
                <w:color w:val="000000"/>
                <w:sz w:val="20"/>
              </w:rPr>
              <w:t>of the Republic of Kazakhstan</w:t>
            </w:r>
            <w:r>
              <w:br/>
            </w:r>
            <w:r>
              <w:rPr>
                <w:rFonts w:ascii="Times New Roman"/>
                <w:b w:val="false"/>
                <w:i w:val="false"/>
                <w:color w:val="000000"/>
                <w:sz w:val="20"/>
              </w:rPr>
              <w:t xml:space="preserve">№ 625 dated September 25, 2018 </w:t>
            </w:r>
          </w:p>
        </w:tc>
      </w:tr>
    </w:tbl>
    <w:p>
      <w:pPr>
        <w:spacing w:after="0"/>
        <w:ind w:left="0"/>
        <w:jc w:val="left"/>
      </w:pPr>
      <w:r>
        <w:rPr>
          <w:rFonts w:ascii="Times New Roman"/>
          <w:b/>
          <w:i w:val="false"/>
          <w:color w:val="000000"/>
        </w:rPr>
        <w:t xml:space="preserve"> Labour Standards for the employees providing technical maintenance and operation of</w:t>
      </w:r>
      <w:r>
        <w:br/>
      </w:r>
      <w:r>
        <w:rPr>
          <w:rFonts w:ascii="Times New Roman"/>
          <w:b/>
          <w:i w:val="false"/>
          <w:color w:val="000000"/>
        </w:rPr>
        <w:t>infrastructure facilities, automobile and special equipment of military units and institutions</w:t>
      </w:r>
      <w:r>
        <w:br/>
      </w:r>
      <w:r>
        <w:rPr>
          <w:rFonts w:ascii="Times New Roman"/>
          <w:b/>
          <w:i w:val="false"/>
          <w:color w:val="000000"/>
        </w:rPr>
        <w:t>of the Ministry of Defense of the Republic of Kazakhstan Chapter 1. General part</w:t>
      </w:r>
    </w:p>
    <w:p>
      <w:pPr>
        <w:spacing w:after="0"/>
        <w:ind w:left="0"/>
        <w:jc w:val="both"/>
      </w:pPr>
      <w:r>
        <w:rPr>
          <w:rFonts w:ascii="Times New Roman"/>
          <w:b w:val="false"/>
          <w:i w:val="false"/>
          <w:color w:val="000000"/>
          <w:sz w:val="28"/>
        </w:rPr>
        <w:t xml:space="preserve">
      1. These Labor Standards for the employees providing technical maintenance and operation of infrastructure facilities, automobile and special equipment of military units and institutions of the Ministry of Defense of the Republic of Kazakhstan (hereinafter referred to as the Labor Standards) shall be intended for labor standardization, definition and substantiation of the necessary normative numerical strength, employees time standards, engaged in maintenance of communal infrastructure facilities, automobile and special equipment ( hereinafter referred to as theEmployees) military units and institutions of the Ministry of Defense of the Republic of Kazakhstan. </w:t>
      </w:r>
    </w:p>
    <w:p>
      <w:pPr>
        <w:spacing w:after="0"/>
        <w:ind w:left="0"/>
        <w:jc w:val="both"/>
      </w:pPr>
      <w:r>
        <w:rPr>
          <w:rFonts w:ascii="Times New Roman"/>
          <w:b w:val="false"/>
          <w:i w:val="false"/>
          <w:color w:val="000000"/>
          <w:sz w:val="28"/>
        </w:rPr>
        <w:t xml:space="preserve">
      2. Labor Standards shall be established in the amount of work performed by one employee during the annual standard of working time at 40 hours working week and shall be developed taking into account the most complete and rational use of working time. </w:t>
      </w:r>
    </w:p>
    <w:p>
      <w:pPr>
        <w:spacing w:after="0"/>
        <w:ind w:left="0"/>
        <w:jc w:val="both"/>
      </w:pPr>
      <w:r>
        <w:rPr>
          <w:rFonts w:ascii="Times New Roman"/>
          <w:b w:val="false"/>
          <w:i w:val="false"/>
          <w:color w:val="000000"/>
          <w:sz w:val="28"/>
        </w:rPr>
        <w:t xml:space="preserve">
      3. The Labor Standards for employees shall be developed based on the following documents: </w:t>
      </w:r>
    </w:p>
    <w:p>
      <w:pPr>
        <w:spacing w:after="0"/>
        <w:ind w:left="0"/>
        <w:jc w:val="both"/>
      </w:pPr>
      <w:r>
        <w:rPr>
          <w:rFonts w:ascii="Times New Roman"/>
          <w:b w:val="false"/>
          <w:i w:val="false"/>
          <w:color w:val="000000"/>
          <w:sz w:val="28"/>
        </w:rPr>
        <w:t xml:space="preserve">
      1) the Labor Code of the Republic of Kazakhstan dated November 23, 2015; </w:t>
      </w:r>
    </w:p>
    <w:p>
      <w:pPr>
        <w:spacing w:after="0"/>
        <w:ind w:left="0"/>
        <w:jc w:val="both"/>
      </w:pPr>
      <w:r>
        <w:rPr>
          <w:rFonts w:ascii="Times New Roman"/>
          <w:b w:val="false"/>
          <w:i w:val="false"/>
          <w:color w:val="000000"/>
          <w:sz w:val="28"/>
        </w:rPr>
        <w:t xml:space="preserve">
      2) the Rules for the development, approval, replacement and revision of labor standards by the employer, standard norms and labor standards, uniform and (or) inter-branch standard norms and labor standards for all spheres of activity, approved by Order of the Minister of Healthcare and Social Development of the Republic of Kazakhstan № 1036 dated December 28, 2015 (registered in the Register of State Registration of Regulatory Legal Acts under № 12736); </w:t>
      </w:r>
    </w:p>
    <w:p>
      <w:pPr>
        <w:spacing w:after="0"/>
        <w:ind w:left="0"/>
        <w:jc w:val="both"/>
      </w:pPr>
      <w:r>
        <w:rPr>
          <w:rFonts w:ascii="Times New Roman"/>
          <w:b w:val="false"/>
          <w:i w:val="false"/>
          <w:color w:val="000000"/>
          <w:sz w:val="28"/>
        </w:rPr>
        <w:t xml:space="preserve">
      3) the materials of study of organizational and technical conditions of work performance and organization of work of employees; </w:t>
      </w:r>
    </w:p>
    <w:p>
      <w:pPr>
        <w:spacing w:after="0"/>
        <w:ind w:left="0"/>
        <w:jc w:val="both"/>
      </w:pPr>
      <w:r>
        <w:rPr>
          <w:rFonts w:ascii="Times New Roman"/>
          <w:b w:val="false"/>
          <w:i w:val="false"/>
          <w:color w:val="000000"/>
          <w:sz w:val="28"/>
        </w:rPr>
        <w:t xml:space="preserve">
      4) choice of the optimum variant of technology, work approaches and methods, service systems of workplaces, modes of working hours and rest time; </w:t>
      </w:r>
    </w:p>
    <w:p>
      <w:pPr>
        <w:spacing w:after="0"/>
        <w:ind w:left="0"/>
        <w:jc w:val="both"/>
      </w:pPr>
      <w:r>
        <w:rPr>
          <w:rFonts w:ascii="Times New Roman"/>
          <w:b w:val="false"/>
          <w:i w:val="false"/>
          <w:color w:val="000000"/>
          <w:sz w:val="28"/>
        </w:rPr>
        <w:t xml:space="preserve">
      5) quantitative values of factors influencing the number; </w:t>
      </w:r>
    </w:p>
    <w:p>
      <w:pPr>
        <w:spacing w:after="0"/>
        <w:ind w:left="0"/>
        <w:jc w:val="both"/>
      </w:pPr>
      <w:r>
        <w:rPr>
          <w:rFonts w:ascii="Times New Roman"/>
          <w:b w:val="false"/>
          <w:i w:val="false"/>
          <w:color w:val="000000"/>
          <w:sz w:val="28"/>
        </w:rPr>
        <w:t xml:space="preserve">
      6) timekeeping observations, data on infrastructure facilities, , automobile and special equipment; </w:t>
      </w:r>
    </w:p>
    <w:p>
      <w:pPr>
        <w:spacing w:after="0"/>
        <w:ind w:left="0"/>
        <w:jc w:val="both"/>
      </w:pPr>
      <w:r>
        <w:rPr>
          <w:rFonts w:ascii="Times New Roman"/>
          <w:b w:val="false"/>
          <w:i w:val="false"/>
          <w:color w:val="000000"/>
          <w:sz w:val="28"/>
        </w:rPr>
        <w:t xml:space="preserve">
      7) employees’ job descriptions. </w:t>
      </w:r>
    </w:p>
    <w:p>
      <w:pPr>
        <w:spacing w:after="0"/>
        <w:ind w:left="0"/>
        <w:jc w:val="both"/>
      </w:pPr>
      <w:r>
        <w:rPr>
          <w:rFonts w:ascii="Times New Roman"/>
          <w:b w:val="false"/>
          <w:i w:val="false"/>
          <w:color w:val="000000"/>
          <w:sz w:val="28"/>
        </w:rPr>
        <w:t xml:space="preserve">
      4. These Labor Standards shall establish the number of employees taking into account: </w:t>
      </w:r>
    </w:p>
    <w:p>
      <w:pPr>
        <w:spacing w:after="0"/>
        <w:ind w:left="0"/>
        <w:jc w:val="both"/>
      </w:pPr>
      <w:r>
        <w:rPr>
          <w:rFonts w:ascii="Times New Roman"/>
          <w:b w:val="false"/>
          <w:i w:val="false"/>
          <w:color w:val="000000"/>
          <w:sz w:val="28"/>
        </w:rPr>
        <w:t xml:space="preserve">
      1) time input to preparation-final work, rest, personal necessity and workplace service; </w:t>
      </w:r>
    </w:p>
    <w:p>
      <w:pPr>
        <w:spacing w:after="0"/>
        <w:ind w:left="0"/>
        <w:jc w:val="both"/>
      </w:pPr>
      <w:r>
        <w:rPr>
          <w:rFonts w:ascii="Times New Roman"/>
          <w:b w:val="false"/>
          <w:i w:val="false"/>
          <w:color w:val="000000"/>
          <w:sz w:val="28"/>
        </w:rPr>
        <w:t xml:space="preserve">
      2) useful working time fund for each type of work. </w:t>
      </w:r>
    </w:p>
    <w:p>
      <w:pPr>
        <w:spacing w:after="0"/>
        <w:ind w:left="0"/>
        <w:jc w:val="both"/>
      </w:pPr>
      <w:r>
        <w:rPr>
          <w:rFonts w:ascii="Times New Roman"/>
          <w:b w:val="false"/>
          <w:i w:val="false"/>
          <w:color w:val="000000"/>
          <w:sz w:val="28"/>
        </w:rPr>
        <w:t xml:space="preserve">
      5. The number of employees shall be determined by the following formula: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xml:space="preserve">
      LI-the average annual labor intensity of work in hours, determined by the formula: </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xml:space="preserve">
      STW- time input to perform a specific standardized type of work, h; </w:t>
      </w:r>
    </w:p>
    <w:p>
      <w:pPr>
        <w:spacing w:after="0"/>
        <w:ind w:left="0"/>
        <w:jc w:val="both"/>
      </w:pPr>
      <w:r>
        <w:rPr>
          <w:rFonts w:ascii="Times New Roman"/>
          <w:b w:val="false"/>
          <w:i w:val="false"/>
          <w:color w:val="000000"/>
          <w:sz w:val="28"/>
        </w:rPr>
        <w:t xml:space="preserve">
      Vi-the volume of the specific type of work performed throughout the year; </w:t>
      </w:r>
    </w:p>
    <w:p>
      <w:pPr>
        <w:spacing w:after="0"/>
        <w:ind w:left="0"/>
        <w:jc w:val="both"/>
      </w:pPr>
      <w:r>
        <w:rPr>
          <w:rFonts w:ascii="Times New Roman"/>
          <w:b w:val="false"/>
          <w:i w:val="false"/>
          <w:color w:val="000000"/>
          <w:sz w:val="28"/>
        </w:rPr>
        <w:t xml:space="preserve">
      I = 1,..., k-corresponding type of work; </w:t>
      </w:r>
    </w:p>
    <w:p>
      <w:pPr>
        <w:spacing w:after="0"/>
        <w:ind w:left="0"/>
        <w:jc w:val="both"/>
      </w:pPr>
      <w:r>
        <w:rPr>
          <w:rFonts w:ascii="Times New Roman"/>
          <w:b w:val="false"/>
          <w:i w:val="false"/>
          <w:color w:val="000000"/>
          <w:sz w:val="28"/>
        </w:rPr>
        <w:t xml:space="preserve">
      N-Total number of employees' works by function; </w:t>
      </w:r>
    </w:p>
    <w:p>
      <w:pPr>
        <w:spacing w:after="0"/>
        <w:ind w:left="0"/>
        <w:jc w:val="both"/>
      </w:pPr>
      <w:r>
        <w:rPr>
          <w:rFonts w:ascii="Times New Roman"/>
          <w:b w:val="false"/>
          <w:i w:val="false"/>
          <w:color w:val="000000"/>
          <w:sz w:val="28"/>
        </w:rPr>
        <w:t xml:space="preserve">
      Fu-A useful fund of working time of an employee in a year, h. </w:t>
      </w:r>
    </w:p>
    <w:p>
      <w:pPr>
        <w:spacing w:after="0"/>
        <w:ind w:left="0"/>
        <w:jc w:val="both"/>
      </w:pPr>
      <w:r>
        <w:rPr>
          <w:rFonts w:ascii="Times New Roman"/>
          <w:b w:val="false"/>
          <w:i w:val="false"/>
          <w:color w:val="000000"/>
          <w:sz w:val="28"/>
        </w:rPr>
        <w:t xml:space="preserve">
      6. The workforce shall be determined by the formula: </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xml:space="preserve">
       Kzam-coefficient, which take into account the planned non- attendance of employees during the leave, illness and the like, shall be determined by the formula: </w:t>
      </w:r>
    </w:p>
    <w:p>
      <w:pPr>
        <w:spacing w:after="0"/>
        <w:ind w:left="0"/>
        <w:jc w:val="both"/>
      </w:pPr>
      <w:r>
        <w:rPr>
          <w:rFonts w:ascii="Times New Roman"/>
          <w:b w:val="false"/>
          <w:i w:val="false"/>
          <w:color w:val="000000"/>
          <w:sz w:val="28"/>
        </w:rPr>
        <w:t xml:space="preserve">
      Where % of planned non- attendance shall be determined according to accounting data. </w:t>
      </w:r>
    </w:p>
    <w:p>
      <w:pPr>
        <w:spacing w:after="0"/>
        <w:ind w:left="0"/>
        <w:jc w:val="both"/>
      </w:pPr>
      <w:r>
        <w:rPr>
          <w:rFonts w:ascii="Times New Roman"/>
          <w:b w:val="false"/>
          <w:i w:val="false"/>
          <w:color w:val="000000"/>
          <w:sz w:val="28"/>
        </w:rPr>
        <w:t xml:space="preserve">
      7. the names of workers occupations and positions of managers, experts, other servants shall correspond to the Unified Wage-Rates and Skills Reference Book for Jobs and Occupations of Manual Workers, the Job Evaluation Reference Book for the Positions of Managers, Experts and Other Servants. </w:t>
      </w:r>
    </w:p>
    <w:p>
      <w:pPr>
        <w:spacing w:after="0"/>
        <w:ind w:left="0"/>
        <w:jc w:val="both"/>
      </w:pPr>
      <w:r>
        <w:rPr>
          <w:rFonts w:ascii="Times New Roman"/>
          <w:b w:val="false"/>
          <w:i w:val="false"/>
          <w:color w:val="000000"/>
          <w:sz w:val="28"/>
        </w:rPr>
        <w:t xml:space="preserve">
      8. The value of indicators (factors) shall be determined by their actual values, established at the beginning of the accounting year. </w:t>
      </w:r>
    </w:p>
    <w:p>
      <w:pPr>
        <w:spacing w:after="0"/>
        <w:ind w:left="0"/>
        <w:jc w:val="both"/>
      </w:pPr>
      <w:r>
        <w:rPr>
          <w:rFonts w:ascii="Times New Roman"/>
          <w:b w:val="false"/>
          <w:i w:val="false"/>
          <w:color w:val="000000"/>
          <w:sz w:val="28"/>
        </w:rPr>
        <w:t xml:space="preserve">
      The limits of numerical indicators used in the application of these Labor Standards, which include "up to”, shall be understood as inclusive. </w:t>
      </w:r>
    </w:p>
    <w:p>
      <w:pPr>
        <w:spacing w:after="0"/>
        <w:ind w:left="0"/>
        <w:jc w:val="both"/>
      </w:pPr>
      <w:r>
        <w:rPr>
          <w:rFonts w:ascii="Times New Roman"/>
          <w:b w:val="false"/>
          <w:i w:val="false"/>
          <w:color w:val="000000"/>
          <w:sz w:val="28"/>
        </w:rPr>
        <w:t xml:space="preserve">
      9. If the actual number is less than that provided by the Standard Number of Employees, at the same time, the safety and health regulations as well as those of the established technology are observed and the high quality of work is provided within the limits established by Labor legislation, these Labor Standards shall not be the basis to increase the actual number. </w:t>
      </w:r>
    </w:p>
    <w:p>
      <w:pPr>
        <w:spacing w:after="0"/>
        <w:ind w:left="0"/>
        <w:jc w:val="left"/>
      </w:pPr>
      <w:r>
        <w:rPr>
          <w:rFonts w:ascii="Times New Roman"/>
          <w:b/>
          <w:i w:val="false"/>
          <w:color w:val="000000"/>
        </w:rPr>
        <w:t xml:space="preserve"> Chapter 2. Organization of labor</w:t>
      </w:r>
    </w:p>
    <w:p>
      <w:pPr>
        <w:spacing w:after="0"/>
        <w:ind w:left="0"/>
        <w:jc w:val="both"/>
      </w:pPr>
      <w:r>
        <w:rPr>
          <w:rFonts w:ascii="Times New Roman"/>
          <w:b w:val="false"/>
          <w:i w:val="false"/>
          <w:color w:val="000000"/>
          <w:sz w:val="28"/>
        </w:rPr>
        <w:t xml:space="preserve">
      10. The Employees Activity shall be regulated by labor legislation, functional instructions, developed in accordance with the Job Evaluation Reference Book for the Positions of Managers, Experts and Other Servants and Unified Wage-Rates and Skills Reference Book for Jobs and Occupations of Manual Workers, the Statute of structural subdivisions. </w:t>
      </w:r>
    </w:p>
    <w:p>
      <w:pPr>
        <w:spacing w:after="0"/>
        <w:ind w:left="0"/>
        <w:jc w:val="both"/>
      </w:pPr>
      <w:r>
        <w:rPr>
          <w:rFonts w:ascii="Times New Roman"/>
          <w:b w:val="false"/>
          <w:i w:val="false"/>
          <w:color w:val="000000"/>
          <w:sz w:val="28"/>
        </w:rPr>
        <w:t xml:space="preserve">
      11. Production activity of Employees shall be carried out with the use of technical means and the equipment providing the basic activity. </w:t>
      </w:r>
    </w:p>
    <w:p>
      <w:pPr>
        <w:spacing w:after="0"/>
        <w:ind w:left="0"/>
        <w:jc w:val="both"/>
      </w:pPr>
      <w:r>
        <w:rPr>
          <w:rFonts w:ascii="Times New Roman"/>
          <w:b w:val="false"/>
          <w:i w:val="false"/>
          <w:color w:val="000000"/>
          <w:sz w:val="28"/>
        </w:rPr>
        <w:t xml:space="preserve">
      12. The organization of labor in the workplace shall meet the labor safety and protection conditions. The complex of organization of technical working conditions shall ensure the possibility of normal operation in accordance with the existing sanitary-hygienic norms and standards, industrial safety, regulations of industrial sanitation and hygiene. </w:t>
      </w:r>
    </w:p>
    <w:p>
      <w:pPr>
        <w:spacing w:after="0"/>
        <w:ind w:left="0"/>
        <w:jc w:val="both"/>
      </w:pPr>
      <w:r>
        <w:rPr>
          <w:rFonts w:ascii="Times New Roman"/>
          <w:b w:val="false"/>
          <w:i w:val="false"/>
          <w:color w:val="000000"/>
          <w:sz w:val="28"/>
        </w:rPr>
        <w:t xml:space="preserve">
      13. When distributing the work between the executors, their qualifications and experience shall be taken into account, which shall facilitate the acquisition of necessary skills and expedite the performance of tasks by Employees. </w:t>
      </w:r>
    </w:p>
    <w:p>
      <w:pPr>
        <w:spacing w:after="0"/>
        <w:ind w:left="0"/>
        <w:jc w:val="both"/>
      </w:pPr>
      <w:r>
        <w:rPr>
          <w:rFonts w:ascii="Times New Roman"/>
          <w:b w:val="false"/>
          <w:i w:val="false"/>
          <w:color w:val="000000"/>
          <w:sz w:val="28"/>
        </w:rPr>
        <w:t xml:space="preserve">
      14. Employees shall be guided by the legislation in the sphere of service. </w:t>
      </w:r>
    </w:p>
    <w:p>
      <w:pPr>
        <w:spacing w:after="0"/>
        <w:ind w:left="0"/>
        <w:jc w:val="both"/>
      </w:pPr>
      <w:r>
        <w:rPr>
          <w:rFonts w:ascii="Times New Roman"/>
          <w:b w:val="false"/>
          <w:i w:val="false"/>
          <w:color w:val="000000"/>
          <w:sz w:val="28"/>
        </w:rPr>
        <w:t xml:space="preserve">
      15. Employees shall observe the working hours and rest time according to the established schedule of the day and the regulation of all compulsory works. </w:t>
      </w:r>
    </w:p>
    <w:p>
      <w:pPr>
        <w:spacing w:after="0"/>
        <w:ind w:left="0"/>
        <w:jc w:val="left"/>
      </w:pPr>
      <w:r>
        <w:rPr>
          <w:rFonts w:ascii="Times New Roman"/>
          <w:b/>
          <w:i w:val="false"/>
          <w:color w:val="000000"/>
        </w:rPr>
        <w:t xml:space="preserve"> Chapter 3. Regulatory part</w:t>
      </w:r>
    </w:p>
    <w:p>
      <w:pPr>
        <w:spacing w:after="0"/>
        <w:ind w:left="0"/>
        <w:jc w:val="both"/>
      </w:pPr>
      <w:r>
        <w:rPr>
          <w:rFonts w:ascii="Times New Roman"/>
          <w:b w:val="false"/>
          <w:i w:val="false"/>
          <w:color w:val="000000"/>
          <w:sz w:val="28"/>
        </w:rPr>
        <w:t xml:space="preserve">
      16. Standard for the number of employees by the function "Organization of operation of the pass control".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checking the integrity of the protected facility (locks and other locking devices, the presence of seals, fire-fighting equipment, alarm, telephones, lighting) together with the representative of the administration or the replaceable guard; </w:t>
      </w:r>
    </w:p>
    <w:p>
      <w:pPr>
        <w:spacing w:after="0"/>
        <w:ind w:left="0"/>
        <w:jc w:val="both"/>
      </w:pPr>
      <w:r>
        <w:rPr>
          <w:rFonts w:ascii="Times New Roman"/>
          <w:b w:val="false"/>
          <w:i w:val="false"/>
          <w:color w:val="000000"/>
          <w:sz w:val="28"/>
        </w:rPr>
        <w:t xml:space="preserve">
      at detection of malfunctions (cracked doors, windows, locks, absence of seals and stamps and other), not allowing to accept the facility under protection, the report about it to the person to whom it is subordinated, to the representative of administration and to the unit dutyofficer; </w:t>
      </w:r>
    </w:p>
    <w:p>
      <w:pPr>
        <w:spacing w:after="0"/>
        <w:ind w:left="0"/>
        <w:jc w:val="both"/>
      </w:pPr>
      <w:r>
        <w:rPr>
          <w:rFonts w:ascii="Times New Roman"/>
          <w:b w:val="false"/>
          <w:i w:val="false"/>
          <w:color w:val="000000"/>
          <w:sz w:val="28"/>
        </w:rPr>
        <w:t xml:space="preserve">
      carrying out the protection of traces of crime before the arrival of the police; </w:t>
      </w:r>
    </w:p>
    <w:p>
      <w:pPr>
        <w:spacing w:after="0"/>
        <w:ind w:left="0"/>
        <w:jc w:val="both"/>
      </w:pPr>
      <w:r>
        <w:rPr>
          <w:rFonts w:ascii="Times New Roman"/>
          <w:b w:val="false"/>
          <w:i w:val="false"/>
          <w:color w:val="000000"/>
          <w:sz w:val="28"/>
        </w:rPr>
        <w:t xml:space="preserve">
      in the event of a fire on the facility raising the alarm, notifying the fire brigade and the unit duty officer, taking measures to eliminate the fire; </w:t>
      </w:r>
    </w:p>
    <w:p>
      <w:pPr>
        <w:spacing w:after="0"/>
        <w:ind w:left="0"/>
        <w:jc w:val="both"/>
      </w:pPr>
      <w:r>
        <w:rPr>
          <w:rFonts w:ascii="Times New Roman"/>
          <w:b w:val="false"/>
          <w:i w:val="false"/>
          <w:color w:val="000000"/>
          <w:sz w:val="28"/>
        </w:rPr>
        <w:t xml:space="preserve">
      a person on duty in the entrance gate of the organization; </w:t>
      </w:r>
    </w:p>
    <w:p>
      <w:pPr>
        <w:spacing w:after="0"/>
        <w:ind w:left="0"/>
        <w:jc w:val="both"/>
      </w:pPr>
      <w:r>
        <w:rPr>
          <w:rFonts w:ascii="Times New Roman"/>
          <w:b w:val="false"/>
          <w:i w:val="false"/>
          <w:color w:val="000000"/>
          <w:sz w:val="28"/>
        </w:rPr>
        <w:t xml:space="preserve">
      to pass workers, visitors, vehicles to the territory of the organization and back upon presentation of the relevant documents; </w:t>
      </w:r>
    </w:p>
    <w:p>
      <w:pPr>
        <w:spacing w:after="0"/>
        <w:ind w:left="0"/>
        <w:jc w:val="both"/>
      </w:pPr>
      <w:r>
        <w:rPr>
          <w:rFonts w:ascii="Times New Roman"/>
          <w:b w:val="false"/>
          <w:i w:val="false"/>
          <w:color w:val="000000"/>
          <w:sz w:val="28"/>
        </w:rPr>
        <w:t xml:space="preserve">
      verification of accompanying documents with actual availability of cargo; </w:t>
      </w:r>
    </w:p>
    <w:p>
      <w:pPr>
        <w:spacing w:after="0"/>
        <w:ind w:left="0"/>
        <w:jc w:val="both"/>
      </w:pPr>
      <w:r>
        <w:rPr>
          <w:rFonts w:ascii="Times New Roman"/>
          <w:b w:val="false"/>
          <w:i w:val="false"/>
          <w:color w:val="000000"/>
          <w:sz w:val="28"/>
        </w:rPr>
        <w:t xml:space="preserve">
      opening and closing of gates; </w:t>
      </w:r>
    </w:p>
    <w:p>
      <w:pPr>
        <w:spacing w:after="0"/>
        <w:ind w:left="0"/>
        <w:jc w:val="both"/>
      </w:pPr>
      <w:r>
        <w:rPr>
          <w:rFonts w:ascii="Times New Roman"/>
          <w:b w:val="false"/>
          <w:i w:val="false"/>
          <w:color w:val="000000"/>
          <w:sz w:val="28"/>
        </w:rPr>
        <w:t xml:space="preserve">
      carrying out of acceptance and giving over duty with the corresponding record in the journal; </w:t>
      </w:r>
    </w:p>
    <w:p>
      <w:pPr>
        <w:spacing w:after="0"/>
        <w:ind w:left="0"/>
        <w:jc w:val="both"/>
      </w:pPr>
      <w:r>
        <w:rPr>
          <w:rFonts w:ascii="Times New Roman"/>
          <w:b w:val="false"/>
          <w:i w:val="false"/>
          <w:color w:val="000000"/>
          <w:sz w:val="28"/>
        </w:rPr>
        <w:t xml:space="preserve">
      maintenance of the entrance gate checkpoint in proper sanitary condition. </w:t>
      </w:r>
    </w:p>
    <w:p>
      <w:pPr>
        <w:spacing w:after="0"/>
        <w:ind w:left="0"/>
        <w:jc w:val="both"/>
      </w:pPr>
      <w:r>
        <w:rPr>
          <w:rFonts w:ascii="Times New Roman"/>
          <w:b w:val="false"/>
          <w:i w:val="false"/>
          <w:color w:val="000000"/>
          <w:sz w:val="28"/>
        </w:rPr>
        <w:t xml:space="preserve">
      The executor - a guard. </w:t>
      </w:r>
    </w:p>
    <w:p>
      <w:pPr>
        <w:spacing w:after="0"/>
        <w:ind w:left="0"/>
        <w:jc w:val="both"/>
      </w:pPr>
      <w:r>
        <w:rPr>
          <w:rFonts w:ascii="Times New Roman"/>
          <w:b w:val="false"/>
          <w:i w:val="false"/>
          <w:color w:val="000000"/>
          <w:sz w:val="28"/>
        </w:rPr>
        <w:t xml:space="preserve">
      The Standard for the number of guards shall be determined in accordance with the Unified Cross-Industry Standards for the Number of Employees Providing Maintenance and Operation of State Bodies (hereinafter referred to as the Cross-Industry Standards), approved by order of the Minister of Healthcare and Social Development of the Republic of Kazakhstan № 1002 dated December 23, 2015 (registered in the Register of State Registration of Regulatory Legal Acts under № 12670). </w:t>
      </w:r>
    </w:p>
    <w:p>
      <w:pPr>
        <w:spacing w:after="0"/>
        <w:ind w:left="0"/>
        <w:jc w:val="both"/>
      </w:pPr>
      <w:r>
        <w:rPr>
          <w:rFonts w:ascii="Times New Roman"/>
          <w:b w:val="false"/>
          <w:i w:val="false"/>
          <w:color w:val="000000"/>
          <w:sz w:val="28"/>
        </w:rPr>
        <w:t xml:space="preserve">
      In this case, the number of guards shall be determined by calculation, based on the approved act of the institution commission with the establishment of deployment places and their work. </w:t>
      </w:r>
    </w:p>
    <w:p>
      <w:pPr>
        <w:spacing w:after="0"/>
        <w:ind w:left="0"/>
        <w:jc w:val="both"/>
      </w:pPr>
      <w:r>
        <w:rPr>
          <w:rFonts w:ascii="Times New Roman"/>
          <w:b w:val="false"/>
          <w:i w:val="false"/>
          <w:color w:val="000000"/>
          <w:sz w:val="28"/>
        </w:rPr>
        <w:t xml:space="preserve">
      When attracting specialized security structures, the normative number shall not be calculated under this paragraph. </w:t>
      </w:r>
    </w:p>
    <w:p>
      <w:pPr>
        <w:spacing w:after="0"/>
        <w:ind w:left="0"/>
        <w:jc w:val="both"/>
      </w:pPr>
      <w:r>
        <w:rPr>
          <w:rFonts w:ascii="Times New Roman"/>
          <w:b w:val="false"/>
          <w:i w:val="false"/>
          <w:color w:val="000000"/>
          <w:sz w:val="28"/>
        </w:rPr>
        <w:t xml:space="preserve">
      17. Standard for the number of employees by the function "Ensuring of Economic Activity".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work management of workers of housing; </w:t>
      </w:r>
    </w:p>
    <w:p>
      <w:pPr>
        <w:spacing w:after="0"/>
        <w:ind w:left="0"/>
        <w:jc w:val="both"/>
      </w:pPr>
      <w:r>
        <w:rPr>
          <w:rFonts w:ascii="Times New Roman"/>
          <w:b w:val="false"/>
          <w:i w:val="false"/>
          <w:color w:val="000000"/>
          <w:sz w:val="28"/>
        </w:rPr>
        <w:t xml:space="preserve">
      organization of the work on inspection of engineering networks, municipal facilities with preparation of the corresponding documentation (inspection, defective, and write-off acts) before and after the end of heating season; </w:t>
      </w:r>
    </w:p>
    <w:p>
      <w:pPr>
        <w:spacing w:after="0"/>
        <w:ind w:left="0"/>
        <w:jc w:val="both"/>
      </w:pPr>
      <w:r>
        <w:rPr>
          <w:rFonts w:ascii="Times New Roman"/>
          <w:b w:val="false"/>
          <w:i w:val="false"/>
          <w:color w:val="000000"/>
          <w:sz w:val="28"/>
        </w:rPr>
        <w:t xml:space="preserve">
      ensuring of necessary economic inventory, tools and their replenishment; </w:t>
      </w:r>
    </w:p>
    <w:p>
      <w:pPr>
        <w:spacing w:after="0"/>
        <w:ind w:left="0"/>
        <w:jc w:val="both"/>
      </w:pPr>
      <w:r>
        <w:rPr>
          <w:rFonts w:ascii="Times New Roman"/>
          <w:b w:val="false"/>
          <w:i w:val="false"/>
          <w:color w:val="000000"/>
          <w:sz w:val="28"/>
        </w:rPr>
        <w:t xml:space="preserve">
      coordination with the management of the plan and schedule of work; </w:t>
      </w:r>
    </w:p>
    <w:p>
      <w:pPr>
        <w:spacing w:after="0"/>
        <w:ind w:left="0"/>
        <w:jc w:val="both"/>
      </w:pPr>
      <w:r>
        <w:rPr>
          <w:rFonts w:ascii="Times New Roman"/>
          <w:b w:val="false"/>
          <w:i w:val="false"/>
          <w:color w:val="000000"/>
          <w:sz w:val="28"/>
        </w:rPr>
        <w:t xml:space="preserve">
      preparation of documentation for write-off and replacement of consumables, spare parts, tools and equipment for approval by management; </w:t>
      </w:r>
    </w:p>
    <w:p>
      <w:pPr>
        <w:spacing w:after="0"/>
        <w:ind w:left="0"/>
        <w:jc w:val="both"/>
      </w:pPr>
      <w:r>
        <w:rPr>
          <w:rFonts w:ascii="Times New Roman"/>
          <w:b w:val="false"/>
          <w:i w:val="false"/>
          <w:color w:val="000000"/>
          <w:sz w:val="28"/>
        </w:rPr>
        <w:t>
      participation in the inventory of the economy;</w:t>
      </w:r>
    </w:p>
    <w:p>
      <w:pPr>
        <w:spacing w:after="0"/>
        <w:ind w:left="0"/>
        <w:jc w:val="both"/>
      </w:pPr>
      <w:r>
        <w:rPr>
          <w:rFonts w:ascii="Times New Roman"/>
          <w:b w:val="false"/>
          <w:i w:val="false"/>
          <w:color w:val="000000"/>
          <w:sz w:val="28"/>
        </w:rPr>
        <w:t xml:space="preserve">
      ensuring compliance by Employees with the rules for safety and labor protection, industrial sanitation and requirements for fire safety. </w:t>
      </w:r>
    </w:p>
    <w:p>
      <w:pPr>
        <w:spacing w:after="0"/>
        <w:ind w:left="0"/>
        <w:jc w:val="both"/>
      </w:pPr>
      <w:r>
        <w:rPr>
          <w:rFonts w:ascii="Times New Roman"/>
          <w:b w:val="false"/>
          <w:i w:val="false"/>
          <w:color w:val="000000"/>
          <w:sz w:val="28"/>
        </w:rPr>
        <w:t xml:space="preserve">
       The executor - a director of economy. </w:t>
      </w:r>
    </w:p>
    <w:p>
      <w:pPr>
        <w:spacing w:after="0"/>
        <w:ind w:left="0"/>
        <w:jc w:val="both"/>
      </w:pPr>
      <w:r>
        <w:rPr>
          <w:rFonts w:ascii="Times New Roman"/>
          <w:b w:val="false"/>
          <w:i w:val="false"/>
          <w:color w:val="000000"/>
          <w:sz w:val="28"/>
        </w:rPr>
        <w:t xml:space="preserve">
      Standard for the number of directors of economy (thermal economy, electricity, ventilation, gas, water, sewage and transport) shall be determined based on the calculation of one unit per economy. </w:t>
      </w:r>
    </w:p>
    <w:p>
      <w:pPr>
        <w:spacing w:after="0"/>
        <w:ind w:left="0"/>
        <w:jc w:val="both"/>
      </w:pPr>
      <w:r>
        <w:rPr>
          <w:rFonts w:ascii="Times New Roman"/>
          <w:b w:val="false"/>
          <w:i w:val="false"/>
          <w:color w:val="000000"/>
          <w:sz w:val="28"/>
        </w:rPr>
        <w:t xml:space="preserve">
      18. Standard for the number of employees by the function "Cleaning of Office Premises".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cleaning of premises, corridors, staircases; </w:t>
      </w:r>
    </w:p>
    <w:p>
      <w:pPr>
        <w:spacing w:after="0"/>
        <w:ind w:left="0"/>
        <w:jc w:val="both"/>
      </w:pPr>
      <w:r>
        <w:rPr>
          <w:rFonts w:ascii="Times New Roman"/>
          <w:b w:val="false"/>
          <w:i w:val="false"/>
          <w:color w:val="000000"/>
          <w:sz w:val="28"/>
        </w:rPr>
        <w:t xml:space="preserve">
      dust removal from furniture, carpets, sweeping and washing by hand or by means of machines and devices of walls, floors, windows; </w:t>
      </w:r>
    </w:p>
    <w:p>
      <w:pPr>
        <w:spacing w:after="0"/>
        <w:ind w:left="0"/>
        <w:jc w:val="both"/>
      </w:pPr>
      <w:r>
        <w:rPr>
          <w:rFonts w:ascii="Times New Roman"/>
          <w:b w:val="false"/>
          <w:i w:val="false"/>
          <w:color w:val="000000"/>
          <w:sz w:val="28"/>
        </w:rPr>
        <w:t xml:space="preserve">
      collection and transportation of rubbish and waste to the designated place; </w:t>
      </w:r>
    </w:p>
    <w:p>
      <w:pPr>
        <w:spacing w:after="0"/>
        <w:ind w:left="0"/>
        <w:jc w:val="both"/>
      </w:pPr>
      <w:r>
        <w:rPr>
          <w:rFonts w:ascii="Times New Roman"/>
          <w:b w:val="false"/>
          <w:i w:val="false"/>
          <w:color w:val="000000"/>
          <w:sz w:val="28"/>
        </w:rPr>
        <w:t xml:space="preserve">
      cleaning and disinfection of showers, dressing rooms and other public areas; </w:t>
      </w:r>
    </w:p>
    <w:p>
      <w:pPr>
        <w:spacing w:after="0"/>
        <w:ind w:left="0"/>
        <w:jc w:val="both"/>
      </w:pPr>
      <w:r>
        <w:rPr>
          <w:rFonts w:ascii="Times New Roman"/>
          <w:b w:val="false"/>
          <w:i w:val="false"/>
          <w:color w:val="000000"/>
          <w:sz w:val="28"/>
        </w:rPr>
        <w:t xml:space="preserve">
      preparation of washing and disinfectant solutions; </w:t>
      </w:r>
    </w:p>
    <w:p>
      <w:pPr>
        <w:spacing w:after="0"/>
        <w:ind w:left="0"/>
        <w:jc w:val="both"/>
      </w:pPr>
      <w:r>
        <w:rPr>
          <w:rFonts w:ascii="Times New Roman"/>
          <w:b w:val="false"/>
          <w:i w:val="false"/>
          <w:color w:val="000000"/>
          <w:sz w:val="28"/>
        </w:rPr>
        <w:t xml:space="preserve">
      receipt of detergents, tools and cleaning material; </w:t>
      </w:r>
    </w:p>
    <w:p>
      <w:pPr>
        <w:spacing w:after="0"/>
        <w:ind w:left="0"/>
        <w:jc w:val="both"/>
      </w:pPr>
      <w:r>
        <w:rPr>
          <w:rFonts w:ascii="Times New Roman"/>
          <w:b w:val="false"/>
          <w:i w:val="false"/>
          <w:color w:val="000000"/>
          <w:sz w:val="28"/>
        </w:rPr>
        <w:t xml:space="preserve">
      compliance with sanitary and hygiene regulations in cleaned rooms. </w:t>
      </w:r>
    </w:p>
    <w:p>
      <w:pPr>
        <w:spacing w:after="0"/>
        <w:ind w:left="0"/>
        <w:jc w:val="both"/>
      </w:pPr>
      <w:r>
        <w:rPr>
          <w:rFonts w:ascii="Times New Roman"/>
          <w:b w:val="false"/>
          <w:i w:val="false"/>
          <w:color w:val="000000"/>
          <w:sz w:val="28"/>
        </w:rPr>
        <w:t xml:space="preserve">
      The executor – an office cleaner. </w:t>
      </w:r>
    </w:p>
    <w:p>
      <w:pPr>
        <w:spacing w:after="0"/>
        <w:ind w:left="0"/>
        <w:jc w:val="both"/>
      </w:pPr>
      <w:r>
        <w:rPr>
          <w:rFonts w:ascii="Times New Roman"/>
          <w:b w:val="false"/>
          <w:i w:val="false"/>
          <w:color w:val="000000"/>
          <w:sz w:val="28"/>
        </w:rPr>
        <w:t xml:space="preserve">
      The Standard for the number of office cleaners shall be determined in accordance with the cross-industry standards. </w:t>
      </w:r>
    </w:p>
    <w:p>
      <w:pPr>
        <w:spacing w:after="0"/>
        <w:ind w:left="0"/>
        <w:jc w:val="both"/>
      </w:pPr>
      <w:r>
        <w:rPr>
          <w:rFonts w:ascii="Times New Roman"/>
          <w:b w:val="false"/>
          <w:i w:val="false"/>
          <w:color w:val="000000"/>
          <w:sz w:val="28"/>
        </w:rPr>
        <w:t xml:space="preserve">
      19. Standard for the number of employees by the function "Territory Cleaning". </w:t>
      </w:r>
    </w:p>
    <w:p>
      <w:pPr>
        <w:spacing w:after="0"/>
        <w:ind w:left="0"/>
        <w:jc w:val="both"/>
      </w:pPr>
      <w:r>
        <w:rPr>
          <w:rFonts w:ascii="Times New Roman"/>
          <w:b w:val="false"/>
          <w:i w:val="false"/>
          <w:color w:val="000000"/>
          <w:sz w:val="28"/>
        </w:rPr>
        <w:t>
      The content of the work:</w:t>
      </w:r>
    </w:p>
    <w:p>
      <w:pPr>
        <w:spacing w:after="0"/>
        <w:ind w:left="0"/>
        <w:jc w:val="both"/>
      </w:pPr>
      <w:r>
        <w:rPr>
          <w:rFonts w:ascii="Times New Roman"/>
          <w:b w:val="false"/>
          <w:i w:val="false"/>
          <w:color w:val="000000"/>
          <w:sz w:val="28"/>
        </w:rPr>
        <w:t xml:space="preserve">
       sweeping the roadways and sidewalks of streets, clearing them from snow and ice, sprinkling sand; </w:t>
      </w:r>
    </w:p>
    <w:p>
      <w:pPr>
        <w:spacing w:after="0"/>
        <w:ind w:left="0"/>
        <w:jc w:val="both"/>
      </w:pPr>
      <w:r>
        <w:rPr>
          <w:rFonts w:ascii="Times New Roman"/>
          <w:b w:val="false"/>
          <w:i w:val="false"/>
          <w:color w:val="000000"/>
          <w:sz w:val="28"/>
        </w:rPr>
        <w:t xml:space="preserve">
      digging and cleaning of grooves and water drain trays; </w:t>
      </w:r>
    </w:p>
    <w:p>
      <w:pPr>
        <w:spacing w:after="0"/>
        <w:ind w:left="0"/>
        <w:jc w:val="both"/>
      </w:pPr>
      <w:r>
        <w:rPr>
          <w:rFonts w:ascii="Times New Roman"/>
          <w:b w:val="false"/>
          <w:i w:val="false"/>
          <w:color w:val="000000"/>
          <w:sz w:val="28"/>
        </w:rPr>
        <w:t xml:space="preserve">
      clearing from snow and ice of fire wells for free access to them; </w:t>
      </w:r>
    </w:p>
    <w:p>
      <w:pPr>
        <w:spacing w:after="0"/>
        <w:ind w:left="0"/>
        <w:jc w:val="both"/>
      </w:pPr>
      <w:r>
        <w:rPr>
          <w:rFonts w:ascii="Times New Roman"/>
          <w:b w:val="false"/>
          <w:i w:val="false"/>
          <w:color w:val="000000"/>
          <w:sz w:val="28"/>
        </w:rPr>
        <w:t xml:space="preserve">
      watering of pavements, sidewalks, greenery, flowerbeds and lawns; </w:t>
      </w:r>
    </w:p>
    <w:p>
      <w:pPr>
        <w:spacing w:after="0"/>
        <w:ind w:left="0"/>
        <w:jc w:val="both"/>
      </w:pPr>
      <w:r>
        <w:rPr>
          <w:rFonts w:ascii="Times New Roman"/>
          <w:b w:val="false"/>
          <w:i w:val="false"/>
          <w:color w:val="000000"/>
          <w:sz w:val="28"/>
        </w:rPr>
        <w:t xml:space="preserve">
      periodical flushing and disinfection of street litter-bins, cleaning them from rubbish; </w:t>
      </w:r>
    </w:p>
    <w:p>
      <w:pPr>
        <w:spacing w:after="0"/>
        <w:ind w:left="0"/>
        <w:jc w:val="both"/>
      </w:pPr>
      <w:r>
        <w:rPr>
          <w:rFonts w:ascii="Times New Roman"/>
          <w:b w:val="false"/>
          <w:i w:val="false"/>
          <w:color w:val="000000"/>
          <w:sz w:val="28"/>
        </w:rPr>
        <w:t xml:space="preserve">
      monitoring of the sanitary condition of the serviced area. </w:t>
      </w:r>
    </w:p>
    <w:p>
      <w:pPr>
        <w:spacing w:after="0"/>
        <w:ind w:left="0"/>
        <w:jc w:val="both"/>
      </w:pPr>
      <w:r>
        <w:rPr>
          <w:rFonts w:ascii="Times New Roman"/>
          <w:b w:val="false"/>
          <w:i w:val="false"/>
          <w:color w:val="000000"/>
          <w:sz w:val="28"/>
        </w:rPr>
        <w:t xml:space="preserve">
      The executor - a cleaner of the territories (street cleaner). </w:t>
      </w:r>
    </w:p>
    <w:p>
      <w:pPr>
        <w:spacing w:after="0"/>
        <w:ind w:left="0"/>
        <w:jc w:val="both"/>
      </w:pPr>
      <w:r>
        <w:rPr>
          <w:rFonts w:ascii="Times New Roman"/>
          <w:b w:val="false"/>
          <w:i w:val="false"/>
          <w:color w:val="000000"/>
          <w:sz w:val="28"/>
        </w:rPr>
        <w:t xml:space="preserve">
      Standard for the number of cleaners of the territories (street cleaner) shall be determined in accordance with the inter-industry standards. </w:t>
      </w:r>
    </w:p>
    <w:p>
      <w:pPr>
        <w:spacing w:after="0"/>
        <w:ind w:left="0"/>
        <w:jc w:val="both"/>
      </w:pPr>
      <w:r>
        <w:rPr>
          <w:rFonts w:ascii="Times New Roman"/>
          <w:b w:val="false"/>
          <w:i w:val="false"/>
          <w:color w:val="000000"/>
          <w:sz w:val="28"/>
        </w:rPr>
        <w:t xml:space="preserve">
      20. Standard for the number of employees by the function "Maintenance and Operation of Artificial, Ground Coverings of Airfields".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repair of asphalt concrete coatings with mortar (concrete patching); </w:t>
      </w:r>
    </w:p>
    <w:p>
      <w:pPr>
        <w:spacing w:after="0"/>
        <w:ind w:left="0"/>
        <w:jc w:val="both"/>
      </w:pPr>
      <w:r>
        <w:rPr>
          <w:rFonts w:ascii="Times New Roman"/>
          <w:b w:val="false"/>
          <w:i w:val="false"/>
          <w:color w:val="000000"/>
          <w:sz w:val="28"/>
        </w:rPr>
        <w:t xml:space="preserve">
      sealing of cracks and breaks in asphalt concrete coverings; </w:t>
      </w:r>
    </w:p>
    <w:p>
      <w:pPr>
        <w:spacing w:after="0"/>
        <w:ind w:left="0"/>
        <w:jc w:val="both"/>
      </w:pPr>
      <w:r>
        <w:rPr>
          <w:rFonts w:ascii="Times New Roman"/>
          <w:b w:val="false"/>
          <w:i w:val="false"/>
          <w:color w:val="000000"/>
          <w:sz w:val="28"/>
        </w:rPr>
        <w:t xml:space="preserve">
      replacement of certain defective panels of pavement from solid floor; </w:t>
      </w:r>
    </w:p>
    <w:p>
      <w:pPr>
        <w:spacing w:after="0"/>
        <w:ind w:left="0"/>
        <w:jc w:val="both"/>
      </w:pPr>
      <w:r>
        <w:rPr>
          <w:rFonts w:ascii="Times New Roman"/>
          <w:b w:val="false"/>
          <w:i w:val="false"/>
          <w:color w:val="000000"/>
          <w:sz w:val="28"/>
        </w:rPr>
        <w:t xml:space="preserve">
      shifting of the screened slabs of precast concrete coatings with correction of the base under it; </w:t>
      </w:r>
    </w:p>
    <w:p>
      <w:pPr>
        <w:spacing w:after="0"/>
        <w:ind w:left="0"/>
        <w:jc w:val="both"/>
      </w:pPr>
      <w:r>
        <w:rPr>
          <w:rFonts w:ascii="Times New Roman"/>
          <w:b w:val="false"/>
          <w:i w:val="false"/>
          <w:color w:val="000000"/>
          <w:sz w:val="28"/>
        </w:rPr>
        <w:t xml:space="preserve">
      repair of deformation jointed plain concrete pavement with cleaning them from the destroyed filling; </w:t>
      </w:r>
    </w:p>
    <w:p>
      <w:pPr>
        <w:spacing w:after="0"/>
        <w:ind w:left="0"/>
        <w:jc w:val="both"/>
      </w:pPr>
      <w:r>
        <w:rPr>
          <w:rFonts w:ascii="Times New Roman"/>
          <w:b w:val="false"/>
          <w:i w:val="false"/>
          <w:color w:val="000000"/>
          <w:sz w:val="28"/>
        </w:rPr>
        <w:t xml:space="preserve">
      marking of artificial airfield coatings; </w:t>
      </w:r>
    </w:p>
    <w:p>
      <w:pPr>
        <w:spacing w:after="0"/>
        <w:ind w:left="0"/>
        <w:jc w:val="both"/>
      </w:pPr>
      <w:r>
        <w:rPr>
          <w:rFonts w:ascii="Times New Roman"/>
          <w:b w:val="false"/>
          <w:i w:val="false"/>
          <w:color w:val="000000"/>
          <w:sz w:val="28"/>
        </w:rPr>
        <w:t xml:space="preserve">
      cleaning the air field covering from dust and dirt; </w:t>
      </w:r>
    </w:p>
    <w:p>
      <w:pPr>
        <w:spacing w:after="0"/>
        <w:ind w:left="0"/>
        <w:jc w:val="both"/>
      </w:pPr>
      <w:r>
        <w:rPr>
          <w:rFonts w:ascii="Times New Roman"/>
          <w:b w:val="false"/>
          <w:i w:val="false"/>
          <w:color w:val="000000"/>
          <w:sz w:val="28"/>
        </w:rPr>
        <w:t xml:space="preserve">
      manual cleaning the air field covering from snow; </w:t>
      </w:r>
    </w:p>
    <w:p>
      <w:pPr>
        <w:spacing w:after="0"/>
        <w:ind w:left="0"/>
        <w:jc w:val="both"/>
      </w:pPr>
      <w:r>
        <w:rPr>
          <w:rFonts w:ascii="Times New Roman"/>
          <w:b w:val="false"/>
          <w:i w:val="false"/>
          <w:color w:val="000000"/>
          <w:sz w:val="28"/>
        </w:rPr>
        <w:t xml:space="preserve">
      mowing the grass on flat squares by hand. </w:t>
      </w:r>
    </w:p>
    <w:p>
      <w:pPr>
        <w:spacing w:after="0"/>
        <w:ind w:left="0"/>
        <w:jc w:val="both"/>
      </w:pPr>
      <w:r>
        <w:rPr>
          <w:rFonts w:ascii="Times New Roman"/>
          <w:b w:val="false"/>
          <w:i w:val="false"/>
          <w:color w:val="000000"/>
          <w:sz w:val="28"/>
        </w:rPr>
        <w:t xml:space="preserve">
      The executor – an airfield worker, standard number for airfield workers is given in appendix 1 to these Labor Standards;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conducting safety instructions with airfield workers; </w:t>
      </w:r>
    </w:p>
    <w:p>
      <w:pPr>
        <w:spacing w:after="0"/>
        <w:ind w:left="0"/>
        <w:jc w:val="both"/>
      </w:pPr>
      <w:r>
        <w:rPr>
          <w:rFonts w:ascii="Times New Roman"/>
          <w:b w:val="false"/>
          <w:i w:val="false"/>
          <w:color w:val="000000"/>
          <w:sz w:val="28"/>
        </w:rPr>
        <w:t xml:space="preserve">
      carrying out of technical inspections of airfield coverings with drawing up of defective acts and work statements; </w:t>
      </w:r>
    </w:p>
    <w:p>
      <w:pPr>
        <w:spacing w:after="0"/>
        <w:ind w:left="0"/>
        <w:jc w:val="both"/>
      </w:pPr>
      <w:r>
        <w:rPr>
          <w:rFonts w:ascii="Times New Roman"/>
          <w:b w:val="false"/>
          <w:i w:val="false"/>
          <w:color w:val="000000"/>
          <w:sz w:val="28"/>
        </w:rPr>
        <w:t xml:space="preserve">
      inspection of quality of performed works on the current repair of airfield coatings; </w:t>
      </w:r>
    </w:p>
    <w:p>
      <w:pPr>
        <w:spacing w:after="0"/>
        <w:ind w:left="0"/>
        <w:jc w:val="both"/>
      </w:pPr>
      <w:r>
        <w:rPr>
          <w:rFonts w:ascii="Times New Roman"/>
          <w:b w:val="false"/>
          <w:i w:val="false"/>
          <w:color w:val="000000"/>
          <w:sz w:val="28"/>
        </w:rPr>
        <w:t xml:space="preserve">
      drawing up of applications for building materials for the current repair; </w:t>
      </w:r>
    </w:p>
    <w:p>
      <w:pPr>
        <w:spacing w:after="0"/>
        <w:ind w:left="0"/>
        <w:jc w:val="both"/>
      </w:pPr>
      <w:r>
        <w:rPr>
          <w:rFonts w:ascii="Times New Roman"/>
          <w:b w:val="false"/>
          <w:i w:val="false"/>
          <w:color w:val="000000"/>
          <w:sz w:val="28"/>
        </w:rPr>
        <w:t xml:space="preserve">
      distribution and accounting of material and technical resources while carrying out works on maintenance and repair of airfield; </w:t>
      </w:r>
    </w:p>
    <w:p>
      <w:pPr>
        <w:spacing w:after="0"/>
        <w:ind w:left="0"/>
        <w:jc w:val="both"/>
      </w:pPr>
      <w:r>
        <w:rPr>
          <w:rFonts w:ascii="Times New Roman"/>
          <w:b w:val="false"/>
          <w:i w:val="false"/>
          <w:color w:val="000000"/>
          <w:sz w:val="28"/>
        </w:rPr>
        <w:t>
      drawing up of acts of executed works.</w:t>
      </w:r>
    </w:p>
    <w:p>
      <w:pPr>
        <w:spacing w:after="0"/>
        <w:ind w:left="0"/>
        <w:jc w:val="both"/>
      </w:pPr>
      <w:r>
        <w:rPr>
          <w:rFonts w:ascii="Times New Roman"/>
          <w:b w:val="false"/>
          <w:i w:val="false"/>
          <w:color w:val="000000"/>
          <w:sz w:val="28"/>
        </w:rPr>
        <w:t xml:space="preserve">
      The executor- a technician (operating the airfield), standard for the number of technicians (on the operation of the airfield) is given in Appendix 2 to these Labor Standards. </w:t>
      </w:r>
    </w:p>
    <w:p>
      <w:pPr>
        <w:spacing w:after="0"/>
        <w:ind w:left="0"/>
        <w:jc w:val="both"/>
      </w:pPr>
      <w:r>
        <w:rPr>
          <w:rFonts w:ascii="Times New Roman"/>
          <w:b w:val="false"/>
          <w:i w:val="false"/>
          <w:color w:val="000000"/>
          <w:sz w:val="28"/>
        </w:rPr>
        <w:t xml:space="preserve">
      21. Standard for the number of employees by the function "Maintenance and Repair of Road Coverings" is given in Appendix 3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organization, planning and coordination of activity of the subdivision directed on road construction of high quality at the least cost (material, labor); </w:t>
      </w:r>
    </w:p>
    <w:p>
      <w:pPr>
        <w:spacing w:after="0"/>
        <w:ind w:left="0"/>
        <w:jc w:val="both"/>
      </w:pPr>
      <w:r>
        <w:rPr>
          <w:rFonts w:ascii="Times New Roman"/>
          <w:b w:val="false"/>
          <w:i w:val="false"/>
          <w:color w:val="000000"/>
          <w:sz w:val="28"/>
        </w:rPr>
        <w:t xml:space="preserve">
      maintenance of road construction of the fixed section of the automobile road by building materials, corresponding to requirements. </w:t>
      </w:r>
    </w:p>
    <w:p>
      <w:pPr>
        <w:spacing w:after="0"/>
        <w:ind w:left="0"/>
        <w:jc w:val="both"/>
      </w:pPr>
      <w:r>
        <w:rPr>
          <w:rFonts w:ascii="Times New Roman"/>
          <w:b w:val="false"/>
          <w:i w:val="false"/>
          <w:color w:val="000000"/>
          <w:sz w:val="28"/>
        </w:rPr>
        <w:t xml:space="preserve">
      The executor – a road master; </w:t>
      </w:r>
    </w:p>
    <w:p>
      <w:pPr>
        <w:spacing w:after="0"/>
        <w:ind w:left="0"/>
        <w:jc w:val="both"/>
      </w:pPr>
      <w:r>
        <w:rPr>
          <w:rFonts w:ascii="Times New Roman"/>
          <w:b w:val="false"/>
          <w:i w:val="false"/>
          <w:color w:val="000000"/>
          <w:sz w:val="28"/>
        </w:rPr>
        <w:t xml:space="preserve">
      2) the content of work: </w:t>
      </w:r>
    </w:p>
    <w:p>
      <w:pPr>
        <w:spacing w:after="0"/>
        <w:ind w:left="0"/>
        <w:jc w:val="both"/>
      </w:pPr>
      <w:r>
        <w:rPr>
          <w:rFonts w:ascii="Times New Roman"/>
          <w:b w:val="false"/>
          <w:i w:val="false"/>
          <w:color w:val="000000"/>
          <w:sz w:val="28"/>
        </w:rPr>
        <w:t xml:space="preserve">
      Distribution of road-building materials upon the arrangement and repair of road bases and coverings; </w:t>
      </w:r>
    </w:p>
    <w:p>
      <w:pPr>
        <w:spacing w:after="0"/>
        <w:ind w:left="0"/>
        <w:jc w:val="both"/>
      </w:pPr>
      <w:r>
        <w:rPr>
          <w:rFonts w:ascii="Times New Roman"/>
          <w:b w:val="false"/>
          <w:i w:val="false"/>
          <w:color w:val="000000"/>
          <w:sz w:val="28"/>
        </w:rPr>
        <w:t>
      Cleaning the trapezoidal ditch manually after digging machines;</w:t>
      </w:r>
    </w:p>
    <w:p>
      <w:pPr>
        <w:spacing w:after="0"/>
        <w:ind w:left="0"/>
        <w:jc w:val="both"/>
      </w:pPr>
      <w:r>
        <w:rPr>
          <w:rFonts w:ascii="Times New Roman"/>
          <w:b w:val="false"/>
          <w:i w:val="false"/>
          <w:color w:val="000000"/>
          <w:sz w:val="28"/>
        </w:rPr>
        <w:t>
       darning of rails-forms;</w:t>
      </w:r>
    </w:p>
    <w:p>
      <w:pPr>
        <w:spacing w:after="0"/>
        <w:ind w:left="0"/>
        <w:jc w:val="both"/>
      </w:pPr>
      <w:r>
        <w:rPr>
          <w:rFonts w:ascii="Times New Roman"/>
          <w:b w:val="false"/>
          <w:i w:val="false"/>
          <w:color w:val="000000"/>
          <w:sz w:val="28"/>
        </w:rPr>
        <w:t xml:space="preserve">
      demolition of bases, coverings and curbs by hand; </w:t>
      </w:r>
    </w:p>
    <w:p>
      <w:pPr>
        <w:spacing w:after="0"/>
        <w:ind w:left="0"/>
        <w:jc w:val="both"/>
      </w:pPr>
      <w:r>
        <w:rPr>
          <w:rFonts w:ascii="Times New Roman"/>
          <w:b w:val="false"/>
          <w:i w:val="false"/>
          <w:color w:val="000000"/>
          <w:sz w:val="28"/>
        </w:rPr>
        <w:t xml:space="preserve">
      arrangement and repair of solid sward; </w:t>
      </w:r>
    </w:p>
    <w:p>
      <w:pPr>
        <w:spacing w:after="0"/>
        <w:ind w:left="0"/>
        <w:jc w:val="both"/>
      </w:pPr>
      <w:r>
        <w:rPr>
          <w:rFonts w:ascii="Times New Roman"/>
          <w:b w:val="false"/>
          <w:i w:val="false"/>
          <w:color w:val="000000"/>
          <w:sz w:val="28"/>
        </w:rPr>
        <w:t xml:space="preserve">
      screening of sand, gravel and crushed stone by hand on portable screens. </w:t>
      </w:r>
    </w:p>
    <w:p>
      <w:pPr>
        <w:spacing w:after="0"/>
        <w:ind w:left="0"/>
        <w:jc w:val="both"/>
      </w:pPr>
      <w:r>
        <w:rPr>
          <w:rFonts w:ascii="Times New Roman"/>
          <w:b w:val="false"/>
          <w:i w:val="false"/>
          <w:color w:val="000000"/>
          <w:sz w:val="28"/>
        </w:rPr>
        <w:t xml:space="preserve">
      The executor - a road worker. </w:t>
      </w:r>
    </w:p>
    <w:p>
      <w:pPr>
        <w:spacing w:after="0"/>
        <w:ind w:left="0"/>
        <w:jc w:val="both"/>
      </w:pPr>
      <w:r>
        <w:rPr>
          <w:rFonts w:ascii="Times New Roman"/>
          <w:b w:val="false"/>
          <w:i w:val="false"/>
          <w:color w:val="000000"/>
          <w:sz w:val="28"/>
        </w:rPr>
        <w:t xml:space="preserve">
      The Standard for the number of road workers engaged in maintenance and current repair of the trapezoidal ditch shall be determined based on the length of the site by type of coverage, standards of maintenance of the trapezoidal ditch (km per 1 road worker). </w:t>
      </w:r>
    </w:p>
    <w:p>
      <w:pPr>
        <w:spacing w:after="0"/>
        <w:ind w:left="0"/>
        <w:jc w:val="both"/>
      </w:pPr>
      <w:r>
        <w:rPr>
          <w:rFonts w:ascii="Times New Roman"/>
          <w:b w:val="false"/>
          <w:i w:val="false"/>
          <w:color w:val="000000"/>
          <w:sz w:val="28"/>
        </w:rPr>
        <w:t xml:space="preserve">
      22. Standard for the number of employees by the function "Maintenance and Repair of Technical Means of Safety" is given in Appendix 4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planning of the works on technical operation of systems of transmission of announcements and alert devices; </w:t>
      </w:r>
    </w:p>
    <w:p>
      <w:pPr>
        <w:spacing w:after="0"/>
        <w:ind w:left="0"/>
        <w:jc w:val="both"/>
      </w:pPr>
      <w:r>
        <w:rPr>
          <w:rFonts w:ascii="Times New Roman"/>
          <w:b w:val="false"/>
          <w:i w:val="false"/>
          <w:color w:val="000000"/>
          <w:sz w:val="28"/>
        </w:rPr>
        <w:t xml:space="preserve">
      maintenance of control over the state of technical operation of the systems of transmission of announcements, alert devices; </w:t>
      </w:r>
    </w:p>
    <w:p>
      <w:pPr>
        <w:spacing w:after="0"/>
        <w:ind w:left="0"/>
        <w:jc w:val="both"/>
      </w:pPr>
      <w:r>
        <w:rPr>
          <w:rFonts w:ascii="Times New Roman"/>
          <w:b w:val="false"/>
          <w:i w:val="false"/>
          <w:color w:val="000000"/>
          <w:sz w:val="28"/>
        </w:rPr>
        <w:t xml:space="preserve">
      organization of the works on revealing of causes of malfunctions and false operations of technical means of safety, not taking of facilities under protection and elimination of the revealed lacks; </w:t>
      </w:r>
    </w:p>
    <w:p>
      <w:pPr>
        <w:spacing w:after="0"/>
        <w:ind w:left="0"/>
        <w:jc w:val="both"/>
      </w:pPr>
      <w:r>
        <w:rPr>
          <w:rFonts w:ascii="Times New Roman"/>
          <w:b w:val="false"/>
          <w:i w:val="false"/>
          <w:color w:val="000000"/>
          <w:sz w:val="28"/>
        </w:rPr>
        <w:t xml:space="preserve">
       the technical condition of the security equipment at the fixed facilities. </w:t>
      </w:r>
    </w:p>
    <w:p>
      <w:pPr>
        <w:spacing w:after="0"/>
        <w:ind w:left="0"/>
        <w:jc w:val="both"/>
      </w:pPr>
      <w:r>
        <w:rPr>
          <w:rFonts w:ascii="Times New Roman"/>
          <w:b w:val="false"/>
          <w:i w:val="false"/>
          <w:color w:val="000000"/>
          <w:sz w:val="28"/>
        </w:rPr>
        <w:t xml:space="preserve">
      The executor – a head of the group;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organization of the work of the electrician on maintenance of technical means of safety; </w:t>
      </w:r>
    </w:p>
    <w:p>
      <w:pPr>
        <w:spacing w:after="0"/>
        <w:ind w:left="0"/>
        <w:jc w:val="both"/>
      </w:pPr>
      <w:r>
        <w:rPr>
          <w:rFonts w:ascii="Times New Roman"/>
          <w:b w:val="false"/>
          <w:i w:val="false"/>
          <w:color w:val="000000"/>
          <w:sz w:val="28"/>
        </w:rPr>
        <w:t xml:space="preserve">
      drawing up of plans-schedules of fulfillment for maintenance regulations of complexes of technical safety means; </w:t>
      </w:r>
    </w:p>
    <w:p>
      <w:pPr>
        <w:spacing w:after="0"/>
        <w:ind w:left="0"/>
        <w:jc w:val="both"/>
      </w:pPr>
      <w:r>
        <w:rPr>
          <w:rFonts w:ascii="Times New Roman"/>
          <w:b w:val="false"/>
          <w:i w:val="false"/>
          <w:color w:val="000000"/>
          <w:sz w:val="28"/>
        </w:rPr>
        <w:t xml:space="preserve">
      implementation of technical supervision of installation works on equipment of technical safety means, protected and subject to reception under protection of facilities; </w:t>
      </w:r>
    </w:p>
    <w:p>
      <w:pPr>
        <w:spacing w:after="0"/>
        <w:ind w:left="0"/>
        <w:jc w:val="both"/>
      </w:pPr>
      <w:r>
        <w:rPr>
          <w:rFonts w:ascii="Times New Roman"/>
          <w:b w:val="false"/>
          <w:i w:val="false"/>
          <w:color w:val="000000"/>
          <w:sz w:val="28"/>
        </w:rPr>
        <w:t xml:space="preserve">
      preparation of documentation for write-off of consumables, spare parts, tools and technical safety means, which shall be on the balance of the organization. </w:t>
      </w:r>
    </w:p>
    <w:p>
      <w:pPr>
        <w:spacing w:after="0"/>
        <w:ind w:left="0"/>
        <w:jc w:val="both"/>
      </w:pPr>
      <w:r>
        <w:rPr>
          <w:rFonts w:ascii="Times New Roman"/>
          <w:b w:val="false"/>
          <w:i w:val="false"/>
          <w:color w:val="000000"/>
          <w:sz w:val="28"/>
        </w:rPr>
        <w:t xml:space="preserve">
      The executor – an engineer of the group; </w:t>
      </w:r>
    </w:p>
    <w:p>
      <w:pPr>
        <w:spacing w:after="0"/>
        <w:ind w:left="0"/>
        <w:jc w:val="both"/>
      </w:pPr>
      <w:r>
        <w:rPr>
          <w:rFonts w:ascii="Times New Roman"/>
          <w:b w:val="false"/>
          <w:i w:val="false"/>
          <w:color w:val="000000"/>
          <w:sz w:val="28"/>
        </w:rPr>
        <w:t xml:space="preserve">
      3) the content of work: </w:t>
      </w:r>
    </w:p>
    <w:p>
      <w:pPr>
        <w:spacing w:after="0"/>
        <w:ind w:left="0"/>
        <w:jc w:val="both"/>
      </w:pPr>
      <w:r>
        <w:rPr>
          <w:rFonts w:ascii="Times New Roman"/>
          <w:b w:val="false"/>
          <w:i w:val="false"/>
          <w:color w:val="000000"/>
          <w:sz w:val="28"/>
        </w:rPr>
        <w:t xml:space="preserve">
      repair of electrical equipment of office and auxiliary premises (stairwells, lobbies, basements, attics); </w:t>
      </w:r>
    </w:p>
    <w:p>
      <w:pPr>
        <w:spacing w:after="0"/>
        <w:ind w:left="0"/>
        <w:jc w:val="both"/>
      </w:pPr>
      <w:r>
        <w:rPr>
          <w:rFonts w:ascii="Times New Roman"/>
          <w:b w:val="false"/>
          <w:i w:val="false"/>
          <w:color w:val="000000"/>
          <w:sz w:val="28"/>
        </w:rPr>
        <w:t xml:space="preserve">
      repair of distribution boards and input-distributing devices; </w:t>
      </w:r>
    </w:p>
    <w:p>
      <w:pPr>
        <w:spacing w:after="0"/>
        <w:ind w:left="0"/>
        <w:jc w:val="both"/>
      </w:pPr>
      <w:r>
        <w:rPr>
          <w:rFonts w:ascii="Times New Roman"/>
          <w:b w:val="false"/>
          <w:i w:val="false"/>
          <w:color w:val="000000"/>
          <w:sz w:val="28"/>
        </w:rPr>
        <w:t xml:space="preserve">
      repair and change of lamps; </w:t>
      </w:r>
    </w:p>
    <w:p>
      <w:pPr>
        <w:spacing w:after="0"/>
        <w:ind w:left="0"/>
        <w:jc w:val="both"/>
      </w:pPr>
      <w:r>
        <w:rPr>
          <w:rFonts w:ascii="Times New Roman"/>
          <w:b w:val="false"/>
          <w:i w:val="false"/>
          <w:color w:val="000000"/>
          <w:sz w:val="28"/>
        </w:rPr>
        <w:t xml:space="preserve">
      change of automatic machines, packet switches, protective disconnection devices (PDD), switches; </w:t>
      </w:r>
    </w:p>
    <w:p>
      <w:pPr>
        <w:spacing w:after="0"/>
        <w:ind w:left="0"/>
        <w:jc w:val="both"/>
      </w:pPr>
      <w:r>
        <w:rPr>
          <w:rFonts w:ascii="Times New Roman"/>
          <w:b w:val="false"/>
          <w:i w:val="false"/>
          <w:color w:val="000000"/>
          <w:sz w:val="28"/>
        </w:rPr>
        <w:t xml:space="preserve">
      change of electric wiring by places; </w:t>
      </w:r>
    </w:p>
    <w:p>
      <w:pPr>
        <w:spacing w:after="0"/>
        <w:ind w:left="0"/>
        <w:jc w:val="both"/>
      </w:pPr>
      <w:r>
        <w:rPr>
          <w:rFonts w:ascii="Times New Roman"/>
          <w:b w:val="false"/>
          <w:i w:val="false"/>
          <w:color w:val="000000"/>
          <w:sz w:val="28"/>
        </w:rPr>
        <w:t xml:space="preserve">
      restoration of lighting in basements, technical underground, technical corridors in explosion-proof execution; </w:t>
      </w:r>
    </w:p>
    <w:p>
      <w:pPr>
        <w:spacing w:after="0"/>
        <w:ind w:left="0"/>
        <w:jc w:val="both"/>
      </w:pPr>
      <w:r>
        <w:rPr>
          <w:rFonts w:ascii="Times New Roman"/>
          <w:b w:val="false"/>
          <w:i w:val="false"/>
          <w:color w:val="000000"/>
          <w:sz w:val="28"/>
        </w:rPr>
        <w:t xml:space="preserve">
      operation of light house signs and street signs. </w:t>
      </w:r>
    </w:p>
    <w:p>
      <w:pPr>
        <w:spacing w:after="0"/>
        <w:ind w:left="0"/>
        <w:jc w:val="both"/>
      </w:pPr>
      <w:r>
        <w:rPr>
          <w:rFonts w:ascii="Times New Roman"/>
          <w:b w:val="false"/>
          <w:i w:val="false"/>
          <w:color w:val="000000"/>
          <w:sz w:val="28"/>
        </w:rPr>
        <w:t xml:space="preserve">
      The executor-an electrician for repair and maintenance of electrical equipment; </w:t>
      </w:r>
    </w:p>
    <w:p>
      <w:pPr>
        <w:spacing w:after="0"/>
        <w:ind w:left="0"/>
        <w:jc w:val="both"/>
      </w:pPr>
      <w:r>
        <w:rPr>
          <w:rFonts w:ascii="Times New Roman"/>
          <w:b w:val="false"/>
          <w:i w:val="false"/>
          <w:color w:val="000000"/>
          <w:sz w:val="28"/>
        </w:rPr>
        <w:t xml:space="preserve">
      4) the content of work: </w:t>
      </w:r>
    </w:p>
    <w:p>
      <w:pPr>
        <w:spacing w:after="0"/>
        <w:ind w:left="0"/>
        <w:jc w:val="both"/>
      </w:pPr>
      <w:r>
        <w:rPr>
          <w:rFonts w:ascii="Times New Roman"/>
          <w:b w:val="false"/>
          <w:i w:val="false"/>
          <w:color w:val="000000"/>
          <w:sz w:val="28"/>
        </w:rPr>
        <w:t xml:space="preserve">
      repair, assembly, adjustment, testing, installation, setting up and delivery of control and measuring automatic and other devices and mechanisms; </w:t>
      </w:r>
    </w:p>
    <w:p>
      <w:pPr>
        <w:spacing w:after="0"/>
        <w:ind w:left="0"/>
        <w:jc w:val="both"/>
      </w:pPr>
      <w:r>
        <w:rPr>
          <w:rFonts w:ascii="Times New Roman"/>
          <w:b w:val="false"/>
          <w:i w:val="false"/>
          <w:color w:val="000000"/>
          <w:sz w:val="28"/>
        </w:rPr>
        <w:t xml:space="preserve">
      adjustment and setting up of relay protection devices, electroautomatics, telemechanics; </w:t>
      </w:r>
    </w:p>
    <w:p>
      <w:pPr>
        <w:spacing w:after="0"/>
        <w:ind w:left="0"/>
        <w:jc w:val="both"/>
      </w:pPr>
      <w:r>
        <w:rPr>
          <w:rFonts w:ascii="Times New Roman"/>
          <w:b w:val="false"/>
          <w:i w:val="false"/>
          <w:color w:val="000000"/>
          <w:sz w:val="28"/>
        </w:rPr>
        <w:t xml:space="preserve">
      detection and elimination of defects in the operation of the equipment; </w:t>
      </w:r>
    </w:p>
    <w:p>
      <w:pPr>
        <w:spacing w:after="0"/>
        <w:ind w:left="0"/>
        <w:jc w:val="both"/>
      </w:pPr>
      <w:r>
        <w:rPr>
          <w:rFonts w:ascii="Times New Roman"/>
          <w:b w:val="false"/>
          <w:i w:val="false"/>
          <w:color w:val="000000"/>
          <w:sz w:val="28"/>
        </w:rPr>
        <w:t xml:space="preserve">
      adjustment and inspection of the accuracy classes of all types of instrumentation, auto regulators and power machines; </w:t>
      </w:r>
    </w:p>
    <w:p>
      <w:pPr>
        <w:spacing w:after="0"/>
        <w:ind w:left="0"/>
        <w:jc w:val="both"/>
      </w:pPr>
      <w:r>
        <w:rPr>
          <w:rFonts w:ascii="Times New Roman"/>
          <w:b w:val="false"/>
          <w:i w:val="false"/>
          <w:color w:val="000000"/>
          <w:sz w:val="28"/>
        </w:rPr>
        <w:t>
      The executor-a locksmith for instrumentation and automation</w:t>
      </w:r>
    </w:p>
    <w:p>
      <w:pPr>
        <w:spacing w:after="0"/>
        <w:ind w:left="0"/>
        <w:jc w:val="both"/>
      </w:pPr>
      <w:r>
        <w:rPr>
          <w:rFonts w:ascii="Times New Roman"/>
          <w:b w:val="false"/>
          <w:i w:val="false"/>
          <w:color w:val="000000"/>
          <w:sz w:val="28"/>
        </w:rPr>
        <w:t xml:space="preserve">
      5) the content of the work: </w:t>
      </w:r>
    </w:p>
    <w:p>
      <w:pPr>
        <w:spacing w:after="0"/>
        <w:ind w:left="0"/>
        <w:jc w:val="both"/>
      </w:pPr>
      <w:r>
        <w:rPr>
          <w:rFonts w:ascii="Times New Roman"/>
          <w:b w:val="false"/>
          <w:i w:val="false"/>
          <w:color w:val="000000"/>
          <w:sz w:val="28"/>
        </w:rPr>
        <w:t xml:space="preserve">
      inspection of distribution points, air and cable transmission lines of distribution networks; </w:t>
      </w:r>
    </w:p>
    <w:p>
      <w:pPr>
        <w:spacing w:after="0"/>
        <w:ind w:left="0"/>
        <w:jc w:val="both"/>
      </w:pPr>
      <w:r>
        <w:rPr>
          <w:rFonts w:ascii="Times New Roman"/>
          <w:b w:val="false"/>
          <w:i w:val="false"/>
          <w:color w:val="000000"/>
          <w:sz w:val="28"/>
        </w:rPr>
        <w:t xml:space="preserve">
      repair of equipment and transmission lines; </w:t>
      </w:r>
    </w:p>
    <w:p>
      <w:pPr>
        <w:spacing w:after="0"/>
        <w:ind w:left="0"/>
        <w:jc w:val="both"/>
      </w:pPr>
      <w:r>
        <w:rPr>
          <w:rFonts w:ascii="Times New Roman"/>
          <w:b w:val="false"/>
          <w:i w:val="false"/>
          <w:color w:val="000000"/>
          <w:sz w:val="28"/>
        </w:rPr>
        <w:t xml:space="preserve">
      troubleshooting, oil refilling in the equipment; </w:t>
      </w:r>
    </w:p>
    <w:p>
      <w:pPr>
        <w:spacing w:after="0"/>
        <w:ind w:left="0"/>
        <w:jc w:val="both"/>
      </w:pPr>
      <w:r>
        <w:rPr>
          <w:rFonts w:ascii="Times New Roman"/>
          <w:b w:val="false"/>
          <w:i w:val="false"/>
          <w:color w:val="000000"/>
          <w:sz w:val="28"/>
        </w:rPr>
        <w:t xml:space="preserve">
      retightening and cleaning of contacts, change of faulty fuses, repair of oil-gauge glasses; </w:t>
      </w:r>
    </w:p>
    <w:p>
      <w:pPr>
        <w:spacing w:after="0"/>
        <w:ind w:left="0"/>
        <w:jc w:val="both"/>
      </w:pPr>
      <w:r>
        <w:rPr>
          <w:rFonts w:ascii="Times New Roman"/>
          <w:b w:val="false"/>
          <w:i w:val="false"/>
          <w:color w:val="000000"/>
          <w:sz w:val="28"/>
        </w:rPr>
        <w:t xml:space="preserve">
      monitoring of compliance with the rules of electrical installations in the construction of new distribution points(hereinafter referred to as the DP), transformer substations (hereinafter referred to as the TS), air and cable transmission lines. </w:t>
      </w:r>
    </w:p>
    <w:p>
      <w:pPr>
        <w:spacing w:after="0"/>
        <w:ind w:left="0"/>
        <w:jc w:val="both"/>
      </w:pPr>
      <w:r>
        <w:rPr>
          <w:rFonts w:ascii="Times New Roman"/>
          <w:b w:val="false"/>
          <w:i w:val="false"/>
          <w:color w:val="000000"/>
          <w:sz w:val="28"/>
        </w:rPr>
        <w:t xml:space="preserve">
      The executor- an electrician for operation on distribution networks. </w:t>
      </w:r>
    </w:p>
    <w:p>
      <w:pPr>
        <w:spacing w:after="0"/>
        <w:ind w:left="0"/>
        <w:jc w:val="both"/>
      </w:pPr>
      <w:r>
        <w:rPr>
          <w:rFonts w:ascii="Times New Roman"/>
          <w:b w:val="false"/>
          <w:i w:val="false"/>
          <w:color w:val="000000"/>
          <w:sz w:val="28"/>
        </w:rPr>
        <w:t xml:space="preserve">
      23. The Standard for the number of employees by the function "Current Repair of Buildings, Facilities and Equipment" is given in Appendix 5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management execution of the site production and economic activity; </w:t>
      </w:r>
    </w:p>
    <w:p>
      <w:pPr>
        <w:spacing w:after="0"/>
        <w:ind w:left="0"/>
        <w:jc w:val="both"/>
      </w:pPr>
      <w:r>
        <w:rPr>
          <w:rFonts w:ascii="Times New Roman"/>
          <w:b w:val="false"/>
          <w:i w:val="false"/>
          <w:color w:val="000000"/>
          <w:sz w:val="28"/>
        </w:rPr>
        <w:t xml:space="preserve">
      ensuring fulfillment of production tasks on commissioning of facilities in the set terms and fulfillment of construction-assembling and commissioning works on all quantitative and qualitative indicators in compliance with projects of work production; </w:t>
      </w:r>
    </w:p>
    <w:p>
      <w:pPr>
        <w:spacing w:after="0"/>
        <w:ind w:left="0"/>
        <w:jc w:val="both"/>
      </w:pPr>
      <w:r>
        <w:rPr>
          <w:rFonts w:ascii="Times New Roman"/>
          <w:b w:val="false"/>
          <w:i w:val="false"/>
          <w:color w:val="000000"/>
          <w:sz w:val="28"/>
        </w:rPr>
        <w:t xml:space="preserve">
      organization of production of construction and installation works in accordance with the design documentation, building standards and rules, technical conditions and other regulatory documents; </w:t>
      </w:r>
    </w:p>
    <w:p>
      <w:pPr>
        <w:spacing w:after="0"/>
        <w:ind w:left="0"/>
        <w:jc w:val="both"/>
      </w:pPr>
      <w:r>
        <w:rPr>
          <w:rFonts w:ascii="Times New Roman"/>
          <w:b w:val="false"/>
          <w:i w:val="false"/>
          <w:color w:val="000000"/>
          <w:sz w:val="28"/>
        </w:rPr>
        <w:t xml:space="preserve">
      ensuring the technological consistency of production of construction and installation works on the site. </w:t>
      </w:r>
    </w:p>
    <w:p>
      <w:pPr>
        <w:spacing w:after="0"/>
        <w:ind w:left="0"/>
        <w:jc w:val="both"/>
      </w:pPr>
      <w:r>
        <w:rPr>
          <w:rFonts w:ascii="Times New Roman"/>
          <w:b w:val="false"/>
          <w:i w:val="false"/>
          <w:color w:val="000000"/>
          <w:sz w:val="28"/>
        </w:rPr>
        <w:t xml:space="preserve">
      The executor – a clerk;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ensuring fulfillment of production tasks according to the volume of production (works, services), quality, specified nomenclature (by assortment); </w:t>
      </w:r>
    </w:p>
    <w:p>
      <w:pPr>
        <w:spacing w:after="0"/>
        <w:ind w:left="0"/>
        <w:jc w:val="both"/>
      </w:pPr>
      <w:r>
        <w:rPr>
          <w:rFonts w:ascii="Times New Roman"/>
          <w:b w:val="false"/>
          <w:i w:val="false"/>
          <w:color w:val="000000"/>
          <w:sz w:val="28"/>
        </w:rPr>
        <w:t xml:space="preserve">
      increase of labor productivity, reduction of labor intensity of products on the basis of rational loading of equipment and use of its technical capabilities, increase of equipment change factor, economical expenditure of raw materials, fuel, energy and cost reduction; </w:t>
      </w:r>
    </w:p>
    <w:p>
      <w:pPr>
        <w:spacing w:after="0"/>
        <w:ind w:left="0"/>
        <w:jc w:val="both"/>
      </w:pPr>
      <w:r>
        <w:rPr>
          <w:rFonts w:ascii="Times New Roman"/>
          <w:b w:val="false"/>
          <w:i w:val="false"/>
          <w:color w:val="000000"/>
          <w:sz w:val="28"/>
        </w:rPr>
        <w:t xml:space="preserve">
      participation in acceptance of finished works on reconstruction of a site, repair of technological equipment, mechanization and automation of production processes and manual works; </w:t>
      </w:r>
    </w:p>
    <w:p>
      <w:pPr>
        <w:spacing w:after="0"/>
        <w:ind w:left="0"/>
        <w:jc w:val="both"/>
      </w:pPr>
      <w:r>
        <w:rPr>
          <w:rFonts w:ascii="Times New Roman"/>
          <w:b w:val="false"/>
          <w:i w:val="false"/>
          <w:color w:val="000000"/>
          <w:sz w:val="28"/>
        </w:rPr>
        <w:t xml:space="preserve">
      carrying out of production instruction of workers, conducting of measures on bringing of rules of safety of labor, technics of safety and industrial sanitation, technical operation of equipment and tools, and also control over their observance. </w:t>
      </w:r>
    </w:p>
    <w:p>
      <w:pPr>
        <w:spacing w:after="0"/>
        <w:ind w:left="0"/>
        <w:jc w:val="both"/>
      </w:pPr>
      <w:r>
        <w:rPr>
          <w:rFonts w:ascii="Times New Roman"/>
          <w:b w:val="false"/>
          <w:i w:val="false"/>
          <w:color w:val="000000"/>
          <w:sz w:val="28"/>
        </w:rPr>
        <w:t xml:space="preserve">
      The executor – a master;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production and installation of gutters, caps, chimney and ventilation cowls; </w:t>
      </w:r>
    </w:p>
    <w:p>
      <w:pPr>
        <w:spacing w:after="0"/>
        <w:ind w:left="0"/>
        <w:jc w:val="both"/>
      </w:pPr>
      <w:r>
        <w:rPr>
          <w:rFonts w:ascii="Times New Roman"/>
          <w:b w:val="false"/>
          <w:i w:val="false"/>
          <w:color w:val="000000"/>
          <w:sz w:val="28"/>
        </w:rPr>
        <w:t xml:space="preserve">
      roof projection, connection and ends of roofing sheet steel, including at roll roofs; </w:t>
      </w:r>
    </w:p>
    <w:p>
      <w:pPr>
        <w:spacing w:after="0"/>
        <w:ind w:left="0"/>
        <w:jc w:val="both"/>
      </w:pPr>
      <w:r>
        <w:rPr>
          <w:rFonts w:ascii="Times New Roman"/>
          <w:b w:val="false"/>
          <w:i w:val="false"/>
          <w:color w:val="000000"/>
          <w:sz w:val="28"/>
        </w:rPr>
        <w:t xml:space="preserve">
      partial replacement of roof coating; </w:t>
      </w:r>
    </w:p>
    <w:p>
      <w:pPr>
        <w:spacing w:after="0"/>
        <w:ind w:left="0"/>
        <w:jc w:val="both"/>
      </w:pPr>
      <w:r>
        <w:rPr>
          <w:rFonts w:ascii="Times New Roman"/>
          <w:b w:val="false"/>
          <w:i w:val="false"/>
          <w:color w:val="000000"/>
          <w:sz w:val="28"/>
        </w:rPr>
        <w:t xml:space="preserve">
      unpacking, cleaning and coating of drying oil roofing sheet steel; </w:t>
      </w:r>
    </w:p>
    <w:p>
      <w:pPr>
        <w:spacing w:after="0"/>
        <w:ind w:left="0"/>
        <w:jc w:val="both"/>
      </w:pPr>
      <w:r>
        <w:rPr>
          <w:rFonts w:ascii="Times New Roman"/>
          <w:b w:val="false"/>
          <w:i w:val="false"/>
          <w:color w:val="000000"/>
          <w:sz w:val="28"/>
        </w:rPr>
        <w:t xml:space="preserve">
      sheet cutting; </w:t>
      </w:r>
    </w:p>
    <w:p>
      <w:pPr>
        <w:spacing w:after="0"/>
        <w:ind w:left="0"/>
        <w:jc w:val="both"/>
      </w:pPr>
      <w:r>
        <w:rPr>
          <w:rFonts w:ascii="Times New Roman"/>
          <w:b w:val="false"/>
          <w:i w:val="false"/>
          <w:color w:val="000000"/>
          <w:sz w:val="28"/>
        </w:rPr>
        <w:t xml:space="preserve">
      preparation welted metal sheets for coating; </w:t>
      </w:r>
    </w:p>
    <w:p>
      <w:pPr>
        <w:spacing w:after="0"/>
        <w:ind w:left="0"/>
        <w:jc w:val="both"/>
      </w:pPr>
      <w:r>
        <w:rPr>
          <w:rFonts w:ascii="Times New Roman"/>
          <w:b w:val="false"/>
          <w:i w:val="false"/>
          <w:color w:val="000000"/>
          <w:sz w:val="28"/>
        </w:rPr>
        <w:t xml:space="preserve">
      demolition of roofing from sheet steel; </w:t>
      </w:r>
    </w:p>
    <w:p>
      <w:pPr>
        <w:spacing w:after="0"/>
        <w:ind w:left="0"/>
        <w:jc w:val="both"/>
      </w:pPr>
      <w:r>
        <w:rPr>
          <w:rFonts w:ascii="Times New Roman"/>
          <w:b w:val="false"/>
          <w:i w:val="false"/>
          <w:color w:val="000000"/>
          <w:sz w:val="28"/>
        </w:rPr>
        <w:t>
      production and installation of deflectors;</w:t>
      </w:r>
    </w:p>
    <w:p>
      <w:pPr>
        <w:spacing w:after="0"/>
        <w:ind w:left="0"/>
        <w:jc w:val="both"/>
      </w:pPr>
      <w:r>
        <w:rPr>
          <w:rFonts w:ascii="Times New Roman"/>
          <w:b w:val="false"/>
          <w:i w:val="false"/>
          <w:color w:val="000000"/>
          <w:sz w:val="28"/>
        </w:rPr>
        <w:t xml:space="preserve">
      The executor-a tin knocker; </w:t>
      </w:r>
    </w:p>
    <w:p>
      <w:pPr>
        <w:spacing w:after="0"/>
        <w:ind w:left="0"/>
        <w:jc w:val="both"/>
      </w:pPr>
      <w:r>
        <w:rPr>
          <w:rFonts w:ascii="Times New Roman"/>
          <w:b w:val="false"/>
          <w:i w:val="false"/>
          <w:color w:val="000000"/>
          <w:sz w:val="28"/>
        </w:rPr>
        <w:t xml:space="preserve">
      4) the content of the work: </w:t>
      </w:r>
    </w:p>
    <w:p>
      <w:pPr>
        <w:spacing w:after="0"/>
        <w:ind w:left="0"/>
        <w:jc w:val="both"/>
      </w:pPr>
      <w:r>
        <w:rPr>
          <w:rFonts w:ascii="Times New Roman"/>
          <w:b w:val="false"/>
          <w:i w:val="false"/>
          <w:color w:val="000000"/>
          <w:sz w:val="28"/>
        </w:rPr>
        <w:t xml:space="preserve">
      cleaning of roll materials from dressing; </w:t>
      </w:r>
    </w:p>
    <w:p>
      <w:pPr>
        <w:spacing w:after="0"/>
        <w:ind w:left="0"/>
        <w:jc w:val="both"/>
      </w:pPr>
      <w:r>
        <w:rPr>
          <w:rFonts w:ascii="Times New Roman"/>
          <w:b w:val="false"/>
          <w:i w:val="false"/>
          <w:color w:val="000000"/>
          <w:sz w:val="28"/>
        </w:rPr>
        <w:t xml:space="preserve">
      rewinding of two-sided roofing material and non-cover roll materials; </w:t>
      </w:r>
    </w:p>
    <w:p>
      <w:pPr>
        <w:spacing w:after="0"/>
        <w:ind w:left="0"/>
        <w:jc w:val="both"/>
      </w:pPr>
      <w:r>
        <w:rPr>
          <w:rFonts w:ascii="Times New Roman"/>
          <w:b w:val="false"/>
          <w:i w:val="false"/>
          <w:color w:val="000000"/>
          <w:sz w:val="28"/>
        </w:rPr>
        <w:t xml:space="preserve">
      grounding of bases by hand for sticking together; </w:t>
      </w:r>
    </w:p>
    <w:p>
      <w:pPr>
        <w:spacing w:after="0"/>
        <w:ind w:left="0"/>
        <w:jc w:val="both"/>
      </w:pPr>
      <w:r>
        <w:rPr>
          <w:rFonts w:ascii="Times New Roman"/>
          <w:b w:val="false"/>
          <w:i w:val="false"/>
          <w:color w:val="000000"/>
          <w:sz w:val="28"/>
        </w:rPr>
        <w:t xml:space="preserve">
      rolling carpet roll; </w:t>
      </w:r>
    </w:p>
    <w:p>
      <w:pPr>
        <w:spacing w:after="0"/>
        <w:ind w:left="0"/>
        <w:jc w:val="both"/>
      </w:pPr>
      <w:r>
        <w:rPr>
          <w:rFonts w:ascii="Times New Roman"/>
          <w:b w:val="false"/>
          <w:i w:val="false"/>
          <w:color w:val="000000"/>
          <w:sz w:val="28"/>
        </w:rPr>
        <w:t xml:space="preserve">
      cutting of roll and piece materials; </w:t>
      </w:r>
    </w:p>
    <w:p>
      <w:pPr>
        <w:spacing w:after="0"/>
        <w:ind w:left="0"/>
        <w:jc w:val="both"/>
      </w:pPr>
      <w:r>
        <w:rPr>
          <w:rFonts w:ascii="Times New Roman"/>
          <w:b w:val="false"/>
          <w:i w:val="false"/>
          <w:color w:val="000000"/>
          <w:sz w:val="28"/>
        </w:rPr>
        <w:t xml:space="preserve">
      cutting corners of sheets and tiles; </w:t>
      </w:r>
    </w:p>
    <w:p>
      <w:pPr>
        <w:spacing w:after="0"/>
        <w:ind w:left="0"/>
        <w:jc w:val="both"/>
      </w:pPr>
      <w:r>
        <w:rPr>
          <w:rFonts w:ascii="Times New Roman"/>
          <w:b w:val="false"/>
          <w:i w:val="false"/>
          <w:color w:val="000000"/>
          <w:sz w:val="28"/>
        </w:rPr>
        <w:t xml:space="preserve">
      drilling of holes; </w:t>
      </w:r>
    </w:p>
    <w:p>
      <w:pPr>
        <w:spacing w:after="0"/>
        <w:ind w:left="0"/>
        <w:jc w:val="both"/>
      </w:pPr>
      <w:r>
        <w:rPr>
          <w:rFonts w:ascii="Times New Roman"/>
          <w:b w:val="false"/>
          <w:i w:val="false"/>
          <w:color w:val="000000"/>
          <w:sz w:val="28"/>
        </w:rPr>
        <w:t xml:space="preserve">
      sorting of sheets, tiles and shingles; </w:t>
      </w:r>
    </w:p>
    <w:p>
      <w:pPr>
        <w:spacing w:after="0"/>
        <w:ind w:left="0"/>
        <w:jc w:val="both"/>
      </w:pPr>
      <w:r>
        <w:rPr>
          <w:rFonts w:ascii="Times New Roman"/>
          <w:b w:val="false"/>
          <w:i w:val="false"/>
          <w:color w:val="000000"/>
          <w:sz w:val="28"/>
        </w:rPr>
        <w:t xml:space="preserve">
      preparation of a solution for daubing of joints and seams; </w:t>
      </w:r>
    </w:p>
    <w:p>
      <w:pPr>
        <w:spacing w:after="0"/>
        <w:ind w:left="0"/>
        <w:jc w:val="both"/>
      </w:pPr>
      <w:r>
        <w:rPr>
          <w:rFonts w:ascii="Times New Roman"/>
          <w:b w:val="false"/>
          <w:i w:val="false"/>
          <w:color w:val="000000"/>
          <w:sz w:val="28"/>
        </w:rPr>
        <w:t>
      tightening and daubing a solution of joints between tiles;</w:t>
      </w:r>
    </w:p>
    <w:p>
      <w:pPr>
        <w:spacing w:after="0"/>
        <w:ind w:left="0"/>
        <w:jc w:val="both"/>
      </w:pPr>
      <w:r>
        <w:rPr>
          <w:rFonts w:ascii="Times New Roman"/>
          <w:b w:val="false"/>
          <w:i w:val="false"/>
          <w:color w:val="000000"/>
          <w:sz w:val="28"/>
        </w:rPr>
        <w:t xml:space="preserve">
      roof demolition from piece and roll materials; </w:t>
      </w:r>
    </w:p>
    <w:p>
      <w:pPr>
        <w:spacing w:after="0"/>
        <w:ind w:left="0"/>
        <w:jc w:val="both"/>
      </w:pPr>
      <w:r>
        <w:rPr>
          <w:rFonts w:ascii="Times New Roman"/>
          <w:b w:val="false"/>
          <w:i w:val="false"/>
          <w:color w:val="000000"/>
          <w:sz w:val="28"/>
        </w:rPr>
        <w:t xml:space="preserve">
      change of separate sheets of asbestos-cement, slate and tiled roofs; </w:t>
      </w:r>
    </w:p>
    <w:p>
      <w:pPr>
        <w:spacing w:after="0"/>
        <w:ind w:left="0"/>
        <w:jc w:val="both"/>
      </w:pPr>
      <w:r>
        <w:rPr>
          <w:rFonts w:ascii="Times New Roman"/>
          <w:b w:val="false"/>
          <w:i w:val="false"/>
          <w:color w:val="000000"/>
          <w:sz w:val="28"/>
        </w:rPr>
        <w:t xml:space="preserve">
      repair of internal drains; </w:t>
      </w:r>
    </w:p>
    <w:p>
      <w:pPr>
        <w:spacing w:after="0"/>
        <w:ind w:left="0"/>
        <w:jc w:val="both"/>
      </w:pPr>
      <w:r>
        <w:rPr>
          <w:rFonts w:ascii="Times New Roman"/>
          <w:b w:val="false"/>
          <w:i w:val="false"/>
          <w:color w:val="000000"/>
          <w:sz w:val="28"/>
        </w:rPr>
        <w:t xml:space="preserve">
      cleaning of the roof from snow and ice, debris, dirt, leaves and foreign facilities; </w:t>
      </w:r>
    </w:p>
    <w:p>
      <w:pPr>
        <w:spacing w:after="0"/>
        <w:ind w:left="0"/>
        <w:jc w:val="both"/>
      </w:pPr>
      <w:r>
        <w:rPr>
          <w:rFonts w:ascii="Times New Roman"/>
          <w:b w:val="false"/>
          <w:i w:val="false"/>
          <w:color w:val="000000"/>
          <w:sz w:val="28"/>
        </w:rPr>
        <w:t xml:space="preserve">
      localization of leaks, elimination of faults in the systems of organized drainage from the roof. </w:t>
      </w:r>
    </w:p>
    <w:p>
      <w:pPr>
        <w:spacing w:after="0"/>
        <w:ind w:left="0"/>
        <w:jc w:val="both"/>
      </w:pPr>
      <w:r>
        <w:rPr>
          <w:rFonts w:ascii="Times New Roman"/>
          <w:b w:val="false"/>
          <w:i w:val="false"/>
          <w:color w:val="000000"/>
          <w:sz w:val="28"/>
        </w:rPr>
        <w:t xml:space="preserve">
      The executor- a tiller on rolled roofs and on roofs from piece materials; </w:t>
      </w:r>
    </w:p>
    <w:p>
      <w:pPr>
        <w:spacing w:after="0"/>
        <w:ind w:left="0"/>
        <w:jc w:val="both"/>
      </w:pPr>
      <w:r>
        <w:rPr>
          <w:rFonts w:ascii="Times New Roman"/>
          <w:b w:val="false"/>
          <w:i w:val="false"/>
          <w:color w:val="000000"/>
          <w:sz w:val="28"/>
        </w:rPr>
        <w:t xml:space="preserve">
      5) the content of the work: </w:t>
      </w:r>
    </w:p>
    <w:p>
      <w:pPr>
        <w:spacing w:after="0"/>
        <w:ind w:left="0"/>
        <w:jc w:val="both"/>
      </w:pPr>
      <w:r>
        <w:rPr>
          <w:rFonts w:ascii="Times New Roman"/>
          <w:b w:val="false"/>
          <w:i w:val="false"/>
          <w:color w:val="000000"/>
          <w:sz w:val="28"/>
        </w:rPr>
        <w:t xml:space="preserve">
      arrangement of wooden partitions; </w:t>
      </w:r>
    </w:p>
    <w:p>
      <w:pPr>
        <w:spacing w:after="0"/>
        <w:ind w:left="0"/>
        <w:jc w:val="both"/>
      </w:pPr>
      <w:r>
        <w:rPr>
          <w:rFonts w:ascii="Times New Roman"/>
          <w:b w:val="false"/>
          <w:i w:val="false"/>
          <w:color w:val="000000"/>
          <w:sz w:val="28"/>
        </w:rPr>
        <w:t xml:space="preserve">
      lining of walls and ceilings under plaster and facing; </w:t>
      </w:r>
    </w:p>
    <w:p>
      <w:pPr>
        <w:spacing w:after="0"/>
        <w:ind w:left="0"/>
        <w:jc w:val="both"/>
      </w:pPr>
      <w:r>
        <w:rPr>
          <w:rFonts w:ascii="Times New Roman"/>
          <w:b w:val="false"/>
          <w:i w:val="false"/>
          <w:color w:val="000000"/>
          <w:sz w:val="28"/>
        </w:rPr>
        <w:t xml:space="preserve">
      assembling and installation of wooden details of elements and constructions of residential and industrial buildings; </w:t>
      </w:r>
    </w:p>
    <w:p>
      <w:pPr>
        <w:spacing w:after="0"/>
        <w:ind w:left="0"/>
        <w:jc w:val="both"/>
      </w:pPr>
      <w:r>
        <w:rPr>
          <w:rFonts w:ascii="Times New Roman"/>
          <w:b w:val="false"/>
          <w:i w:val="false"/>
          <w:color w:val="000000"/>
          <w:sz w:val="28"/>
        </w:rPr>
        <w:t xml:space="preserve">
      arrangement and change of wooden bases and chairs; </w:t>
      </w:r>
    </w:p>
    <w:p>
      <w:pPr>
        <w:spacing w:after="0"/>
        <w:ind w:left="0"/>
        <w:jc w:val="both"/>
      </w:pPr>
      <w:r>
        <w:rPr>
          <w:rFonts w:ascii="Times New Roman"/>
          <w:b w:val="false"/>
          <w:i w:val="false"/>
          <w:color w:val="000000"/>
          <w:sz w:val="28"/>
        </w:rPr>
        <w:t xml:space="preserve">
      arrangement of frame walls; </w:t>
      </w:r>
    </w:p>
    <w:p>
      <w:pPr>
        <w:spacing w:after="0"/>
        <w:ind w:left="0"/>
        <w:jc w:val="both"/>
      </w:pPr>
      <w:r>
        <w:rPr>
          <w:rFonts w:ascii="Times New Roman"/>
          <w:b w:val="false"/>
          <w:i w:val="false"/>
          <w:color w:val="000000"/>
          <w:sz w:val="28"/>
        </w:rPr>
        <w:t xml:space="preserve">
      clean lining of walls and ceilings; </w:t>
      </w:r>
    </w:p>
    <w:p>
      <w:pPr>
        <w:spacing w:after="0"/>
        <w:ind w:left="0"/>
        <w:jc w:val="both"/>
      </w:pPr>
      <w:r>
        <w:rPr>
          <w:rFonts w:ascii="Times New Roman"/>
          <w:b w:val="false"/>
          <w:i w:val="false"/>
          <w:color w:val="000000"/>
          <w:sz w:val="28"/>
        </w:rPr>
        <w:t xml:space="preserve">
      arrangement, re-twisting and splicing of the upper boards </w:t>
      </w:r>
    </w:p>
    <w:p>
      <w:pPr>
        <w:spacing w:after="0"/>
        <w:ind w:left="0"/>
        <w:jc w:val="both"/>
      </w:pPr>
      <w:r>
        <w:rPr>
          <w:rFonts w:ascii="Times New Roman"/>
          <w:b w:val="false"/>
          <w:i w:val="false"/>
          <w:color w:val="000000"/>
          <w:sz w:val="28"/>
        </w:rPr>
        <w:t xml:space="preserve">
      coatings (clean floors) of individual boards; </w:t>
      </w:r>
    </w:p>
    <w:p>
      <w:pPr>
        <w:spacing w:after="0"/>
        <w:ind w:left="0"/>
        <w:jc w:val="both"/>
      </w:pPr>
      <w:r>
        <w:rPr>
          <w:rFonts w:ascii="Times New Roman"/>
          <w:b w:val="false"/>
          <w:i w:val="false"/>
          <w:color w:val="000000"/>
          <w:sz w:val="28"/>
        </w:rPr>
        <w:t xml:space="preserve">
      arrangement of floors from timbers, glued boards, wood-fiber plates, blocks for floors, wood oriented boards with sealing of joints; </w:t>
      </w:r>
    </w:p>
    <w:p>
      <w:pPr>
        <w:spacing w:after="0"/>
        <w:ind w:left="0"/>
        <w:jc w:val="both"/>
      </w:pPr>
      <w:r>
        <w:rPr>
          <w:rFonts w:ascii="Times New Roman"/>
          <w:b w:val="false"/>
          <w:i w:val="false"/>
          <w:color w:val="000000"/>
          <w:sz w:val="28"/>
        </w:rPr>
        <w:t xml:space="preserve">
      installation of window and door boxes, balcony blocks and window boards. </w:t>
      </w:r>
    </w:p>
    <w:p>
      <w:pPr>
        <w:spacing w:after="0"/>
        <w:ind w:left="0"/>
        <w:jc w:val="both"/>
      </w:pPr>
      <w:r>
        <w:rPr>
          <w:rFonts w:ascii="Times New Roman"/>
          <w:b w:val="false"/>
          <w:i w:val="false"/>
          <w:color w:val="000000"/>
          <w:sz w:val="28"/>
        </w:rPr>
        <w:t xml:space="preserve">
      The executor – a carpenter; </w:t>
      </w:r>
    </w:p>
    <w:p>
      <w:pPr>
        <w:spacing w:after="0"/>
        <w:ind w:left="0"/>
        <w:jc w:val="both"/>
      </w:pPr>
      <w:r>
        <w:rPr>
          <w:rFonts w:ascii="Times New Roman"/>
          <w:b w:val="false"/>
          <w:i w:val="false"/>
          <w:color w:val="000000"/>
          <w:sz w:val="28"/>
        </w:rPr>
        <w:t xml:space="preserve">
      6) the content of the work: </w:t>
      </w:r>
    </w:p>
    <w:p>
      <w:pPr>
        <w:spacing w:after="0"/>
        <w:ind w:left="0"/>
        <w:jc w:val="both"/>
      </w:pPr>
      <w:r>
        <w:rPr>
          <w:rFonts w:ascii="Times New Roman"/>
          <w:b w:val="false"/>
          <w:i w:val="false"/>
          <w:color w:val="000000"/>
          <w:sz w:val="28"/>
        </w:rPr>
        <w:t xml:space="preserve">
      execution of carpentry works in the production of general construction works; </w:t>
      </w:r>
    </w:p>
    <w:p>
      <w:pPr>
        <w:spacing w:after="0"/>
        <w:ind w:left="0"/>
        <w:jc w:val="both"/>
      </w:pPr>
      <w:r>
        <w:rPr>
          <w:rFonts w:ascii="Times New Roman"/>
          <w:b w:val="false"/>
          <w:i w:val="false"/>
          <w:color w:val="000000"/>
          <w:sz w:val="28"/>
        </w:rPr>
        <w:t xml:space="preserve">
      manufacturing of parts and assembling of door cloths and window covers of a rectilinear form of all types; </w:t>
      </w:r>
    </w:p>
    <w:p>
      <w:pPr>
        <w:spacing w:after="0"/>
        <w:ind w:left="0"/>
        <w:jc w:val="both"/>
      </w:pPr>
      <w:r>
        <w:rPr>
          <w:rFonts w:ascii="Times New Roman"/>
          <w:b w:val="false"/>
          <w:i w:val="false"/>
          <w:color w:val="000000"/>
          <w:sz w:val="28"/>
        </w:rPr>
        <w:t xml:space="preserve">
      installation of back walls; </w:t>
      </w:r>
    </w:p>
    <w:p>
      <w:pPr>
        <w:spacing w:after="0"/>
        <w:ind w:left="0"/>
        <w:jc w:val="both"/>
      </w:pPr>
      <w:r>
        <w:rPr>
          <w:rFonts w:ascii="Times New Roman"/>
          <w:b w:val="false"/>
          <w:i w:val="false"/>
          <w:color w:val="000000"/>
          <w:sz w:val="28"/>
        </w:rPr>
        <w:t xml:space="preserve">
      gluing of plywood and timbers of soft wood; </w:t>
      </w:r>
    </w:p>
    <w:p>
      <w:pPr>
        <w:spacing w:after="0"/>
        <w:ind w:left="0"/>
        <w:jc w:val="both"/>
      </w:pPr>
      <w:r>
        <w:rPr>
          <w:rFonts w:ascii="Times New Roman"/>
          <w:b w:val="false"/>
          <w:i w:val="false"/>
          <w:color w:val="000000"/>
          <w:sz w:val="28"/>
        </w:rPr>
        <w:t>
      trimming of plywood eaves by hand;</w:t>
      </w:r>
    </w:p>
    <w:p>
      <w:pPr>
        <w:spacing w:after="0"/>
        <w:ind w:left="0"/>
        <w:jc w:val="both"/>
      </w:pPr>
      <w:r>
        <w:rPr>
          <w:rFonts w:ascii="Times New Roman"/>
          <w:b w:val="false"/>
          <w:i w:val="false"/>
          <w:color w:val="000000"/>
          <w:sz w:val="28"/>
        </w:rPr>
        <w:t xml:space="preserve">
      gluing of details in a lining, clearing manually enfaced timber details of a simple profile. </w:t>
      </w:r>
    </w:p>
    <w:p>
      <w:pPr>
        <w:spacing w:after="0"/>
        <w:ind w:left="0"/>
        <w:jc w:val="both"/>
      </w:pPr>
      <w:r>
        <w:rPr>
          <w:rFonts w:ascii="Times New Roman"/>
          <w:b w:val="false"/>
          <w:i w:val="false"/>
          <w:color w:val="000000"/>
          <w:sz w:val="28"/>
        </w:rPr>
        <w:t xml:space="preserve">
      The executor- a carpenter; </w:t>
      </w:r>
    </w:p>
    <w:p>
      <w:pPr>
        <w:spacing w:after="0"/>
        <w:ind w:left="0"/>
        <w:jc w:val="both"/>
      </w:pPr>
      <w:r>
        <w:rPr>
          <w:rFonts w:ascii="Times New Roman"/>
          <w:b w:val="false"/>
          <w:i w:val="false"/>
          <w:color w:val="000000"/>
          <w:sz w:val="28"/>
        </w:rPr>
        <w:t xml:space="preserve">
      7) the content of the work: </w:t>
      </w:r>
    </w:p>
    <w:p>
      <w:pPr>
        <w:spacing w:after="0"/>
        <w:ind w:left="0"/>
        <w:jc w:val="both"/>
      </w:pPr>
      <w:r>
        <w:rPr>
          <w:rFonts w:ascii="Times New Roman"/>
          <w:b w:val="false"/>
          <w:i w:val="false"/>
          <w:color w:val="000000"/>
          <w:sz w:val="28"/>
        </w:rPr>
        <w:t xml:space="preserve">
      surface coating and plaster repair; </w:t>
      </w:r>
    </w:p>
    <w:p>
      <w:pPr>
        <w:spacing w:after="0"/>
        <w:ind w:left="0"/>
        <w:jc w:val="both"/>
      </w:pPr>
      <w:r>
        <w:rPr>
          <w:rFonts w:ascii="Times New Roman"/>
          <w:b w:val="false"/>
          <w:i w:val="false"/>
          <w:color w:val="000000"/>
          <w:sz w:val="28"/>
        </w:rPr>
        <w:t xml:space="preserve">
      solid alignment of surfaces; </w:t>
      </w:r>
    </w:p>
    <w:p>
      <w:pPr>
        <w:spacing w:after="0"/>
        <w:ind w:left="0"/>
        <w:jc w:val="both"/>
      </w:pPr>
      <w:r>
        <w:rPr>
          <w:rFonts w:ascii="Times New Roman"/>
          <w:b w:val="false"/>
          <w:i w:val="false"/>
          <w:color w:val="000000"/>
          <w:sz w:val="28"/>
        </w:rPr>
        <w:t xml:space="preserve">
      improvement of plaster coatings by hand straight surfaces of walls, ceilings, smooth pillars, pilasters, bents with holes, beams of permanent section and repair of the improved plaster; </w:t>
      </w:r>
    </w:p>
    <w:p>
      <w:pPr>
        <w:spacing w:after="0"/>
        <w:ind w:left="0"/>
        <w:jc w:val="both"/>
      </w:pPr>
      <w:r>
        <w:rPr>
          <w:rFonts w:ascii="Times New Roman"/>
          <w:b w:val="false"/>
          <w:i w:val="false"/>
          <w:color w:val="000000"/>
          <w:sz w:val="28"/>
        </w:rPr>
        <w:t xml:space="preserve">
      plaster of bents, covers and drop apron; </w:t>
      </w:r>
    </w:p>
    <w:p>
      <w:pPr>
        <w:spacing w:after="0"/>
        <w:ind w:left="0"/>
        <w:jc w:val="both"/>
      </w:pPr>
      <w:r>
        <w:rPr>
          <w:rFonts w:ascii="Times New Roman"/>
          <w:b w:val="false"/>
          <w:i w:val="false"/>
          <w:color w:val="000000"/>
          <w:sz w:val="28"/>
        </w:rPr>
        <w:t xml:space="preserve">
      stretching of the grooves with cutting of corners;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the</w:t>
      </w:r>
      <w:r>
        <w:rPr>
          <w:rFonts w:ascii="Times New Roman"/>
          <w:b w:val="false"/>
          <w:i w:val="false"/>
          <w:color w:val="000000"/>
          <w:sz w:val="28"/>
          <w:u w:val="single"/>
        </w:rPr>
        <w:t xml:space="preserve"> </w:t>
      </w:r>
      <w:r>
        <w:rPr>
          <w:rFonts w:ascii="Times New Roman"/>
          <w:b w:val="false"/>
          <w:i w:val="false"/>
          <w:color w:val="000000"/>
          <w:sz w:val="28"/>
          <w:u w:val="single"/>
        </w:rPr>
        <w:t>arrangement</w:t>
      </w:r>
      <w:r>
        <w:rPr>
          <w:rFonts w:ascii="Times New Roman"/>
          <w:b w:val="false"/>
          <w:i w:val="false"/>
          <w:color w:val="000000"/>
          <w:sz w:val="28"/>
          <w:u w:val="single"/>
        </w:rPr>
        <w:t xml:space="preserve"> </w:t>
      </w:r>
      <w:r>
        <w:rPr>
          <w:rFonts w:ascii="Times New Roman"/>
          <w:b w:val="false"/>
          <w:i w:val="false"/>
          <w:color w:val="000000"/>
          <w:sz w:val="28"/>
          <w:u w:val="single"/>
        </w:rPr>
        <w:t>of</w:t>
      </w:r>
      <w:r>
        <w:rPr>
          <w:rFonts w:ascii="Times New Roman"/>
          <w:b w:val="false"/>
          <w:i w:val="false"/>
          <w:color w:val="000000"/>
          <w:sz w:val="28"/>
          <w:u w:val="single"/>
        </w:rPr>
        <w:t xml:space="preserve"> </w:t>
      </w:r>
      <w:r>
        <w:rPr>
          <w:rFonts w:ascii="Times New Roman"/>
          <w:b w:val="false"/>
          <w:i w:val="false"/>
          <w:color w:val="000000"/>
          <w:sz w:val="28"/>
          <w:u w:val="single"/>
        </w:rPr>
        <w:t>no-sand coverings</w:t>
      </w:r>
      <w:r>
        <w:rPr>
          <w:rFonts w:ascii="Times New Roman"/>
          <w:b w:val="false"/>
          <w:i w:val="false"/>
          <w:color w:val="000000"/>
          <w:sz w:val="28"/>
          <w:u w:val="single"/>
        </w:rPr>
        <w:t xml:space="preserve"> </w:t>
      </w:r>
      <w:r>
        <w:rPr>
          <w:rFonts w:ascii="Times New Roman"/>
          <w:b w:val="false"/>
          <w:i w:val="false"/>
          <w:color w:val="000000"/>
          <w:sz w:val="28"/>
          <w:u w:val="single"/>
        </w:rPr>
        <w:t>under</w:t>
      </w:r>
      <w:r>
        <w:rPr>
          <w:rFonts w:ascii="Times New Roman"/>
          <w:b w:val="false"/>
          <w:i w:val="false"/>
          <w:color w:val="000000"/>
          <w:sz w:val="28"/>
          <w:u w:val="single"/>
        </w:rPr>
        <w:t xml:space="preserve"> </w:t>
      </w:r>
      <w:r>
        <w:rPr>
          <w:rFonts w:ascii="Times New Roman"/>
          <w:b w:val="false"/>
          <w:i w:val="false"/>
          <w:color w:val="000000"/>
          <w:sz w:val="28"/>
          <w:u w:val="single"/>
        </w:rPr>
        <w:t>high-quality coloring;</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the</w:t>
      </w:r>
      <w:r>
        <w:rPr>
          <w:rFonts w:ascii="Times New Roman"/>
          <w:b w:val="false"/>
          <w:i w:val="false"/>
          <w:color w:val="000000"/>
          <w:sz w:val="28"/>
          <w:u w:val="single"/>
        </w:rPr>
        <w:t xml:space="preserve"> </w:t>
      </w:r>
      <w:r>
        <w:rPr>
          <w:rFonts w:ascii="Times New Roman"/>
          <w:b w:val="false"/>
          <w:i w:val="false"/>
          <w:color w:val="000000"/>
          <w:sz w:val="28"/>
          <w:u w:val="single"/>
        </w:rPr>
        <w:t>arrangement</w:t>
      </w:r>
      <w:r>
        <w:rPr>
          <w:rFonts w:ascii="Times New Roman"/>
          <w:b w:val="false"/>
          <w:i w:val="false"/>
          <w:color w:val="000000"/>
          <w:sz w:val="28"/>
          <w:u w:val="single"/>
        </w:rPr>
        <w:t xml:space="preserve"> </w:t>
      </w:r>
      <w:r>
        <w:rPr>
          <w:rFonts w:ascii="Times New Roman"/>
          <w:b w:val="false"/>
          <w:i w:val="false"/>
          <w:color w:val="000000"/>
          <w:sz w:val="28"/>
        </w:rPr>
        <w:t xml:space="preserve">of concrete-sandy ties under roofs and floors; </w:t>
      </w:r>
    </w:p>
    <w:p>
      <w:pPr>
        <w:spacing w:after="0"/>
        <w:ind w:left="0"/>
        <w:jc w:val="both"/>
      </w:pPr>
      <w:r>
        <w:rPr>
          <w:rFonts w:ascii="Times New Roman"/>
          <w:b w:val="false"/>
          <w:i w:val="false"/>
          <w:color w:val="000000"/>
          <w:sz w:val="28"/>
        </w:rPr>
        <w:t xml:space="preserve">
      cutting of seams between plates of precast concrete slabs, wall panels; </w:t>
      </w:r>
    </w:p>
    <w:p>
      <w:pPr>
        <w:spacing w:after="0"/>
        <w:ind w:left="0"/>
        <w:jc w:val="both"/>
      </w:pPr>
      <w:r>
        <w:rPr>
          <w:rFonts w:ascii="Times New Roman"/>
          <w:b w:val="false"/>
          <w:i w:val="false"/>
          <w:color w:val="000000"/>
          <w:sz w:val="28"/>
        </w:rPr>
        <w:t xml:space="preserve">
      finishing of internal and external corner tiles. </w:t>
      </w:r>
    </w:p>
    <w:p>
      <w:pPr>
        <w:spacing w:after="0"/>
        <w:ind w:left="0"/>
        <w:jc w:val="both"/>
      </w:pPr>
      <w:r>
        <w:rPr>
          <w:rFonts w:ascii="Times New Roman"/>
          <w:b w:val="false"/>
          <w:i w:val="false"/>
          <w:color w:val="000000"/>
          <w:sz w:val="28"/>
        </w:rPr>
        <w:t xml:space="preserve">
      The executor – a plasterer; </w:t>
      </w:r>
    </w:p>
    <w:p>
      <w:pPr>
        <w:spacing w:after="0"/>
        <w:ind w:left="0"/>
        <w:jc w:val="both"/>
      </w:pPr>
      <w:r>
        <w:rPr>
          <w:rFonts w:ascii="Times New Roman"/>
          <w:b w:val="false"/>
          <w:i w:val="false"/>
          <w:color w:val="000000"/>
          <w:sz w:val="28"/>
        </w:rPr>
        <w:t xml:space="preserve">
      8) the content of the work: </w:t>
      </w:r>
    </w:p>
    <w:p>
      <w:pPr>
        <w:spacing w:after="0"/>
        <w:ind w:left="0"/>
        <w:jc w:val="both"/>
      </w:pPr>
      <w:r>
        <w:rPr>
          <w:rFonts w:ascii="Times New Roman"/>
          <w:b w:val="false"/>
          <w:i w:val="false"/>
          <w:color w:val="000000"/>
          <w:sz w:val="28"/>
        </w:rPr>
        <w:t xml:space="preserve">
      coloring of surfaces requiring high-quality furnish, after application of plasters and priming layers paints and polishes in several tones, grinding, priming, coating with drying oil and polishing by manual tools; </w:t>
      </w:r>
    </w:p>
    <w:p>
      <w:pPr>
        <w:spacing w:after="0"/>
        <w:ind w:left="0"/>
        <w:jc w:val="both"/>
      </w:pPr>
      <w:r>
        <w:rPr>
          <w:rFonts w:ascii="Times New Roman"/>
          <w:b w:val="false"/>
          <w:i w:val="false"/>
          <w:color w:val="000000"/>
          <w:sz w:val="28"/>
        </w:rPr>
        <w:t xml:space="preserve">
      cutting of surfaces under the simple drawing of various breeds of wood, marble and a stone; </w:t>
      </w:r>
    </w:p>
    <w:p>
      <w:pPr>
        <w:spacing w:after="0"/>
        <w:ind w:left="0"/>
        <w:jc w:val="both"/>
      </w:pPr>
      <w:r>
        <w:rPr>
          <w:rFonts w:ascii="Times New Roman"/>
          <w:b w:val="false"/>
          <w:i w:val="false"/>
          <w:color w:val="000000"/>
          <w:sz w:val="28"/>
        </w:rPr>
        <w:t xml:space="preserve">
      surface finishing with spraying; </w:t>
      </w:r>
    </w:p>
    <w:p>
      <w:pPr>
        <w:spacing w:after="0"/>
        <w:ind w:left="0"/>
        <w:jc w:val="both"/>
      </w:pPr>
      <w:r>
        <w:rPr>
          <w:rFonts w:ascii="Times New Roman"/>
          <w:b w:val="false"/>
          <w:i w:val="false"/>
          <w:color w:val="000000"/>
          <w:sz w:val="28"/>
        </w:rPr>
        <w:t xml:space="preserve">
      surface treatment by corrosion inhibitor; </w:t>
      </w:r>
    </w:p>
    <w:p>
      <w:pPr>
        <w:spacing w:after="0"/>
        <w:ind w:left="0"/>
        <w:jc w:val="both"/>
      </w:pPr>
      <w:r>
        <w:rPr>
          <w:rFonts w:ascii="Times New Roman"/>
          <w:b w:val="false"/>
          <w:i w:val="false"/>
          <w:color w:val="000000"/>
          <w:sz w:val="28"/>
        </w:rPr>
        <w:t xml:space="preserve">
      regulation of air supply and paint in sprayers; </w:t>
      </w:r>
    </w:p>
    <w:p>
      <w:pPr>
        <w:spacing w:after="0"/>
        <w:ind w:left="0"/>
        <w:jc w:val="both"/>
      </w:pPr>
      <w:r>
        <w:rPr>
          <w:rFonts w:ascii="Times New Roman"/>
          <w:b w:val="false"/>
          <w:i w:val="false"/>
          <w:color w:val="000000"/>
          <w:sz w:val="28"/>
        </w:rPr>
        <w:t xml:space="preserve">
      coating of products on the basis of bitumen and nitro dopes; </w:t>
      </w:r>
    </w:p>
    <w:p>
      <w:pPr>
        <w:spacing w:after="0"/>
        <w:ind w:left="0"/>
        <w:jc w:val="both"/>
      </w:pPr>
      <w:r>
        <w:rPr>
          <w:rFonts w:ascii="Times New Roman"/>
          <w:b w:val="false"/>
          <w:i w:val="false"/>
          <w:color w:val="000000"/>
          <w:sz w:val="28"/>
        </w:rPr>
        <w:t xml:space="preserve">
      application of paint coatings at the location of the variable waterline of vessels, the finishing of which shall not be presented with high requirements; </w:t>
      </w:r>
    </w:p>
    <w:p>
      <w:pPr>
        <w:spacing w:after="0"/>
        <w:ind w:left="0"/>
        <w:jc w:val="both"/>
      </w:pPr>
      <w:r>
        <w:rPr>
          <w:rFonts w:ascii="Times New Roman"/>
          <w:b w:val="false"/>
          <w:i w:val="false"/>
          <w:color w:val="000000"/>
          <w:sz w:val="28"/>
        </w:rPr>
        <w:t xml:space="preserve">
      manufacture of simple stencils; </w:t>
      </w:r>
    </w:p>
    <w:p>
      <w:pPr>
        <w:spacing w:after="0"/>
        <w:ind w:left="0"/>
        <w:jc w:val="both"/>
      </w:pPr>
      <w:r>
        <w:rPr>
          <w:rFonts w:ascii="Times New Roman"/>
          <w:b w:val="false"/>
          <w:i w:val="false"/>
          <w:color w:val="000000"/>
          <w:sz w:val="28"/>
        </w:rPr>
        <w:t xml:space="preserve">
      selection of the color according to the given samples; </w:t>
      </w:r>
    </w:p>
    <w:p>
      <w:pPr>
        <w:spacing w:after="0"/>
        <w:ind w:left="0"/>
        <w:jc w:val="both"/>
      </w:pPr>
      <w:r>
        <w:rPr>
          <w:rFonts w:ascii="Times New Roman"/>
          <w:b w:val="false"/>
          <w:i w:val="false"/>
          <w:color w:val="000000"/>
          <w:sz w:val="28"/>
        </w:rPr>
        <w:t xml:space="preserve">
      adjustment of mechanisms and devices used in the production of painting works. </w:t>
      </w:r>
    </w:p>
    <w:p>
      <w:pPr>
        <w:spacing w:after="0"/>
        <w:ind w:left="0"/>
        <w:jc w:val="both"/>
      </w:pPr>
      <w:r>
        <w:rPr>
          <w:rFonts w:ascii="Times New Roman"/>
          <w:b w:val="false"/>
          <w:i w:val="false"/>
          <w:color w:val="000000"/>
          <w:sz w:val="28"/>
        </w:rPr>
        <w:t xml:space="preserve">
      The executor – a painter; </w:t>
      </w:r>
    </w:p>
    <w:p>
      <w:pPr>
        <w:spacing w:after="0"/>
        <w:ind w:left="0"/>
        <w:jc w:val="both"/>
      </w:pPr>
      <w:r>
        <w:rPr>
          <w:rFonts w:ascii="Times New Roman"/>
          <w:b w:val="false"/>
          <w:i w:val="false"/>
          <w:color w:val="000000"/>
          <w:sz w:val="28"/>
        </w:rPr>
        <w:t xml:space="preserve">
      9) the content of the work: </w:t>
      </w:r>
    </w:p>
    <w:p>
      <w:pPr>
        <w:spacing w:after="0"/>
        <w:ind w:left="0"/>
        <w:jc w:val="both"/>
      </w:pPr>
      <w:r>
        <w:rPr>
          <w:rFonts w:ascii="Times New Roman"/>
          <w:b w:val="false"/>
          <w:i w:val="false"/>
          <w:color w:val="000000"/>
          <w:sz w:val="28"/>
        </w:rPr>
        <w:t xml:space="preserve">
      repair and replacement of separate sections of brick and beech foundations in existing buildings; </w:t>
      </w:r>
    </w:p>
    <w:p>
      <w:pPr>
        <w:spacing w:after="0"/>
        <w:ind w:left="0"/>
        <w:jc w:val="both"/>
      </w:pPr>
      <w:r>
        <w:rPr>
          <w:rFonts w:ascii="Times New Roman"/>
          <w:b w:val="false"/>
          <w:i w:val="false"/>
          <w:color w:val="000000"/>
          <w:sz w:val="28"/>
        </w:rPr>
        <w:t xml:space="preserve">
      laying of walls of average complexity from bricks and small blocks under plaster and with jointing seams on a course of a laying; </w:t>
      </w:r>
    </w:p>
    <w:p>
      <w:pPr>
        <w:spacing w:after="0"/>
        <w:ind w:left="0"/>
        <w:jc w:val="both"/>
      </w:pPr>
      <w:r>
        <w:rPr>
          <w:rFonts w:ascii="Times New Roman"/>
          <w:b w:val="false"/>
          <w:i w:val="false"/>
          <w:color w:val="000000"/>
          <w:sz w:val="28"/>
        </w:rPr>
        <w:t xml:space="preserve">
      installation in stone buildings of reinforced concrete beams, building slabs, partitions, staircases, platforms, balcony slabs, steps; </w:t>
      </w:r>
    </w:p>
    <w:p>
      <w:pPr>
        <w:spacing w:after="0"/>
        <w:ind w:left="0"/>
        <w:jc w:val="both"/>
      </w:pPr>
      <w:r>
        <w:rPr>
          <w:rFonts w:ascii="Times New Roman"/>
          <w:b w:val="false"/>
          <w:i w:val="false"/>
          <w:color w:val="000000"/>
          <w:sz w:val="28"/>
        </w:rPr>
        <w:t xml:space="preserve">
      installation of window and door, balcony boxes and blocks, window boards and plates; </w:t>
      </w:r>
    </w:p>
    <w:p>
      <w:pPr>
        <w:spacing w:after="0"/>
        <w:ind w:left="0"/>
        <w:jc w:val="both"/>
      </w:pPr>
      <w:r>
        <w:rPr>
          <w:rFonts w:ascii="Times New Roman"/>
          <w:b w:val="false"/>
          <w:i w:val="false"/>
          <w:color w:val="000000"/>
          <w:sz w:val="28"/>
        </w:rPr>
        <w:t xml:space="preserve">
      the arrangement of partitions from a brick, plaster and other plates; </w:t>
      </w:r>
    </w:p>
    <w:p>
      <w:pPr>
        <w:spacing w:after="0"/>
        <w:ind w:left="0"/>
        <w:jc w:val="both"/>
      </w:pPr>
      <w:r>
        <w:rPr>
          <w:rFonts w:ascii="Times New Roman"/>
          <w:b w:val="false"/>
          <w:i w:val="false"/>
          <w:color w:val="000000"/>
          <w:sz w:val="28"/>
        </w:rPr>
        <w:t xml:space="preserve">
      expansion of seams of previously laid out masonry; </w:t>
      </w:r>
    </w:p>
    <w:p>
      <w:pPr>
        <w:spacing w:after="0"/>
        <w:ind w:left="0"/>
        <w:jc w:val="both"/>
      </w:pPr>
      <w:r>
        <w:rPr>
          <w:rFonts w:ascii="Times New Roman"/>
          <w:b w:val="false"/>
          <w:i w:val="false"/>
          <w:color w:val="000000"/>
          <w:sz w:val="28"/>
        </w:rPr>
        <w:t xml:space="preserve">
      laying of steel elements and parts in masonry; </w:t>
      </w:r>
    </w:p>
    <w:p>
      <w:pPr>
        <w:spacing w:after="0"/>
        <w:ind w:left="0"/>
        <w:jc w:val="both"/>
      </w:pPr>
      <w:r>
        <w:rPr>
          <w:rFonts w:ascii="Times New Roman"/>
          <w:b w:val="false"/>
          <w:i w:val="false"/>
          <w:color w:val="000000"/>
          <w:sz w:val="28"/>
        </w:rPr>
        <w:t xml:space="preserve">
      masonry of walls and foundations of rubble stone under the shovel; </w:t>
      </w:r>
    </w:p>
    <w:p>
      <w:pPr>
        <w:spacing w:after="0"/>
        <w:ind w:left="0"/>
        <w:jc w:val="both"/>
      </w:pPr>
      <w:r>
        <w:rPr>
          <w:rFonts w:ascii="Times New Roman"/>
          <w:b w:val="false"/>
          <w:i w:val="false"/>
          <w:color w:val="000000"/>
          <w:sz w:val="28"/>
        </w:rPr>
        <w:t xml:space="preserve">
      laying of wells of permanent section and collectors of rectangular section; </w:t>
      </w:r>
    </w:p>
    <w:p>
      <w:pPr>
        <w:spacing w:after="0"/>
        <w:ind w:left="0"/>
        <w:jc w:val="both"/>
      </w:pPr>
      <w:r>
        <w:rPr>
          <w:rFonts w:ascii="Times New Roman"/>
          <w:b w:val="false"/>
          <w:i w:val="false"/>
          <w:color w:val="000000"/>
          <w:sz w:val="28"/>
        </w:rPr>
        <w:t xml:space="preserve">
      dismantling of brick vaults of all kinds; </w:t>
      </w:r>
    </w:p>
    <w:p>
      <w:pPr>
        <w:spacing w:after="0"/>
        <w:ind w:left="0"/>
        <w:jc w:val="both"/>
      </w:pPr>
      <w:r>
        <w:rPr>
          <w:rFonts w:ascii="Times New Roman"/>
          <w:b w:val="false"/>
          <w:i w:val="false"/>
          <w:color w:val="000000"/>
          <w:sz w:val="28"/>
        </w:rPr>
        <w:t>
      installation of asbestos-concrete pipes for the garbage chute;</w:t>
      </w:r>
    </w:p>
    <w:p>
      <w:pPr>
        <w:spacing w:after="0"/>
        <w:ind w:left="0"/>
        <w:jc w:val="both"/>
      </w:pPr>
      <w:r>
        <w:rPr>
          <w:rFonts w:ascii="Times New Roman"/>
          <w:b w:val="false"/>
          <w:i w:val="false"/>
          <w:color w:val="000000"/>
          <w:sz w:val="28"/>
        </w:rPr>
        <w:t xml:space="preserve">
      The Executor- a stonemason; </w:t>
      </w:r>
    </w:p>
    <w:p>
      <w:pPr>
        <w:spacing w:after="0"/>
        <w:ind w:left="0"/>
        <w:jc w:val="both"/>
      </w:pPr>
      <w:r>
        <w:rPr>
          <w:rFonts w:ascii="Times New Roman"/>
          <w:b w:val="false"/>
          <w:i w:val="false"/>
          <w:color w:val="000000"/>
          <w:sz w:val="28"/>
        </w:rPr>
        <w:t xml:space="preserve">
      10) the content of the work: </w:t>
      </w:r>
    </w:p>
    <w:p>
      <w:pPr>
        <w:spacing w:after="0"/>
        <w:ind w:left="0"/>
        <w:jc w:val="both"/>
      </w:pPr>
      <w:r>
        <w:rPr>
          <w:rFonts w:ascii="Times New Roman"/>
          <w:b w:val="false"/>
          <w:i w:val="false"/>
          <w:color w:val="000000"/>
          <w:sz w:val="28"/>
        </w:rPr>
        <w:t xml:space="preserve">
      manual oxygen cutting and cutting of the steel light-weight and heavy scrap; </w:t>
      </w:r>
    </w:p>
    <w:p>
      <w:pPr>
        <w:spacing w:after="0"/>
        <w:ind w:left="0"/>
        <w:jc w:val="both"/>
      </w:pPr>
      <w:r>
        <w:rPr>
          <w:rFonts w:ascii="Times New Roman"/>
          <w:b w:val="false"/>
          <w:i w:val="false"/>
          <w:color w:val="000000"/>
          <w:sz w:val="28"/>
        </w:rPr>
        <w:t xml:space="preserve">
      welding of parts, articles, constructions in all spatial positions; </w:t>
      </w:r>
    </w:p>
    <w:p>
      <w:pPr>
        <w:spacing w:after="0"/>
        <w:ind w:left="0"/>
        <w:jc w:val="both"/>
      </w:pPr>
      <w:r>
        <w:rPr>
          <w:rFonts w:ascii="Times New Roman"/>
          <w:b w:val="false"/>
          <w:i w:val="false"/>
          <w:color w:val="000000"/>
          <w:sz w:val="28"/>
        </w:rPr>
        <w:t xml:space="preserve">
      surfacing of simple parts; </w:t>
      </w:r>
    </w:p>
    <w:p>
      <w:pPr>
        <w:spacing w:after="0"/>
        <w:ind w:left="0"/>
        <w:jc w:val="both"/>
      </w:pPr>
      <w:r>
        <w:rPr>
          <w:rFonts w:ascii="Times New Roman"/>
          <w:b w:val="false"/>
          <w:i w:val="false"/>
          <w:color w:val="000000"/>
          <w:sz w:val="28"/>
        </w:rPr>
        <w:t>
      removal of shells and cracks in simple parts, knots, castings;</w:t>
      </w:r>
    </w:p>
    <w:p>
      <w:pPr>
        <w:spacing w:after="0"/>
        <w:ind w:left="0"/>
        <w:jc w:val="both"/>
      </w:pPr>
      <w:r>
        <w:rPr>
          <w:rFonts w:ascii="Times New Roman"/>
          <w:b w:val="false"/>
          <w:i w:val="false"/>
          <w:color w:val="000000"/>
          <w:sz w:val="28"/>
        </w:rPr>
        <w:t xml:space="preserve">
      heating of constructions and details at editing. </w:t>
      </w:r>
    </w:p>
    <w:p>
      <w:pPr>
        <w:spacing w:after="0"/>
        <w:ind w:left="0"/>
        <w:jc w:val="both"/>
      </w:pPr>
      <w:r>
        <w:rPr>
          <w:rFonts w:ascii="Times New Roman"/>
          <w:b w:val="false"/>
          <w:i w:val="false"/>
          <w:color w:val="000000"/>
          <w:sz w:val="28"/>
        </w:rPr>
        <w:t xml:space="preserve">
      The executor – an electric welder; </w:t>
      </w:r>
    </w:p>
    <w:p>
      <w:pPr>
        <w:spacing w:after="0"/>
        <w:ind w:left="0"/>
        <w:jc w:val="both"/>
      </w:pPr>
      <w:r>
        <w:rPr>
          <w:rFonts w:ascii="Times New Roman"/>
          <w:b w:val="false"/>
          <w:i w:val="false"/>
          <w:color w:val="000000"/>
          <w:sz w:val="28"/>
        </w:rPr>
        <w:t xml:space="preserve">
      11) the content of the work: </w:t>
      </w:r>
    </w:p>
    <w:p>
      <w:pPr>
        <w:spacing w:after="0"/>
        <w:ind w:left="0"/>
        <w:jc w:val="both"/>
      </w:pPr>
      <w:r>
        <w:rPr>
          <w:rFonts w:ascii="Times New Roman"/>
          <w:b w:val="false"/>
          <w:i w:val="false"/>
          <w:color w:val="000000"/>
          <w:sz w:val="28"/>
        </w:rPr>
        <w:t xml:space="preserve">
      performing of auxiliary and auxiliary works at production sites and construction sites, warehouses, bases, storerooms and the like; </w:t>
      </w:r>
    </w:p>
    <w:p>
      <w:pPr>
        <w:spacing w:after="0"/>
        <w:ind w:left="0"/>
        <w:jc w:val="both"/>
      </w:pPr>
      <w:r>
        <w:rPr>
          <w:rFonts w:ascii="Times New Roman"/>
          <w:b w:val="false"/>
          <w:i w:val="false"/>
          <w:color w:val="000000"/>
          <w:sz w:val="28"/>
        </w:rPr>
        <w:t xml:space="preserve">
      loading, unloading, moving by hand or on trolleys (buggies) and stacking of cargoes that shall not require care (roll materials, parquet in bundles, boxes, barrels, cardboard, paper, plywood, lumber), as well as loose non-dust materials (sand, crushed stone, gravel, slag, coal, debris, wood sawdust, metal shavings and other waste products); </w:t>
      </w:r>
    </w:p>
    <w:p>
      <w:pPr>
        <w:spacing w:after="0"/>
        <w:ind w:left="0"/>
        <w:jc w:val="both"/>
      </w:pPr>
      <w:r>
        <w:rPr>
          <w:rFonts w:ascii="Times New Roman"/>
          <w:b w:val="false"/>
          <w:i w:val="false"/>
          <w:color w:val="000000"/>
          <w:sz w:val="28"/>
        </w:rPr>
        <w:t xml:space="preserve">
      cleaning of the territory, roads, driveways; </w:t>
      </w:r>
    </w:p>
    <w:p>
      <w:pPr>
        <w:spacing w:after="0"/>
        <w:ind w:left="0"/>
        <w:jc w:val="both"/>
      </w:pPr>
      <w:r>
        <w:rPr>
          <w:rFonts w:ascii="Times New Roman"/>
          <w:b w:val="false"/>
          <w:i w:val="false"/>
          <w:color w:val="000000"/>
          <w:sz w:val="28"/>
        </w:rPr>
        <w:t xml:space="preserve">
      cleaning of shops, construction sites and sanitary-and-household premises. </w:t>
      </w:r>
    </w:p>
    <w:p>
      <w:pPr>
        <w:spacing w:after="0"/>
        <w:ind w:left="0"/>
        <w:jc w:val="both"/>
      </w:pPr>
      <w:r>
        <w:rPr>
          <w:rFonts w:ascii="Times New Roman"/>
          <w:b w:val="false"/>
          <w:i w:val="false"/>
          <w:color w:val="000000"/>
          <w:sz w:val="28"/>
        </w:rPr>
        <w:t xml:space="preserve">
      The executor- an auxiliary worker. </w:t>
      </w:r>
    </w:p>
    <w:p>
      <w:pPr>
        <w:spacing w:after="0"/>
        <w:ind w:left="0"/>
        <w:jc w:val="both"/>
      </w:pPr>
      <w:r>
        <w:rPr>
          <w:rFonts w:ascii="Times New Roman"/>
          <w:b w:val="false"/>
          <w:i w:val="false"/>
          <w:color w:val="000000"/>
          <w:sz w:val="28"/>
        </w:rPr>
        <w:t xml:space="preserve">
      24. The Standard for the number of employees by the function "Organization of Emergency Repair Work" shall be given in Appendix 6 to these Labor Standards. </w:t>
      </w:r>
    </w:p>
    <w:p>
      <w:pPr>
        <w:spacing w:after="0"/>
        <w:ind w:left="0"/>
        <w:jc w:val="both"/>
      </w:pPr>
      <w:r>
        <w:rPr>
          <w:rFonts w:ascii="Times New Roman"/>
          <w:b w:val="false"/>
          <w:i w:val="false"/>
          <w:color w:val="000000"/>
          <w:sz w:val="28"/>
        </w:rPr>
        <w:t xml:space="preserve">
      1) the content of work: </w:t>
      </w:r>
    </w:p>
    <w:p>
      <w:pPr>
        <w:spacing w:after="0"/>
        <w:ind w:left="0"/>
        <w:jc w:val="both"/>
      </w:pPr>
      <w:r>
        <w:rPr>
          <w:rFonts w:ascii="Times New Roman"/>
          <w:b w:val="false"/>
          <w:i w:val="false"/>
          <w:color w:val="000000"/>
          <w:sz w:val="28"/>
        </w:rPr>
        <w:t xml:space="preserve">
      Timely elimination of emergencies at facilities; </w:t>
      </w:r>
    </w:p>
    <w:p>
      <w:pPr>
        <w:spacing w:after="0"/>
        <w:ind w:left="0"/>
        <w:jc w:val="both"/>
      </w:pPr>
      <w:r>
        <w:rPr>
          <w:rFonts w:ascii="Times New Roman"/>
          <w:b w:val="false"/>
          <w:i w:val="false"/>
          <w:color w:val="000000"/>
          <w:sz w:val="28"/>
        </w:rPr>
        <w:t xml:space="preserve">
      management of production and economic activity of the workshop on repair and maintenance of equipment, buildings and structures of the organization; </w:t>
      </w:r>
    </w:p>
    <w:p>
      <w:pPr>
        <w:spacing w:after="0"/>
        <w:ind w:left="0"/>
        <w:jc w:val="both"/>
      </w:pPr>
      <w:r>
        <w:rPr>
          <w:rFonts w:ascii="Times New Roman"/>
          <w:b w:val="false"/>
          <w:i w:val="false"/>
          <w:color w:val="000000"/>
          <w:sz w:val="28"/>
        </w:rPr>
        <w:t xml:space="preserve">
      maintenance of the rhythmic work of the shop and fulfillment of the repaired tasks within the established deadlines; </w:t>
      </w:r>
    </w:p>
    <w:p>
      <w:pPr>
        <w:spacing w:after="0"/>
        <w:ind w:left="0"/>
        <w:jc w:val="both"/>
      </w:pPr>
      <w:r>
        <w:rPr>
          <w:rFonts w:ascii="Times New Roman"/>
          <w:b w:val="false"/>
          <w:i w:val="false"/>
          <w:color w:val="000000"/>
          <w:sz w:val="28"/>
        </w:rPr>
        <w:t xml:space="preserve">
      control over carrying out of repair works and tests of the equipment; </w:t>
      </w:r>
    </w:p>
    <w:p>
      <w:pPr>
        <w:spacing w:after="0"/>
        <w:ind w:left="0"/>
        <w:jc w:val="both"/>
      </w:pPr>
      <w:r>
        <w:rPr>
          <w:rFonts w:ascii="Times New Roman"/>
          <w:b w:val="false"/>
          <w:i w:val="false"/>
          <w:color w:val="000000"/>
          <w:sz w:val="28"/>
        </w:rPr>
        <w:t xml:space="preserve">
      maintenance of reporting documentation and accounting of repair and production activity; </w:t>
      </w:r>
    </w:p>
    <w:p>
      <w:pPr>
        <w:spacing w:after="0"/>
        <w:ind w:left="0"/>
        <w:jc w:val="both"/>
      </w:pPr>
      <w:r>
        <w:rPr>
          <w:rFonts w:ascii="Times New Roman"/>
          <w:b w:val="false"/>
          <w:i w:val="false"/>
          <w:color w:val="000000"/>
          <w:sz w:val="28"/>
        </w:rPr>
        <w:t xml:space="preserve">
      conducting work on attestation and rationalization of workplaces, improvement of labor rationing, correct application of forms and systems of remuneration and material stimulation. </w:t>
      </w:r>
    </w:p>
    <w:p>
      <w:pPr>
        <w:spacing w:after="0"/>
        <w:ind w:left="0"/>
        <w:jc w:val="both"/>
      </w:pPr>
      <w:r>
        <w:rPr>
          <w:rFonts w:ascii="Times New Roman"/>
          <w:b w:val="false"/>
          <w:i w:val="false"/>
          <w:color w:val="000000"/>
          <w:sz w:val="28"/>
        </w:rPr>
        <w:t xml:space="preserve">
      The executor – a master;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reception and registration of applications by phone, clarification of their reasons and character; </w:t>
      </w:r>
    </w:p>
    <w:p>
      <w:pPr>
        <w:spacing w:after="0"/>
        <w:ind w:left="0"/>
        <w:jc w:val="both"/>
      </w:pPr>
      <w:r>
        <w:rPr>
          <w:rFonts w:ascii="Times New Roman"/>
          <w:b w:val="false"/>
          <w:i w:val="false"/>
          <w:color w:val="000000"/>
          <w:sz w:val="28"/>
        </w:rPr>
        <w:t xml:space="preserve">
      prompt solution of the issue of sending brigades to the place of accident; </w:t>
      </w:r>
    </w:p>
    <w:p>
      <w:pPr>
        <w:spacing w:after="0"/>
        <w:ind w:left="0"/>
        <w:jc w:val="both"/>
      </w:pPr>
      <w:r>
        <w:rPr>
          <w:rFonts w:ascii="Times New Roman"/>
          <w:b w:val="false"/>
          <w:i w:val="false"/>
          <w:color w:val="000000"/>
          <w:sz w:val="28"/>
        </w:rPr>
        <w:t xml:space="preserve">
      communication with the working teams on the line for operational control over the course of liquidation of the accident and prevention of violations of the progress of work, as well as the reasons that caused them. </w:t>
      </w:r>
    </w:p>
    <w:p>
      <w:pPr>
        <w:spacing w:after="0"/>
        <w:ind w:left="0"/>
        <w:jc w:val="both"/>
      </w:pPr>
      <w:r>
        <w:rPr>
          <w:rFonts w:ascii="Times New Roman"/>
          <w:b w:val="false"/>
          <w:i w:val="false"/>
          <w:color w:val="000000"/>
          <w:sz w:val="28"/>
        </w:rPr>
        <w:t xml:space="preserve">
      The executor – a dispatch operator;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inspection of communication collectors, checking them for absence of gas pollution and their airing; </w:t>
      </w:r>
    </w:p>
    <w:p>
      <w:pPr>
        <w:spacing w:after="0"/>
        <w:ind w:left="0"/>
        <w:jc w:val="both"/>
      </w:pPr>
      <w:r>
        <w:rPr>
          <w:rFonts w:ascii="Times New Roman"/>
          <w:b w:val="false"/>
          <w:i w:val="false"/>
          <w:color w:val="000000"/>
          <w:sz w:val="28"/>
        </w:rPr>
        <w:t xml:space="preserve">
      restoration of waterproofing of building constructions; </w:t>
      </w:r>
    </w:p>
    <w:p>
      <w:pPr>
        <w:spacing w:after="0"/>
        <w:ind w:left="0"/>
        <w:jc w:val="both"/>
      </w:pPr>
      <w:r>
        <w:rPr>
          <w:rFonts w:ascii="Times New Roman"/>
          <w:b w:val="false"/>
          <w:i w:val="false"/>
          <w:color w:val="000000"/>
          <w:sz w:val="28"/>
        </w:rPr>
        <w:t xml:space="preserve">
      check of fastening of ladders, platforms, transitions and handrails to them, their repair; </w:t>
      </w:r>
    </w:p>
    <w:p>
      <w:pPr>
        <w:spacing w:after="0"/>
        <w:ind w:left="0"/>
        <w:jc w:val="both"/>
      </w:pPr>
      <w:r>
        <w:rPr>
          <w:rFonts w:ascii="Times New Roman"/>
          <w:b w:val="false"/>
          <w:i w:val="false"/>
          <w:color w:val="000000"/>
          <w:sz w:val="28"/>
        </w:rPr>
        <w:t xml:space="preserve">
      inspection and checking of drainage systems; </w:t>
      </w:r>
    </w:p>
    <w:p>
      <w:pPr>
        <w:spacing w:after="0"/>
        <w:ind w:left="0"/>
        <w:jc w:val="both"/>
      </w:pPr>
      <w:r>
        <w:rPr>
          <w:rFonts w:ascii="Times New Roman"/>
          <w:b w:val="false"/>
          <w:i w:val="false"/>
          <w:color w:val="000000"/>
          <w:sz w:val="28"/>
        </w:rPr>
        <w:t xml:space="preserve">
      inspection of electrical lighting of collectors and troubleshooting of all types of work. </w:t>
      </w:r>
    </w:p>
    <w:p>
      <w:pPr>
        <w:spacing w:after="0"/>
        <w:ind w:left="0"/>
        <w:jc w:val="both"/>
      </w:pPr>
      <w:r>
        <w:rPr>
          <w:rFonts w:ascii="Times New Roman"/>
          <w:b w:val="false"/>
          <w:i w:val="false"/>
          <w:color w:val="000000"/>
          <w:sz w:val="28"/>
        </w:rPr>
        <w:t>
      The executor-mechanic-repairman;</w:t>
      </w:r>
    </w:p>
    <w:p>
      <w:pPr>
        <w:spacing w:after="0"/>
        <w:ind w:left="0"/>
        <w:jc w:val="both"/>
      </w:pPr>
      <w:r>
        <w:rPr>
          <w:rFonts w:ascii="Times New Roman"/>
          <w:b w:val="false"/>
          <w:i w:val="false"/>
          <w:color w:val="000000"/>
          <w:sz w:val="28"/>
        </w:rPr>
        <w:t xml:space="preserve">
      4) the content of the work: </w:t>
      </w:r>
    </w:p>
    <w:p>
      <w:pPr>
        <w:spacing w:after="0"/>
        <w:ind w:left="0"/>
        <w:jc w:val="both"/>
      </w:pPr>
      <w:r>
        <w:rPr>
          <w:rFonts w:ascii="Times New Roman"/>
          <w:b w:val="false"/>
          <w:i w:val="false"/>
          <w:color w:val="000000"/>
          <w:sz w:val="28"/>
        </w:rPr>
        <w:t xml:space="preserve">
      conducting inspections (surveys) of engineering equipment and communications of buildings before the beginning of the heating season, as well as inspections after accidental damage, fires, natural phenomena for the purpose of detecting faults and their elimination; </w:t>
      </w:r>
    </w:p>
    <w:p>
      <w:pPr>
        <w:spacing w:after="0"/>
        <w:ind w:left="0"/>
        <w:jc w:val="both"/>
      </w:pPr>
      <w:r>
        <w:rPr>
          <w:rFonts w:ascii="Times New Roman"/>
          <w:b w:val="false"/>
          <w:i w:val="false"/>
          <w:color w:val="000000"/>
          <w:sz w:val="28"/>
        </w:rPr>
        <w:t xml:space="preserve">
      ensuring satisfactory functioning troubleshooting in water supply and sewerage systems, replacement of gaskets, packing of water-folding and water-intake valves with elimination of leakage, sealing of the negative surge; </w:t>
      </w:r>
    </w:p>
    <w:p>
      <w:pPr>
        <w:spacing w:after="0"/>
        <w:ind w:left="0"/>
        <w:jc w:val="both"/>
      </w:pPr>
      <w:r>
        <w:rPr>
          <w:rFonts w:ascii="Times New Roman"/>
          <w:b w:val="false"/>
          <w:i w:val="false"/>
          <w:color w:val="000000"/>
          <w:sz w:val="28"/>
        </w:rPr>
        <w:t xml:space="preserve">
      execution of troubleshooting works on requests of the administration of the organization. </w:t>
      </w:r>
    </w:p>
    <w:p>
      <w:pPr>
        <w:spacing w:after="0"/>
        <w:ind w:left="0"/>
        <w:jc w:val="both"/>
      </w:pPr>
      <w:r>
        <w:rPr>
          <w:rFonts w:ascii="Times New Roman"/>
          <w:b w:val="false"/>
          <w:i w:val="false"/>
          <w:color w:val="000000"/>
          <w:sz w:val="28"/>
        </w:rPr>
        <w:t xml:space="preserve">
      The executor-a fitter of emergency-restoration works; </w:t>
      </w:r>
    </w:p>
    <w:p>
      <w:pPr>
        <w:spacing w:after="0"/>
        <w:ind w:left="0"/>
        <w:jc w:val="both"/>
      </w:pPr>
      <w:r>
        <w:rPr>
          <w:rFonts w:ascii="Times New Roman"/>
          <w:b w:val="false"/>
          <w:i w:val="false"/>
          <w:color w:val="000000"/>
          <w:sz w:val="28"/>
        </w:rPr>
        <w:t xml:space="preserve">
      5) the content of the work: </w:t>
      </w:r>
    </w:p>
    <w:p>
      <w:pPr>
        <w:spacing w:after="0"/>
        <w:ind w:left="0"/>
        <w:jc w:val="both"/>
      </w:pPr>
      <w:r>
        <w:rPr>
          <w:rFonts w:ascii="Times New Roman"/>
          <w:b w:val="false"/>
          <w:i w:val="false"/>
          <w:color w:val="000000"/>
          <w:sz w:val="28"/>
        </w:rPr>
        <w:t xml:space="preserve">
      carrying out of inspections (surveys) of electric networks and electrical equipment during preparation for seasonal operation (spring-summer and autumn-winter periods), and also examinations after emergency damages, fires, phenomena of a natural character for the purpose fault detection and elimination; </w:t>
      </w:r>
    </w:p>
    <w:p>
      <w:pPr>
        <w:spacing w:after="0"/>
        <w:ind w:left="0"/>
        <w:jc w:val="both"/>
      </w:pPr>
      <w:r>
        <w:rPr>
          <w:rFonts w:ascii="Times New Roman"/>
          <w:b w:val="false"/>
          <w:i w:val="false"/>
          <w:color w:val="000000"/>
          <w:sz w:val="28"/>
        </w:rPr>
        <w:t xml:space="preserve">
      repair of electrical equipment of office and auxiliary premises (stairwells, lobbies, basements, attics); </w:t>
      </w:r>
    </w:p>
    <w:p>
      <w:pPr>
        <w:spacing w:after="0"/>
        <w:ind w:left="0"/>
        <w:jc w:val="both"/>
      </w:pPr>
      <w:r>
        <w:rPr>
          <w:rFonts w:ascii="Times New Roman"/>
          <w:b w:val="false"/>
          <w:i w:val="false"/>
          <w:color w:val="000000"/>
          <w:sz w:val="28"/>
        </w:rPr>
        <w:t xml:space="preserve">
      troubleshooting upon requests of the administration of the organization. </w:t>
      </w:r>
    </w:p>
    <w:p>
      <w:pPr>
        <w:spacing w:after="0"/>
        <w:ind w:left="0"/>
        <w:jc w:val="both"/>
      </w:pPr>
      <w:r>
        <w:rPr>
          <w:rFonts w:ascii="Times New Roman"/>
          <w:b w:val="false"/>
          <w:i w:val="false"/>
          <w:color w:val="000000"/>
          <w:sz w:val="28"/>
        </w:rPr>
        <w:t xml:space="preserve">
      The executor-an electrician for repair and maintenance of electrical equipment; </w:t>
      </w:r>
    </w:p>
    <w:p>
      <w:pPr>
        <w:spacing w:after="0"/>
        <w:ind w:left="0"/>
        <w:jc w:val="both"/>
      </w:pPr>
      <w:r>
        <w:rPr>
          <w:rFonts w:ascii="Times New Roman"/>
          <w:b w:val="false"/>
          <w:i w:val="false"/>
          <w:color w:val="000000"/>
          <w:sz w:val="28"/>
        </w:rPr>
        <w:t xml:space="preserve">
      6) the content of the work: </w:t>
      </w:r>
    </w:p>
    <w:p>
      <w:pPr>
        <w:spacing w:after="0"/>
        <w:ind w:left="0"/>
        <w:jc w:val="both"/>
      </w:pPr>
      <w:r>
        <w:rPr>
          <w:rFonts w:ascii="Times New Roman"/>
          <w:b w:val="false"/>
          <w:i w:val="false"/>
          <w:color w:val="000000"/>
          <w:sz w:val="28"/>
        </w:rPr>
        <w:t xml:space="preserve">
      conducting annual inspections of engineering equipment and communications of the building before the start of the heating season in order to detect the welding seams; </w:t>
      </w:r>
    </w:p>
    <w:p>
      <w:pPr>
        <w:spacing w:after="0"/>
        <w:ind w:left="0"/>
        <w:jc w:val="both"/>
      </w:pPr>
      <w:r>
        <w:rPr>
          <w:rFonts w:ascii="Times New Roman"/>
          <w:b w:val="false"/>
          <w:i w:val="false"/>
          <w:color w:val="000000"/>
          <w:sz w:val="28"/>
        </w:rPr>
        <w:t xml:space="preserve">
      carrying out of welding operations of parts, subassemblies, constructions, and pipelines in all weld positions to the specified dimensions </w:t>
      </w:r>
    </w:p>
    <w:p>
      <w:pPr>
        <w:spacing w:after="0"/>
        <w:ind w:left="0"/>
        <w:jc w:val="both"/>
      </w:pPr>
      <w:r>
        <w:rPr>
          <w:rFonts w:ascii="Times New Roman"/>
          <w:b w:val="false"/>
          <w:i w:val="false"/>
          <w:color w:val="000000"/>
          <w:sz w:val="28"/>
        </w:rPr>
        <w:t xml:space="preserve">
      replacement of pipelines emergency sections up to two meters in length of central heating and hot water supply systems. </w:t>
      </w:r>
    </w:p>
    <w:p>
      <w:pPr>
        <w:spacing w:after="0"/>
        <w:ind w:left="0"/>
        <w:jc w:val="both"/>
      </w:pPr>
      <w:r>
        <w:rPr>
          <w:rFonts w:ascii="Times New Roman"/>
          <w:b w:val="false"/>
          <w:i w:val="false"/>
          <w:color w:val="000000"/>
          <w:sz w:val="28"/>
        </w:rPr>
        <w:t xml:space="preserve">
      The executor – an electric welder; </w:t>
      </w:r>
    </w:p>
    <w:p>
      <w:pPr>
        <w:spacing w:after="0"/>
        <w:ind w:left="0"/>
        <w:jc w:val="both"/>
      </w:pPr>
      <w:r>
        <w:rPr>
          <w:rFonts w:ascii="Times New Roman"/>
          <w:b w:val="false"/>
          <w:i w:val="false"/>
          <w:color w:val="000000"/>
          <w:sz w:val="28"/>
        </w:rPr>
        <w:t xml:space="preserve">
      7) the content of the work: </w:t>
      </w:r>
    </w:p>
    <w:p>
      <w:pPr>
        <w:spacing w:after="0"/>
        <w:ind w:left="0"/>
        <w:jc w:val="both"/>
      </w:pPr>
      <w:r>
        <w:rPr>
          <w:rFonts w:ascii="Times New Roman"/>
          <w:b w:val="false"/>
          <w:i w:val="false"/>
          <w:color w:val="000000"/>
          <w:sz w:val="28"/>
        </w:rPr>
        <w:t xml:space="preserve">
       ensuring constant readiness of transport for departure to the place of accident; </w:t>
      </w:r>
    </w:p>
    <w:p>
      <w:pPr>
        <w:spacing w:after="0"/>
        <w:ind w:left="0"/>
        <w:jc w:val="both"/>
      </w:pPr>
      <w:r>
        <w:rPr>
          <w:rFonts w:ascii="Times New Roman"/>
          <w:b w:val="false"/>
          <w:i w:val="false"/>
          <w:color w:val="000000"/>
          <w:sz w:val="28"/>
        </w:rPr>
        <w:t xml:space="preserve">
      arrival to the place of accident; </w:t>
      </w:r>
    </w:p>
    <w:p>
      <w:pPr>
        <w:spacing w:after="0"/>
        <w:ind w:left="0"/>
        <w:jc w:val="both"/>
      </w:pPr>
      <w:r>
        <w:rPr>
          <w:rFonts w:ascii="Times New Roman"/>
          <w:b w:val="false"/>
          <w:i w:val="false"/>
          <w:color w:val="000000"/>
          <w:sz w:val="28"/>
        </w:rPr>
        <w:t>
      return to the base or moving to the place of another accident.</w:t>
      </w:r>
    </w:p>
    <w:p>
      <w:pPr>
        <w:spacing w:after="0"/>
        <w:ind w:left="0"/>
        <w:jc w:val="both"/>
      </w:pPr>
      <w:r>
        <w:rPr>
          <w:rFonts w:ascii="Times New Roman"/>
          <w:b w:val="false"/>
          <w:i w:val="false"/>
          <w:color w:val="000000"/>
          <w:sz w:val="28"/>
        </w:rPr>
        <w:t xml:space="preserve">
      The executor - a driver. </w:t>
      </w:r>
    </w:p>
    <w:p>
      <w:pPr>
        <w:spacing w:after="0"/>
        <w:ind w:left="0"/>
        <w:jc w:val="both"/>
      </w:pPr>
      <w:r>
        <w:rPr>
          <w:rFonts w:ascii="Times New Roman"/>
          <w:b w:val="false"/>
          <w:i w:val="false"/>
          <w:color w:val="000000"/>
          <w:sz w:val="28"/>
        </w:rPr>
        <w:t xml:space="preserve">
      25. The Standard for the number of employees by function "Organization and Maintenance of the Electric Farms Powered by Other Sources of Electricity, Not Serviced by Electrical Networks" is given in Appendix 7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implementation of setup, adjustment, regulation and experienced testing of equipment and systems in laboratory conditions and facilities, monitoring of its serviceable condition; </w:t>
      </w:r>
    </w:p>
    <w:p>
      <w:pPr>
        <w:spacing w:after="0"/>
        <w:ind w:left="0"/>
        <w:jc w:val="both"/>
      </w:pPr>
      <w:r>
        <w:rPr>
          <w:rFonts w:ascii="Times New Roman"/>
          <w:b w:val="false"/>
          <w:i w:val="false"/>
          <w:color w:val="000000"/>
          <w:sz w:val="28"/>
        </w:rPr>
        <w:t xml:space="preserve">
      participation in carrying out of experiments and tests, connection of devices, registration of necessary characteristics and parameters and carrying out </w:t>
      </w:r>
    </w:p>
    <w:p>
      <w:pPr>
        <w:spacing w:after="0"/>
        <w:ind w:left="0"/>
        <w:jc w:val="both"/>
      </w:pPr>
      <w:r>
        <w:rPr>
          <w:rFonts w:ascii="Times New Roman"/>
          <w:b w:val="false"/>
          <w:i w:val="false"/>
          <w:color w:val="000000"/>
          <w:sz w:val="28"/>
        </w:rPr>
        <w:t xml:space="preserve">
      processing of the obtained results. </w:t>
      </w:r>
    </w:p>
    <w:p>
      <w:pPr>
        <w:spacing w:after="0"/>
        <w:ind w:left="0"/>
        <w:jc w:val="both"/>
      </w:pPr>
      <w:r>
        <w:rPr>
          <w:rFonts w:ascii="Times New Roman"/>
          <w:b w:val="false"/>
          <w:i w:val="false"/>
          <w:color w:val="000000"/>
          <w:sz w:val="28"/>
        </w:rPr>
        <w:t xml:space="preserve">
      The executor – a technician;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execution of works on disassembly, overhaul, assembling, installation and centering of high-voltage electric machines and devices of various types; </w:t>
      </w:r>
    </w:p>
    <w:p>
      <w:pPr>
        <w:spacing w:after="0"/>
        <w:ind w:left="0"/>
        <w:jc w:val="both"/>
      </w:pPr>
      <w:r>
        <w:rPr>
          <w:rFonts w:ascii="Times New Roman"/>
          <w:b w:val="false"/>
          <w:i w:val="false"/>
          <w:color w:val="000000"/>
          <w:sz w:val="28"/>
        </w:rPr>
        <w:t xml:space="preserve">
      maintenance of production sites with especially complex schemes of primary and secondary switching and remote control; </w:t>
      </w:r>
    </w:p>
    <w:p>
      <w:pPr>
        <w:spacing w:after="0"/>
        <w:ind w:left="0"/>
        <w:jc w:val="both"/>
      </w:pPr>
      <w:r>
        <w:rPr>
          <w:rFonts w:ascii="Times New Roman"/>
          <w:b w:val="false"/>
          <w:i w:val="false"/>
          <w:color w:val="000000"/>
          <w:sz w:val="28"/>
        </w:rPr>
        <w:t xml:space="preserve">
      adjustment of repair and regulation of responsible especially complex schemes of technological equipment, electric circuits of automatic lines of electric machines, apparatuses, devices; </w:t>
      </w:r>
    </w:p>
    <w:p>
      <w:pPr>
        <w:spacing w:after="0"/>
        <w:ind w:left="0"/>
        <w:jc w:val="both"/>
      </w:pPr>
      <w:r>
        <w:rPr>
          <w:rFonts w:ascii="Times New Roman"/>
          <w:b w:val="false"/>
          <w:i w:val="false"/>
          <w:color w:val="000000"/>
          <w:sz w:val="28"/>
        </w:rPr>
        <w:t xml:space="preserve">
      checking of accuracy class of measuring transformers; </w:t>
      </w:r>
    </w:p>
    <w:p>
      <w:pPr>
        <w:spacing w:after="0"/>
        <w:ind w:left="0"/>
        <w:jc w:val="both"/>
      </w:pPr>
      <w:r>
        <w:rPr>
          <w:rFonts w:ascii="Times New Roman"/>
          <w:b w:val="false"/>
          <w:i w:val="false"/>
          <w:color w:val="000000"/>
          <w:sz w:val="28"/>
        </w:rPr>
        <w:t xml:space="preserve">
      performance of works on repair, installation and dismantling of cable lines by special work-wires of cutting, and also installation of connecting couplings. </w:t>
      </w:r>
    </w:p>
    <w:p>
      <w:pPr>
        <w:spacing w:after="0"/>
        <w:ind w:left="0"/>
        <w:jc w:val="both"/>
      </w:pPr>
      <w:r>
        <w:rPr>
          <w:rFonts w:ascii="Times New Roman"/>
          <w:b w:val="false"/>
          <w:i w:val="false"/>
          <w:color w:val="000000"/>
          <w:sz w:val="28"/>
        </w:rPr>
        <w:t xml:space="preserve">
      The executor- an electrician for repair and maintenance of electrical equipment. </w:t>
      </w:r>
    </w:p>
    <w:p>
      <w:pPr>
        <w:spacing w:after="0"/>
        <w:ind w:left="0"/>
        <w:jc w:val="both"/>
      </w:pPr>
      <w:r>
        <w:rPr>
          <w:rFonts w:ascii="Times New Roman"/>
          <w:b w:val="false"/>
          <w:i w:val="false"/>
          <w:color w:val="000000"/>
          <w:sz w:val="28"/>
        </w:rPr>
        <w:t xml:space="preserve">
      26. The standard for the number of employees by the function "Organization and Maintenance of Operating Power Plants" is given in Appendix 8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ensuring uninterrupted supply of electric power to military units and municipal installations; </w:t>
      </w:r>
    </w:p>
    <w:p>
      <w:pPr>
        <w:spacing w:after="0"/>
        <w:ind w:left="0"/>
        <w:jc w:val="both"/>
      </w:pPr>
      <w:r>
        <w:rPr>
          <w:rFonts w:ascii="Times New Roman"/>
          <w:b w:val="false"/>
          <w:i w:val="false"/>
          <w:color w:val="000000"/>
          <w:sz w:val="28"/>
        </w:rPr>
        <w:t xml:space="preserve">
      organization of technical operation and timely repair of electrical equipment, apparatuses and networks; </w:t>
      </w:r>
    </w:p>
    <w:p>
      <w:pPr>
        <w:spacing w:after="0"/>
        <w:ind w:left="0"/>
        <w:jc w:val="both"/>
      </w:pPr>
      <w:r>
        <w:rPr>
          <w:rFonts w:ascii="Times New Roman"/>
          <w:b w:val="false"/>
          <w:i w:val="false"/>
          <w:color w:val="000000"/>
          <w:sz w:val="28"/>
        </w:rPr>
        <w:t xml:space="preserve">
      ensuring accident-free operation of equipment, air and cable lines of 0.4 kW, electric lighting devices; </w:t>
      </w:r>
    </w:p>
    <w:p>
      <w:pPr>
        <w:spacing w:after="0"/>
        <w:ind w:left="0"/>
        <w:jc w:val="both"/>
      </w:pPr>
      <w:r>
        <w:rPr>
          <w:rFonts w:ascii="Times New Roman"/>
          <w:b w:val="false"/>
          <w:i w:val="false"/>
          <w:color w:val="000000"/>
          <w:sz w:val="28"/>
        </w:rPr>
        <w:t xml:space="preserve">
      ensuring the elimination of damage in electrical networks 0.4 kW; </w:t>
      </w:r>
    </w:p>
    <w:p>
      <w:pPr>
        <w:spacing w:after="0"/>
        <w:ind w:left="0"/>
        <w:jc w:val="both"/>
      </w:pPr>
      <w:r>
        <w:rPr>
          <w:rFonts w:ascii="Times New Roman"/>
          <w:b w:val="false"/>
          <w:i w:val="false"/>
          <w:color w:val="000000"/>
          <w:sz w:val="28"/>
        </w:rPr>
        <w:t xml:space="preserve">
      work planning and organization of maintenance staff; </w:t>
      </w:r>
    </w:p>
    <w:p>
      <w:pPr>
        <w:spacing w:after="0"/>
        <w:ind w:left="0"/>
        <w:jc w:val="both"/>
      </w:pPr>
      <w:r>
        <w:rPr>
          <w:rFonts w:ascii="Times New Roman"/>
          <w:b w:val="false"/>
          <w:i w:val="false"/>
          <w:color w:val="000000"/>
          <w:sz w:val="28"/>
        </w:rPr>
        <w:t xml:space="preserve">
      ensuring the drawing up of applications and necessary calculations for the purchase of electrical equipment, materials, spare parts; </w:t>
      </w:r>
    </w:p>
    <w:p>
      <w:pPr>
        <w:spacing w:after="0"/>
        <w:ind w:left="0"/>
        <w:jc w:val="both"/>
      </w:pPr>
      <w:r>
        <w:rPr>
          <w:rFonts w:ascii="Times New Roman"/>
          <w:b w:val="false"/>
          <w:i w:val="false"/>
          <w:color w:val="000000"/>
          <w:sz w:val="28"/>
        </w:rPr>
        <w:t xml:space="preserve">
      conducting analysis of production and economic activity; </w:t>
      </w:r>
    </w:p>
    <w:p>
      <w:pPr>
        <w:spacing w:after="0"/>
        <w:ind w:left="0"/>
        <w:jc w:val="both"/>
      </w:pPr>
      <w:r>
        <w:rPr>
          <w:rFonts w:ascii="Times New Roman"/>
          <w:b w:val="false"/>
          <w:i w:val="false"/>
          <w:color w:val="000000"/>
          <w:sz w:val="28"/>
        </w:rPr>
        <w:t xml:space="preserve">
      control over rational expenditure of electricity, materials, tools and devices. </w:t>
      </w:r>
    </w:p>
    <w:p>
      <w:pPr>
        <w:spacing w:after="0"/>
        <w:ind w:left="0"/>
        <w:jc w:val="both"/>
      </w:pPr>
      <w:r>
        <w:rPr>
          <w:rFonts w:ascii="Times New Roman"/>
          <w:b w:val="false"/>
          <w:i w:val="false"/>
          <w:color w:val="000000"/>
          <w:sz w:val="28"/>
        </w:rPr>
        <w:t xml:space="preserve">
      The executor – a head of power plant;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constant control over the serviceable condition of production equipment, machines and machine tools, the availability of serviceable fences and safety devices, control over the use of personal protective equipment; </w:t>
      </w:r>
    </w:p>
    <w:p>
      <w:pPr>
        <w:spacing w:after="0"/>
        <w:ind w:left="0"/>
        <w:jc w:val="both"/>
      </w:pPr>
      <w:r>
        <w:rPr>
          <w:rFonts w:ascii="Times New Roman"/>
          <w:b w:val="false"/>
          <w:i w:val="false"/>
          <w:color w:val="000000"/>
          <w:sz w:val="28"/>
        </w:rPr>
        <w:t xml:space="preserve">
      control of work of ventilation devices and normal illumination of workplaces; </w:t>
      </w:r>
    </w:p>
    <w:p>
      <w:pPr>
        <w:spacing w:after="0"/>
        <w:ind w:left="0"/>
        <w:jc w:val="both"/>
      </w:pPr>
      <w:r>
        <w:rPr>
          <w:rFonts w:ascii="Times New Roman"/>
          <w:b w:val="false"/>
          <w:i w:val="false"/>
          <w:color w:val="000000"/>
          <w:sz w:val="28"/>
        </w:rPr>
        <w:t xml:space="preserve">
      ensuring the implementation of working rules, regulations and briefings on safety and industrial sanitation and their use of work methods. </w:t>
      </w:r>
    </w:p>
    <w:p>
      <w:pPr>
        <w:spacing w:after="0"/>
        <w:ind w:left="0"/>
        <w:jc w:val="both"/>
      </w:pPr>
      <w:r>
        <w:rPr>
          <w:rFonts w:ascii="Times New Roman"/>
          <w:b w:val="false"/>
          <w:i w:val="false"/>
          <w:color w:val="000000"/>
          <w:sz w:val="28"/>
        </w:rPr>
        <w:t xml:space="preserve">
      The executor – a master;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maintenance of diesel generator field of all systems; </w:t>
      </w:r>
    </w:p>
    <w:p>
      <w:pPr>
        <w:spacing w:after="0"/>
        <w:ind w:left="0"/>
        <w:jc w:val="both"/>
      </w:pPr>
      <w:r>
        <w:rPr>
          <w:rFonts w:ascii="Times New Roman"/>
          <w:b w:val="false"/>
          <w:i w:val="false"/>
          <w:color w:val="000000"/>
          <w:sz w:val="28"/>
        </w:rPr>
        <w:t xml:space="preserve">
      detection and elimination of malfunctions in the operation of engines and its separate units; </w:t>
      </w:r>
    </w:p>
    <w:p>
      <w:pPr>
        <w:spacing w:after="0"/>
        <w:ind w:left="0"/>
        <w:jc w:val="both"/>
      </w:pPr>
      <w:r>
        <w:rPr>
          <w:rFonts w:ascii="Times New Roman"/>
          <w:b w:val="false"/>
          <w:i w:val="false"/>
          <w:color w:val="000000"/>
          <w:sz w:val="28"/>
        </w:rPr>
        <w:t xml:space="preserve">
      participation in the average and overhaul, as well as in the installation, dismantling and testing of engines. </w:t>
      </w:r>
    </w:p>
    <w:p>
      <w:pPr>
        <w:spacing w:after="0"/>
        <w:ind w:left="0"/>
        <w:jc w:val="both"/>
      </w:pPr>
      <w:r>
        <w:rPr>
          <w:rFonts w:ascii="Times New Roman"/>
          <w:b w:val="false"/>
          <w:i w:val="false"/>
          <w:color w:val="000000"/>
          <w:sz w:val="28"/>
        </w:rPr>
        <w:t xml:space="preserve">
      The executor – an operator for diesel generator field; </w:t>
      </w:r>
    </w:p>
    <w:p>
      <w:pPr>
        <w:spacing w:after="0"/>
        <w:ind w:left="0"/>
        <w:jc w:val="both"/>
      </w:pPr>
      <w:r>
        <w:rPr>
          <w:rFonts w:ascii="Times New Roman"/>
          <w:b w:val="false"/>
          <w:i w:val="false"/>
          <w:color w:val="000000"/>
          <w:sz w:val="28"/>
        </w:rPr>
        <w:t xml:space="preserve">
      4) the content of the work: </w:t>
      </w:r>
    </w:p>
    <w:p>
      <w:pPr>
        <w:spacing w:after="0"/>
        <w:ind w:left="0"/>
        <w:jc w:val="both"/>
      </w:pPr>
      <w:r>
        <w:rPr>
          <w:rFonts w:ascii="Times New Roman"/>
          <w:b w:val="false"/>
          <w:i w:val="false"/>
          <w:color w:val="000000"/>
          <w:sz w:val="28"/>
        </w:rPr>
        <w:t xml:space="preserve">
      execution of works on disassembly, overhaul, assembling, installation and centering of high-voltage electric machines and devices of various types; </w:t>
      </w:r>
    </w:p>
    <w:p>
      <w:pPr>
        <w:spacing w:after="0"/>
        <w:ind w:left="0"/>
        <w:jc w:val="both"/>
      </w:pPr>
      <w:r>
        <w:rPr>
          <w:rFonts w:ascii="Times New Roman"/>
          <w:b w:val="false"/>
          <w:i w:val="false"/>
          <w:color w:val="000000"/>
          <w:sz w:val="28"/>
        </w:rPr>
        <w:t xml:space="preserve">
      maintenance of production sites with especially complex schemes of primary and secondary switching and remote control; </w:t>
      </w:r>
    </w:p>
    <w:p>
      <w:pPr>
        <w:spacing w:after="0"/>
        <w:ind w:left="0"/>
        <w:jc w:val="both"/>
      </w:pPr>
      <w:r>
        <w:rPr>
          <w:rFonts w:ascii="Times New Roman"/>
          <w:b w:val="false"/>
          <w:i w:val="false"/>
          <w:color w:val="000000"/>
          <w:sz w:val="28"/>
        </w:rPr>
        <w:t xml:space="preserve">
      adjustment of repair and regulation of responsible especially complex schemes of technological equipment, electric circuits of automatic lines of electric machines, apparatuses, devices; </w:t>
      </w:r>
    </w:p>
    <w:p>
      <w:pPr>
        <w:spacing w:after="0"/>
        <w:ind w:left="0"/>
        <w:jc w:val="both"/>
      </w:pPr>
      <w:r>
        <w:rPr>
          <w:rFonts w:ascii="Times New Roman"/>
          <w:b w:val="false"/>
          <w:i w:val="false"/>
          <w:color w:val="000000"/>
          <w:sz w:val="28"/>
        </w:rPr>
        <w:t xml:space="preserve">
      checking of accuracy class of measuring transformers; </w:t>
      </w:r>
    </w:p>
    <w:p>
      <w:pPr>
        <w:spacing w:after="0"/>
        <w:ind w:left="0"/>
        <w:jc w:val="both"/>
      </w:pPr>
      <w:r>
        <w:rPr>
          <w:rFonts w:ascii="Times New Roman"/>
          <w:b w:val="false"/>
          <w:i w:val="false"/>
          <w:color w:val="000000"/>
          <w:sz w:val="28"/>
        </w:rPr>
        <w:t xml:space="preserve">
      carrying out of works on repair, installation and dismantling of cable lines in special working wires of cutting and also installation of connecting couplings. </w:t>
      </w:r>
    </w:p>
    <w:p>
      <w:pPr>
        <w:spacing w:after="0"/>
        <w:ind w:left="0"/>
        <w:jc w:val="both"/>
      </w:pPr>
      <w:r>
        <w:rPr>
          <w:rFonts w:ascii="Times New Roman"/>
          <w:b w:val="false"/>
          <w:i w:val="false"/>
          <w:color w:val="000000"/>
          <w:sz w:val="28"/>
        </w:rPr>
        <w:t xml:space="preserve">
      The executor-electrician for repair and maintenance of electrical equipment; </w:t>
      </w:r>
    </w:p>
    <w:p>
      <w:pPr>
        <w:spacing w:after="0"/>
        <w:ind w:left="0"/>
        <w:jc w:val="both"/>
      </w:pPr>
      <w:r>
        <w:rPr>
          <w:rFonts w:ascii="Times New Roman"/>
          <w:b w:val="false"/>
          <w:i w:val="false"/>
          <w:color w:val="000000"/>
          <w:sz w:val="28"/>
        </w:rPr>
        <w:t xml:space="preserve">
      5) the content of work: </w:t>
      </w:r>
    </w:p>
    <w:p>
      <w:pPr>
        <w:spacing w:after="0"/>
        <w:ind w:left="0"/>
        <w:jc w:val="both"/>
      </w:pPr>
      <w:r>
        <w:rPr>
          <w:rFonts w:ascii="Times New Roman"/>
          <w:b w:val="false"/>
          <w:i w:val="false"/>
          <w:color w:val="000000"/>
          <w:sz w:val="28"/>
        </w:rPr>
        <w:t xml:space="preserve">
      repair of the equipment of the production site; </w:t>
      </w:r>
    </w:p>
    <w:p>
      <w:pPr>
        <w:spacing w:after="0"/>
        <w:ind w:left="0"/>
        <w:jc w:val="both"/>
      </w:pPr>
      <w:r>
        <w:rPr>
          <w:rFonts w:ascii="Times New Roman"/>
          <w:b w:val="false"/>
          <w:i w:val="false"/>
          <w:color w:val="000000"/>
          <w:sz w:val="28"/>
        </w:rPr>
        <w:t>
      identification of the causes of premature wear of equipment, taking measures to prevent and eliminate them;</w:t>
      </w:r>
    </w:p>
    <w:p>
      <w:pPr>
        <w:spacing w:after="0"/>
        <w:ind w:left="0"/>
        <w:jc w:val="both"/>
      </w:pPr>
      <w:r>
        <w:rPr>
          <w:rFonts w:ascii="Times New Roman"/>
          <w:b w:val="false"/>
          <w:i w:val="false"/>
          <w:color w:val="000000"/>
          <w:sz w:val="28"/>
        </w:rPr>
        <w:t xml:space="preserve">
      repair of technical equipment, repair of units and mechanisms of machines. </w:t>
      </w:r>
    </w:p>
    <w:p>
      <w:pPr>
        <w:spacing w:after="0"/>
        <w:ind w:left="0"/>
        <w:jc w:val="both"/>
      </w:pPr>
      <w:r>
        <w:rPr>
          <w:rFonts w:ascii="Times New Roman"/>
          <w:b w:val="false"/>
          <w:i w:val="false"/>
          <w:color w:val="000000"/>
          <w:sz w:val="28"/>
        </w:rPr>
        <w:t xml:space="preserve">
      The executor- a repairperson; </w:t>
      </w:r>
    </w:p>
    <w:p>
      <w:pPr>
        <w:spacing w:after="0"/>
        <w:ind w:left="0"/>
        <w:jc w:val="both"/>
      </w:pPr>
      <w:r>
        <w:rPr>
          <w:rFonts w:ascii="Times New Roman"/>
          <w:b w:val="false"/>
          <w:i w:val="false"/>
          <w:color w:val="000000"/>
          <w:sz w:val="28"/>
        </w:rPr>
        <w:t xml:space="preserve">
      6) the content of the work: </w:t>
      </w:r>
    </w:p>
    <w:p>
      <w:pPr>
        <w:spacing w:after="0"/>
        <w:ind w:left="0"/>
        <w:jc w:val="both"/>
      </w:pPr>
      <w:r>
        <w:rPr>
          <w:rFonts w:ascii="Times New Roman"/>
          <w:b w:val="false"/>
          <w:i w:val="false"/>
          <w:color w:val="000000"/>
          <w:sz w:val="28"/>
        </w:rPr>
        <w:t xml:space="preserve">
      manual oxygen cutting and cutting of the steel light-weight and heavy scrap; </w:t>
      </w:r>
    </w:p>
    <w:p>
      <w:pPr>
        <w:spacing w:after="0"/>
        <w:ind w:left="0"/>
        <w:jc w:val="both"/>
      </w:pPr>
      <w:r>
        <w:rPr>
          <w:rFonts w:ascii="Times New Roman"/>
          <w:b w:val="false"/>
          <w:i w:val="false"/>
          <w:color w:val="000000"/>
          <w:sz w:val="28"/>
        </w:rPr>
        <w:t xml:space="preserve">
      welding of parts, articles, constructions in all spatial positions; </w:t>
      </w:r>
    </w:p>
    <w:p>
      <w:pPr>
        <w:spacing w:after="0"/>
        <w:ind w:left="0"/>
        <w:jc w:val="both"/>
      </w:pPr>
      <w:r>
        <w:rPr>
          <w:rFonts w:ascii="Times New Roman"/>
          <w:b w:val="false"/>
          <w:i w:val="false"/>
          <w:color w:val="000000"/>
          <w:sz w:val="28"/>
        </w:rPr>
        <w:t xml:space="preserve">
      build-up welding of simple parts; </w:t>
      </w:r>
    </w:p>
    <w:p>
      <w:pPr>
        <w:spacing w:after="0"/>
        <w:ind w:left="0"/>
        <w:jc w:val="both"/>
      </w:pPr>
      <w:r>
        <w:rPr>
          <w:rFonts w:ascii="Times New Roman"/>
          <w:b w:val="false"/>
          <w:i w:val="false"/>
          <w:color w:val="000000"/>
          <w:sz w:val="28"/>
        </w:rPr>
        <w:t>
      removal of shells and cracks in simple parts, knots, castings;</w:t>
      </w:r>
    </w:p>
    <w:p>
      <w:pPr>
        <w:spacing w:after="0"/>
        <w:ind w:left="0"/>
        <w:jc w:val="both"/>
      </w:pPr>
      <w:r>
        <w:rPr>
          <w:rFonts w:ascii="Times New Roman"/>
          <w:b w:val="false"/>
          <w:i w:val="false"/>
          <w:color w:val="000000"/>
          <w:sz w:val="28"/>
        </w:rPr>
        <w:t xml:space="preserve">
      heating of constructions and details at editing. </w:t>
      </w:r>
    </w:p>
    <w:p>
      <w:pPr>
        <w:spacing w:after="0"/>
        <w:ind w:left="0"/>
        <w:jc w:val="both"/>
      </w:pPr>
      <w:r>
        <w:rPr>
          <w:rFonts w:ascii="Times New Roman"/>
          <w:b w:val="false"/>
          <w:i w:val="false"/>
          <w:color w:val="000000"/>
          <w:sz w:val="28"/>
        </w:rPr>
        <w:t xml:space="preserve">
      The executor-electric welder. </w:t>
      </w:r>
    </w:p>
    <w:p>
      <w:pPr>
        <w:spacing w:after="0"/>
        <w:ind w:left="0"/>
        <w:jc w:val="both"/>
      </w:pPr>
      <w:r>
        <w:rPr>
          <w:rFonts w:ascii="Times New Roman"/>
          <w:b w:val="false"/>
          <w:i w:val="false"/>
          <w:color w:val="000000"/>
          <w:sz w:val="28"/>
        </w:rPr>
        <w:t xml:space="preserve">
      27. The Standard for the number of employees by the function "Maintenance of Standby Power Plants" is given in Appendix 9 to these Labor Standards.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implementation of setup, adjustment, regulation and testing of equipment and systems in laboratory conditions and facilities, monitoring of its serviceable condition; </w:t>
      </w:r>
    </w:p>
    <w:p>
      <w:pPr>
        <w:spacing w:after="0"/>
        <w:ind w:left="0"/>
        <w:jc w:val="both"/>
      </w:pPr>
      <w:r>
        <w:rPr>
          <w:rFonts w:ascii="Times New Roman"/>
          <w:b w:val="false"/>
          <w:i w:val="false"/>
          <w:color w:val="000000"/>
          <w:sz w:val="28"/>
        </w:rPr>
        <w:t xml:space="preserve">
      participation in carrying out of experiments and tests, connection of devices; </w:t>
      </w:r>
    </w:p>
    <w:p>
      <w:pPr>
        <w:spacing w:after="0"/>
        <w:ind w:left="0"/>
        <w:jc w:val="both"/>
      </w:pPr>
      <w:r>
        <w:rPr>
          <w:rFonts w:ascii="Times New Roman"/>
          <w:b w:val="false"/>
          <w:i w:val="false"/>
          <w:color w:val="000000"/>
          <w:sz w:val="28"/>
        </w:rPr>
        <w:t xml:space="preserve">
      registration of the necessary characteristics and parameters, processing of the obtained results. </w:t>
      </w:r>
    </w:p>
    <w:p>
      <w:pPr>
        <w:spacing w:after="0"/>
        <w:ind w:left="0"/>
        <w:jc w:val="both"/>
      </w:pPr>
      <w:r>
        <w:rPr>
          <w:rFonts w:ascii="Times New Roman"/>
          <w:b w:val="false"/>
          <w:i w:val="false"/>
          <w:color w:val="000000"/>
          <w:sz w:val="28"/>
        </w:rPr>
        <w:t xml:space="preserve">
      The executor - a technician. </w:t>
      </w:r>
    </w:p>
    <w:p>
      <w:pPr>
        <w:spacing w:after="0"/>
        <w:ind w:left="0"/>
        <w:jc w:val="both"/>
      </w:pPr>
      <w:r>
        <w:rPr>
          <w:rFonts w:ascii="Times New Roman"/>
          <w:b w:val="false"/>
          <w:i w:val="false"/>
          <w:color w:val="000000"/>
          <w:sz w:val="28"/>
        </w:rPr>
        <w:t xml:space="preserve">
      28. The Standard for the number of employees by the function "Organization of Activity of Electric Farms Serviced by Electrical Networks" is given in Appendix 10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ensuring serviceable and reliable operation of electrical installations, electric networks, air and cable lines 0.4 kW in military units; </w:t>
      </w:r>
    </w:p>
    <w:p>
      <w:pPr>
        <w:spacing w:after="0"/>
        <w:ind w:left="0"/>
        <w:jc w:val="both"/>
      </w:pPr>
      <w:r>
        <w:rPr>
          <w:rFonts w:ascii="Times New Roman"/>
          <w:b w:val="false"/>
          <w:i w:val="false"/>
          <w:color w:val="000000"/>
          <w:sz w:val="28"/>
        </w:rPr>
        <w:t xml:space="preserve">
      participation in the drawing up of applications, necessary calculations for the purchase of electrical equipment, materials, spare parts; </w:t>
      </w:r>
    </w:p>
    <w:p>
      <w:pPr>
        <w:spacing w:after="0"/>
        <w:ind w:left="0"/>
        <w:jc w:val="both"/>
      </w:pPr>
      <w:r>
        <w:rPr>
          <w:rFonts w:ascii="Times New Roman"/>
          <w:b w:val="false"/>
          <w:i w:val="false"/>
          <w:color w:val="000000"/>
          <w:sz w:val="28"/>
        </w:rPr>
        <w:t xml:space="preserve">
      organization of staff proficiency enhancement; </w:t>
      </w:r>
    </w:p>
    <w:p>
      <w:pPr>
        <w:spacing w:after="0"/>
        <w:ind w:left="0"/>
        <w:jc w:val="both"/>
      </w:pPr>
      <w:r>
        <w:rPr>
          <w:rFonts w:ascii="Times New Roman"/>
          <w:b w:val="false"/>
          <w:i w:val="false"/>
          <w:color w:val="000000"/>
          <w:sz w:val="28"/>
        </w:rPr>
        <w:t xml:space="preserve">
      monitoring of technical documentation; </w:t>
      </w:r>
    </w:p>
    <w:p>
      <w:pPr>
        <w:spacing w:after="0"/>
        <w:ind w:left="0"/>
        <w:jc w:val="both"/>
      </w:pPr>
      <w:r>
        <w:rPr>
          <w:rFonts w:ascii="Times New Roman"/>
          <w:b w:val="false"/>
          <w:i w:val="false"/>
          <w:color w:val="000000"/>
          <w:sz w:val="28"/>
        </w:rPr>
        <w:t xml:space="preserve">
      ensuring the implementation of measures to reduce the power consumption for its transportation and economic needs. </w:t>
      </w:r>
    </w:p>
    <w:p>
      <w:pPr>
        <w:spacing w:after="0"/>
        <w:ind w:left="0"/>
        <w:jc w:val="both"/>
      </w:pPr>
      <w:r>
        <w:rPr>
          <w:rFonts w:ascii="Times New Roman"/>
          <w:b w:val="false"/>
          <w:i w:val="false"/>
          <w:color w:val="000000"/>
          <w:sz w:val="28"/>
        </w:rPr>
        <w:t xml:space="preserve">
      The executor – a chief engineer (or engineer);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organization of works on maintenance of air and cable lines from 0, 4-10 kW; </w:t>
      </w:r>
    </w:p>
    <w:p>
      <w:pPr>
        <w:spacing w:after="0"/>
        <w:ind w:left="0"/>
        <w:jc w:val="both"/>
      </w:pPr>
      <w:r>
        <w:rPr>
          <w:rFonts w:ascii="Times New Roman"/>
          <w:b w:val="false"/>
          <w:i w:val="false"/>
          <w:color w:val="000000"/>
          <w:sz w:val="28"/>
        </w:rPr>
        <w:t xml:space="preserve">
      organization of service of TP, distribution devices and distribution points; </w:t>
      </w:r>
    </w:p>
    <w:p>
      <w:pPr>
        <w:spacing w:after="0"/>
        <w:ind w:left="0"/>
        <w:jc w:val="both"/>
      </w:pPr>
      <w:r>
        <w:rPr>
          <w:rFonts w:ascii="Times New Roman"/>
          <w:b w:val="false"/>
          <w:i w:val="false"/>
          <w:color w:val="000000"/>
          <w:sz w:val="28"/>
        </w:rPr>
        <w:t xml:space="preserve">
      carrying out of serviceable power supply and operation of electrical installations under its supervision; </w:t>
      </w:r>
    </w:p>
    <w:p>
      <w:pPr>
        <w:spacing w:after="0"/>
        <w:ind w:left="0"/>
        <w:jc w:val="both"/>
      </w:pPr>
      <w:r>
        <w:rPr>
          <w:rFonts w:ascii="Times New Roman"/>
          <w:b w:val="false"/>
          <w:i w:val="false"/>
          <w:color w:val="000000"/>
          <w:sz w:val="28"/>
        </w:rPr>
        <w:t xml:space="preserve">
      timely maintenance of electrical installations, preventive tests and ongoing repairs of electrical equipment, apparatuses and networks. </w:t>
      </w:r>
    </w:p>
    <w:p>
      <w:pPr>
        <w:spacing w:after="0"/>
        <w:ind w:left="0"/>
        <w:jc w:val="both"/>
      </w:pPr>
      <w:r>
        <w:rPr>
          <w:rFonts w:ascii="Times New Roman"/>
          <w:b w:val="false"/>
          <w:i w:val="false"/>
          <w:color w:val="000000"/>
          <w:sz w:val="28"/>
        </w:rPr>
        <w:t xml:space="preserve">
      The executor -a master of production area. </w:t>
      </w:r>
    </w:p>
    <w:p>
      <w:pPr>
        <w:spacing w:after="0"/>
        <w:ind w:left="0"/>
        <w:jc w:val="both"/>
      </w:pPr>
      <w:r>
        <w:rPr>
          <w:rFonts w:ascii="Times New Roman"/>
          <w:b w:val="false"/>
          <w:i w:val="false"/>
          <w:color w:val="000000"/>
          <w:sz w:val="28"/>
        </w:rPr>
        <w:t xml:space="preserve">
      29. The Standard for the number of employees by the function "Repair and Maintenance of Electric Power Supply Areas Serviced by Electrical Networks" is given in Appendix 11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maintenance of electrical equipment of the power plant and ensuring its reliable operation; </w:t>
      </w:r>
    </w:p>
    <w:p>
      <w:pPr>
        <w:spacing w:after="0"/>
        <w:ind w:left="0"/>
        <w:jc w:val="both"/>
      </w:pPr>
      <w:r>
        <w:rPr>
          <w:rFonts w:ascii="Times New Roman"/>
          <w:b w:val="false"/>
          <w:i w:val="false"/>
          <w:color w:val="000000"/>
          <w:sz w:val="28"/>
        </w:rPr>
        <w:t xml:space="preserve">
      control over the state of relay protection, remote control, signaling and electro automatics, the mode of operation of turbo generators; </w:t>
      </w:r>
    </w:p>
    <w:p>
      <w:pPr>
        <w:spacing w:after="0"/>
        <w:ind w:left="0"/>
        <w:jc w:val="both"/>
      </w:pPr>
      <w:r>
        <w:rPr>
          <w:rFonts w:ascii="Times New Roman"/>
          <w:b w:val="false"/>
          <w:i w:val="false"/>
          <w:color w:val="000000"/>
          <w:sz w:val="28"/>
        </w:rPr>
        <w:t xml:space="preserve">
      operative switching in distribution devices; </w:t>
      </w:r>
    </w:p>
    <w:p>
      <w:pPr>
        <w:spacing w:after="0"/>
        <w:ind w:left="0"/>
        <w:jc w:val="both"/>
      </w:pPr>
      <w:r>
        <w:rPr>
          <w:rFonts w:ascii="Times New Roman"/>
          <w:b w:val="false"/>
          <w:i w:val="false"/>
          <w:color w:val="000000"/>
          <w:sz w:val="28"/>
        </w:rPr>
        <w:t xml:space="preserve">
      conversion of generators from hydrogen to air cooling and vice versa; </w:t>
      </w:r>
    </w:p>
    <w:p>
      <w:pPr>
        <w:spacing w:after="0"/>
        <w:ind w:left="0"/>
        <w:jc w:val="both"/>
      </w:pPr>
      <w:r>
        <w:rPr>
          <w:rFonts w:ascii="Times New Roman"/>
          <w:b w:val="false"/>
          <w:i w:val="false"/>
          <w:color w:val="000000"/>
          <w:sz w:val="28"/>
        </w:rPr>
        <w:t xml:space="preserve">
      checking of the condition of electrical equipment insulation by megohmmeter; </w:t>
      </w:r>
    </w:p>
    <w:p>
      <w:pPr>
        <w:spacing w:after="0"/>
        <w:ind w:left="0"/>
        <w:jc w:val="both"/>
      </w:pPr>
      <w:r>
        <w:rPr>
          <w:rFonts w:ascii="Times New Roman"/>
          <w:b w:val="false"/>
          <w:i w:val="false"/>
          <w:color w:val="000000"/>
          <w:sz w:val="28"/>
        </w:rPr>
        <w:t xml:space="preserve">
      measurement of electrical parameters by electro measuring mites. </w:t>
      </w:r>
    </w:p>
    <w:p>
      <w:pPr>
        <w:spacing w:after="0"/>
        <w:ind w:left="0"/>
        <w:jc w:val="both"/>
      </w:pPr>
      <w:r>
        <w:rPr>
          <w:rFonts w:ascii="Times New Roman"/>
          <w:b w:val="false"/>
          <w:i w:val="false"/>
          <w:color w:val="000000"/>
          <w:sz w:val="28"/>
        </w:rPr>
        <w:t xml:space="preserve">
      The executor- an electrician on maintenance of electric power stations;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repair, installation, dismantling of transmission lines with voltage 35-110 kW, insulation and lightning protection with the use of mechanization means; </w:t>
      </w:r>
    </w:p>
    <w:p>
      <w:pPr>
        <w:spacing w:after="0"/>
        <w:ind w:left="0"/>
        <w:jc w:val="both"/>
      </w:pPr>
      <w:r>
        <w:rPr>
          <w:rFonts w:ascii="Times New Roman"/>
          <w:b w:val="false"/>
          <w:i w:val="false"/>
          <w:color w:val="000000"/>
          <w:sz w:val="28"/>
        </w:rPr>
        <w:t xml:space="preserve">
      maintenance of transmission lines of all voltages; </w:t>
      </w:r>
    </w:p>
    <w:p>
      <w:pPr>
        <w:spacing w:after="0"/>
        <w:ind w:left="0"/>
        <w:jc w:val="both"/>
      </w:pPr>
      <w:r>
        <w:rPr>
          <w:rFonts w:ascii="Times New Roman"/>
          <w:b w:val="false"/>
          <w:i w:val="false"/>
          <w:color w:val="000000"/>
          <w:sz w:val="28"/>
        </w:rPr>
        <w:t xml:space="preserve">
      measurement of resistance of grounding contours of supports; </w:t>
      </w:r>
    </w:p>
    <w:p>
      <w:pPr>
        <w:spacing w:after="0"/>
        <w:ind w:left="0"/>
        <w:jc w:val="both"/>
      </w:pPr>
      <w:r>
        <w:rPr>
          <w:rFonts w:ascii="Times New Roman"/>
          <w:b w:val="false"/>
          <w:i w:val="false"/>
          <w:color w:val="000000"/>
          <w:sz w:val="28"/>
        </w:rPr>
        <w:t xml:space="preserve">
      checking the condition of metal and reinforced concrete supports, mechanisms and protective means, when performing works at the height of voltage and disconnected line. </w:t>
      </w:r>
    </w:p>
    <w:p>
      <w:pPr>
        <w:spacing w:after="0"/>
        <w:ind w:left="0"/>
        <w:jc w:val="both"/>
      </w:pPr>
      <w:r>
        <w:rPr>
          <w:rFonts w:ascii="Times New Roman"/>
          <w:b w:val="false"/>
          <w:i w:val="false"/>
          <w:color w:val="000000"/>
          <w:sz w:val="28"/>
        </w:rPr>
        <w:t xml:space="preserve">
      The executor-an electrician on repair of overhead transmission lines; </w:t>
      </w:r>
    </w:p>
    <w:p>
      <w:pPr>
        <w:spacing w:after="0"/>
        <w:ind w:left="0"/>
        <w:jc w:val="both"/>
      </w:pPr>
      <w:r>
        <w:rPr>
          <w:rFonts w:ascii="Times New Roman"/>
          <w:b w:val="false"/>
          <w:i w:val="false"/>
          <w:color w:val="000000"/>
          <w:sz w:val="28"/>
        </w:rPr>
        <w:t xml:space="preserve">
      3) the content of work: </w:t>
      </w:r>
    </w:p>
    <w:p>
      <w:pPr>
        <w:spacing w:after="0"/>
        <w:ind w:left="0"/>
        <w:jc w:val="both"/>
      </w:pPr>
      <w:r>
        <w:rPr>
          <w:rFonts w:ascii="Times New Roman"/>
          <w:b w:val="false"/>
          <w:i w:val="false"/>
          <w:color w:val="000000"/>
          <w:sz w:val="28"/>
        </w:rPr>
        <w:t xml:space="preserve">
      maintenance of production facilities with particularly complex primary and secondary switching schemes; </w:t>
      </w:r>
    </w:p>
    <w:p>
      <w:pPr>
        <w:spacing w:after="0"/>
        <w:ind w:left="0"/>
        <w:jc w:val="both"/>
      </w:pPr>
      <w:r>
        <w:rPr>
          <w:rFonts w:ascii="Times New Roman"/>
          <w:b w:val="false"/>
          <w:i w:val="false"/>
          <w:color w:val="000000"/>
          <w:sz w:val="28"/>
        </w:rPr>
        <w:t xml:space="preserve">
      adjustment of complex remote protection; </w:t>
      </w:r>
    </w:p>
    <w:p>
      <w:pPr>
        <w:spacing w:after="0"/>
        <w:ind w:left="0"/>
        <w:jc w:val="both"/>
      </w:pPr>
      <w:r>
        <w:rPr>
          <w:rFonts w:ascii="Times New Roman"/>
          <w:b w:val="false"/>
          <w:i w:val="false"/>
          <w:color w:val="000000"/>
          <w:sz w:val="28"/>
        </w:rPr>
        <w:t xml:space="preserve">
      maintenance of power and lighting installations; </w:t>
      </w:r>
    </w:p>
    <w:p>
      <w:pPr>
        <w:spacing w:after="0"/>
        <w:ind w:left="0"/>
        <w:jc w:val="both"/>
      </w:pPr>
      <w:r>
        <w:rPr>
          <w:rFonts w:ascii="Times New Roman"/>
          <w:b w:val="false"/>
          <w:i w:val="false"/>
          <w:color w:val="000000"/>
          <w:sz w:val="28"/>
        </w:rPr>
        <w:t xml:space="preserve">
      replacement of control and measuring devices and transformers of departmental TP; </w:t>
      </w:r>
    </w:p>
    <w:p>
      <w:pPr>
        <w:spacing w:after="0"/>
        <w:ind w:left="0"/>
        <w:jc w:val="both"/>
      </w:pPr>
      <w:r>
        <w:rPr>
          <w:rFonts w:ascii="Times New Roman"/>
          <w:b w:val="false"/>
          <w:i w:val="false"/>
          <w:color w:val="000000"/>
          <w:sz w:val="28"/>
        </w:rPr>
        <w:t xml:space="preserve">
      performance of works on substations with their full disconnection from voltage, operative connection in electric networks, revision of transformers, switches, disconnections and wires to them. </w:t>
      </w:r>
    </w:p>
    <w:p>
      <w:pPr>
        <w:spacing w:after="0"/>
        <w:ind w:left="0"/>
        <w:jc w:val="both"/>
      </w:pPr>
      <w:r>
        <w:rPr>
          <w:rFonts w:ascii="Times New Roman"/>
          <w:b w:val="false"/>
          <w:i w:val="false"/>
          <w:color w:val="000000"/>
          <w:sz w:val="28"/>
        </w:rPr>
        <w:t xml:space="preserve">
      The executor- an electrician of the operative-visiting brigade; </w:t>
      </w:r>
    </w:p>
    <w:p>
      <w:pPr>
        <w:spacing w:after="0"/>
        <w:ind w:left="0"/>
        <w:jc w:val="both"/>
      </w:pPr>
      <w:r>
        <w:rPr>
          <w:rFonts w:ascii="Times New Roman"/>
          <w:b w:val="false"/>
          <w:i w:val="false"/>
          <w:color w:val="000000"/>
          <w:sz w:val="28"/>
        </w:rPr>
        <w:t xml:space="preserve">
      4) the content of the work: </w:t>
      </w:r>
    </w:p>
    <w:p>
      <w:pPr>
        <w:spacing w:after="0"/>
        <w:ind w:left="0"/>
        <w:jc w:val="both"/>
      </w:pPr>
      <w:r>
        <w:rPr>
          <w:rFonts w:ascii="Times New Roman"/>
          <w:b w:val="false"/>
          <w:i w:val="false"/>
          <w:color w:val="000000"/>
          <w:sz w:val="28"/>
        </w:rPr>
        <w:t xml:space="preserve">
      non-extreme performance of the most complex and responsible works during the audit, repair, installation and dismantling of cable lines of any voltage; </w:t>
      </w:r>
    </w:p>
    <w:p>
      <w:pPr>
        <w:spacing w:after="0"/>
        <w:ind w:left="0"/>
        <w:jc w:val="both"/>
      </w:pPr>
      <w:r>
        <w:rPr>
          <w:rFonts w:ascii="Times New Roman"/>
          <w:b w:val="false"/>
          <w:i w:val="false"/>
          <w:color w:val="000000"/>
          <w:sz w:val="28"/>
        </w:rPr>
        <w:t xml:space="preserve">
      performance of works on cables of special design; </w:t>
      </w:r>
    </w:p>
    <w:p>
      <w:pPr>
        <w:spacing w:after="0"/>
        <w:ind w:left="0"/>
        <w:jc w:val="both"/>
      </w:pPr>
      <w:r>
        <w:rPr>
          <w:rFonts w:ascii="Times New Roman"/>
          <w:b w:val="false"/>
          <w:i w:val="false"/>
          <w:color w:val="000000"/>
          <w:sz w:val="28"/>
        </w:rPr>
        <w:t xml:space="preserve">
      maintenance of gas-filled and oil-filled cable lines (pressure metering, oil refilling); </w:t>
      </w:r>
    </w:p>
    <w:p>
      <w:pPr>
        <w:spacing w:after="0"/>
        <w:ind w:left="0"/>
        <w:jc w:val="both"/>
      </w:pPr>
      <w:r>
        <w:rPr>
          <w:rFonts w:ascii="Times New Roman"/>
          <w:b w:val="false"/>
          <w:i w:val="false"/>
          <w:color w:val="000000"/>
          <w:sz w:val="28"/>
        </w:rPr>
        <w:t xml:space="preserve">
      repair of especially responsible cable lines and unique cable equipment. </w:t>
      </w:r>
    </w:p>
    <w:p>
      <w:pPr>
        <w:spacing w:after="0"/>
        <w:ind w:left="0"/>
        <w:jc w:val="both"/>
      </w:pPr>
      <w:r>
        <w:rPr>
          <w:rFonts w:ascii="Times New Roman"/>
          <w:b w:val="false"/>
          <w:i w:val="false"/>
          <w:color w:val="000000"/>
          <w:sz w:val="28"/>
        </w:rPr>
        <w:t xml:space="preserve">
      The executor-an electrician on repair and installation of cable lines; </w:t>
      </w:r>
    </w:p>
    <w:p>
      <w:pPr>
        <w:spacing w:after="0"/>
        <w:ind w:left="0"/>
        <w:jc w:val="both"/>
      </w:pPr>
      <w:r>
        <w:rPr>
          <w:rFonts w:ascii="Times New Roman"/>
          <w:b w:val="false"/>
          <w:i w:val="false"/>
          <w:color w:val="000000"/>
          <w:sz w:val="28"/>
        </w:rPr>
        <w:t xml:space="preserve">
      5) the content of the work: </w:t>
      </w:r>
    </w:p>
    <w:p>
      <w:pPr>
        <w:spacing w:after="0"/>
        <w:ind w:left="0"/>
        <w:jc w:val="both"/>
      </w:pPr>
      <w:r>
        <w:rPr>
          <w:rFonts w:ascii="Times New Roman"/>
          <w:b w:val="false"/>
          <w:i w:val="false"/>
          <w:color w:val="000000"/>
          <w:sz w:val="28"/>
        </w:rPr>
        <w:t xml:space="preserve">
      inspection of RP, TP, air and cable transmission lines of distribution networks; </w:t>
      </w:r>
    </w:p>
    <w:p>
      <w:pPr>
        <w:spacing w:after="0"/>
        <w:ind w:left="0"/>
        <w:jc w:val="both"/>
      </w:pPr>
      <w:r>
        <w:rPr>
          <w:rFonts w:ascii="Times New Roman"/>
          <w:b w:val="false"/>
          <w:i w:val="false"/>
          <w:color w:val="000000"/>
          <w:sz w:val="28"/>
        </w:rPr>
        <w:t xml:space="preserve">
      repair of equipment and transmission lines; </w:t>
      </w:r>
    </w:p>
    <w:p>
      <w:pPr>
        <w:spacing w:after="0"/>
        <w:ind w:left="0"/>
        <w:jc w:val="both"/>
      </w:pPr>
      <w:r>
        <w:rPr>
          <w:rFonts w:ascii="Times New Roman"/>
          <w:b w:val="false"/>
          <w:i w:val="false"/>
          <w:color w:val="000000"/>
          <w:sz w:val="28"/>
        </w:rPr>
        <w:t xml:space="preserve">
      troubleshooting, oil refilling in equipment, lifting and cleaning of contacts, change of faulty fuses, repair of oily glasses. </w:t>
      </w:r>
    </w:p>
    <w:p>
      <w:pPr>
        <w:spacing w:after="0"/>
        <w:ind w:left="0"/>
        <w:jc w:val="both"/>
      </w:pPr>
      <w:r>
        <w:rPr>
          <w:rFonts w:ascii="Times New Roman"/>
          <w:b w:val="false"/>
          <w:i w:val="false"/>
          <w:color w:val="000000"/>
          <w:sz w:val="28"/>
        </w:rPr>
        <w:t xml:space="preserve">
      The executor-an electrician on operation of distribution networks; </w:t>
      </w:r>
    </w:p>
    <w:p>
      <w:pPr>
        <w:spacing w:after="0"/>
        <w:ind w:left="0"/>
        <w:jc w:val="both"/>
      </w:pPr>
      <w:r>
        <w:rPr>
          <w:rFonts w:ascii="Times New Roman"/>
          <w:b w:val="false"/>
          <w:i w:val="false"/>
          <w:color w:val="000000"/>
          <w:sz w:val="28"/>
        </w:rPr>
        <w:t xml:space="preserve">
      6) the content of the work: </w:t>
      </w:r>
    </w:p>
    <w:p>
      <w:pPr>
        <w:spacing w:after="0"/>
        <w:ind w:left="0"/>
        <w:jc w:val="both"/>
      </w:pPr>
      <w:r>
        <w:rPr>
          <w:rFonts w:ascii="Times New Roman"/>
          <w:b w:val="false"/>
          <w:i w:val="false"/>
          <w:color w:val="000000"/>
          <w:sz w:val="28"/>
        </w:rPr>
        <w:t xml:space="preserve">
      performing simple tests of electrical equipment with voltage up to 220 kW, high voltage test, insulation resistance measurement, ground resistance measuring of closed and open distribution devices; </w:t>
      </w:r>
    </w:p>
    <w:p>
      <w:pPr>
        <w:spacing w:after="0"/>
        <w:ind w:left="0"/>
        <w:jc w:val="both"/>
      </w:pPr>
      <w:r>
        <w:rPr>
          <w:rFonts w:ascii="Times New Roman"/>
          <w:b w:val="false"/>
          <w:i w:val="false"/>
          <w:color w:val="000000"/>
          <w:sz w:val="28"/>
        </w:rPr>
        <w:t xml:space="preserve">
      measurement of transient resistance of contacts; </w:t>
      </w:r>
    </w:p>
    <w:p>
      <w:pPr>
        <w:spacing w:after="0"/>
        <w:ind w:left="0"/>
        <w:jc w:val="both"/>
      </w:pPr>
      <w:r>
        <w:rPr>
          <w:rFonts w:ascii="Times New Roman"/>
          <w:b w:val="false"/>
          <w:i w:val="false"/>
          <w:color w:val="000000"/>
          <w:sz w:val="28"/>
        </w:rPr>
        <w:t xml:space="preserve">
      detection of defective insulators by means of measuring rods; </w:t>
      </w:r>
    </w:p>
    <w:p>
      <w:pPr>
        <w:spacing w:after="0"/>
        <w:ind w:left="0"/>
        <w:jc w:val="both"/>
      </w:pPr>
      <w:r>
        <w:rPr>
          <w:rFonts w:ascii="Times New Roman"/>
          <w:b w:val="false"/>
          <w:i w:val="false"/>
          <w:color w:val="000000"/>
          <w:sz w:val="28"/>
        </w:rPr>
        <w:t xml:space="preserve">
      measurement of voltage and load by portable devices; </w:t>
      </w:r>
    </w:p>
    <w:p>
      <w:pPr>
        <w:spacing w:after="0"/>
        <w:ind w:left="0"/>
        <w:jc w:val="both"/>
      </w:pPr>
      <w:r>
        <w:rPr>
          <w:rFonts w:ascii="Times New Roman"/>
          <w:b w:val="false"/>
          <w:i w:val="false"/>
          <w:color w:val="000000"/>
          <w:sz w:val="28"/>
        </w:rPr>
        <w:t xml:space="preserve">
      electrical tests of protective means and devices, repair of the equipment applied at tests and measurements. </w:t>
      </w:r>
    </w:p>
    <w:p>
      <w:pPr>
        <w:spacing w:after="0"/>
        <w:ind w:left="0"/>
        <w:jc w:val="both"/>
      </w:pPr>
      <w:r>
        <w:rPr>
          <w:rFonts w:ascii="Times New Roman"/>
          <w:b w:val="false"/>
          <w:i w:val="false"/>
          <w:color w:val="000000"/>
          <w:sz w:val="28"/>
        </w:rPr>
        <w:t xml:space="preserve">
      The executor- an electrician on tests and measurements; </w:t>
      </w:r>
    </w:p>
    <w:p>
      <w:pPr>
        <w:spacing w:after="0"/>
        <w:ind w:left="0"/>
        <w:jc w:val="both"/>
      </w:pPr>
      <w:r>
        <w:rPr>
          <w:rFonts w:ascii="Times New Roman"/>
          <w:b w:val="false"/>
          <w:i w:val="false"/>
          <w:color w:val="000000"/>
          <w:sz w:val="28"/>
        </w:rPr>
        <w:t xml:space="preserve">
      7) the content of the work: </w:t>
      </w:r>
    </w:p>
    <w:p>
      <w:pPr>
        <w:spacing w:after="0"/>
        <w:ind w:left="0"/>
        <w:jc w:val="both"/>
      </w:pPr>
      <w:r>
        <w:rPr>
          <w:rFonts w:ascii="Times New Roman"/>
          <w:b w:val="false"/>
          <w:i w:val="false"/>
          <w:color w:val="000000"/>
          <w:sz w:val="28"/>
        </w:rPr>
        <w:t xml:space="preserve">
      disassembly, repair and assembling of switchgear equipment with voltage up to 10kW, input-up to 35 kW, oil and dry power transformers with power up to 1000 kW a voltage up to 10 kW with change of windings; </w:t>
      </w:r>
    </w:p>
    <w:p>
      <w:pPr>
        <w:spacing w:after="0"/>
        <w:ind w:left="0"/>
        <w:jc w:val="both"/>
      </w:pPr>
      <w:r>
        <w:rPr>
          <w:rFonts w:ascii="Times New Roman"/>
          <w:b w:val="false"/>
          <w:i w:val="false"/>
          <w:color w:val="000000"/>
          <w:sz w:val="28"/>
        </w:rPr>
        <w:t xml:space="preserve">
      disassembly, repair and assembling of simple units and details of electric motors, electric devices and electrical appliances; </w:t>
      </w:r>
    </w:p>
    <w:p>
      <w:pPr>
        <w:spacing w:after="0"/>
        <w:ind w:left="0"/>
        <w:jc w:val="both"/>
      </w:pPr>
      <w:r>
        <w:rPr>
          <w:rFonts w:ascii="Times New Roman"/>
          <w:b w:val="false"/>
          <w:i w:val="false"/>
          <w:color w:val="000000"/>
          <w:sz w:val="28"/>
        </w:rPr>
        <w:t xml:space="preserve">
      auxiliary works at repair and technical inspection of equipment of distribution devices of stations and substations, transformers and inputs; </w:t>
      </w:r>
    </w:p>
    <w:p>
      <w:pPr>
        <w:spacing w:after="0"/>
        <w:ind w:left="0"/>
        <w:jc w:val="both"/>
      </w:pPr>
      <w:r>
        <w:rPr>
          <w:rFonts w:ascii="Times New Roman"/>
          <w:b w:val="false"/>
          <w:i w:val="false"/>
          <w:color w:val="000000"/>
          <w:sz w:val="28"/>
        </w:rPr>
        <w:t xml:space="preserve">
      locksmith processing of parts of 12-14 (5-7 grades of precision). </w:t>
      </w:r>
    </w:p>
    <w:p>
      <w:pPr>
        <w:spacing w:after="0"/>
        <w:ind w:left="0"/>
        <w:jc w:val="both"/>
      </w:pPr>
      <w:r>
        <w:rPr>
          <w:rFonts w:ascii="Times New Roman"/>
          <w:b w:val="false"/>
          <w:i w:val="false"/>
          <w:color w:val="000000"/>
          <w:sz w:val="28"/>
        </w:rPr>
        <w:t xml:space="preserve">
      The executor- an electrical fitter on repair of equipment of distributing devices; </w:t>
      </w:r>
    </w:p>
    <w:p>
      <w:pPr>
        <w:spacing w:after="0"/>
        <w:ind w:left="0"/>
        <w:jc w:val="both"/>
      </w:pPr>
      <w:r>
        <w:rPr>
          <w:rFonts w:ascii="Times New Roman"/>
          <w:b w:val="false"/>
          <w:i w:val="false"/>
          <w:color w:val="000000"/>
          <w:sz w:val="28"/>
        </w:rPr>
        <w:t xml:space="preserve">
      8) the content of the work: </w:t>
      </w:r>
    </w:p>
    <w:p>
      <w:pPr>
        <w:spacing w:after="0"/>
        <w:ind w:left="0"/>
        <w:jc w:val="both"/>
      </w:pPr>
      <w:r>
        <w:rPr>
          <w:rFonts w:ascii="Times New Roman"/>
          <w:b w:val="false"/>
          <w:i w:val="false"/>
          <w:color w:val="000000"/>
          <w:sz w:val="28"/>
        </w:rPr>
        <w:t xml:space="preserve">
      installation and maintenance of electric meters in electrical installations with voltage up to 1000 V; </w:t>
      </w:r>
    </w:p>
    <w:p>
      <w:pPr>
        <w:spacing w:after="0"/>
        <w:ind w:left="0"/>
        <w:jc w:val="both"/>
      </w:pPr>
      <w:r>
        <w:rPr>
          <w:rFonts w:ascii="Times New Roman"/>
          <w:b w:val="false"/>
          <w:i w:val="false"/>
          <w:color w:val="000000"/>
          <w:sz w:val="28"/>
        </w:rPr>
        <w:t xml:space="preserve">
      verification of energy metering schemes, performed by straight-line meters, included through measuring transformers of current and voltage, according to the model counter or using laboratory vat meters; </w:t>
      </w:r>
    </w:p>
    <w:p>
      <w:pPr>
        <w:spacing w:after="0"/>
        <w:ind w:left="0"/>
        <w:jc w:val="both"/>
      </w:pPr>
      <w:r>
        <w:rPr>
          <w:rFonts w:ascii="Times New Roman"/>
          <w:b w:val="false"/>
          <w:i w:val="false"/>
          <w:color w:val="000000"/>
          <w:sz w:val="28"/>
        </w:rPr>
        <w:t xml:space="preserve">
      determination of the shelf life of measuring transformers, electric meters and their replacement. </w:t>
      </w:r>
    </w:p>
    <w:p>
      <w:pPr>
        <w:spacing w:after="0"/>
        <w:ind w:left="0"/>
        <w:jc w:val="both"/>
      </w:pPr>
      <w:r>
        <w:rPr>
          <w:rFonts w:ascii="Times New Roman"/>
          <w:b w:val="false"/>
          <w:i w:val="false"/>
          <w:color w:val="000000"/>
          <w:sz w:val="28"/>
        </w:rPr>
        <w:t xml:space="preserve">
      The executor-an electrician on operation of electric meters; </w:t>
      </w:r>
    </w:p>
    <w:p>
      <w:pPr>
        <w:spacing w:after="0"/>
        <w:ind w:left="0"/>
        <w:jc w:val="both"/>
      </w:pPr>
      <w:r>
        <w:rPr>
          <w:rFonts w:ascii="Times New Roman"/>
          <w:b w:val="false"/>
          <w:i w:val="false"/>
          <w:color w:val="000000"/>
          <w:sz w:val="28"/>
        </w:rPr>
        <w:t xml:space="preserve">
      9) the content of the work: </w:t>
      </w:r>
    </w:p>
    <w:p>
      <w:pPr>
        <w:spacing w:after="0"/>
        <w:ind w:left="0"/>
        <w:jc w:val="both"/>
      </w:pPr>
      <w:r>
        <w:rPr>
          <w:rFonts w:ascii="Times New Roman"/>
          <w:b w:val="false"/>
          <w:i w:val="false"/>
          <w:color w:val="000000"/>
          <w:sz w:val="28"/>
        </w:rPr>
        <w:t xml:space="preserve">
      disassembly and assembly of relays of simple electric means of measurements and equipment of constant and alternating current, mechanical part of simple relays and means of measurements; </w:t>
      </w:r>
    </w:p>
    <w:p>
      <w:pPr>
        <w:spacing w:after="0"/>
        <w:ind w:left="0"/>
        <w:jc w:val="both"/>
      </w:pPr>
      <w:r>
        <w:rPr>
          <w:rFonts w:ascii="Times New Roman"/>
          <w:b w:val="false"/>
          <w:i w:val="false"/>
          <w:color w:val="000000"/>
          <w:sz w:val="28"/>
        </w:rPr>
        <w:t xml:space="preserve">
      Repair and maintenance of simple equipment of relay protection and automatics, installation of measuring instruments on stands and their connection for checking. </w:t>
      </w:r>
    </w:p>
    <w:p>
      <w:pPr>
        <w:spacing w:after="0"/>
        <w:ind w:left="0"/>
        <w:jc w:val="both"/>
      </w:pPr>
      <w:r>
        <w:rPr>
          <w:rFonts w:ascii="Times New Roman"/>
          <w:b w:val="false"/>
          <w:i w:val="false"/>
          <w:color w:val="000000"/>
          <w:sz w:val="28"/>
        </w:rPr>
        <w:t xml:space="preserve">
      The executor- an electrician on repair of equipment of relay protection and automatics; </w:t>
      </w:r>
    </w:p>
    <w:p>
      <w:pPr>
        <w:spacing w:after="0"/>
        <w:ind w:left="0"/>
        <w:jc w:val="both"/>
      </w:pPr>
      <w:r>
        <w:rPr>
          <w:rFonts w:ascii="Times New Roman"/>
          <w:b w:val="false"/>
          <w:i w:val="false"/>
          <w:color w:val="000000"/>
          <w:sz w:val="28"/>
        </w:rPr>
        <w:t xml:space="preserve">
      10) the content of the work: </w:t>
      </w:r>
    </w:p>
    <w:p>
      <w:pPr>
        <w:spacing w:after="0"/>
        <w:ind w:left="0"/>
        <w:jc w:val="both"/>
      </w:pPr>
      <w:r>
        <w:rPr>
          <w:rFonts w:ascii="Times New Roman"/>
          <w:b w:val="false"/>
          <w:i w:val="false"/>
          <w:color w:val="000000"/>
          <w:sz w:val="28"/>
        </w:rPr>
        <w:t xml:space="preserve">
      disassembly and assembling of simple equipment and circuits of secondary switching; </w:t>
      </w:r>
    </w:p>
    <w:p>
      <w:pPr>
        <w:spacing w:after="0"/>
        <w:ind w:left="0"/>
        <w:jc w:val="both"/>
      </w:pPr>
      <w:r>
        <w:rPr>
          <w:rFonts w:ascii="Times New Roman"/>
          <w:b w:val="false"/>
          <w:i w:val="false"/>
          <w:color w:val="000000"/>
          <w:sz w:val="28"/>
        </w:rPr>
        <w:t xml:space="preserve">
      washing and cleaning of units and parts of devices and equipment, cleaning of contacts and contact surfaces; </w:t>
      </w:r>
    </w:p>
    <w:p>
      <w:pPr>
        <w:spacing w:after="0"/>
        <w:ind w:left="0"/>
        <w:jc w:val="both"/>
      </w:pPr>
      <w:r>
        <w:rPr>
          <w:rFonts w:ascii="Times New Roman"/>
          <w:b w:val="false"/>
          <w:i w:val="false"/>
          <w:color w:val="000000"/>
          <w:sz w:val="28"/>
        </w:rPr>
        <w:t xml:space="preserve">
      anti-corrosion lubrication of parts; </w:t>
      </w:r>
    </w:p>
    <w:p>
      <w:pPr>
        <w:spacing w:after="0"/>
        <w:ind w:left="0"/>
        <w:jc w:val="both"/>
      </w:pPr>
      <w:r>
        <w:rPr>
          <w:rFonts w:ascii="Times New Roman"/>
          <w:b w:val="false"/>
          <w:i w:val="false"/>
          <w:color w:val="000000"/>
          <w:sz w:val="28"/>
        </w:rPr>
        <w:t xml:space="preserve">
      packing of electric measuring devices and equipment for transportation; </w:t>
      </w:r>
    </w:p>
    <w:p>
      <w:pPr>
        <w:spacing w:after="0"/>
        <w:ind w:left="0"/>
        <w:jc w:val="both"/>
      </w:pPr>
      <w:r>
        <w:rPr>
          <w:rFonts w:ascii="Times New Roman"/>
          <w:b w:val="false"/>
          <w:i w:val="false"/>
          <w:color w:val="000000"/>
          <w:sz w:val="28"/>
        </w:rPr>
        <w:t xml:space="preserve">
      repair and maintenance of simple dispatching equipment and automation equipment. </w:t>
      </w:r>
    </w:p>
    <w:p>
      <w:pPr>
        <w:spacing w:after="0"/>
        <w:ind w:left="0"/>
        <w:jc w:val="both"/>
      </w:pPr>
      <w:r>
        <w:rPr>
          <w:rFonts w:ascii="Times New Roman"/>
          <w:b w:val="false"/>
          <w:i w:val="false"/>
          <w:color w:val="000000"/>
          <w:sz w:val="28"/>
        </w:rPr>
        <w:t xml:space="preserve">
      The executor- an electrician for repair of secondary switching and communication; </w:t>
      </w:r>
    </w:p>
    <w:p>
      <w:pPr>
        <w:spacing w:after="0"/>
        <w:ind w:left="0"/>
        <w:jc w:val="both"/>
      </w:pPr>
      <w:r>
        <w:rPr>
          <w:rFonts w:ascii="Times New Roman"/>
          <w:b w:val="false"/>
          <w:i w:val="false"/>
          <w:color w:val="000000"/>
          <w:sz w:val="28"/>
        </w:rPr>
        <w:t xml:space="preserve">
      11) The content of the work: </w:t>
      </w:r>
    </w:p>
    <w:p>
      <w:pPr>
        <w:spacing w:after="0"/>
        <w:ind w:left="0"/>
        <w:jc w:val="both"/>
      </w:pPr>
      <w:r>
        <w:rPr>
          <w:rFonts w:ascii="Times New Roman"/>
          <w:b w:val="false"/>
          <w:i w:val="false"/>
          <w:color w:val="000000"/>
          <w:sz w:val="28"/>
        </w:rPr>
        <w:t xml:space="preserve">
      inspection of substations equipment; </w:t>
      </w:r>
    </w:p>
    <w:p>
      <w:pPr>
        <w:spacing w:after="0"/>
        <w:ind w:left="0"/>
        <w:jc w:val="both"/>
      </w:pPr>
      <w:r>
        <w:rPr>
          <w:rFonts w:ascii="Times New Roman"/>
          <w:b w:val="false"/>
          <w:i w:val="false"/>
          <w:color w:val="000000"/>
          <w:sz w:val="28"/>
        </w:rPr>
        <w:t xml:space="preserve">
      provision of the established mode on voltage, load, temperature and other parameters; </w:t>
      </w:r>
    </w:p>
    <w:p>
      <w:pPr>
        <w:spacing w:after="0"/>
        <w:ind w:left="0"/>
        <w:jc w:val="both"/>
      </w:pPr>
      <w:r>
        <w:rPr>
          <w:rFonts w:ascii="Times New Roman"/>
          <w:b w:val="false"/>
          <w:i w:val="false"/>
          <w:color w:val="000000"/>
          <w:sz w:val="28"/>
        </w:rPr>
        <w:t xml:space="preserve">
      carrying out of regime operative switching in substation switchgear; </w:t>
      </w:r>
    </w:p>
    <w:p>
      <w:pPr>
        <w:spacing w:after="0"/>
        <w:ind w:left="0"/>
        <w:jc w:val="both"/>
      </w:pPr>
      <w:r>
        <w:rPr>
          <w:rFonts w:ascii="Times New Roman"/>
          <w:b w:val="false"/>
          <w:i w:val="false"/>
          <w:color w:val="000000"/>
          <w:sz w:val="28"/>
        </w:rPr>
        <w:t xml:space="preserve">
      liquidation of emergency situations; </w:t>
      </w:r>
    </w:p>
    <w:p>
      <w:pPr>
        <w:spacing w:after="0"/>
        <w:ind w:left="0"/>
        <w:jc w:val="both"/>
      </w:pPr>
      <w:r>
        <w:rPr>
          <w:rFonts w:ascii="Times New Roman"/>
          <w:b w:val="false"/>
          <w:i w:val="false"/>
          <w:color w:val="000000"/>
          <w:sz w:val="28"/>
        </w:rPr>
        <w:t xml:space="preserve">
      carrying out small and short-term works on liquidation of malfunctions on shields and assemblies of own needs, in drives of commutation apparatuses, in circuits of secondary commutation of the closed and open distributive devices; </w:t>
      </w:r>
    </w:p>
    <w:p>
      <w:pPr>
        <w:spacing w:after="0"/>
        <w:ind w:left="0"/>
        <w:jc w:val="both"/>
      </w:pPr>
      <w:r>
        <w:rPr>
          <w:rFonts w:ascii="Times New Roman"/>
          <w:b w:val="false"/>
          <w:i w:val="false"/>
          <w:color w:val="000000"/>
          <w:sz w:val="28"/>
        </w:rPr>
        <w:t xml:space="preserve">
      definition of battery parameters. </w:t>
      </w:r>
    </w:p>
    <w:p>
      <w:pPr>
        <w:spacing w:after="0"/>
        <w:ind w:left="0"/>
        <w:jc w:val="both"/>
      </w:pPr>
      <w:r>
        <w:rPr>
          <w:rFonts w:ascii="Times New Roman"/>
          <w:b w:val="false"/>
          <w:i w:val="false"/>
          <w:color w:val="000000"/>
          <w:sz w:val="28"/>
        </w:rPr>
        <w:t xml:space="preserve">
      The executor- an electrician for servicing the substation; </w:t>
      </w:r>
    </w:p>
    <w:p>
      <w:pPr>
        <w:spacing w:after="0"/>
        <w:ind w:left="0"/>
        <w:jc w:val="both"/>
      </w:pPr>
      <w:r>
        <w:rPr>
          <w:rFonts w:ascii="Times New Roman"/>
          <w:b w:val="false"/>
          <w:i w:val="false"/>
          <w:color w:val="000000"/>
          <w:sz w:val="28"/>
        </w:rPr>
        <w:t xml:space="preserve">
      12) the content of the work: </w:t>
      </w:r>
    </w:p>
    <w:p>
      <w:pPr>
        <w:spacing w:after="0"/>
        <w:ind w:left="0"/>
        <w:jc w:val="both"/>
      </w:pPr>
      <w:r>
        <w:rPr>
          <w:rFonts w:ascii="Times New Roman"/>
          <w:b w:val="false"/>
          <w:i w:val="false"/>
          <w:color w:val="000000"/>
          <w:sz w:val="28"/>
        </w:rPr>
        <w:t xml:space="preserve">
      execution of works on disassembly, overhaul, assembling, installation and centering of high-voltage electric machines and devices of various types; </w:t>
      </w:r>
    </w:p>
    <w:p>
      <w:pPr>
        <w:spacing w:after="0"/>
        <w:ind w:left="0"/>
        <w:jc w:val="both"/>
      </w:pPr>
      <w:r>
        <w:rPr>
          <w:rFonts w:ascii="Times New Roman"/>
          <w:b w:val="false"/>
          <w:i w:val="false"/>
          <w:color w:val="000000"/>
          <w:sz w:val="28"/>
        </w:rPr>
        <w:t xml:space="preserve">
      maintenance of production sites with especially complex schemes of primary and secondary switching and remote control; </w:t>
      </w:r>
    </w:p>
    <w:p>
      <w:pPr>
        <w:spacing w:after="0"/>
        <w:ind w:left="0"/>
        <w:jc w:val="both"/>
      </w:pPr>
      <w:r>
        <w:rPr>
          <w:rFonts w:ascii="Times New Roman"/>
          <w:b w:val="false"/>
          <w:i w:val="false"/>
          <w:color w:val="000000"/>
          <w:sz w:val="28"/>
        </w:rPr>
        <w:t xml:space="preserve">
      adjustment of repair and regulation of responsible especially complex schemes of technological equipment, electric circuits of automatic lines of electric machines, apparatuses, devices; </w:t>
      </w:r>
    </w:p>
    <w:p>
      <w:pPr>
        <w:spacing w:after="0"/>
        <w:ind w:left="0"/>
        <w:jc w:val="both"/>
      </w:pPr>
      <w:r>
        <w:rPr>
          <w:rFonts w:ascii="Times New Roman"/>
          <w:b w:val="false"/>
          <w:i w:val="false"/>
          <w:color w:val="000000"/>
          <w:sz w:val="28"/>
        </w:rPr>
        <w:t xml:space="preserve">
      checking of accuracy class of measuring transformers; </w:t>
      </w:r>
    </w:p>
    <w:p>
      <w:pPr>
        <w:spacing w:after="0"/>
        <w:ind w:left="0"/>
        <w:jc w:val="both"/>
      </w:pPr>
      <w:r>
        <w:rPr>
          <w:rFonts w:ascii="Times New Roman"/>
          <w:b w:val="false"/>
          <w:i w:val="false"/>
          <w:color w:val="000000"/>
          <w:sz w:val="28"/>
        </w:rPr>
        <w:t xml:space="preserve">
      carrying out of works on repair, installation and dismantling of cable lines in special working wires of cutting, and also installation of connecting couplings; </w:t>
      </w:r>
    </w:p>
    <w:p>
      <w:pPr>
        <w:spacing w:after="0"/>
        <w:ind w:left="0"/>
        <w:jc w:val="both"/>
      </w:pPr>
      <w:r>
        <w:rPr>
          <w:rFonts w:ascii="Times New Roman"/>
          <w:b w:val="false"/>
          <w:i w:val="false"/>
          <w:color w:val="000000"/>
          <w:sz w:val="28"/>
        </w:rPr>
        <w:t xml:space="preserve">
      maintenance and adjustment of welding works. </w:t>
      </w:r>
    </w:p>
    <w:p>
      <w:pPr>
        <w:spacing w:after="0"/>
        <w:ind w:left="0"/>
        <w:jc w:val="both"/>
      </w:pPr>
      <w:r>
        <w:rPr>
          <w:rFonts w:ascii="Times New Roman"/>
          <w:b w:val="false"/>
          <w:i w:val="false"/>
          <w:color w:val="000000"/>
          <w:sz w:val="28"/>
        </w:rPr>
        <w:t xml:space="preserve">
      The executor- an electrician for repair and maintenance of electrical equipment; </w:t>
      </w:r>
    </w:p>
    <w:p>
      <w:pPr>
        <w:spacing w:after="0"/>
        <w:ind w:left="0"/>
        <w:jc w:val="both"/>
      </w:pPr>
      <w:r>
        <w:rPr>
          <w:rFonts w:ascii="Times New Roman"/>
          <w:b w:val="false"/>
          <w:i w:val="false"/>
          <w:color w:val="000000"/>
          <w:sz w:val="28"/>
        </w:rPr>
        <w:t xml:space="preserve">
      13) the content of the work: </w:t>
      </w:r>
    </w:p>
    <w:p>
      <w:pPr>
        <w:spacing w:after="0"/>
        <w:ind w:left="0"/>
        <w:jc w:val="both"/>
      </w:pPr>
      <w:r>
        <w:rPr>
          <w:rFonts w:ascii="Times New Roman"/>
          <w:b w:val="false"/>
          <w:i w:val="false"/>
          <w:color w:val="000000"/>
          <w:sz w:val="28"/>
        </w:rPr>
        <w:t xml:space="preserve">
      performance of works on repair of windings and isolation, and also on partial or full rewinding of windings of electric machines of constant and alternating current with the capacity of up to 40 kW; </w:t>
      </w:r>
    </w:p>
    <w:p>
      <w:pPr>
        <w:spacing w:after="0"/>
        <w:ind w:left="0"/>
        <w:jc w:val="both"/>
      </w:pPr>
      <w:r>
        <w:rPr>
          <w:rFonts w:ascii="Times New Roman"/>
          <w:b w:val="false"/>
          <w:i w:val="false"/>
          <w:color w:val="000000"/>
          <w:sz w:val="28"/>
        </w:rPr>
        <w:t xml:space="preserve">
      disassembly and laying of sections, coils and windings of stators, rotors and anchors; </w:t>
      </w:r>
    </w:p>
    <w:p>
      <w:pPr>
        <w:spacing w:after="0"/>
        <w:ind w:left="0"/>
        <w:jc w:val="both"/>
      </w:pPr>
      <w:r>
        <w:rPr>
          <w:rFonts w:ascii="Times New Roman"/>
          <w:b w:val="false"/>
          <w:i w:val="false"/>
          <w:color w:val="000000"/>
          <w:sz w:val="28"/>
        </w:rPr>
        <w:t xml:space="preserve">
      stretching of wires through grooves, bending of corners, execution of transitions and stacking of coils of frontal parts and their connections; </w:t>
      </w:r>
    </w:p>
    <w:p>
      <w:pPr>
        <w:spacing w:after="0"/>
        <w:ind w:left="0"/>
        <w:jc w:val="both"/>
      </w:pPr>
      <w:r>
        <w:rPr>
          <w:rFonts w:ascii="Times New Roman"/>
          <w:b w:val="false"/>
          <w:i w:val="false"/>
          <w:color w:val="000000"/>
          <w:sz w:val="28"/>
        </w:rPr>
        <w:t xml:space="preserve">
      production of impregnation and drying of windings and insulation; </w:t>
      </w:r>
    </w:p>
    <w:p>
      <w:pPr>
        <w:spacing w:after="0"/>
        <w:ind w:left="0"/>
        <w:jc w:val="both"/>
      </w:pPr>
      <w:r>
        <w:rPr>
          <w:rFonts w:ascii="Times New Roman"/>
          <w:b w:val="false"/>
          <w:i w:val="false"/>
          <w:color w:val="000000"/>
          <w:sz w:val="28"/>
        </w:rPr>
        <w:t xml:space="preserve">
      preparation of the round-up to the test; </w:t>
      </w:r>
    </w:p>
    <w:p>
      <w:pPr>
        <w:spacing w:after="0"/>
        <w:ind w:left="0"/>
        <w:jc w:val="both"/>
      </w:pPr>
      <w:r>
        <w:rPr>
          <w:rFonts w:ascii="Times New Roman"/>
          <w:b w:val="false"/>
          <w:i w:val="false"/>
          <w:color w:val="000000"/>
          <w:sz w:val="28"/>
        </w:rPr>
        <w:t xml:space="preserve">
      insulation on mechanical and manual shears. </w:t>
      </w:r>
    </w:p>
    <w:p>
      <w:pPr>
        <w:spacing w:after="0"/>
        <w:ind w:left="0"/>
        <w:jc w:val="both"/>
      </w:pPr>
      <w:r>
        <w:rPr>
          <w:rFonts w:ascii="Times New Roman"/>
          <w:b w:val="false"/>
          <w:i w:val="false"/>
          <w:color w:val="000000"/>
          <w:sz w:val="28"/>
        </w:rPr>
        <w:t xml:space="preserve">
      The executor- an electrician for repair of winding and insulation of electrical equipment; </w:t>
      </w:r>
    </w:p>
    <w:p>
      <w:pPr>
        <w:spacing w:after="0"/>
        <w:ind w:left="0"/>
        <w:jc w:val="both"/>
      </w:pPr>
      <w:r>
        <w:rPr>
          <w:rFonts w:ascii="Times New Roman"/>
          <w:b w:val="false"/>
          <w:i w:val="false"/>
          <w:color w:val="000000"/>
          <w:sz w:val="28"/>
        </w:rPr>
        <w:t xml:space="preserve">
      14) the content of the work: </w:t>
      </w:r>
    </w:p>
    <w:p>
      <w:pPr>
        <w:spacing w:after="0"/>
        <w:ind w:left="0"/>
        <w:jc w:val="both"/>
      </w:pPr>
      <w:r>
        <w:rPr>
          <w:rFonts w:ascii="Times New Roman"/>
          <w:b w:val="false"/>
          <w:i w:val="false"/>
          <w:color w:val="000000"/>
          <w:sz w:val="28"/>
        </w:rPr>
        <w:t xml:space="preserve">
      locksmith processing of parts of 12-14 (5-7 grades of precision); </w:t>
      </w:r>
    </w:p>
    <w:p>
      <w:pPr>
        <w:spacing w:after="0"/>
        <w:ind w:left="0"/>
        <w:jc w:val="both"/>
      </w:pPr>
      <w:r>
        <w:rPr>
          <w:rFonts w:ascii="Times New Roman"/>
          <w:b w:val="false"/>
          <w:i w:val="false"/>
          <w:color w:val="000000"/>
          <w:sz w:val="28"/>
        </w:rPr>
        <w:t xml:space="preserve">
      cleaning, washing and wiping of dismantled parts, manufacturing of simple metal and insulating structures; </w:t>
      </w:r>
    </w:p>
    <w:p>
      <w:pPr>
        <w:spacing w:after="0"/>
        <w:ind w:left="0"/>
        <w:jc w:val="both"/>
      </w:pPr>
      <w:r>
        <w:rPr>
          <w:rFonts w:ascii="Times New Roman"/>
          <w:b w:val="false"/>
          <w:i w:val="false"/>
          <w:color w:val="000000"/>
          <w:sz w:val="28"/>
        </w:rPr>
        <w:t xml:space="preserve">
      delivery to the workplace, preparation for work and cleaning of the locksmith tool, equipment, devices and materials; </w:t>
      </w:r>
    </w:p>
    <w:p>
      <w:pPr>
        <w:spacing w:after="0"/>
        <w:ind w:left="0"/>
        <w:jc w:val="both"/>
      </w:pPr>
      <w:r>
        <w:rPr>
          <w:rFonts w:ascii="Times New Roman"/>
          <w:b w:val="false"/>
          <w:i w:val="false"/>
          <w:color w:val="000000"/>
          <w:sz w:val="28"/>
        </w:rPr>
        <w:t xml:space="preserve">
      disassembly, repair and assembling of simple parts and assemblies of electric machines, devices and auxiliary equipment with the use of simple locksmith tools and devices. </w:t>
      </w:r>
    </w:p>
    <w:p>
      <w:pPr>
        <w:spacing w:after="0"/>
        <w:ind w:left="0"/>
        <w:jc w:val="both"/>
      </w:pPr>
      <w:r>
        <w:rPr>
          <w:rFonts w:ascii="Times New Roman"/>
          <w:b w:val="false"/>
          <w:i w:val="false"/>
          <w:color w:val="000000"/>
          <w:sz w:val="28"/>
        </w:rPr>
        <w:t xml:space="preserve">
      The executor- an electric locksmith for repair of electric machines. </w:t>
      </w:r>
    </w:p>
    <w:p>
      <w:pPr>
        <w:spacing w:after="0"/>
        <w:ind w:left="0"/>
        <w:jc w:val="both"/>
      </w:pPr>
      <w:r>
        <w:rPr>
          <w:rFonts w:ascii="Times New Roman"/>
          <w:b w:val="false"/>
          <w:i w:val="false"/>
          <w:color w:val="000000"/>
          <w:sz w:val="28"/>
        </w:rPr>
        <w:t xml:space="preserve">
      Standard for the number of working areas of electrical networks and production sites shall be determined by the actual amount of work in conventional units from the calculation of load per working 105 conditional units. </w:t>
      </w:r>
    </w:p>
    <w:p>
      <w:pPr>
        <w:spacing w:after="0"/>
        <w:ind w:left="0"/>
        <w:jc w:val="both"/>
      </w:pPr>
      <w:r>
        <w:rPr>
          <w:rFonts w:ascii="Times New Roman"/>
          <w:b w:val="false"/>
          <w:i w:val="false"/>
          <w:color w:val="000000"/>
          <w:sz w:val="28"/>
        </w:rPr>
        <w:t xml:space="preserve">
      30. The Standard for the number of employees by the function "Organization and Maintenance of Mobile (Stationary) Electrical Measuring Production Laboratories (hereinafter referred to as the EPL)" is given in Appendix 12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organization of technical operation and timely repair of the EPL; </w:t>
      </w:r>
    </w:p>
    <w:p>
      <w:pPr>
        <w:spacing w:after="0"/>
        <w:ind w:left="0"/>
        <w:jc w:val="both"/>
      </w:pPr>
      <w:r>
        <w:rPr>
          <w:rFonts w:ascii="Times New Roman"/>
          <w:b w:val="false"/>
          <w:i w:val="false"/>
          <w:color w:val="000000"/>
          <w:sz w:val="28"/>
        </w:rPr>
        <w:t xml:space="preserve">
      ensuring the timely submission of applications for materials, instruments, tools and other equipment necessary for the work and repair of the laboratory to the satisfied part of the maintenance; </w:t>
      </w:r>
    </w:p>
    <w:p>
      <w:pPr>
        <w:spacing w:after="0"/>
        <w:ind w:left="0"/>
        <w:jc w:val="both"/>
      </w:pPr>
      <w:r>
        <w:rPr>
          <w:rFonts w:ascii="Times New Roman"/>
          <w:b w:val="false"/>
          <w:i w:val="false"/>
          <w:color w:val="000000"/>
          <w:sz w:val="28"/>
        </w:rPr>
        <w:t xml:space="preserve">
      planning and organization of work of the EPL employees; </w:t>
      </w:r>
    </w:p>
    <w:p>
      <w:pPr>
        <w:spacing w:after="0"/>
        <w:ind w:left="0"/>
        <w:jc w:val="both"/>
      </w:pPr>
      <w:r>
        <w:rPr>
          <w:rFonts w:ascii="Times New Roman"/>
          <w:b w:val="false"/>
          <w:i w:val="false"/>
          <w:color w:val="000000"/>
          <w:sz w:val="28"/>
        </w:rPr>
        <w:t xml:space="preserve">
      control of transfer to metrological service of devices for checking; </w:t>
      </w:r>
    </w:p>
    <w:p>
      <w:pPr>
        <w:spacing w:after="0"/>
        <w:ind w:left="0"/>
        <w:jc w:val="both"/>
      </w:pPr>
      <w:r>
        <w:rPr>
          <w:rFonts w:ascii="Times New Roman"/>
          <w:b w:val="false"/>
          <w:i w:val="false"/>
          <w:color w:val="000000"/>
          <w:sz w:val="28"/>
        </w:rPr>
        <w:t xml:space="preserve">
      provision of recruitment and placement of personnel. </w:t>
      </w:r>
    </w:p>
    <w:p>
      <w:pPr>
        <w:spacing w:after="0"/>
        <w:ind w:left="0"/>
        <w:jc w:val="both"/>
      </w:pPr>
      <w:r>
        <w:rPr>
          <w:rFonts w:ascii="Times New Roman"/>
          <w:b w:val="false"/>
          <w:i w:val="false"/>
          <w:color w:val="000000"/>
          <w:sz w:val="28"/>
        </w:rPr>
        <w:t xml:space="preserve">
      The executor – a head of laboratories;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ensuring serviceable and reliable operation of the EPL; </w:t>
      </w:r>
    </w:p>
    <w:p>
      <w:pPr>
        <w:spacing w:after="0"/>
        <w:ind w:left="0"/>
        <w:jc w:val="both"/>
      </w:pPr>
      <w:r>
        <w:rPr>
          <w:rFonts w:ascii="Times New Roman"/>
          <w:b w:val="false"/>
          <w:i w:val="false"/>
          <w:color w:val="000000"/>
          <w:sz w:val="28"/>
        </w:rPr>
        <w:t xml:space="preserve">
      coordination before the beginning of tests with the head of the relevant area of electrical networks or the person responsible for the electric power of the military units, the procedure of testing, detected deficiencies and the issuance of test reports; </w:t>
      </w:r>
    </w:p>
    <w:p>
      <w:pPr>
        <w:spacing w:after="0"/>
        <w:ind w:left="0"/>
        <w:jc w:val="both"/>
      </w:pPr>
      <w:r>
        <w:rPr>
          <w:rFonts w:ascii="Times New Roman"/>
          <w:b w:val="false"/>
          <w:i w:val="false"/>
          <w:color w:val="000000"/>
          <w:sz w:val="28"/>
        </w:rPr>
        <w:t xml:space="preserve">
      conducting technical training to improve the skills of subordinate personnel, drawing up a work plan; </w:t>
      </w:r>
    </w:p>
    <w:p>
      <w:pPr>
        <w:spacing w:after="0"/>
        <w:ind w:left="0"/>
        <w:jc w:val="both"/>
      </w:pPr>
      <w:r>
        <w:rPr>
          <w:rFonts w:ascii="Times New Roman"/>
          <w:b w:val="false"/>
          <w:i w:val="false"/>
          <w:color w:val="000000"/>
          <w:sz w:val="28"/>
        </w:rPr>
        <w:t xml:space="preserve">
      ensuring timely submission of applications for materials, instruments, tools and property of the apartment-maintenance service, necessary for the work and repair of the laboratory. </w:t>
      </w:r>
    </w:p>
    <w:p>
      <w:pPr>
        <w:spacing w:after="0"/>
        <w:ind w:left="0"/>
        <w:jc w:val="both"/>
      </w:pPr>
      <w:r>
        <w:rPr>
          <w:rFonts w:ascii="Times New Roman"/>
          <w:b w:val="false"/>
          <w:i w:val="false"/>
          <w:color w:val="000000"/>
          <w:sz w:val="28"/>
        </w:rPr>
        <w:t xml:space="preserve">
      The executor – an engineer;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performing simple tests of electrical equipment with thevoltage of up to 220 kW; </w:t>
      </w:r>
    </w:p>
    <w:p>
      <w:pPr>
        <w:spacing w:after="0"/>
        <w:ind w:left="0"/>
        <w:jc w:val="both"/>
      </w:pPr>
      <w:r>
        <w:rPr>
          <w:rFonts w:ascii="Times New Roman"/>
          <w:b w:val="false"/>
          <w:i w:val="false"/>
          <w:color w:val="000000"/>
          <w:sz w:val="28"/>
        </w:rPr>
        <w:t xml:space="preserve">
      high voltage test, insulation resistance measurement, ground resistance measuring of closed and open distribution devices; </w:t>
      </w:r>
    </w:p>
    <w:p>
      <w:pPr>
        <w:spacing w:after="0"/>
        <w:ind w:left="0"/>
        <w:jc w:val="both"/>
      </w:pPr>
      <w:r>
        <w:rPr>
          <w:rFonts w:ascii="Times New Roman"/>
          <w:b w:val="false"/>
          <w:i w:val="false"/>
          <w:color w:val="000000"/>
          <w:sz w:val="28"/>
        </w:rPr>
        <w:t xml:space="preserve">
      measurement of transient resistance of contacts; </w:t>
      </w:r>
    </w:p>
    <w:p>
      <w:pPr>
        <w:spacing w:after="0"/>
        <w:ind w:left="0"/>
        <w:jc w:val="both"/>
      </w:pPr>
      <w:r>
        <w:rPr>
          <w:rFonts w:ascii="Times New Roman"/>
          <w:b w:val="false"/>
          <w:i w:val="false"/>
          <w:color w:val="000000"/>
          <w:sz w:val="28"/>
        </w:rPr>
        <w:t xml:space="preserve">
      definition of damage places of cable and air lines; </w:t>
      </w:r>
    </w:p>
    <w:p>
      <w:pPr>
        <w:spacing w:after="0"/>
        <w:ind w:left="0"/>
        <w:jc w:val="both"/>
      </w:pPr>
      <w:r>
        <w:rPr>
          <w:rFonts w:ascii="Times New Roman"/>
          <w:b w:val="false"/>
          <w:i w:val="false"/>
          <w:color w:val="000000"/>
          <w:sz w:val="28"/>
        </w:rPr>
        <w:t xml:space="preserve">
      detection of defective insulators by means of measuring rods; </w:t>
      </w:r>
    </w:p>
    <w:p>
      <w:pPr>
        <w:spacing w:after="0"/>
        <w:ind w:left="0"/>
        <w:jc w:val="both"/>
      </w:pPr>
      <w:r>
        <w:rPr>
          <w:rFonts w:ascii="Times New Roman"/>
          <w:b w:val="false"/>
          <w:i w:val="false"/>
          <w:color w:val="000000"/>
          <w:sz w:val="28"/>
        </w:rPr>
        <w:t xml:space="preserve">
      measurement of voltage and load by portable devices; </w:t>
      </w:r>
    </w:p>
    <w:p>
      <w:pPr>
        <w:spacing w:after="0"/>
        <w:ind w:left="0"/>
        <w:jc w:val="both"/>
      </w:pPr>
      <w:r>
        <w:rPr>
          <w:rFonts w:ascii="Times New Roman"/>
          <w:b w:val="false"/>
          <w:i w:val="false"/>
          <w:color w:val="000000"/>
          <w:sz w:val="28"/>
        </w:rPr>
        <w:t xml:space="preserve">
      electrical tests of protective means and devices, repair of the equipment applied at tests and measurements; </w:t>
      </w:r>
    </w:p>
    <w:p>
      <w:pPr>
        <w:spacing w:after="0"/>
        <w:ind w:left="0"/>
        <w:jc w:val="both"/>
      </w:pPr>
      <w:r>
        <w:rPr>
          <w:rFonts w:ascii="Times New Roman"/>
          <w:b w:val="false"/>
          <w:i w:val="false"/>
          <w:color w:val="000000"/>
          <w:sz w:val="28"/>
        </w:rPr>
        <w:t xml:space="preserve">
      preparing workplaces for testing in distribution networks; </w:t>
      </w:r>
    </w:p>
    <w:p>
      <w:pPr>
        <w:spacing w:after="0"/>
        <w:ind w:left="0"/>
        <w:jc w:val="both"/>
      </w:pPr>
      <w:r>
        <w:rPr>
          <w:rFonts w:ascii="Times New Roman"/>
          <w:b w:val="false"/>
          <w:i w:val="false"/>
          <w:color w:val="000000"/>
          <w:sz w:val="28"/>
        </w:rPr>
        <w:t xml:space="preserve">
      registration of tests results and measurements in documentation. </w:t>
      </w:r>
    </w:p>
    <w:p>
      <w:pPr>
        <w:spacing w:after="0"/>
        <w:ind w:left="0"/>
        <w:jc w:val="both"/>
      </w:pPr>
      <w:r>
        <w:rPr>
          <w:rFonts w:ascii="Times New Roman"/>
          <w:b w:val="false"/>
          <w:i w:val="false"/>
          <w:color w:val="000000"/>
          <w:sz w:val="28"/>
        </w:rPr>
        <w:t xml:space="preserve">
      The executor- an electrician on tests and measurements. </w:t>
      </w:r>
    </w:p>
    <w:p>
      <w:pPr>
        <w:spacing w:after="0"/>
        <w:ind w:left="0"/>
        <w:jc w:val="both"/>
      </w:pPr>
      <w:r>
        <w:rPr>
          <w:rFonts w:ascii="Times New Roman"/>
          <w:b w:val="false"/>
          <w:i w:val="false"/>
          <w:color w:val="000000"/>
          <w:sz w:val="28"/>
        </w:rPr>
        <w:t xml:space="preserve">
      31. The Standard for the number of employees by the function "Organization and Maintenance of Water and Sewage Management" is given in Appendix 13 to these Labor Standards. </w:t>
      </w:r>
    </w:p>
    <w:p>
      <w:pPr>
        <w:spacing w:after="0"/>
        <w:ind w:left="0"/>
        <w:jc w:val="both"/>
      </w:pPr>
      <w:r>
        <w:rPr>
          <w:rFonts w:ascii="Times New Roman"/>
          <w:b w:val="false"/>
          <w:i w:val="false"/>
          <w:color w:val="000000"/>
          <w:sz w:val="28"/>
        </w:rPr>
        <w:t xml:space="preserve">
      1)the content of the work: </w:t>
      </w:r>
    </w:p>
    <w:p>
      <w:pPr>
        <w:spacing w:after="0"/>
        <w:ind w:left="0"/>
        <w:jc w:val="both"/>
      </w:pPr>
      <w:r>
        <w:rPr>
          <w:rFonts w:ascii="Times New Roman"/>
          <w:b w:val="false"/>
          <w:i w:val="false"/>
          <w:color w:val="000000"/>
          <w:sz w:val="28"/>
        </w:rPr>
        <w:t xml:space="preserve">
      execution with the use of computer technology, communications and communication work in the field of scientific and technical activities on design, construction, information services, organization of production, labor and management, metrological provision, technical control; </w:t>
      </w:r>
    </w:p>
    <w:p>
      <w:pPr>
        <w:spacing w:after="0"/>
        <w:ind w:left="0"/>
        <w:jc w:val="both"/>
      </w:pPr>
      <w:r>
        <w:rPr>
          <w:rFonts w:ascii="Times New Roman"/>
          <w:b w:val="false"/>
          <w:i w:val="false"/>
          <w:color w:val="000000"/>
          <w:sz w:val="28"/>
        </w:rPr>
        <w:t xml:space="preserve">
      development of methodological and other documents, technical documentation, as well as proposals and activities for the implementation of developed projects and programs for the maintenance of water supply and sewerage. </w:t>
      </w:r>
    </w:p>
    <w:p>
      <w:pPr>
        <w:spacing w:after="0"/>
        <w:ind w:left="0"/>
        <w:jc w:val="both"/>
      </w:pPr>
      <w:r>
        <w:rPr>
          <w:rFonts w:ascii="Times New Roman"/>
          <w:b w:val="false"/>
          <w:i w:val="false"/>
          <w:color w:val="000000"/>
          <w:sz w:val="28"/>
        </w:rPr>
        <w:t xml:space="preserve">
      The executor – an engineer;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implementation of setup, adjustment, regulation and testing of equipment and systems in laboratory conditions and facilities, monitoring of its serviceable condition; </w:t>
      </w:r>
    </w:p>
    <w:p>
      <w:pPr>
        <w:spacing w:after="0"/>
        <w:ind w:left="0"/>
        <w:jc w:val="both"/>
      </w:pPr>
      <w:r>
        <w:rPr>
          <w:rFonts w:ascii="Times New Roman"/>
          <w:b w:val="false"/>
          <w:i w:val="false"/>
          <w:color w:val="000000"/>
          <w:sz w:val="28"/>
        </w:rPr>
        <w:t xml:space="preserve">
      participation in carrying out of experiments and tests, connection of devices, registration of necessary characteristics and parameters and carrying out of processing of received results. </w:t>
      </w:r>
    </w:p>
    <w:p>
      <w:pPr>
        <w:spacing w:after="0"/>
        <w:ind w:left="0"/>
        <w:jc w:val="both"/>
      </w:pPr>
      <w:r>
        <w:rPr>
          <w:rFonts w:ascii="Times New Roman"/>
          <w:b w:val="false"/>
          <w:i w:val="false"/>
          <w:color w:val="000000"/>
          <w:sz w:val="28"/>
        </w:rPr>
        <w:t xml:space="preserve">
      The executor – a technician;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control over the operation of pumping stations; </w:t>
      </w:r>
    </w:p>
    <w:p>
      <w:pPr>
        <w:spacing w:after="0"/>
        <w:ind w:left="0"/>
        <w:jc w:val="both"/>
      </w:pPr>
      <w:r>
        <w:rPr>
          <w:rFonts w:ascii="Times New Roman"/>
          <w:b w:val="false"/>
          <w:i w:val="false"/>
          <w:color w:val="000000"/>
          <w:sz w:val="28"/>
        </w:rPr>
        <w:t xml:space="preserve">
      maintenance of economical expenditure of materials, safety of tools and equipment; </w:t>
      </w:r>
    </w:p>
    <w:p>
      <w:pPr>
        <w:spacing w:after="0"/>
        <w:ind w:left="0"/>
        <w:jc w:val="both"/>
      </w:pPr>
      <w:r>
        <w:rPr>
          <w:rFonts w:ascii="Times New Roman"/>
          <w:b w:val="false"/>
          <w:i w:val="false"/>
          <w:color w:val="000000"/>
          <w:sz w:val="28"/>
        </w:rPr>
        <w:t xml:space="preserve">
      ensuring the presence in the premises of pumping fire-fighting equipment, medical and technical first aid kit; </w:t>
      </w:r>
    </w:p>
    <w:p>
      <w:pPr>
        <w:spacing w:after="0"/>
        <w:ind w:left="0"/>
        <w:jc w:val="both"/>
      </w:pPr>
      <w:r>
        <w:rPr>
          <w:rFonts w:ascii="Times New Roman"/>
          <w:b w:val="false"/>
          <w:i w:val="false"/>
          <w:color w:val="000000"/>
          <w:sz w:val="28"/>
        </w:rPr>
        <w:t xml:space="preserve">
      control over economical expenditure of water and electricity; </w:t>
      </w:r>
    </w:p>
    <w:p>
      <w:pPr>
        <w:spacing w:after="0"/>
        <w:ind w:left="0"/>
        <w:jc w:val="both"/>
      </w:pPr>
      <w:r>
        <w:rPr>
          <w:rFonts w:ascii="Times New Roman"/>
          <w:b w:val="false"/>
          <w:i w:val="false"/>
          <w:color w:val="000000"/>
          <w:sz w:val="28"/>
        </w:rPr>
        <w:t xml:space="preserve">
      participation in spring and autumn inspection of engineering networks and municipal facilities of water supply and sewerage; </w:t>
      </w:r>
    </w:p>
    <w:p>
      <w:pPr>
        <w:spacing w:after="0"/>
        <w:ind w:left="0"/>
        <w:jc w:val="both"/>
      </w:pPr>
      <w:r>
        <w:rPr>
          <w:rFonts w:ascii="Times New Roman"/>
          <w:b w:val="false"/>
          <w:i w:val="false"/>
          <w:color w:val="000000"/>
          <w:sz w:val="28"/>
        </w:rPr>
        <w:t xml:space="preserve">
      the report to management on necessity of repair, replacement of equipment and engineering networks of economy, on the basis of applications of employees; </w:t>
      </w:r>
    </w:p>
    <w:p>
      <w:pPr>
        <w:spacing w:after="0"/>
        <w:ind w:left="0"/>
        <w:jc w:val="both"/>
      </w:pPr>
      <w:r>
        <w:rPr>
          <w:rFonts w:ascii="Times New Roman"/>
          <w:b w:val="false"/>
          <w:i w:val="false"/>
          <w:color w:val="000000"/>
          <w:sz w:val="28"/>
        </w:rPr>
        <w:t xml:space="preserve">
      acceptance of carried out repair, maintenance works and works on installation of the equipment; </w:t>
      </w:r>
    </w:p>
    <w:p>
      <w:pPr>
        <w:spacing w:after="0"/>
        <w:ind w:left="0"/>
        <w:jc w:val="both"/>
      </w:pPr>
      <w:r>
        <w:rPr>
          <w:rFonts w:ascii="Times New Roman"/>
          <w:b w:val="false"/>
          <w:i w:val="false"/>
          <w:color w:val="000000"/>
          <w:sz w:val="28"/>
        </w:rPr>
        <w:t xml:space="preserve">
      control and marking of workers exit to workplaces. </w:t>
      </w:r>
    </w:p>
    <w:p>
      <w:pPr>
        <w:spacing w:after="0"/>
        <w:ind w:left="0"/>
        <w:jc w:val="both"/>
      </w:pPr>
      <w:r>
        <w:rPr>
          <w:rFonts w:ascii="Times New Roman"/>
          <w:b w:val="false"/>
          <w:i w:val="false"/>
          <w:color w:val="000000"/>
          <w:sz w:val="28"/>
        </w:rPr>
        <w:t xml:space="preserve">
      The executor - a master. </w:t>
      </w:r>
    </w:p>
    <w:p>
      <w:pPr>
        <w:spacing w:after="0"/>
        <w:ind w:left="0"/>
        <w:jc w:val="both"/>
      </w:pPr>
      <w:r>
        <w:rPr>
          <w:rFonts w:ascii="Times New Roman"/>
          <w:b w:val="false"/>
          <w:i w:val="false"/>
          <w:color w:val="000000"/>
          <w:sz w:val="28"/>
        </w:rPr>
        <w:t xml:space="preserve">
      32. Standard for the number of employees by the function "Maintenance of Equipment Pumping Stations of Water Pipelines" is shown in Appendix 14 to these Labor Standards.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maintenance of pumping units; </w:t>
      </w:r>
    </w:p>
    <w:p>
      <w:pPr>
        <w:spacing w:after="0"/>
        <w:ind w:left="0"/>
        <w:jc w:val="both"/>
      </w:pPr>
      <w:r>
        <w:rPr>
          <w:rFonts w:ascii="Times New Roman"/>
          <w:b w:val="false"/>
          <w:i w:val="false"/>
          <w:color w:val="000000"/>
          <w:sz w:val="28"/>
        </w:rPr>
        <w:t xml:space="preserve">
      start-up, regulation of operating mode and stopping of engines and pumps; </w:t>
      </w:r>
    </w:p>
    <w:p>
      <w:pPr>
        <w:spacing w:after="0"/>
        <w:ind w:left="0"/>
        <w:jc w:val="both"/>
      </w:pPr>
      <w:r>
        <w:rPr>
          <w:rFonts w:ascii="Times New Roman"/>
          <w:b w:val="false"/>
          <w:i w:val="false"/>
          <w:color w:val="000000"/>
          <w:sz w:val="28"/>
        </w:rPr>
        <w:t xml:space="preserve">
      monitoring of the serviceable operation of pumps, drive motors, fittings and pipelines of the serviced area, as well as the pressure of waste water; </w:t>
      </w:r>
    </w:p>
    <w:p>
      <w:pPr>
        <w:spacing w:after="0"/>
        <w:ind w:left="0"/>
        <w:jc w:val="both"/>
      </w:pPr>
      <w:r>
        <w:rPr>
          <w:rFonts w:ascii="Times New Roman"/>
          <w:b w:val="false"/>
          <w:i w:val="false"/>
          <w:color w:val="000000"/>
          <w:sz w:val="28"/>
        </w:rPr>
        <w:t xml:space="preserve">
      inspection and regulation of pumps, water pipes devices, control devices, automatics and safety devices; </w:t>
      </w:r>
    </w:p>
    <w:p>
      <w:pPr>
        <w:spacing w:after="0"/>
        <w:ind w:left="0"/>
        <w:jc w:val="both"/>
      </w:pPr>
      <w:r>
        <w:rPr>
          <w:rFonts w:ascii="Times New Roman"/>
          <w:b w:val="false"/>
          <w:i w:val="false"/>
          <w:color w:val="000000"/>
          <w:sz w:val="28"/>
        </w:rPr>
        <w:t xml:space="preserve">
      determination of malfunctions in operation of equipment of pumping installations and their elimination; </w:t>
      </w:r>
    </w:p>
    <w:p>
      <w:pPr>
        <w:spacing w:after="0"/>
        <w:ind w:left="0"/>
        <w:jc w:val="both"/>
      </w:pPr>
      <w:r>
        <w:rPr>
          <w:rFonts w:ascii="Times New Roman"/>
          <w:b w:val="false"/>
          <w:i w:val="false"/>
          <w:color w:val="000000"/>
          <w:sz w:val="28"/>
        </w:rPr>
        <w:t xml:space="preserve">
      maintenance of log records on the operation of installations; </w:t>
      </w:r>
    </w:p>
    <w:p>
      <w:pPr>
        <w:spacing w:after="0"/>
        <w:ind w:left="0"/>
        <w:jc w:val="both"/>
      </w:pPr>
      <w:r>
        <w:rPr>
          <w:rFonts w:ascii="Times New Roman"/>
          <w:b w:val="false"/>
          <w:i w:val="false"/>
          <w:color w:val="000000"/>
          <w:sz w:val="28"/>
        </w:rPr>
        <w:t xml:space="preserve">
      performing repair of pumping equipment; </w:t>
      </w:r>
    </w:p>
    <w:p>
      <w:pPr>
        <w:spacing w:after="0"/>
        <w:ind w:left="0"/>
        <w:jc w:val="both"/>
      </w:pPr>
      <w:r>
        <w:rPr>
          <w:rFonts w:ascii="Times New Roman"/>
          <w:b w:val="false"/>
          <w:i w:val="false"/>
          <w:color w:val="000000"/>
          <w:sz w:val="28"/>
        </w:rPr>
        <w:t xml:space="preserve">
      The executor – a driver of pumping units. </w:t>
      </w:r>
    </w:p>
    <w:p>
      <w:pPr>
        <w:spacing w:after="0"/>
        <w:ind w:left="0"/>
        <w:jc w:val="both"/>
      </w:pPr>
      <w:r>
        <w:rPr>
          <w:rFonts w:ascii="Times New Roman"/>
          <w:b w:val="false"/>
          <w:i w:val="false"/>
          <w:color w:val="000000"/>
          <w:sz w:val="28"/>
        </w:rPr>
        <w:t xml:space="preserve">
      33. The Standard for the number of employees by the function "Maintenance of Pumping Station Equipment" is given in Appendix 15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start-up, regulation of operation mode and stop of pumping unit; </w:t>
      </w:r>
    </w:p>
    <w:p>
      <w:pPr>
        <w:spacing w:after="0"/>
        <w:ind w:left="0"/>
        <w:jc w:val="both"/>
      </w:pPr>
      <w:r>
        <w:rPr>
          <w:rFonts w:ascii="Times New Roman"/>
          <w:b w:val="false"/>
          <w:i w:val="false"/>
          <w:color w:val="000000"/>
          <w:sz w:val="28"/>
        </w:rPr>
        <w:t xml:space="preserve">
      monitoring of pressure in pipelines, liquid level in reservoirs; </w:t>
      </w:r>
    </w:p>
    <w:p>
      <w:pPr>
        <w:spacing w:after="0"/>
        <w:ind w:left="0"/>
        <w:jc w:val="both"/>
      </w:pPr>
      <w:r>
        <w:rPr>
          <w:rFonts w:ascii="Times New Roman"/>
          <w:b w:val="false"/>
          <w:i w:val="false"/>
          <w:color w:val="000000"/>
          <w:sz w:val="28"/>
        </w:rPr>
        <w:t xml:space="preserve">
      elimination of minor faults in the operation of the pumping unit; </w:t>
      </w:r>
    </w:p>
    <w:p>
      <w:pPr>
        <w:spacing w:after="0"/>
        <w:ind w:left="0"/>
        <w:jc w:val="both"/>
      </w:pPr>
      <w:r>
        <w:rPr>
          <w:rFonts w:ascii="Times New Roman"/>
          <w:b w:val="false"/>
          <w:i w:val="false"/>
          <w:color w:val="000000"/>
          <w:sz w:val="28"/>
        </w:rPr>
        <w:t xml:space="preserve">
      bearings lubrication, stuffing glands; </w:t>
      </w:r>
    </w:p>
    <w:p>
      <w:pPr>
        <w:spacing w:after="0"/>
        <w:ind w:left="0"/>
        <w:jc w:val="both"/>
      </w:pPr>
      <w:r>
        <w:rPr>
          <w:rFonts w:ascii="Times New Roman"/>
          <w:b w:val="false"/>
          <w:i w:val="false"/>
          <w:color w:val="000000"/>
          <w:sz w:val="28"/>
        </w:rPr>
        <w:t xml:space="preserve">
      preventive inspection of equipment; </w:t>
      </w:r>
    </w:p>
    <w:p>
      <w:pPr>
        <w:spacing w:after="0"/>
        <w:ind w:left="0"/>
        <w:jc w:val="both"/>
      </w:pPr>
      <w:r>
        <w:rPr>
          <w:rFonts w:ascii="Times New Roman"/>
          <w:b w:val="false"/>
          <w:i w:val="false"/>
          <w:color w:val="000000"/>
          <w:sz w:val="28"/>
        </w:rPr>
        <w:t xml:space="preserve">
      participation in the current equipment repair; </w:t>
      </w:r>
    </w:p>
    <w:p>
      <w:pPr>
        <w:spacing w:after="0"/>
        <w:ind w:left="0"/>
        <w:jc w:val="both"/>
      </w:pPr>
      <w:r>
        <w:rPr>
          <w:rFonts w:ascii="Times New Roman"/>
          <w:b w:val="false"/>
          <w:i w:val="false"/>
          <w:color w:val="000000"/>
          <w:sz w:val="28"/>
        </w:rPr>
        <w:t xml:space="preserve">
      operation of two or more pumps; </w:t>
      </w:r>
    </w:p>
    <w:p>
      <w:pPr>
        <w:spacing w:after="0"/>
        <w:ind w:left="0"/>
        <w:jc w:val="both"/>
      </w:pPr>
      <w:r>
        <w:rPr>
          <w:rFonts w:ascii="Times New Roman"/>
          <w:b w:val="false"/>
          <w:i w:val="false"/>
          <w:color w:val="000000"/>
          <w:sz w:val="28"/>
        </w:rPr>
        <w:t xml:space="preserve">
      journalizing of work of equipment and control-measuring devices; </w:t>
      </w:r>
    </w:p>
    <w:p>
      <w:pPr>
        <w:spacing w:after="0"/>
        <w:ind w:left="0"/>
        <w:jc w:val="both"/>
      </w:pPr>
      <w:r>
        <w:rPr>
          <w:rFonts w:ascii="Times New Roman"/>
          <w:b w:val="false"/>
          <w:i w:val="false"/>
          <w:color w:val="000000"/>
          <w:sz w:val="28"/>
        </w:rPr>
        <w:t xml:space="preserve">
      maintenance of the cleanliness of the equipment and workplace. </w:t>
      </w:r>
    </w:p>
    <w:p>
      <w:pPr>
        <w:spacing w:after="0"/>
        <w:ind w:left="0"/>
        <w:jc w:val="both"/>
      </w:pPr>
      <w:r>
        <w:rPr>
          <w:rFonts w:ascii="Times New Roman"/>
          <w:b w:val="false"/>
          <w:i w:val="false"/>
          <w:color w:val="000000"/>
          <w:sz w:val="28"/>
        </w:rPr>
        <w:t xml:space="preserve">
      The executor – a driver of pumping units;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carrying out of technical inspection, cleaning and washing of networks of water supply and sewerage, water intake and its armature (gates, engine, hydrants), devices, equipment, reservoirs, water intake columns; </w:t>
      </w:r>
    </w:p>
    <w:p>
      <w:pPr>
        <w:spacing w:after="0"/>
        <w:ind w:left="0"/>
        <w:jc w:val="both"/>
      </w:pPr>
      <w:r>
        <w:rPr>
          <w:rFonts w:ascii="Times New Roman"/>
          <w:b w:val="false"/>
          <w:i w:val="false"/>
          <w:color w:val="000000"/>
          <w:sz w:val="28"/>
        </w:rPr>
        <w:t xml:space="preserve">
      elimination of timely defects; </w:t>
      </w:r>
    </w:p>
    <w:p>
      <w:pPr>
        <w:spacing w:after="0"/>
        <w:ind w:left="0"/>
        <w:jc w:val="both"/>
      </w:pPr>
      <w:r>
        <w:rPr>
          <w:rFonts w:ascii="Times New Roman"/>
          <w:b w:val="false"/>
          <w:i w:val="false"/>
          <w:color w:val="000000"/>
          <w:sz w:val="28"/>
        </w:rPr>
        <w:t xml:space="preserve">
      repair of basic and auxiliary equipment of water supply, sewerage and provision of accident-free operation of mechanical equipment of hydraulic unit and all auxiliary equipment. </w:t>
      </w:r>
    </w:p>
    <w:p>
      <w:pPr>
        <w:spacing w:after="0"/>
        <w:ind w:left="0"/>
        <w:jc w:val="both"/>
      </w:pPr>
      <w:r>
        <w:rPr>
          <w:rFonts w:ascii="Times New Roman"/>
          <w:b w:val="false"/>
          <w:i w:val="false"/>
          <w:color w:val="000000"/>
          <w:sz w:val="28"/>
        </w:rPr>
        <w:t xml:space="preserve">
      The executor- a mechanic-repairman;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performance of electric welding, gas-welding works at preventive and emergency repairs of water-sewer, sanitary-technical equipment, armature, ladders; </w:t>
      </w:r>
    </w:p>
    <w:p>
      <w:pPr>
        <w:spacing w:after="0"/>
        <w:ind w:left="0"/>
        <w:jc w:val="both"/>
      </w:pPr>
      <w:r>
        <w:rPr>
          <w:rFonts w:ascii="Times New Roman"/>
          <w:b w:val="false"/>
          <w:i w:val="false"/>
          <w:color w:val="000000"/>
          <w:sz w:val="28"/>
        </w:rPr>
        <w:t xml:space="preserve">
      manual electric and gas welding of knots, constructions and pipelines from various steels, cast iron, nonferrous metals and alloys. </w:t>
      </w:r>
    </w:p>
    <w:p>
      <w:pPr>
        <w:spacing w:after="0"/>
        <w:ind w:left="0"/>
        <w:jc w:val="both"/>
      </w:pPr>
      <w:r>
        <w:rPr>
          <w:rFonts w:ascii="Times New Roman"/>
          <w:b w:val="false"/>
          <w:i w:val="false"/>
          <w:color w:val="000000"/>
          <w:sz w:val="28"/>
        </w:rPr>
        <w:t xml:space="preserve">
      The executor -an electric welder. </w:t>
      </w:r>
    </w:p>
    <w:p>
      <w:pPr>
        <w:spacing w:after="0"/>
        <w:ind w:left="0"/>
        <w:jc w:val="both"/>
      </w:pPr>
      <w:r>
        <w:rPr>
          <w:rFonts w:ascii="Times New Roman"/>
          <w:b w:val="false"/>
          <w:i w:val="false"/>
          <w:color w:val="000000"/>
          <w:sz w:val="28"/>
        </w:rPr>
        <w:t xml:space="preserve">
      34. The Standard for the number of employees by the function "Operation of Pumping Units of Swap Station" is given in Appendix 16 to these Labor Standards.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start and stop of aggregates; </w:t>
      </w:r>
    </w:p>
    <w:p>
      <w:pPr>
        <w:spacing w:after="0"/>
        <w:ind w:left="0"/>
        <w:jc w:val="both"/>
      </w:pPr>
      <w:r>
        <w:rPr>
          <w:rFonts w:ascii="Times New Roman"/>
          <w:b w:val="false"/>
          <w:i w:val="false"/>
          <w:color w:val="000000"/>
          <w:sz w:val="28"/>
        </w:rPr>
        <w:t xml:space="preserve">
      lubrication, maintenance of technical and electrical parts of plants; </w:t>
      </w:r>
    </w:p>
    <w:p>
      <w:pPr>
        <w:spacing w:after="0"/>
        <w:ind w:left="0"/>
        <w:jc w:val="both"/>
      </w:pPr>
      <w:r>
        <w:rPr>
          <w:rFonts w:ascii="Times New Roman"/>
          <w:b w:val="false"/>
          <w:i w:val="false"/>
          <w:color w:val="000000"/>
          <w:sz w:val="28"/>
        </w:rPr>
        <w:t xml:space="preserve">
      maintenance of the specified mode of operation of the pumping unit; </w:t>
      </w:r>
    </w:p>
    <w:p>
      <w:pPr>
        <w:spacing w:after="0"/>
        <w:ind w:left="0"/>
        <w:jc w:val="both"/>
      </w:pPr>
      <w:r>
        <w:rPr>
          <w:rFonts w:ascii="Times New Roman"/>
          <w:b w:val="false"/>
          <w:i w:val="false"/>
          <w:color w:val="000000"/>
          <w:sz w:val="28"/>
        </w:rPr>
        <w:t xml:space="preserve">
      detection and repair of equipment malfunctions, participation in the current repair; </w:t>
      </w:r>
    </w:p>
    <w:p>
      <w:pPr>
        <w:spacing w:after="0"/>
        <w:ind w:left="0"/>
        <w:jc w:val="both"/>
      </w:pPr>
      <w:r>
        <w:rPr>
          <w:rFonts w:ascii="Times New Roman"/>
          <w:b w:val="false"/>
          <w:i w:val="false"/>
          <w:color w:val="000000"/>
          <w:sz w:val="28"/>
        </w:rPr>
        <w:t xml:space="preserve">
      maintenance of the cleanliness of the equipment and workplace. </w:t>
      </w:r>
    </w:p>
    <w:p>
      <w:pPr>
        <w:spacing w:after="0"/>
        <w:ind w:left="0"/>
        <w:jc w:val="both"/>
      </w:pPr>
      <w:r>
        <w:rPr>
          <w:rFonts w:ascii="Times New Roman"/>
          <w:b w:val="false"/>
          <w:i w:val="false"/>
          <w:color w:val="000000"/>
          <w:sz w:val="28"/>
        </w:rPr>
        <w:t xml:space="preserve">
      The executor – a driver of pumping units. </w:t>
      </w:r>
    </w:p>
    <w:p>
      <w:pPr>
        <w:spacing w:after="0"/>
        <w:ind w:left="0"/>
        <w:jc w:val="both"/>
      </w:pPr>
      <w:r>
        <w:rPr>
          <w:rFonts w:ascii="Times New Roman"/>
          <w:b w:val="false"/>
          <w:i w:val="false"/>
          <w:color w:val="000000"/>
          <w:sz w:val="28"/>
        </w:rPr>
        <w:t xml:space="preserve">
      35. Standard for the number of employees by the function "Operation of Pumping Installations of Artesian Wells" is given in Appendix 17 to these Labor Standards.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maintenance and regulation of the preset operating mode of the down hole pump; </w:t>
      </w:r>
    </w:p>
    <w:p>
      <w:pPr>
        <w:spacing w:after="0"/>
        <w:ind w:left="0"/>
        <w:jc w:val="both"/>
      </w:pPr>
      <w:r>
        <w:rPr>
          <w:rFonts w:ascii="Times New Roman"/>
          <w:b w:val="false"/>
          <w:i w:val="false"/>
          <w:color w:val="000000"/>
          <w:sz w:val="28"/>
        </w:rPr>
        <w:t xml:space="preserve">
      start-up, regulation of the mode and stop of the pump, monitoring of the work and indications of the control and measuring devices; </w:t>
      </w:r>
    </w:p>
    <w:p>
      <w:pPr>
        <w:spacing w:after="0"/>
        <w:ind w:left="0"/>
        <w:jc w:val="both"/>
      </w:pPr>
      <w:r>
        <w:rPr>
          <w:rFonts w:ascii="Times New Roman"/>
          <w:b w:val="false"/>
          <w:i w:val="false"/>
          <w:color w:val="000000"/>
          <w:sz w:val="28"/>
        </w:rPr>
        <w:t xml:space="preserve">
      inspection of equipment, cleaning, lubrication and minor repairs; </w:t>
      </w:r>
    </w:p>
    <w:p>
      <w:pPr>
        <w:spacing w:after="0"/>
        <w:ind w:left="0"/>
        <w:jc w:val="both"/>
      </w:pPr>
      <w:r>
        <w:rPr>
          <w:rFonts w:ascii="Times New Roman"/>
          <w:b w:val="false"/>
          <w:i w:val="false"/>
          <w:color w:val="000000"/>
          <w:sz w:val="28"/>
        </w:rPr>
        <w:t xml:space="preserve">
      control of water level in the reservoir; </w:t>
      </w:r>
    </w:p>
    <w:p>
      <w:pPr>
        <w:spacing w:after="0"/>
        <w:ind w:left="0"/>
        <w:jc w:val="both"/>
      </w:pPr>
      <w:r>
        <w:rPr>
          <w:rFonts w:ascii="Times New Roman"/>
          <w:b w:val="false"/>
          <w:i w:val="false"/>
          <w:color w:val="000000"/>
          <w:sz w:val="28"/>
        </w:rPr>
        <w:t xml:space="preserve">
      journalizing and reporting of the pumping unit and the readings of the control and measuring instruments; </w:t>
      </w:r>
    </w:p>
    <w:p>
      <w:pPr>
        <w:spacing w:after="0"/>
        <w:ind w:left="0"/>
        <w:jc w:val="both"/>
      </w:pPr>
      <w:r>
        <w:rPr>
          <w:rFonts w:ascii="Times New Roman"/>
          <w:b w:val="false"/>
          <w:i w:val="false"/>
          <w:color w:val="000000"/>
          <w:sz w:val="28"/>
        </w:rPr>
        <w:t xml:space="preserve">
      participation in the works on dismantling of the down hole pump; </w:t>
      </w:r>
    </w:p>
    <w:p>
      <w:pPr>
        <w:spacing w:after="0"/>
        <w:ind w:left="0"/>
        <w:jc w:val="both"/>
      </w:pPr>
      <w:r>
        <w:rPr>
          <w:rFonts w:ascii="Times New Roman"/>
          <w:b w:val="false"/>
          <w:i w:val="false"/>
          <w:color w:val="000000"/>
          <w:sz w:val="28"/>
        </w:rPr>
        <w:t xml:space="preserve">
      maintenance of the cleanliness of the equipment and workplace. </w:t>
      </w:r>
    </w:p>
    <w:p>
      <w:pPr>
        <w:spacing w:after="0"/>
        <w:ind w:left="0"/>
        <w:jc w:val="both"/>
      </w:pPr>
      <w:r>
        <w:rPr>
          <w:rFonts w:ascii="Times New Roman"/>
          <w:b w:val="false"/>
          <w:i w:val="false"/>
          <w:color w:val="000000"/>
          <w:sz w:val="28"/>
        </w:rPr>
        <w:t xml:space="preserve">
      The executor – a driver of pumping units. </w:t>
      </w:r>
    </w:p>
    <w:p>
      <w:pPr>
        <w:spacing w:after="0"/>
        <w:ind w:left="0"/>
        <w:jc w:val="both"/>
      </w:pPr>
      <w:r>
        <w:rPr>
          <w:rFonts w:ascii="Times New Roman"/>
          <w:b w:val="false"/>
          <w:i w:val="false"/>
          <w:color w:val="000000"/>
          <w:sz w:val="28"/>
        </w:rPr>
        <w:t xml:space="preserve">
      36. The Standard for the number of employees by the function "Organization and Maintenance of Sewage Water Supply Stations" is given in Appendix 18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management of production and economic activity of the station; </w:t>
      </w:r>
    </w:p>
    <w:p>
      <w:pPr>
        <w:spacing w:after="0"/>
        <w:ind w:left="0"/>
        <w:jc w:val="both"/>
      </w:pPr>
      <w:r>
        <w:rPr>
          <w:rFonts w:ascii="Times New Roman"/>
          <w:b w:val="false"/>
          <w:i w:val="false"/>
          <w:color w:val="000000"/>
          <w:sz w:val="28"/>
        </w:rPr>
        <w:t xml:space="preserve">
      ensuring performance of production tasks, rhythmic production of high quality products, effective use of basic and circulating assets; </w:t>
      </w:r>
    </w:p>
    <w:p>
      <w:pPr>
        <w:spacing w:after="0"/>
        <w:ind w:left="0"/>
        <w:jc w:val="both"/>
      </w:pPr>
      <w:r>
        <w:rPr>
          <w:rFonts w:ascii="Times New Roman"/>
          <w:b w:val="false"/>
          <w:i w:val="false"/>
          <w:color w:val="000000"/>
          <w:sz w:val="28"/>
        </w:rPr>
        <w:t xml:space="preserve">
      carrying out works on improvement of manufacturing organization, its technology, mechanization and automation of production processes, prevention of defects and improvement of products quality, economy of all kinds of resources, introduction of progressive forms work organization, attestation and rationalization of workplaces, use of reserves to increase the work productivity and to reduce production costs. </w:t>
      </w:r>
    </w:p>
    <w:p>
      <w:pPr>
        <w:spacing w:after="0"/>
        <w:ind w:left="0"/>
        <w:jc w:val="both"/>
      </w:pPr>
      <w:r>
        <w:rPr>
          <w:rFonts w:ascii="Times New Roman"/>
          <w:b w:val="false"/>
          <w:i w:val="false"/>
          <w:color w:val="000000"/>
          <w:sz w:val="28"/>
        </w:rPr>
        <w:t>
      The executor – a head of sewage treatment plant;</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control over the consumption of cold water and waste water discharges; </w:t>
      </w:r>
    </w:p>
    <w:p>
      <w:pPr>
        <w:spacing w:after="0"/>
        <w:ind w:left="0"/>
        <w:jc w:val="both"/>
      </w:pPr>
      <w:r>
        <w:rPr>
          <w:rFonts w:ascii="Times New Roman"/>
          <w:b w:val="false"/>
          <w:i w:val="false"/>
          <w:color w:val="000000"/>
          <w:sz w:val="28"/>
        </w:rPr>
        <w:t xml:space="preserve">
      control over the technical operation of facilities; </w:t>
      </w:r>
    </w:p>
    <w:p>
      <w:pPr>
        <w:spacing w:after="0"/>
        <w:ind w:left="0"/>
        <w:jc w:val="both"/>
      </w:pPr>
      <w:r>
        <w:rPr>
          <w:rFonts w:ascii="Times New Roman"/>
          <w:b w:val="false"/>
          <w:i w:val="false"/>
          <w:color w:val="000000"/>
          <w:sz w:val="28"/>
        </w:rPr>
        <w:t xml:space="preserve">
      control over the ongoing repair and construction works on municipal buildings; </w:t>
      </w:r>
    </w:p>
    <w:p>
      <w:pPr>
        <w:spacing w:after="0"/>
        <w:ind w:left="0"/>
        <w:jc w:val="both"/>
      </w:pPr>
      <w:r>
        <w:rPr>
          <w:rFonts w:ascii="Times New Roman"/>
          <w:b w:val="false"/>
          <w:i w:val="false"/>
          <w:color w:val="000000"/>
          <w:sz w:val="28"/>
        </w:rPr>
        <w:t xml:space="preserve">
      preparation of technical conditions for connection of utility services. </w:t>
      </w:r>
    </w:p>
    <w:p>
      <w:pPr>
        <w:spacing w:after="0"/>
        <w:ind w:left="0"/>
        <w:jc w:val="both"/>
      </w:pPr>
      <w:r>
        <w:rPr>
          <w:rFonts w:ascii="Times New Roman"/>
          <w:b w:val="false"/>
          <w:i w:val="false"/>
          <w:color w:val="000000"/>
          <w:sz w:val="28"/>
        </w:rPr>
        <w:t xml:space="preserve">
      The executor – an engineer;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compliance with the pumping station regime; </w:t>
      </w:r>
    </w:p>
    <w:p>
      <w:pPr>
        <w:spacing w:after="0"/>
        <w:ind w:left="0"/>
        <w:jc w:val="both"/>
      </w:pPr>
      <w:r>
        <w:rPr>
          <w:rFonts w:ascii="Times New Roman"/>
          <w:b w:val="false"/>
          <w:i w:val="false"/>
          <w:color w:val="000000"/>
          <w:sz w:val="28"/>
        </w:rPr>
        <w:t xml:space="preserve">
      provision of economical expenditure of materials, safety of tools and equipment, availability of pumping fire-fighting measures in the premises; </w:t>
      </w:r>
    </w:p>
    <w:p>
      <w:pPr>
        <w:spacing w:after="0"/>
        <w:ind w:left="0"/>
        <w:jc w:val="both"/>
      </w:pPr>
      <w:r>
        <w:rPr>
          <w:rFonts w:ascii="Times New Roman"/>
          <w:b w:val="false"/>
          <w:i w:val="false"/>
          <w:color w:val="000000"/>
          <w:sz w:val="28"/>
        </w:rPr>
        <w:t xml:space="preserve">
      control over observance of rules of technical operation, safety, fire-fighting measures. </w:t>
      </w:r>
    </w:p>
    <w:p>
      <w:pPr>
        <w:spacing w:after="0"/>
        <w:ind w:left="0"/>
        <w:jc w:val="both"/>
      </w:pPr>
      <w:r>
        <w:rPr>
          <w:rFonts w:ascii="Times New Roman"/>
          <w:b w:val="false"/>
          <w:i w:val="false"/>
          <w:color w:val="000000"/>
          <w:sz w:val="28"/>
        </w:rPr>
        <w:t xml:space="preserve">
      The executor – a foreman; </w:t>
      </w:r>
    </w:p>
    <w:p>
      <w:pPr>
        <w:spacing w:after="0"/>
        <w:ind w:left="0"/>
        <w:jc w:val="both"/>
      </w:pPr>
      <w:r>
        <w:rPr>
          <w:rFonts w:ascii="Times New Roman"/>
          <w:b w:val="false"/>
          <w:i w:val="false"/>
          <w:color w:val="000000"/>
          <w:sz w:val="28"/>
        </w:rPr>
        <w:t xml:space="preserve">
      4) the content of the work: </w:t>
      </w:r>
    </w:p>
    <w:p>
      <w:pPr>
        <w:spacing w:after="0"/>
        <w:ind w:left="0"/>
        <w:jc w:val="both"/>
      </w:pPr>
      <w:r>
        <w:rPr>
          <w:rFonts w:ascii="Times New Roman"/>
          <w:b w:val="false"/>
          <w:i w:val="false"/>
          <w:color w:val="000000"/>
          <w:sz w:val="28"/>
        </w:rPr>
        <w:t>
      conducting of basic and auxiliary equipment of water supply, sewerage and provision of accident-free operation of mechanical equipment of hydraulic unit and all auxiliary equipment of downstream lock with filling and emptying systems;</w:t>
      </w:r>
    </w:p>
    <w:p>
      <w:pPr>
        <w:spacing w:after="0"/>
        <w:ind w:left="0"/>
        <w:jc w:val="both"/>
      </w:pPr>
      <w:r>
        <w:rPr>
          <w:rFonts w:ascii="Times New Roman"/>
          <w:b w:val="false"/>
          <w:i w:val="false"/>
          <w:color w:val="000000"/>
          <w:sz w:val="28"/>
        </w:rPr>
        <w:t xml:space="preserve">
      lubrication, cleaning of fixed equipment and elimination of minor faults in its operation. </w:t>
      </w:r>
    </w:p>
    <w:p>
      <w:pPr>
        <w:spacing w:after="0"/>
        <w:ind w:left="0"/>
        <w:jc w:val="both"/>
      </w:pPr>
      <w:r>
        <w:rPr>
          <w:rFonts w:ascii="Times New Roman"/>
          <w:b w:val="false"/>
          <w:i w:val="false"/>
          <w:color w:val="000000"/>
          <w:sz w:val="28"/>
        </w:rPr>
        <w:t xml:space="preserve">
      The executor-a mechanic-repairman; </w:t>
      </w:r>
    </w:p>
    <w:p>
      <w:pPr>
        <w:spacing w:after="0"/>
        <w:ind w:left="0"/>
        <w:jc w:val="both"/>
      </w:pPr>
      <w:r>
        <w:rPr>
          <w:rFonts w:ascii="Times New Roman"/>
          <w:b w:val="false"/>
          <w:i w:val="false"/>
          <w:color w:val="000000"/>
          <w:sz w:val="28"/>
        </w:rPr>
        <w:t xml:space="preserve">
      5) the content of the work: </w:t>
      </w:r>
    </w:p>
    <w:p>
      <w:pPr>
        <w:spacing w:after="0"/>
        <w:ind w:left="0"/>
        <w:jc w:val="both"/>
      </w:pPr>
      <w:r>
        <w:rPr>
          <w:rFonts w:ascii="Times New Roman"/>
          <w:b w:val="false"/>
          <w:i w:val="false"/>
          <w:color w:val="000000"/>
          <w:sz w:val="28"/>
        </w:rPr>
        <w:t xml:space="preserve">
      maintenance of plants for the preparation of chlorinator, ammonia, fluorine solutions and sulphurous gas plants; </w:t>
      </w:r>
    </w:p>
    <w:p>
      <w:pPr>
        <w:spacing w:after="0"/>
        <w:ind w:left="0"/>
        <w:jc w:val="both"/>
      </w:pPr>
      <w:r>
        <w:rPr>
          <w:rFonts w:ascii="Times New Roman"/>
          <w:b w:val="false"/>
          <w:i w:val="false"/>
          <w:color w:val="000000"/>
          <w:sz w:val="28"/>
        </w:rPr>
        <w:t xml:space="preserve">
      maintenance of the prescribed doses of chlorine, ammonia, sulphurous gas, fluorine; </w:t>
      </w:r>
    </w:p>
    <w:p>
      <w:pPr>
        <w:spacing w:after="0"/>
        <w:ind w:left="0"/>
        <w:jc w:val="both"/>
      </w:pPr>
      <w:r>
        <w:rPr>
          <w:rFonts w:ascii="Times New Roman"/>
          <w:b w:val="false"/>
          <w:i w:val="false"/>
          <w:color w:val="000000"/>
          <w:sz w:val="28"/>
        </w:rPr>
        <w:t xml:space="preserve">
      control over constant consumption of chlorine, ammonia, sulphurous gas, fluorine, distribution of them by equipment, switching of apparatuses; </w:t>
      </w:r>
    </w:p>
    <w:p>
      <w:pPr>
        <w:spacing w:after="0"/>
        <w:ind w:left="0"/>
        <w:jc w:val="both"/>
      </w:pPr>
      <w:r>
        <w:rPr>
          <w:rFonts w:ascii="Times New Roman"/>
          <w:b w:val="false"/>
          <w:i w:val="false"/>
          <w:color w:val="000000"/>
          <w:sz w:val="28"/>
        </w:rPr>
        <w:t xml:space="preserve">
      monitoring the operation of equipment, mechanisms; </w:t>
      </w:r>
    </w:p>
    <w:p>
      <w:pPr>
        <w:spacing w:after="0"/>
        <w:ind w:left="0"/>
        <w:jc w:val="both"/>
      </w:pPr>
      <w:r>
        <w:rPr>
          <w:rFonts w:ascii="Times New Roman"/>
          <w:b w:val="false"/>
          <w:i w:val="false"/>
          <w:color w:val="000000"/>
          <w:sz w:val="28"/>
        </w:rPr>
        <w:t xml:space="preserve">
      small current repair of cylinders; </w:t>
      </w:r>
    </w:p>
    <w:p>
      <w:pPr>
        <w:spacing w:after="0"/>
        <w:ind w:left="0"/>
        <w:jc w:val="both"/>
      </w:pPr>
      <w:r>
        <w:rPr>
          <w:rFonts w:ascii="Times New Roman"/>
          <w:b w:val="false"/>
          <w:i w:val="false"/>
          <w:color w:val="000000"/>
          <w:sz w:val="28"/>
        </w:rPr>
        <w:t xml:space="preserve">
      storage of cylinders in the established order, maintenance of constant temperature in a room chlorinator; </w:t>
      </w:r>
    </w:p>
    <w:p>
      <w:pPr>
        <w:spacing w:after="0"/>
        <w:ind w:left="0"/>
        <w:jc w:val="both"/>
      </w:pPr>
      <w:r>
        <w:rPr>
          <w:rFonts w:ascii="Times New Roman"/>
          <w:b w:val="false"/>
          <w:i w:val="false"/>
          <w:color w:val="000000"/>
          <w:sz w:val="28"/>
        </w:rPr>
        <w:t xml:space="preserve">
      change of cylinders, participation in the current repair work of the equipment and installations; </w:t>
      </w:r>
    </w:p>
    <w:p>
      <w:pPr>
        <w:spacing w:after="0"/>
        <w:ind w:left="0"/>
        <w:jc w:val="both"/>
      </w:pPr>
      <w:r>
        <w:rPr>
          <w:rFonts w:ascii="Times New Roman"/>
          <w:b w:val="false"/>
          <w:i w:val="false"/>
          <w:color w:val="000000"/>
          <w:sz w:val="28"/>
        </w:rPr>
        <w:t xml:space="preserve">
      elimination of gas leakage from cylinders, barrels and equipment in emergency situations. </w:t>
      </w:r>
    </w:p>
    <w:p>
      <w:pPr>
        <w:spacing w:after="0"/>
        <w:ind w:left="0"/>
        <w:jc w:val="both"/>
      </w:pPr>
      <w:r>
        <w:rPr>
          <w:rFonts w:ascii="Times New Roman"/>
          <w:b w:val="false"/>
          <w:i w:val="false"/>
          <w:color w:val="000000"/>
          <w:sz w:val="28"/>
        </w:rPr>
        <w:t xml:space="preserve">
      The executor-an operator of a chlorinator installation; </w:t>
      </w:r>
    </w:p>
    <w:p>
      <w:pPr>
        <w:spacing w:after="0"/>
        <w:ind w:left="0"/>
        <w:jc w:val="both"/>
      </w:pPr>
      <w:r>
        <w:rPr>
          <w:rFonts w:ascii="Times New Roman"/>
          <w:b w:val="false"/>
          <w:i w:val="false"/>
          <w:color w:val="000000"/>
          <w:sz w:val="28"/>
        </w:rPr>
        <w:t xml:space="preserve">
      6) the content of the work: </w:t>
      </w:r>
    </w:p>
    <w:p>
      <w:pPr>
        <w:spacing w:after="0"/>
        <w:ind w:left="0"/>
        <w:jc w:val="both"/>
      </w:pPr>
      <w:r>
        <w:rPr>
          <w:rFonts w:ascii="Times New Roman"/>
          <w:b w:val="false"/>
          <w:i w:val="false"/>
          <w:color w:val="000000"/>
          <w:sz w:val="28"/>
        </w:rPr>
        <w:t xml:space="preserve">
      carrying out of various chemical-bacteriological analyses of water according to the approved methods; </w:t>
      </w:r>
    </w:p>
    <w:p>
      <w:pPr>
        <w:spacing w:after="0"/>
        <w:ind w:left="0"/>
        <w:jc w:val="both"/>
      </w:pPr>
      <w:r>
        <w:rPr>
          <w:rFonts w:ascii="Times New Roman"/>
          <w:b w:val="false"/>
          <w:i w:val="false"/>
          <w:color w:val="000000"/>
          <w:sz w:val="28"/>
        </w:rPr>
        <w:t xml:space="preserve">
      timely control of water treatment regime at all stages, determination of acidity, density of fat carbonaceous substances, salts and the like, capillary, presence of chlorides, sulfuric acid and calcium salts, the content of fatty and the like; </w:t>
      </w:r>
    </w:p>
    <w:p>
      <w:pPr>
        <w:spacing w:after="0"/>
        <w:ind w:left="0"/>
        <w:jc w:val="both"/>
      </w:pPr>
      <w:r>
        <w:rPr>
          <w:rFonts w:ascii="Times New Roman"/>
          <w:b w:val="false"/>
          <w:i w:val="false"/>
          <w:color w:val="000000"/>
          <w:sz w:val="28"/>
        </w:rPr>
        <w:t xml:space="preserve">
      maintenance of control accounts. </w:t>
      </w:r>
    </w:p>
    <w:p>
      <w:pPr>
        <w:spacing w:after="0"/>
        <w:ind w:left="0"/>
        <w:jc w:val="both"/>
      </w:pPr>
      <w:r>
        <w:rPr>
          <w:rFonts w:ascii="Times New Roman"/>
          <w:b w:val="false"/>
          <w:i w:val="false"/>
          <w:color w:val="000000"/>
          <w:sz w:val="28"/>
        </w:rPr>
        <w:t xml:space="preserve">
      The executor - a laboratory technician of chemical-bacteriological analysis. </w:t>
      </w:r>
    </w:p>
    <w:p>
      <w:pPr>
        <w:spacing w:after="0"/>
        <w:ind w:left="0"/>
        <w:jc w:val="both"/>
      </w:pPr>
      <w:r>
        <w:rPr>
          <w:rFonts w:ascii="Times New Roman"/>
          <w:b w:val="false"/>
          <w:i w:val="false"/>
          <w:color w:val="000000"/>
          <w:sz w:val="28"/>
        </w:rPr>
        <w:t xml:space="preserve">
      37. Standard number for the employees by the function "Treatment of Source Water" (this function shall be provided in the absence of sewage treatment plants) is given in Appendix 19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filter maintenance; </w:t>
      </w:r>
    </w:p>
    <w:p>
      <w:pPr>
        <w:spacing w:after="0"/>
        <w:ind w:left="0"/>
        <w:jc w:val="both"/>
      </w:pPr>
      <w:r>
        <w:rPr>
          <w:rFonts w:ascii="Times New Roman"/>
          <w:b w:val="false"/>
          <w:i w:val="false"/>
          <w:color w:val="000000"/>
          <w:sz w:val="28"/>
        </w:rPr>
        <w:t xml:space="preserve">
      washing and sorting of loading materials; </w:t>
      </w:r>
    </w:p>
    <w:p>
      <w:pPr>
        <w:spacing w:after="0"/>
        <w:ind w:left="0"/>
        <w:jc w:val="both"/>
      </w:pPr>
      <w:r>
        <w:rPr>
          <w:rFonts w:ascii="Times New Roman"/>
          <w:b w:val="false"/>
          <w:i w:val="false"/>
          <w:color w:val="000000"/>
          <w:sz w:val="28"/>
        </w:rPr>
        <w:t xml:space="preserve">
      cleaning of nets and lattices, surfaces of treatment facilities, canals, chambers, wells, removal of cleaning products; </w:t>
      </w:r>
    </w:p>
    <w:p>
      <w:pPr>
        <w:spacing w:after="0"/>
        <w:ind w:left="0"/>
        <w:jc w:val="both"/>
      </w:pPr>
      <w:r>
        <w:rPr>
          <w:rFonts w:ascii="Times New Roman"/>
          <w:b w:val="false"/>
          <w:i w:val="false"/>
          <w:color w:val="000000"/>
          <w:sz w:val="28"/>
        </w:rPr>
        <w:t xml:space="preserve">
      monitoring the quality of washing and purification of water treatment plants; </w:t>
      </w:r>
    </w:p>
    <w:p>
      <w:pPr>
        <w:spacing w:after="0"/>
        <w:ind w:left="0"/>
        <w:jc w:val="both"/>
      </w:pPr>
      <w:r>
        <w:rPr>
          <w:rFonts w:ascii="Times New Roman"/>
          <w:b w:val="false"/>
          <w:i w:val="false"/>
          <w:color w:val="000000"/>
          <w:sz w:val="28"/>
        </w:rPr>
        <w:t xml:space="preserve">
      technological flushing of filters, contact illuminators; </w:t>
      </w:r>
    </w:p>
    <w:p>
      <w:pPr>
        <w:spacing w:after="0"/>
        <w:ind w:left="0"/>
        <w:jc w:val="both"/>
      </w:pPr>
      <w:r>
        <w:rPr>
          <w:rFonts w:ascii="Times New Roman"/>
          <w:b w:val="false"/>
          <w:i w:val="false"/>
          <w:color w:val="000000"/>
          <w:sz w:val="28"/>
        </w:rPr>
        <w:t xml:space="preserve">
      monitoring of operation of technological and auxiliary equipment of treatment facilities, detection of deviations from the given regime; </w:t>
      </w:r>
    </w:p>
    <w:p>
      <w:pPr>
        <w:spacing w:after="0"/>
        <w:ind w:left="0"/>
        <w:jc w:val="both"/>
      </w:pPr>
      <w:r>
        <w:rPr>
          <w:rFonts w:ascii="Times New Roman"/>
          <w:b w:val="false"/>
          <w:i w:val="false"/>
          <w:color w:val="000000"/>
          <w:sz w:val="28"/>
        </w:rPr>
        <w:t xml:space="preserve">
      quality control of technological and sanitary treatment of constructions, preventive and emergency repair. </w:t>
      </w:r>
    </w:p>
    <w:p>
      <w:pPr>
        <w:spacing w:after="0"/>
        <w:ind w:left="0"/>
        <w:jc w:val="both"/>
      </w:pPr>
      <w:r>
        <w:rPr>
          <w:rFonts w:ascii="Times New Roman"/>
          <w:b w:val="false"/>
          <w:i w:val="false"/>
          <w:color w:val="000000"/>
          <w:sz w:val="28"/>
        </w:rPr>
        <w:t xml:space="preserve">
      The executor – an operator on filters; </w:t>
      </w:r>
    </w:p>
    <w:p>
      <w:pPr>
        <w:spacing w:after="0"/>
        <w:ind w:left="0"/>
        <w:jc w:val="both"/>
      </w:pPr>
      <w:r>
        <w:rPr>
          <w:rFonts w:ascii="Times New Roman"/>
          <w:b w:val="false"/>
          <w:i w:val="false"/>
          <w:color w:val="000000"/>
          <w:sz w:val="28"/>
        </w:rPr>
        <w:t xml:space="preserve">
      2) the content of work: </w:t>
      </w:r>
    </w:p>
    <w:p>
      <w:pPr>
        <w:spacing w:after="0"/>
        <w:ind w:left="0"/>
        <w:jc w:val="both"/>
      </w:pPr>
      <w:r>
        <w:rPr>
          <w:rFonts w:ascii="Times New Roman"/>
          <w:b w:val="false"/>
          <w:i w:val="false"/>
          <w:color w:val="000000"/>
          <w:sz w:val="28"/>
        </w:rPr>
        <w:t xml:space="preserve">
      maintenance of plants for the preparation of chlorinator, ammonia, fluorine solutions and sulphurous gas plants; </w:t>
      </w:r>
    </w:p>
    <w:p>
      <w:pPr>
        <w:spacing w:after="0"/>
        <w:ind w:left="0"/>
        <w:jc w:val="both"/>
      </w:pPr>
      <w:r>
        <w:rPr>
          <w:rFonts w:ascii="Times New Roman"/>
          <w:b w:val="false"/>
          <w:i w:val="false"/>
          <w:color w:val="000000"/>
          <w:sz w:val="28"/>
        </w:rPr>
        <w:t xml:space="preserve">
      maintenance of the prescribed doses of chlorine, ammonia, sulphurous gas, fluorine; </w:t>
      </w:r>
    </w:p>
    <w:p>
      <w:pPr>
        <w:spacing w:after="0"/>
        <w:ind w:left="0"/>
        <w:jc w:val="both"/>
      </w:pPr>
      <w:r>
        <w:rPr>
          <w:rFonts w:ascii="Times New Roman"/>
          <w:b w:val="false"/>
          <w:i w:val="false"/>
          <w:color w:val="000000"/>
          <w:sz w:val="28"/>
        </w:rPr>
        <w:t xml:space="preserve">
      control over constant consumption of chlorine, ammonia, sulphurous gas, fluorine, distribution of them by equipment, switching of apparatuses; </w:t>
      </w:r>
    </w:p>
    <w:p>
      <w:pPr>
        <w:spacing w:after="0"/>
        <w:ind w:left="0"/>
        <w:jc w:val="both"/>
      </w:pPr>
      <w:r>
        <w:rPr>
          <w:rFonts w:ascii="Times New Roman"/>
          <w:b w:val="false"/>
          <w:i w:val="false"/>
          <w:color w:val="000000"/>
          <w:sz w:val="28"/>
        </w:rPr>
        <w:t xml:space="preserve">
      monitoring the operation of equipment, mechanisms; </w:t>
      </w:r>
    </w:p>
    <w:p>
      <w:pPr>
        <w:spacing w:after="0"/>
        <w:ind w:left="0"/>
        <w:jc w:val="both"/>
      </w:pPr>
      <w:r>
        <w:rPr>
          <w:rFonts w:ascii="Times New Roman"/>
          <w:b w:val="false"/>
          <w:i w:val="false"/>
          <w:color w:val="000000"/>
          <w:sz w:val="28"/>
        </w:rPr>
        <w:t xml:space="preserve">
      small current repair of cylinders; </w:t>
      </w:r>
    </w:p>
    <w:p>
      <w:pPr>
        <w:spacing w:after="0"/>
        <w:ind w:left="0"/>
        <w:jc w:val="both"/>
      </w:pPr>
      <w:r>
        <w:rPr>
          <w:rFonts w:ascii="Times New Roman"/>
          <w:b w:val="false"/>
          <w:i w:val="false"/>
          <w:color w:val="000000"/>
          <w:sz w:val="28"/>
        </w:rPr>
        <w:t xml:space="preserve">
      storage of cylinders in the established order, maintenance of constant temperature in a chlorinator room; </w:t>
      </w:r>
    </w:p>
    <w:p>
      <w:pPr>
        <w:spacing w:after="0"/>
        <w:ind w:left="0"/>
        <w:jc w:val="both"/>
      </w:pPr>
      <w:r>
        <w:rPr>
          <w:rFonts w:ascii="Times New Roman"/>
          <w:b w:val="false"/>
          <w:i w:val="false"/>
          <w:color w:val="000000"/>
          <w:sz w:val="28"/>
        </w:rPr>
        <w:t xml:space="preserve">
      change of cylinders, participation in current repair work of the equipment and installations; </w:t>
      </w:r>
    </w:p>
    <w:p>
      <w:pPr>
        <w:spacing w:after="0"/>
        <w:ind w:left="0"/>
        <w:jc w:val="both"/>
      </w:pPr>
      <w:r>
        <w:rPr>
          <w:rFonts w:ascii="Times New Roman"/>
          <w:b w:val="false"/>
          <w:i w:val="false"/>
          <w:color w:val="000000"/>
          <w:sz w:val="28"/>
        </w:rPr>
        <w:t xml:space="preserve">
      elimination of gas leakage from cylinders, barrels and equipment in emergency situations. </w:t>
      </w:r>
    </w:p>
    <w:p>
      <w:pPr>
        <w:spacing w:after="0"/>
        <w:ind w:left="0"/>
        <w:jc w:val="both"/>
      </w:pPr>
      <w:r>
        <w:rPr>
          <w:rFonts w:ascii="Times New Roman"/>
          <w:b w:val="false"/>
          <w:i w:val="false"/>
          <w:color w:val="000000"/>
          <w:sz w:val="28"/>
        </w:rPr>
        <w:t xml:space="preserve">
      The executor- an operator of a chlorinator installation; </w:t>
      </w:r>
    </w:p>
    <w:p>
      <w:pPr>
        <w:spacing w:after="0"/>
        <w:ind w:left="0"/>
        <w:jc w:val="both"/>
      </w:pPr>
      <w:r>
        <w:rPr>
          <w:rFonts w:ascii="Times New Roman"/>
          <w:b w:val="false"/>
          <w:i w:val="false"/>
          <w:color w:val="000000"/>
          <w:sz w:val="28"/>
        </w:rPr>
        <w:t xml:space="preserve">
      3) the content of work: </w:t>
      </w:r>
    </w:p>
    <w:p>
      <w:pPr>
        <w:spacing w:after="0"/>
        <w:ind w:left="0"/>
        <w:jc w:val="both"/>
      </w:pPr>
      <w:r>
        <w:rPr>
          <w:rFonts w:ascii="Times New Roman"/>
          <w:b w:val="false"/>
          <w:i w:val="false"/>
          <w:color w:val="000000"/>
          <w:sz w:val="28"/>
        </w:rPr>
        <w:t xml:space="preserve">
      maintenance of plants for preparation of several types of reagents; </w:t>
      </w:r>
    </w:p>
    <w:p>
      <w:pPr>
        <w:spacing w:after="0"/>
        <w:ind w:left="0"/>
        <w:jc w:val="both"/>
      </w:pPr>
      <w:r>
        <w:rPr>
          <w:rFonts w:ascii="Times New Roman"/>
          <w:b w:val="false"/>
          <w:i w:val="false"/>
          <w:color w:val="000000"/>
          <w:sz w:val="28"/>
        </w:rPr>
        <w:t xml:space="preserve">
      preparation of working solutions of reagents; </w:t>
      </w:r>
    </w:p>
    <w:p>
      <w:pPr>
        <w:spacing w:after="0"/>
        <w:ind w:left="0"/>
        <w:jc w:val="both"/>
      </w:pPr>
      <w:r>
        <w:rPr>
          <w:rFonts w:ascii="Times New Roman"/>
          <w:b w:val="false"/>
          <w:i w:val="false"/>
          <w:color w:val="000000"/>
          <w:sz w:val="28"/>
        </w:rPr>
        <w:t xml:space="preserve">
      pumping the reagent solution into the working tanks and supplying them to the dosing devices; </w:t>
      </w:r>
    </w:p>
    <w:p>
      <w:pPr>
        <w:spacing w:after="0"/>
        <w:ind w:left="0"/>
        <w:jc w:val="both"/>
      </w:pPr>
      <w:r>
        <w:rPr>
          <w:rFonts w:ascii="Times New Roman"/>
          <w:b w:val="false"/>
          <w:i w:val="false"/>
          <w:color w:val="000000"/>
          <w:sz w:val="28"/>
        </w:rPr>
        <w:t xml:space="preserve">
      regulation of dosing devices and maintenance of automatic dosing systems; </w:t>
      </w:r>
    </w:p>
    <w:p>
      <w:pPr>
        <w:spacing w:after="0"/>
        <w:ind w:left="0"/>
        <w:jc w:val="both"/>
      </w:pPr>
      <w:r>
        <w:rPr>
          <w:rFonts w:ascii="Times New Roman"/>
          <w:b w:val="false"/>
          <w:i w:val="false"/>
          <w:color w:val="000000"/>
          <w:sz w:val="28"/>
        </w:rPr>
        <w:t xml:space="preserve">
      maintenance of mechanical mixers; </w:t>
      </w:r>
    </w:p>
    <w:p>
      <w:pPr>
        <w:spacing w:after="0"/>
        <w:ind w:left="0"/>
        <w:jc w:val="both"/>
      </w:pPr>
      <w:r>
        <w:rPr>
          <w:rFonts w:ascii="Times New Roman"/>
          <w:b w:val="false"/>
          <w:i w:val="false"/>
          <w:color w:val="000000"/>
          <w:sz w:val="28"/>
        </w:rPr>
        <w:t xml:space="preserve">
      operation of winches, pumps, compressors and other mechanisms of reagent management. </w:t>
      </w:r>
    </w:p>
    <w:p>
      <w:pPr>
        <w:spacing w:after="0"/>
        <w:ind w:left="0"/>
        <w:jc w:val="both"/>
      </w:pPr>
      <w:r>
        <w:rPr>
          <w:rFonts w:ascii="Times New Roman"/>
          <w:b w:val="false"/>
          <w:i w:val="false"/>
          <w:color w:val="000000"/>
          <w:sz w:val="28"/>
        </w:rPr>
        <w:t xml:space="preserve">
      The executor – a coagulating agent; </w:t>
      </w:r>
    </w:p>
    <w:p>
      <w:pPr>
        <w:spacing w:after="0"/>
        <w:ind w:left="0"/>
        <w:jc w:val="both"/>
      </w:pPr>
      <w:r>
        <w:rPr>
          <w:rFonts w:ascii="Times New Roman"/>
          <w:b w:val="false"/>
          <w:i w:val="false"/>
          <w:color w:val="000000"/>
          <w:sz w:val="28"/>
        </w:rPr>
        <w:t xml:space="preserve">
      4) the content of the work: </w:t>
      </w:r>
    </w:p>
    <w:p>
      <w:pPr>
        <w:spacing w:after="0"/>
        <w:ind w:left="0"/>
        <w:jc w:val="both"/>
      </w:pPr>
      <w:r>
        <w:rPr>
          <w:rFonts w:ascii="Times New Roman"/>
          <w:b w:val="false"/>
          <w:i w:val="false"/>
          <w:color w:val="000000"/>
          <w:sz w:val="28"/>
        </w:rPr>
        <w:t xml:space="preserve">
      compressor maintenance; </w:t>
      </w:r>
    </w:p>
    <w:p>
      <w:pPr>
        <w:spacing w:after="0"/>
        <w:ind w:left="0"/>
        <w:jc w:val="both"/>
      </w:pPr>
      <w:r>
        <w:rPr>
          <w:rFonts w:ascii="Times New Roman"/>
          <w:b w:val="false"/>
          <w:i w:val="false"/>
          <w:color w:val="000000"/>
          <w:sz w:val="28"/>
        </w:rPr>
        <w:t xml:space="preserve">
      establishment and maintenance of the most advantageous mode of operation of compressors; </w:t>
      </w:r>
    </w:p>
    <w:p>
      <w:pPr>
        <w:spacing w:after="0"/>
        <w:ind w:left="0"/>
        <w:jc w:val="both"/>
      </w:pPr>
      <w:r>
        <w:rPr>
          <w:rFonts w:ascii="Times New Roman"/>
          <w:b w:val="false"/>
          <w:i w:val="false"/>
          <w:color w:val="000000"/>
          <w:sz w:val="28"/>
        </w:rPr>
        <w:t xml:space="preserve">
      monitoring of the engines of compressors, devices, auxiliary mechanisms and other equipment; </w:t>
      </w:r>
    </w:p>
    <w:p>
      <w:pPr>
        <w:spacing w:after="0"/>
        <w:ind w:left="0"/>
        <w:jc w:val="both"/>
      </w:pPr>
      <w:r>
        <w:rPr>
          <w:rFonts w:ascii="Times New Roman"/>
          <w:b w:val="false"/>
          <w:i w:val="false"/>
          <w:color w:val="000000"/>
          <w:sz w:val="28"/>
        </w:rPr>
        <w:t xml:space="preserve">
      compressor repair; </w:t>
      </w:r>
    </w:p>
    <w:p>
      <w:pPr>
        <w:spacing w:after="0"/>
        <w:ind w:left="0"/>
        <w:jc w:val="both"/>
      </w:pPr>
      <w:r>
        <w:rPr>
          <w:rFonts w:ascii="Times New Roman"/>
          <w:b w:val="false"/>
          <w:i w:val="false"/>
          <w:color w:val="000000"/>
          <w:sz w:val="28"/>
        </w:rPr>
        <w:t xml:space="preserve">
      preparation of defective statements for repair of equipment; </w:t>
      </w:r>
    </w:p>
    <w:p>
      <w:pPr>
        <w:spacing w:after="0"/>
        <w:ind w:left="0"/>
        <w:jc w:val="both"/>
      </w:pPr>
      <w:r>
        <w:rPr>
          <w:rFonts w:ascii="Times New Roman"/>
          <w:b w:val="false"/>
          <w:i w:val="false"/>
          <w:color w:val="000000"/>
          <w:sz w:val="28"/>
        </w:rPr>
        <w:t xml:space="preserve">
      maintenance of reporting and technical documentation on operation of serviced compressors. </w:t>
      </w:r>
    </w:p>
    <w:p>
      <w:pPr>
        <w:spacing w:after="0"/>
        <w:ind w:left="0"/>
        <w:jc w:val="both"/>
      </w:pPr>
      <w:r>
        <w:rPr>
          <w:rFonts w:ascii="Times New Roman"/>
          <w:b w:val="false"/>
          <w:i w:val="false"/>
          <w:color w:val="000000"/>
          <w:sz w:val="28"/>
        </w:rPr>
        <w:t xml:space="preserve">
      The executor -a compressor installations operator. </w:t>
      </w:r>
    </w:p>
    <w:p>
      <w:pPr>
        <w:spacing w:after="0"/>
        <w:ind w:left="0"/>
        <w:jc w:val="both"/>
      </w:pPr>
      <w:r>
        <w:rPr>
          <w:rFonts w:ascii="Times New Roman"/>
          <w:b w:val="false"/>
          <w:i w:val="false"/>
          <w:color w:val="000000"/>
          <w:sz w:val="28"/>
        </w:rPr>
        <w:t xml:space="preserve">
      38. The standard for the number of employees by the function "Organization and Maintenance of Sewage Treatment Plants" is given in Appendix 20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management of production and economic activity of the station; </w:t>
      </w:r>
    </w:p>
    <w:p>
      <w:pPr>
        <w:spacing w:after="0"/>
        <w:ind w:left="0"/>
        <w:jc w:val="both"/>
      </w:pPr>
      <w:r>
        <w:rPr>
          <w:rFonts w:ascii="Times New Roman"/>
          <w:b w:val="false"/>
          <w:i w:val="false"/>
          <w:color w:val="000000"/>
          <w:sz w:val="28"/>
        </w:rPr>
        <w:t xml:space="preserve">
      ensuring performance of production tasks, rhythmic production of high quality products, effective use of basic and circulating assets; </w:t>
      </w:r>
    </w:p>
    <w:p>
      <w:pPr>
        <w:spacing w:after="0"/>
        <w:ind w:left="0"/>
        <w:jc w:val="both"/>
      </w:pPr>
      <w:r>
        <w:rPr>
          <w:rFonts w:ascii="Times New Roman"/>
          <w:b w:val="false"/>
          <w:i w:val="false"/>
          <w:color w:val="000000"/>
          <w:sz w:val="28"/>
        </w:rPr>
        <w:t xml:space="preserve">
      carrying out works on improvement of organization of manufacture, its technology, mechanization and automation of production processes, prevention of defects and improvement of quality of products, economy of all kinds of resources, introduction of progressive forms work organization, attestation and rationalization of workplaces, use of reserves to increase work productivity and to reduce costs of production. </w:t>
      </w:r>
    </w:p>
    <w:p>
      <w:pPr>
        <w:spacing w:after="0"/>
        <w:ind w:left="0"/>
        <w:jc w:val="both"/>
      </w:pPr>
      <w:r>
        <w:rPr>
          <w:rFonts w:ascii="Times New Roman"/>
          <w:b w:val="false"/>
          <w:i w:val="false"/>
          <w:color w:val="000000"/>
          <w:sz w:val="28"/>
        </w:rPr>
        <w:t xml:space="preserve">
      The executor – a head of treatment plant;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compliance with the pumping station regime; </w:t>
      </w:r>
    </w:p>
    <w:p>
      <w:pPr>
        <w:spacing w:after="0"/>
        <w:ind w:left="0"/>
        <w:jc w:val="both"/>
      </w:pPr>
      <w:r>
        <w:rPr>
          <w:rFonts w:ascii="Times New Roman"/>
          <w:b w:val="false"/>
          <w:i w:val="false"/>
          <w:color w:val="000000"/>
          <w:sz w:val="28"/>
        </w:rPr>
        <w:t xml:space="preserve">
      provision of economical expenditure of materials, safety of tools and equipment, availability of pumping fire-fighting measures in the premises; </w:t>
      </w:r>
    </w:p>
    <w:p>
      <w:pPr>
        <w:spacing w:after="0"/>
        <w:ind w:left="0"/>
        <w:jc w:val="both"/>
      </w:pPr>
      <w:r>
        <w:rPr>
          <w:rFonts w:ascii="Times New Roman"/>
          <w:b w:val="false"/>
          <w:i w:val="false"/>
          <w:color w:val="000000"/>
          <w:sz w:val="28"/>
        </w:rPr>
        <w:t xml:space="preserve">
      control over observance of rules of technical operation, safety, fire-fighting measures. </w:t>
      </w:r>
    </w:p>
    <w:p>
      <w:pPr>
        <w:spacing w:after="0"/>
        <w:ind w:left="0"/>
        <w:jc w:val="both"/>
      </w:pPr>
      <w:r>
        <w:rPr>
          <w:rFonts w:ascii="Times New Roman"/>
          <w:b w:val="false"/>
          <w:i w:val="false"/>
          <w:color w:val="000000"/>
          <w:sz w:val="28"/>
        </w:rPr>
        <w:t xml:space="preserve">
      The executor – a foreman;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carrying out of various chemical-bacteriological analyses of water, food products, raw materials, semi-finished products and finished articles according to the approved methods; </w:t>
      </w:r>
    </w:p>
    <w:p>
      <w:pPr>
        <w:spacing w:after="0"/>
        <w:ind w:left="0"/>
        <w:jc w:val="both"/>
      </w:pPr>
      <w:r>
        <w:rPr>
          <w:rFonts w:ascii="Times New Roman"/>
          <w:b w:val="false"/>
          <w:i w:val="false"/>
          <w:color w:val="000000"/>
          <w:sz w:val="28"/>
        </w:rPr>
        <w:t xml:space="preserve">
      timely control of water treatment regime at all stages; </w:t>
      </w:r>
    </w:p>
    <w:p>
      <w:pPr>
        <w:spacing w:after="0"/>
        <w:ind w:left="0"/>
        <w:jc w:val="both"/>
      </w:pPr>
      <w:r>
        <w:rPr>
          <w:rFonts w:ascii="Times New Roman"/>
          <w:b w:val="false"/>
          <w:i w:val="false"/>
          <w:color w:val="000000"/>
          <w:sz w:val="28"/>
        </w:rPr>
        <w:t xml:space="preserve">
      determination of acidity, density of fat carbonaceous substances, salts and the like, capillary, presence of chlorides, sulfuric acid and calcium salts, the content of fatty and waxy substances and the like; </w:t>
      </w:r>
    </w:p>
    <w:p>
      <w:pPr>
        <w:spacing w:after="0"/>
        <w:ind w:left="0"/>
        <w:jc w:val="both"/>
      </w:pPr>
      <w:r>
        <w:rPr>
          <w:rFonts w:ascii="Times New Roman"/>
          <w:b w:val="false"/>
          <w:i w:val="false"/>
          <w:color w:val="000000"/>
          <w:sz w:val="28"/>
        </w:rPr>
        <w:t xml:space="preserve">
      maintenance of control accounts. </w:t>
      </w:r>
    </w:p>
    <w:p>
      <w:pPr>
        <w:spacing w:after="0"/>
        <w:ind w:left="0"/>
        <w:jc w:val="both"/>
      </w:pPr>
      <w:r>
        <w:rPr>
          <w:rFonts w:ascii="Times New Roman"/>
          <w:b w:val="false"/>
          <w:i w:val="false"/>
          <w:color w:val="000000"/>
          <w:sz w:val="28"/>
        </w:rPr>
        <w:t xml:space="preserve">
      The executor – a laboratory technician of chemical-bacteriological analysis; </w:t>
      </w:r>
    </w:p>
    <w:p>
      <w:pPr>
        <w:spacing w:after="0"/>
        <w:ind w:left="0"/>
        <w:jc w:val="both"/>
      </w:pPr>
      <w:r>
        <w:rPr>
          <w:rFonts w:ascii="Times New Roman"/>
          <w:b w:val="false"/>
          <w:i w:val="false"/>
          <w:color w:val="000000"/>
          <w:sz w:val="28"/>
        </w:rPr>
        <w:t xml:space="preserve">
      4) the content of the work: </w:t>
      </w:r>
    </w:p>
    <w:p>
      <w:pPr>
        <w:spacing w:after="0"/>
        <w:ind w:left="0"/>
        <w:jc w:val="both"/>
      </w:pPr>
      <w:r>
        <w:rPr>
          <w:rFonts w:ascii="Times New Roman"/>
          <w:b w:val="false"/>
          <w:i w:val="false"/>
          <w:color w:val="000000"/>
          <w:sz w:val="28"/>
        </w:rPr>
        <w:t>
      repair of basic and auxiliary equipment of water supply, sewerage and provision of accident-free operation of mechanical equipment of hydraulic unit and all auxiliary equipment of downstream lock with filling and emptying systems;</w:t>
      </w:r>
    </w:p>
    <w:p>
      <w:pPr>
        <w:spacing w:after="0"/>
        <w:ind w:left="0"/>
        <w:jc w:val="both"/>
      </w:pPr>
      <w:r>
        <w:rPr>
          <w:rFonts w:ascii="Times New Roman"/>
          <w:b w:val="false"/>
          <w:i w:val="false"/>
          <w:color w:val="000000"/>
          <w:sz w:val="28"/>
        </w:rPr>
        <w:t xml:space="preserve">
      lubrication, cleaning of fixed equipment and elimination of minor faults in its operation. </w:t>
      </w:r>
    </w:p>
    <w:p>
      <w:pPr>
        <w:spacing w:after="0"/>
        <w:ind w:left="0"/>
        <w:jc w:val="both"/>
      </w:pPr>
      <w:r>
        <w:rPr>
          <w:rFonts w:ascii="Times New Roman"/>
          <w:b w:val="false"/>
          <w:i w:val="false"/>
          <w:color w:val="000000"/>
          <w:sz w:val="28"/>
        </w:rPr>
        <w:t xml:space="preserve">
      The executor-a repair technician; </w:t>
      </w:r>
    </w:p>
    <w:p>
      <w:pPr>
        <w:spacing w:after="0"/>
        <w:ind w:left="0"/>
        <w:jc w:val="both"/>
      </w:pPr>
      <w:r>
        <w:rPr>
          <w:rFonts w:ascii="Times New Roman"/>
          <w:b w:val="false"/>
          <w:i w:val="false"/>
          <w:color w:val="000000"/>
          <w:sz w:val="28"/>
        </w:rPr>
        <w:t xml:space="preserve">
      5) the content of the work: </w:t>
      </w:r>
    </w:p>
    <w:p>
      <w:pPr>
        <w:spacing w:after="0"/>
        <w:ind w:left="0"/>
        <w:jc w:val="both"/>
      </w:pPr>
      <w:r>
        <w:rPr>
          <w:rFonts w:ascii="Times New Roman"/>
          <w:b w:val="false"/>
          <w:i w:val="false"/>
          <w:color w:val="000000"/>
          <w:sz w:val="28"/>
        </w:rPr>
        <w:t xml:space="preserve">
      maintenance of aggregates and mechanisms of complex of constructions of methane tanks (dosing chambers, pumps on pumping of the dumped sludge, gas-distributing devices, mechanical mixer, hydro elevators, gasholders and others); </w:t>
      </w:r>
    </w:p>
    <w:p>
      <w:pPr>
        <w:spacing w:after="0"/>
        <w:ind w:left="0"/>
        <w:jc w:val="both"/>
      </w:pPr>
      <w:r>
        <w:rPr>
          <w:rFonts w:ascii="Times New Roman"/>
          <w:b w:val="false"/>
          <w:i w:val="false"/>
          <w:color w:val="000000"/>
          <w:sz w:val="28"/>
        </w:rPr>
        <w:t xml:space="preserve">
      loading of fresh sludge and active sludge; </w:t>
      </w:r>
    </w:p>
    <w:p>
      <w:pPr>
        <w:spacing w:after="0"/>
        <w:ind w:left="0"/>
        <w:jc w:val="both"/>
      </w:pPr>
      <w:r>
        <w:rPr>
          <w:rFonts w:ascii="Times New Roman"/>
          <w:b w:val="false"/>
          <w:i w:val="false"/>
          <w:color w:val="000000"/>
          <w:sz w:val="28"/>
        </w:rPr>
        <w:t xml:space="preserve">
      accounting for the quantity of discharged sludge; </w:t>
      </w:r>
    </w:p>
    <w:p>
      <w:pPr>
        <w:spacing w:after="0"/>
        <w:ind w:left="0"/>
        <w:jc w:val="both"/>
      </w:pPr>
      <w:r>
        <w:rPr>
          <w:rFonts w:ascii="Times New Roman"/>
          <w:b w:val="false"/>
          <w:i w:val="false"/>
          <w:color w:val="000000"/>
          <w:sz w:val="28"/>
        </w:rPr>
        <w:t xml:space="preserve">
      monitoring of sediment level and temperature in the digesters; </w:t>
      </w:r>
    </w:p>
    <w:p>
      <w:pPr>
        <w:spacing w:after="0"/>
        <w:ind w:left="0"/>
        <w:jc w:val="both"/>
      </w:pPr>
      <w:r>
        <w:rPr>
          <w:rFonts w:ascii="Times New Roman"/>
          <w:b w:val="false"/>
          <w:i w:val="false"/>
          <w:color w:val="000000"/>
          <w:sz w:val="28"/>
        </w:rPr>
        <w:t xml:space="preserve">
      providing a uniform set of sediment in each methane tanks; </w:t>
      </w:r>
    </w:p>
    <w:p>
      <w:pPr>
        <w:spacing w:after="0"/>
        <w:ind w:left="0"/>
        <w:jc w:val="both"/>
      </w:pPr>
      <w:r>
        <w:rPr>
          <w:rFonts w:ascii="Times New Roman"/>
          <w:b w:val="false"/>
          <w:i w:val="false"/>
          <w:color w:val="000000"/>
          <w:sz w:val="28"/>
        </w:rPr>
        <w:t xml:space="preserve">
      control over the work of stirring devices (ejector, hydro elevators), the process of mixing sludge unimpeded gas output, taking into account its number; </w:t>
      </w:r>
    </w:p>
    <w:p>
      <w:pPr>
        <w:spacing w:after="0"/>
        <w:ind w:left="0"/>
        <w:jc w:val="both"/>
      </w:pPr>
      <w:r>
        <w:rPr>
          <w:rFonts w:ascii="Times New Roman"/>
          <w:b w:val="false"/>
          <w:i w:val="false"/>
          <w:color w:val="000000"/>
          <w:sz w:val="28"/>
        </w:rPr>
        <w:t xml:space="preserve">
      logging of methane tanks, equipment and recording of readings of measuring instruments. </w:t>
      </w:r>
    </w:p>
    <w:p>
      <w:pPr>
        <w:spacing w:after="0"/>
        <w:ind w:left="0"/>
        <w:jc w:val="both"/>
      </w:pPr>
      <w:r>
        <w:rPr>
          <w:rFonts w:ascii="Times New Roman"/>
          <w:b w:val="false"/>
          <w:i w:val="false"/>
          <w:color w:val="000000"/>
          <w:sz w:val="28"/>
        </w:rPr>
        <w:t xml:space="preserve">
      The executor – an operator on methane tanks; </w:t>
      </w:r>
    </w:p>
    <w:p>
      <w:pPr>
        <w:spacing w:after="0"/>
        <w:ind w:left="0"/>
        <w:jc w:val="both"/>
      </w:pPr>
      <w:r>
        <w:rPr>
          <w:rFonts w:ascii="Times New Roman"/>
          <w:b w:val="false"/>
          <w:i w:val="false"/>
          <w:color w:val="000000"/>
          <w:sz w:val="28"/>
        </w:rPr>
        <w:t xml:space="preserve">
      6) the content of the work: </w:t>
      </w:r>
    </w:p>
    <w:p>
      <w:pPr>
        <w:spacing w:after="0"/>
        <w:ind w:left="0"/>
        <w:jc w:val="both"/>
      </w:pPr>
      <w:r>
        <w:rPr>
          <w:rFonts w:ascii="Times New Roman"/>
          <w:b w:val="false"/>
          <w:i w:val="false"/>
          <w:color w:val="000000"/>
          <w:sz w:val="28"/>
        </w:rPr>
        <w:t xml:space="preserve">
      maintenance of the bio filter section and observation of the uniform distribution of water on their surface; </w:t>
      </w:r>
    </w:p>
    <w:p>
      <w:pPr>
        <w:spacing w:after="0"/>
        <w:ind w:left="0"/>
        <w:jc w:val="both"/>
      </w:pPr>
      <w:r>
        <w:rPr>
          <w:rFonts w:ascii="Times New Roman"/>
          <w:b w:val="false"/>
          <w:i w:val="false"/>
          <w:color w:val="000000"/>
          <w:sz w:val="28"/>
        </w:rPr>
        <w:t xml:space="preserve">
      cleaning of sprinkler and jet sprinkler distribution devices; </w:t>
      </w:r>
    </w:p>
    <w:p>
      <w:pPr>
        <w:spacing w:after="0"/>
        <w:ind w:left="0"/>
        <w:jc w:val="both"/>
      </w:pPr>
      <w:r>
        <w:rPr>
          <w:rFonts w:ascii="Times New Roman"/>
          <w:b w:val="false"/>
          <w:i w:val="false"/>
          <w:color w:val="000000"/>
          <w:sz w:val="28"/>
        </w:rPr>
        <w:t xml:space="preserve">
      adjustment and charging of dosing devices and alternation of periods of charging of filters; </w:t>
      </w:r>
    </w:p>
    <w:p>
      <w:pPr>
        <w:spacing w:after="0"/>
        <w:ind w:left="0"/>
        <w:jc w:val="both"/>
      </w:pPr>
      <w:r>
        <w:rPr>
          <w:rFonts w:ascii="Times New Roman"/>
          <w:b w:val="false"/>
          <w:i w:val="false"/>
          <w:color w:val="000000"/>
          <w:sz w:val="28"/>
        </w:rPr>
        <w:t xml:space="preserve">
      inspection of air supply to the filter; </w:t>
      </w:r>
    </w:p>
    <w:p>
      <w:pPr>
        <w:spacing w:after="0"/>
        <w:ind w:left="0"/>
        <w:jc w:val="both"/>
      </w:pPr>
      <w:r>
        <w:rPr>
          <w:rFonts w:ascii="Times New Roman"/>
          <w:b w:val="false"/>
          <w:i w:val="false"/>
          <w:color w:val="000000"/>
          <w:sz w:val="28"/>
        </w:rPr>
        <w:t xml:space="preserve">
      liquidation of the necessity of swimming of filter surfaces, bayonet of filtering layer of crushed stone, blast furnaces lag; </w:t>
      </w:r>
    </w:p>
    <w:p>
      <w:pPr>
        <w:spacing w:after="0"/>
        <w:ind w:left="0"/>
        <w:jc w:val="both"/>
      </w:pPr>
      <w:r>
        <w:rPr>
          <w:rFonts w:ascii="Times New Roman"/>
          <w:b w:val="false"/>
          <w:i w:val="false"/>
          <w:color w:val="000000"/>
          <w:sz w:val="28"/>
        </w:rPr>
        <w:t xml:space="preserve">
      logging of bio filters. </w:t>
      </w:r>
    </w:p>
    <w:p>
      <w:pPr>
        <w:spacing w:after="0"/>
        <w:ind w:left="0"/>
        <w:jc w:val="both"/>
      </w:pPr>
      <w:r>
        <w:rPr>
          <w:rFonts w:ascii="Times New Roman"/>
          <w:b w:val="false"/>
          <w:i w:val="false"/>
          <w:color w:val="000000"/>
          <w:sz w:val="28"/>
        </w:rPr>
        <w:t xml:space="preserve">
      The executor – an operator on bio filters; </w:t>
      </w:r>
    </w:p>
    <w:p>
      <w:pPr>
        <w:spacing w:after="0"/>
        <w:ind w:left="0"/>
        <w:jc w:val="both"/>
      </w:pPr>
      <w:r>
        <w:rPr>
          <w:rFonts w:ascii="Times New Roman"/>
          <w:b w:val="false"/>
          <w:i w:val="false"/>
          <w:color w:val="000000"/>
          <w:sz w:val="28"/>
        </w:rPr>
        <w:t xml:space="preserve">
      7) the content of the work: </w:t>
      </w:r>
    </w:p>
    <w:p>
      <w:pPr>
        <w:spacing w:after="0"/>
        <w:ind w:left="0"/>
        <w:jc w:val="both"/>
      </w:pPr>
      <w:r>
        <w:rPr>
          <w:rFonts w:ascii="Times New Roman"/>
          <w:b w:val="false"/>
          <w:i w:val="false"/>
          <w:color w:val="000000"/>
          <w:sz w:val="28"/>
        </w:rPr>
        <w:t xml:space="preserve">
      maintenance of aero tanks; </w:t>
      </w:r>
    </w:p>
    <w:p>
      <w:pPr>
        <w:spacing w:after="0"/>
        <w:ind w:left="0"/>
        <w:jc w:val="both"/>
      </w:pPr>
      <w:r>
        <w:rPr>
          <w:rFonts w:ascii="Times New Roman"/>
          <w:b w:val="false"/>
          <w:i w:val="false"/>
          <w:color w:val="000000"/>
          <w:sz w:val="28"/>
        </w:rPr>
        <w:t xml:space="preserve">
      uniform distribution of waste liquid and active sludge on aero tanks; </w:t>
      </w:r>
    </w:p>
    <w:p>
      <w:pPr>
        <w:spacing w:after="0"/>
        <w:ind w:left="0"/>
        <w:jc w:val="both"/>
      </w:pPr>
      <w:r>
        <w:rPr>
          <w:rFonts w:ascii="Times New Roman"/>
          <w:b w:val="false"/>
          <w:i w:val="false"/>
          <w:color w:val="000000"/>
          <w:sz w:val="28"/>
        </w:rPr>
        <w:t xml:space="preserve">
      compliance with the specified operating mode of the aero tanks; </w:t>
      </w:r>
    </w:p>
    <w:p>
      <w:pPr>
        <w:spacing w:after="0"/>
        <w:ind w:left="0"/>
        <w:jc w:val="both"/>
      </w:pPr>
      <w:r>
        <w:rPr>
          <w:rFonts w:ascii="Times New Roman"/>
          <w:b w:val="false"/>
          <w:i w:val="false"/>
          <w:color w:val="000000"/>
          <w:sz w:val="28"/>
        </w:rPr>
        <w:t xml:space="preserve">
      maintenance of duct system; </w:t>
      </w:r>
    </w:p>
    <w:p>
      <w:pPr>
        <w:spacing w:after="0"/>
        <w:ind w:left="0"/>
        <w:jc w:val="both"/>
      </w:pPr>
      <w:r>
        <w:rPr>
          <w:rFonts w:ascii="Times New Roman"/>
          <w:b w:val="false"/>
          <w:i w:val="false"/>
          <w:color w:val="000000"/>
          <w:sz w:val="28"/>
        </w:rPr>
        <w:t xml:space="preserve">
      ensuring of accident-free operation of structures, aggregates, mechanisms; </w:t>
      </w:r>
    </w:p>
    <w:p>
      <w:pPr>
        <w:spacing w:after="0"/>
        <w:ind w:left="0"/>
        <w:jc w:val="both"/>
      </w:pPr>
      <w:r>
        <w:rPr>
          <w:rFonts w:ascii="Times New Roman"/>
          <w:b w:val="false"/>
          <w:i w:val="false"/>
          <w:color w:val="000000"/>
          <w:sz w:val="28"/>
        </w:rPr>
        <w:t xml:space="preserve">
      monitoring of the operation of aero tanks on control and measuring devices; </w:t>
      </w:r>
    </w:p>
    <w:p>
      <w:pPr>
        <w:spacing w:after="0"/>
        <w:ind w:left="0"/>
        <w:jc w:val="both"/>
      </w:pPr>
      <w:r>
        <w:rPr>
          <w:rFonts w:ascii="Times New Roman"/>
          <w:b w:val="false"/>
          <w:i w:val="false"/>
          <w:color w:val="000000"/>
          <w:sz w:val="28"/>
        </w:rPr>
        <w:t xml:space="preserve">
      logging of work structures and mechanisms; </w:t>
      </w:r>
    </w:p>
    <w:p>
      <w:pPr>
        <w:spacing w:after="0"/>
        <w:ind w:left="0"/>
        <w:jc w:val="both"/>
      </w:pPr>
      <w:r>
        <w:rPr>
          <w:rFonts w:ascii="Times New Roman"/>
          <w:b w:val="false"/>
          <w:i w:val="false"/>
          <w:color w:val="000000"/>
          <w:sz w:val="28"/>
        </w:rPr>
        <w:t xml:space="preserve">
      preventive inspection of structures. </w:t>
      </w:r>
    </w:p>
    <w:p>
      <w:pPr>
        <w:spacing w:after="0"/>
        <w:ind w:left="0"/>
        <w:jc w:val="both"/>
      </w:pPr>
      <w:r>
        <w:rPr>
          <w:rFonts w:ascii="Times New Roman"/>
          <w:b w:val="false"/>
          <w:i w:val="false"/>
          <w:color w:val="000000"/>
          <w:sz w:val="28"/>
        </w:rPr>
        <w:t xml:space="preserve">
      The executor – an operator on aerotanks; </w:t>
      </w:r>
    </w:p>
    <w:p>
      <w:pPr>
        <w:spacing w:after="0"/>
        <w:ind w:left="0"/>
        <w:jc w:val="both"/>
      </w:pPr>
      <w:r>
        <w:rPr>
          <w:rFonts w:ascii="Times New Roman"/>
          <w:b w:val="false"/>
          <w:i w:val="false"/>
          <w:color w:val="000000"/>
          <w:sz w:val="28"/>
        </w:rPr>
        <w:t xml:space="preserve">
      8) the content of the work: </w:t>
      </w:r>
    </w:p>
    <w:p>
      <w:pPr>
        <w:spacing w:after="0"/>
        <w:ind w:left="0"/>
        <w:jc w:val="both"/>
      </w:pPr>
      <w:r>
        <w:rPr>
          <w:rFonts w:ascii="Times New Roman"/>
          <w:b w:val="false"/>
          <w:i w:val="false"/>
          <w:color w:val="000000"/>
          <w:sz w:val="28"/>
        </w:rPr>
        <w:t xml:space="preserve">
      maintenance of plants for the preparation of chlorinator, ammonia, fluorine solutions and sulphurous gas plants; </w:t>
      </w:r>
    </w:p>
    <w:p>
      <w:pPr>
        <w:spacing w:after="0"/>
        <w:ind w:left="0"/>
        <w:jc w:val="both"/>
      </w:pPr>
      <w:r>
        <w:rPr>
          <w:rFonts w:ascii="Times New Roman"/>
          <w:b w:val="false"/>
          <w:i w:val="false"/>
          <w:color w:val="000000"/>
          <w:sz w:val="28"/>
        </w:rPr>
        <w:t xml:space="preserve">
      maintenance of the prescribed doses of chlorine, ammonia, sulphurous gas, fluorine; </w:t>
      </w:r>
    </w:p>
    <w:p>
      <w:pPr>
        <w:spacing w:after="0"/>
        <w:ind w:left="0"/>
        <w:jc w:val="both"/>
      </w:pPr>
      <w:r>
        <w:rPr>
          <w:rFonts w:ascii="Times New Roman"/>
          <w:b w:val="false"/>
          <w:i w:val="false"/>
          <w:color w:val="000000"/>
          <w:sz w:val="28"/>
        </w:rPr>
        <w:t xml:space="preserve">
      control over constant consumption of chlorine, ammonia, sulphurous gas, fluorine, distribution of them by equipment, switching of apparatuses; </w:t>
      </w:r>
    </w:p>
    <w:p>
      <w:pPr>
        <w:spacing w:after="0"/>
        <w:ind w:left="0"/>
        <w:jc w:val="both"/>
      </w:pPr>
      <w:r>
        <w:rPr>
          <w:rFonts w:ascii="Times New Roman"/>
          <w:b w:val="false"/>
          <w:i w:val="false"/>
          <w:color w:val="000000"/>
          <w:sz w:val="28"/>
        </w:rPr>
        <w:t xml:space="preserve">
      monitoring the operation of equipment, mechanisms; </w:t>
      </w:r>
    </w:p>
    <w:p>
      <w:pPr>
        <w:spacing w:after="0"/>
        <w:ind w:left="0"/>
        <w:jc w:val="both"/>
      </w:pPr>
      <w:r>
        <w:rPr>
          <w:rFonts w:ascii="Times New Roman"/>
          <w:b w:val="false"/>
          <w:i w:val="false"/>
          <w:color w:val="000000"/>
          <w:sz w:val="28"/>
        </w:rPr>
        <w:t xml:space="preserve">
      small current repair of cylinders; </w:t>
      </w:r>
    </w:p>
    <w:p>
      <w:pPr>
        <w:spacing w:after="0"/>
        <w:ind w:left="0"/>
        <w:jc w:val="both"/>
      </w:pPr>
      <w:r>
        <w:rPr>
          <w:rFonts w:ascii="Times New Roman"/>
          <w:b w:val="false"/>
          <w:i w:val="false"/>
          <w:color w:val="000000"/>
          <w:sz w:val="28"/>
        </w:rPr>
        <w:t xml:space="preserve">
      storage of cylinders in the established order, maintenance of constant temperature in a chlorinator room; </w:t>
      </w:r>
    </w:p>
    <w:p>
      <w:pPr>
        <w:spacing w:after="0"/>
        <w:ind w:left="0"/>
        <w:jc w:val="both"/>
      </w:pPr>
      <w:r>
        <w:rPr>
          <w:rFonts w:ascii="Times New Roman"/>
          <w:b w:val="false"/>
          <w:i w:val="false"/>
          <w:color w:val="000000"/>
          <w:sz w:val="28"/>
        </w:rPr>
        <w:t xml:space="preserve">
      change of cylinders, participation in work on the current repair of the equipment and installations; </w:t>
      </w:r>
    </w:p>
    <w:p>
      <w:pPr>
        <w:spacing w:after="0"/>
        <w:ind w:left="0"/>
        <w:jc w:val="both"/>
      </w:pPr>
      <w:r>
        <w:rPr>
          <w:rFonts w:ascii="Times New Roman"/>
          <w:b w:val="false"/>
          <w:i w:val="false"/>
          <w:color w:val="000000"/>
          <w:sz w:val="28"/>
        </w:rPr>
        <w:t xml:space="preserve">
      elimination of gas leakage from cylinders, barrels and equipment in emergency situations. </w:t>
      </w:r>
    </w:p>
    <w:p>
      <w:pPr>
        <w:spacing w:after="0"/>
        <w:ind w:left="0"/>
        <w:jc w:val="both"/>
      </w:pPr>
      <w:r>
        <w:rPr>
          <w:rFonts w:ascii="Times New Roman"/>
          <w:b w:val="false"/>
          <w:i w:val="false"/>
          <w:color w:val="000000"/>
          <w:sz w:val="28"/>
        </w:rPr>
        <w:t xml:space="preserve">
      The executor- an operator of a chlorinator installation; </w:t>
      </w:r>
    </w:p>
    <w:p>
      <w:pPr>
        <w:spacing w:after="0"/>
        <w:ind w:left="0"/>
        <w:jc w:val="both"/>
      </w:pPr>
      <w:r>
        <w:rPr>
          <w:rFonts w:ascii="Times New Roman"/>
          <w:b w:val="false"/>
          <w:i w:val="false"/>
          <w:color w:val="000000"/>
          <w:sz w:val="28"/>
        </w:rPr>
        <w:t xml:space="preserve">
      9) the content of the work: </w:t>
      </w:r>
    </w:p>
    <w:p>
      <w:pPr>
        <w:spacing w:after="0"/>
        <w:ind w:left="0"/>
        <w:jc w:val="both"/>
      </w:pPr>
      <w:r>
        <w:rPr>
          <w:rFonts w:ascii="Times New Roman"/>
          <w:b w:val="false"/>
          <w:i w:val="false"/>
          <w:color w:val="000000"/>
          <w:sz w:val="28"/>
        </w:rPr>
        <w:t xml:space="preserve">
      clearing of lattices from the detained garbage; </w:t>
      </w:r>
    </w:p>
    <w:p>
      <w:pPr>
        <w:spacing w:after="0"/>
        <w:ind w:left="0"/>
        <w:jc w:val="both"/>
      </w:pPr>
      <w:r>
        <w:rPr>
          <w:rFonts w:ascii="Times New Roman"/>
          <w:b w:val="false"/>
          <w:i w:val="false"/>
          <w:color w:val="000000"/>
          <w:sz w:val="28"/>
        </w:rPr>
        <w:t xml:space="preserve">
      maintenance of mechanical rakes, removal of remaining garbage from the rake; </w:t>
      </w:r>
    </w:p>
    <w:p>
      <w:pPr>
        <w:spacing w:after="0"/>
        <w:ind w:left="0"/>
        <w:jc w:val="both"/>
      </w:pPr>
      <w:r>
        <w:rPr>
          <w:rFonts w:ascii="Times New Roman"/>
          <w:b w:val="false"/>
          <w:i w:val="false"/>
          <w:color w:val="000000"/>
          <w:sz w:val="28"/>
        </w:rPr>
        <w:t xml:space="preserve">
      maintenance of panel shutters, crushers, ventilating devices and other mechanisms; </w:t>
      </w:r>
    </w:p>
    <w:p>
      <w:pPr>
        <w:spacing w:after="0"/>
        <w:ind w:left="0"/>
        <w:jc w:val="both"/>
      </w:pPr>
      <w:r>
        <w:rPr>
          <w:rFonts w:ascii="Times New Roman"/>
          <w:b w:val="false"/>
          <w:i w:val="false"/>
          <w:color w:val="000000"/>
          <w:sz w:val="28"/>
        </w:rPr>
        <w:t xml:space="preserve">
      supervision and regulation of the operating mode of all serviced equipment, ensuring its trouble-free and serviceable operation; </w:t>
      </w:r>
    </w:p>
    <w:p>
      <w:pPr>
        <w:spacing w:after="0"/>
        <w:ind w:left="0"/>
        <w:jc w:val="both"/>
      </w:pPr>
      <w:r>
        <w:rPr>
          <w:rFonts w:ascii="Times New Roman"/>
          <w:b w:val="false"/>
          <w:i w:val="false"/>
          <w:color w:val="000000"/>
          <w:sz w:val="28"/>
        </w:rPr>
        <w:t xml:space="preserve">
      transportation of garbage to the crusher and crushing them, removal of solid objects that can cause its breakage; </w:t>
      </w:r>
    </w:p>
    <w:p>
      <w:pPr>
        <w:spacing w:after="0"/>
        <w:ind w:left="0"/>
        <w:jc w:val="both"/>
      </w:pPr>
      <w:r>
        <w:rPr>
          <w:rFonts w:ascii="Times New Roman"/>
          <w:b w:val="false"/>
          <w:i w:val="false"/>
          <w:color w:val="000000"/>
          <w:sz w:val="28"/>
        </w:rPr>
        <w:t xml:space="preserve">
      during the warmer months, the processing of chlorine-lime waste destined for export. </w:t>
      </w:r>
    </w:p>
    <w:p>
      <w:pPr>
        <w:spacing w:after="0"/>
        <w:ind w:left="0"/>
        <w:jc w:val="both"/>
      </w:pPr>
      <w:r>
        <w:rPr>
          <w:rFonts w:ascii="Times New Roman"/>
          <w:b w:val="false"/>
          <w:i w:val="false"/>
          <w:color w:val="000000"/>
          <w:sz w:val="28"/>
        </w:rPr>
        <w:t xml:space="preserve">
      The executor – a lattice operator; </w:t>
      </w:r>
    </w:p>
    <w:p>
      <w:pPr>
        <w:spacing w:after="0"/>
        <w:ind w:left="0"/>
        <w:jc w:val="both"/>
      </w:pPr>
      <w:r>
        <w:rPr>
          <w:rFonts w:ascii="Times New Roman"/>
          <w:b w:val="false"/>
          <w:i w:val="false"/>
          <w:color w:val="000000"/>
          <w:sz w:val="28"/>
        </w:rPr>
        <w:t xml:space="preserve">
      10) the content of the work: </w:t>
      </w:r>
    </w:p>
    <w:p>
      <w:pPr>
        <w:spacing w:after="0"/>
        <w:ind w:left="0"/>
        <w:jc w:val="both"/>
      </w:pPr>
      <w:r>
        <w:rPr>
          <w:rFonts w:ascii="Times New Roman"/>
          <w:b w:val="false"/>
          <w:i w:val="false"/>
          <w:color w:val="000000"/>
          <w:sz w:val="28"/>
        </w:rPr>
        <w:t xml:space="preserve">
      by pass of sludge draining platforms or sludge ponds; </w:t>
      </w:r>
    </w:p>
    <w:p>
      <w:pPr>
        <w:spacing w:after="0"/>
        <w:ind w:left="0"/>
        <w:jc w:val="both"/>
      </w:pPr>
      <w:r>
        <w:rPr>
          <w:rFonts w:ascii="Times New Roman"/>
          <w:b w:val="false"/>
          <w:i w:val="false"/>
          <w:color w:val="000000"/>
          <w:sz w:val="28"/>
        </w:rPr>
        <w:t xml:space="preserve">
      observation of the uniform distribution of sediment by cascade of sludge draining platforms and regulation of the descent of the filter layer; </w:t>
      </w:r>
    </w:p>
    <w:p>
      <w:pPr>
        <w:spacing w:after="0"/>
        <w:ind w:left="0"/>
        <w:jc w:val="both"/>
      </w:pPr>
      <w:r>
        <w:rPr>
          <w:rFonts w:ascii="Times New Roman"/>
          <w:b w:val="false"/>
          <w:i w:val="false"/>
          <w:color w:val="000000"/>
          <w:sz w:val="28"/>
        </w:rPr>
        <w:t xml:space="preserve">
      сleaning of water ditches, drainage and ground water ditches from the excavation and removal of weeds from ground rollers in summer; </w:t>
      </w:r>
    </w:p>
    <w:p>
      <w:pPr>
        <w:spacing w:after="0"/>
        <w:ind w:left="0"/>
        <w:jc w:val="both"/>
      </w:pPr>
      <w:r>
        <w:rPr>
          <w:rFonts w:ascii="Times New Roman"/>
          <w:b w:val="false"/>
          <w:i w:val="false"/>
          <w:color w:val="000000"/>
          <w:sz w:val="28"/>
        </w:rPr>
        <w:t xml:space="preserve">
      supervision of the condition of cameras, trays, pipes, dampers and timely flushing, cleaning them. </w:t>
      </w:r>
    </w:p>
    <w:p>
      <w:pPr>
        <w:spacing w:after="0"/>
        <w:ind w:left="0"/>
        <w:jc w:val="both"/>
      </w:pPr>
      <w:r>
        <w:rPr>
          <w:rFonts w:ascii="Times New Roman"/>
          <w:b w:val="false"/>
          <w:i w:val="false"/>
          <w:color w:val="000000"/>
          <w:sz w:val="28"/>
        </w:rPr>
        <w:t xml:space="preserve">
      The executor – operator on sludge draining platforms; </w:t>
      </w:r>
    </w:p>
    <w:p>
      <w:pPr>
        <w:spacing w:after="0"/>
        <w:ind w:left="0"/>
        <w:jc w:val="both"/>
      </w:pPr>
      <w:r>
        <w:rPr>
          <w:rFonts w:ascii="Times New Roman"/>
          <w:b w:val="false"/>
          <w:i w:val="false"/>
          <w:color w:val="000000"/>
          <w:sz w:val="28"/>
        </w:rPr>
        <w:t xml:space="preserve">
      11) the content of the work: </w:t>
      </w:r>
    </w:p>
    <w:p>
      <w:pPr>
        <w:spacing w:after="0"/>
        <w:ind w:left="0"/>
        <w:jc w:val="both"/>
      </w:pPr>
      <w:r>
        <w:rPr>
          <w:rFonts w:ascii="Times New Roman"/>
          <w:b w:val="false"/>
          <w:i w:val="false"/>
          <w:color w:val="000000"/>
          <w:sz w:val="28"/>
        </w:rPr>
        <w:t xml:space="preserve">
      skipping and accounting of transport, delivering solid domestic waste to the landfill; </w:t>
      </w:r>
    </w:p>
    <w:p>
      <w:pPr>
        <w:spacing w:after="0"/>
        <w:ind w:left="0"/>
        <w:jc w:val="both"/>
      </w:pPr>
      <w:r>
        <w:rPr>
          <w:rFonts w:ascii="Times New Roman"/>
          <w:b w:val="false"/>
          <w:i w:val="false"/>
          <w:color w:val="000000"/>
          <w:sz w:val="28"/>
        </w:rPr>
        <w:t xml:space="preserve">
      reconciliation of data in accompanying documents with actual condition and availability of solid domestic waste; </w:t>
      </w:r>
    </w:p>
    <w:p>
      <w:pPr>
        <w:spacing w:after="0"/>
        <w:ind w:left="0"/>
        <w:jc w:val="both"/>
      </w:pPr>
      <w:r>
        <w:rPr>
          <w:rFonts w:ascii="Times New Roman"/>
          <w:b w:val="false"/>
          <w:i w:val="false"/>
          <w:color w:val="000000"/>
          <w:sz w:val="28"/>
        </w:rPr>
        <w:t xml:space="preserve">
      indication of the place of discharge and monitoring of the discharge of solid domestic waste; </w:t>
      </w:r>
    </w:p>
    <w:p>
      <w:pPr>
        <w:spacing w:after="0"/>
        <w:ind w:left="0"/>
        <w:jc w:val="both"/>
      </w:pPr>
      <w:r>
        <w:rPr>
          <w:rFonts w:ascii="Times New Roman"/>
          <w:b w:val="false"/>
          <w:i w:val="false"/>
          <w:color w:val="000000"/>
          <w:sz w:val="28"/>
        </w:rPr>
        <w:t xml:space="preserve">
      control over observance of the preset height of the layer to be removed and the degree of sealing of solid domestic waste with the help of a surveying reference point; </w:t>
      </w:r>
    </w:p>
    <w:p>
      <w:pPr>
        <w:spacing w:after="0"/>
        <w:ind w:left="0"/>
        <w:jc w:val="both"/>
      </w:pPr>
      <w:r>
        <w:rPr>
          <w:rFonts w:ascii="Times New Roman"/>
          <w:b w:val="false"/>
          <w:i w:val="false"/>
          <w:color w:val="000000"/>
          <w:sz w:val="28"/>
        </w:rPr>
        <w:t xml:space="preserve">
      filling of baths with disinfectant solution; </w:t>
      </w:r>
    </w:p>
    <w:p>
      <w:pPr>
        <w:spacing w:after="0"/>
        <w:ind w:left="0"/>
        <w:jc w:val="both"/>
      </w:pPr>
      <w:r>
        <w:rPr>
          <w:rFonts w:ascii="Times New Roman"/>
          <w:b w:val="false"/>
          <w:i w:val="false"/>
          <w:color w:val="000000"/>
          <w:sz w:val="28"/>
        </w:rPr>
        <w:t xml:space="preserve">
      relocation and cleaning of portable mesh fences; </w:t>
      </w:r>
    </w:p>
    <w:p>
      <w:pPr>
        <w:spacing w:after="0"/>
        <w:ind w:left="0"/>
        <w:jc w:val="both"/>
      </w:pPr>
      <w:r>
        <w:rPr>
          <w:rFonts w:ascii="Times New Roman"/>
          <w:b w:val="false"/>
          <w:i w:val="false"/>
          <w:color w:val="000000"/>
          <w:sz w:val="28"/>
        </w:rPr>
        <w:t xml:space="preserve">
      The installation of the surveying reference point; </w:t>
      </w:r>
    </w:p>
    <w:p>
      <w:pPr>
        <w:spacing w:after="0"/>
        <w:ind w:left="0"/>
        <w:jc w:val="both"/>
      </w:pPr>
      <w:r>
        <w:rPr>
          <w:rFonts w:ascii="Times New Roman"/>
          <w:b w:val="false"/>
          <w:i w:val="false"/>
          <w:color w:val="000000"/>
          <w:sz w:val="28"/>
        </w:rPr>
        <w:t xml:space="preserve">
      The executor-worker on community redevelopment. </w:t>
      </w:r>
    </w:p>
    <w:p>
      <w:pPr>
        <w:spacing w:after="0"/>
        <w:ind w:left="0"/>
        <w:jc w:val="both"/>
      </w:pPr>
      <w:r>
        <w:rPr>
          <w:rFonts w:ascii="Times New Roman"/>
          <w:b w:val="false"/>
          <w:i w:val="false"/>
          <w:color w:val="000000"/>
          <w:sz w:val="28"/>
        </w:rPr>
        <w:t xml:space="preserve">
      39. Standard for the number of employees by the function "Maintenance of External Networks and Water Supply and Sewerage System" is given in Appendix 21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Bypass of main water pipelines, collectors and pressure sewer, water pipelines, street, yard networks and inspection wells; </w:t>
      </w:r>
    </w:p>
    <w:p>
      <w:pPr>
        <w:spacing w:after="0"/>
        <w:ind w:left="0"/>
        <w:jc w:val="both"/>
      </w:pPr>
      <w:r>
        <w:rPr>
          <w:rFonts w:ascii="Times New Roman"/>
          <w:b w:val="false"/>
          <w:i w:val="false"/>
          <w:color w:val="000000"/>
          <w:sz w:val="28"/>
        </w:rPr>
        <w:t xml:space="preserve">
      Inspection of structures; </w:t>
      </w:r>
    </w:p>
    <w:p>
      <w:pPr>
        <w:spacing w:after="0"/>
        <w:ind w:left="0"/>
        <w:jc w:val="both"/>
      </w:pPr>
      <w:r>
        <w:rPr>
          <w:rFonts w:ascii="Times New Roman"/>
          <w:b w:val="false"/>
          <w:i w:val="false"/>
          <w:color w:val="000000"/>
          <w:sz w:val="28"/>
        </w:rPr>
        <w:t xml:space="preserve">
      overpasses, bridges, air escape wells with vanadium, emergency issues with latches in special wells; </w:t>
      </w:r>
    </w:p>
    <w:p>
      <w:pPr>
        <w:spacing w:after="0"/>
        <w:ind w:left="0"/>
        <w:jc w:val="both"/>
      </w:pPr>
      <w:r>
        <w:rPr>
          <w:rFonts w:ascii="Times New Roman"/>
          <w:b w:val="false"/>
          <w:i w:val="false"/>
          <w:color w:val="000000"/>
          <w:sz w:val="28"/>
        </w:rPr>
        <w:t xml:space="preserve">
      logging of facilities rounding with a mark of all detected deficiencies; </w:t>
      </w:r>
    </w:p>
    <w:p>
      <w:pPr>
        <w:spacing w:after="0"/>
        <w:ind w:left="0"/>
        <w:jc w:val="both"/>
      </w:pPr>
      <w:r>
        <w:rPr>
          <w:rFonts w:ascii="Times New Roman"/>
          <w:b w:val="false"/>
          <w:i w:val="false"/>
          <w:color w:val="000000"/>
          <w:sz w:val="28"/>
        </w:rPr>
        <w:t xml:space="preserve">
      elimination of leaks and malfunctions in the network, not requiring special brigades calling. </w:t>
      </w:r>
    </w:p>
    <w:p>
      <w:pPr>
        <w:spacing w:after="0"/>
        <w:ind w:left="0"/>
        <w:jc w:val="both"/>
      </w:pPr>
      <w:r>
        <w:rPr>
          <w:rFonts w:ascii="Times New Roman"/>
          <w:b w:val="false"/>
          <w:i w:val="false"/>
          <w:color w:val="000000"/>
          <w:sz w:val="28"/>
        </w:rPr>
        <w:t xml:space="preserve">
      The executor- a walker for water sewerage network;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cleaning of sewerage networks, collectors and siphons; </w:t>
      </w:r>
    </w:p>
    <w:p>
      <w:pPr>
        <w:spacing w:after="0"/>
        <w:ind w:left="0"/>
        <w:jc w:val="both"/>
      </w:pPr>
      <w:r>
        <w:rPr>
          <w:rFonts w:ascii="Times New Roman"/>
          <w:b w:val="false"/>
          <w:i w:val="false"/>
          <w:color w:val="000000"/>
          <w:sz w:val="28"/>
        </w:rPr>
        <w:t xml:space="preserve">
      elimination of accidents and damage on networks and water pipes; </w:t>
      </w:r>
    </w:p>
    <w:p>
      <w:pPr>
        <w:spacing w:after="0"/>
        <w:ind w:left="0"/>
        <w:jc w:val="both"/>
      </w:pPr>
      <w:r>
        <w:rPr>
          <w:rFonts w:ascii="Times New Roman"/>
          <w:b w:val="false"/>
          <w:i w:val="false"/>
          <w:color w:val="000000"/>
          <w:sz w:val="28"/>
        </w:rPr>
        <w:t xml:space="preserve">
      production of complex excavation works; </w:t>
      </w:r>
    </w:p>
    <w:p>
      <w:pPr>
        <w:spacing w:after="0"/>
        <w:ind w:left="0"/>
        <w:jc w:val="both"/>
      </w:pPr>
      <w:r>
        <w:rPr>
          <w:rFonts w:ascii="Times New Roman"/>
          <w:b w:val="false"/>
          <w:i w:val="false"/>
          <w:color w:val="000000"/>
          <w:sz w:val="28"/>
        </w:rPr>
        <w:t xml:space="preserve">
      elimination of accidental blockages of the network and collectors; </w:t>
      </w:r>
    </w:p>
    <w:p>
      <w:pPr>
        <w:spacing w:after="0"/>
        <w:ind w:left="0"/>
        <w:jc w:val="both"/>
      </w:pPr>
      <w:r>
        <w:rPr>
          <w:rFonts w:ascii="Times New Roman"/>
          <w:b w:val="false"/>
          <w:i w:val="false"/>
          <w:color w:val="000000"/>
          <w:sz w:val="28"/>
        </w:rPr>
        <w:t xml:space="preserve">
      liquidation of accidents and damages on networks and collectors; </w:t>
      </w:r>
    </w:p>
    <w:p>
      <w:pPr>
        <w:spacing w:after="0"/>
        <w:ind w:left="0"/>
        <w:jc w:val="both"/>
      </w:pPr>
      <w:r>
        <w:rPr>
          <w:rFonts w:ascii="Times New Roman"/>
          <w:b w:val="false"/>
          <w:i w:val="false"/>
          <w:color w:val="000000"/>
          <w:sz w:val="28"/>
        </w:rPr>
        <w:t xml:space="preserve">
      performance of works on the current repair; </w:t>
      </w:r>
    </w:p>
    <w:p>
      <w:pPr>
        <w:spacing w:after="0"/>
        <w:ind w:left="0"/>
        <w:jc w:val="both"/>
      </w:pPr>
      <w:r>
        <w:rPr>
          <w:rFonts w:ascii="Times New Roman"/>
          <w:b w:val="false"/>
          <w:i w:val="false"/>
          <w:color w:val="000000"/>
          <w:sz w:val="28"/>
        </w:rPr>
        <w:t xml:space="preserve">
      repair of necks, wells, replacement of hatches and caps, installation of undercarriage and ladders, repair of trays and performance of small locksmith works; </w:t>
      </w:r>
    </w:p>
    <w:p>
      <w:pPr>
        <w:spacing w:after="0"/>
        <w:ind w:left="0"/>
        <w:jc w:val="both"/>
      </w:pPr>
      <w:r>
        <w:rPr>
          <w:rFonts w:ascii="Times New Roman"/>
          <w:b w:val="false"/>
          <w:i w:val="false"/>
          <w:color w:val="000000"/>
          <w:sz w:val="28"/>
        </w:rPr>
        <w:t xml:space="preserve">
      carrying out of works on repair of water supply networks, caulking seams, lead flashing and various substitutes of pipe clamps; </w:t>
      </w:r>
    </w:p>
    <w:p>
      <w:pPr>
        <w:spacing w:after="0"/>
        <w:ind w:left="0"/>
        <w:jc w:val="both"/>
      </w:pPr>
      <w:r>
        <w:rPr>
          <w:rFonts w:ascii="Times New Roman"/>
          <w:b w:val="false"/>
          <w:i w:val="false"/>
          <w:color w:val="000000"/>
          <w:sz w:val="28"/>
        </w:rPr>
        <w:t xml:space="preserve">
      determining the nature of damage on networks and highways; </w:t>
      </w:r>
    </w:p>
    <w:p>
      <w:pPr>
        <w:spacing w:after="0"/>
        <w:ind w:left="0"/>
        <w:jc w:val="both"/>
      </w:pPr>
      <w:r>
        <w:rPr>
          <w:rFonts w:ascii="Times New Roman"/>
          <w:b w:val="false"/>
          <w:i w:val="false"/>
          <w:color w:val="000000"/>
          <w:sz w:val="28"/>
        </w:rPr>
        <w:t xml:space="preserve">
      shutting down of individual sections of pipelines; </w:t>
      </w:r>
    </w:p>
    <w:p>
      <w:pPr>
        <w:spacing w:after="0"/>
        <w:ind w:left="0"/>
        <w:jc w:val="both"/>
      </w:pPr>
      <w:r>
        <w:rPr>
          <w:rFonts w:ascii="Times New Roman"/>
          <w:b w:val="false"/>
          <w:i w:val="false"/>
          <w:color w:val="000000"/>
          <w:sz w:val="28"/>
        </w:rPr>
        <w:t xml:space="preserve">
      pipeline flushing; </w:t>
      </w:r>
    </w:p>
    <w:p>
      <w:pPr>
        <w:spacing w:after="0"/>
        <w:ind w:left="0"/>
        <w:jc w:val="both"/>
      </w:pPr>
      <w:r>
        <w:rPr>
          <w:rFonts w:ascii="Times New Roman"/>
          <w:b w:val="false"/>
          <w:i w:val="false"/>
          <w:color w:val="000000"/>
          <w:sz w:val="28"/>
        </w:rPr>
        <w:t xml:space="preserve">
      adjustment of the valves operation on the networks and pipelines; </w:t>
      </w:r>
    </w:p>
    <w:p>
      <w:pPr>
        <w:spacing w:after="0"/>
        <w:ind w:left="0"/>
        <w:jc w:val="both"/>
      </w:pPr>
      <w:r>
        <w:rPr>
          <w:rFonts w:ascii="Times New Roman"/>
          <w:b w:val="false"/>
          <w:i w:val="false"/>
          <w:color w:val="000000"/>
          <w:sz w:val="28"/>
        </w:rPr>
        <w:t xml:space="preserve">
      installation, control and repair of mechanical drives; </w:t>
      </w:r>
    </w:p>
    <w:p>
      <w:pPr>
        <w:spacing w:after="0"/>
        <w:ind w:left="0"/>
        <w:jc w:val="both"/>
      </w:pPr>
      <w:r>
        <w:rPr>
          <w:rFonts w:ascii="Times New Roman"/>
          <w:b w:val="false"/>
          <w:i w:val="false"/>
          <w:color w:val="000000"/>
          <w:sz w:val="28"/>
        </w:rPr>
        <w:t xml:space="preserve">
      pressure readings on the gauge. </w:t>
      </w:r>
    </w:p>
    <w:p>
      <w:pPr>
        <w:spacing w:after="0"/>
        <w:ind w:left="0"/>
        <w:jc w:val="both"/>
      </w:pPr>
      <w:r>
        <w:rPr>
          <w:rFonts w:ascii="Times New Roman"/>
          <w:b w:val="false"/>
          <w:i w:val="false"/>
          <w:color w:val="000000"/>
          <w:sz w:val="28"/>
        </w:rPr>
        <w:t xml:space="preserve">
      The executor- a fitter of emergency-restoration works. </w:t>
      </w:r>
    </w:p>
    <w:p>
      <w:pPr>
        <w:spacing w:after="0"/>
        <w:ind w:left="0"/>
        <w:jc w:val="both"/>
      </w:pPr>
      <w:r>
        <w:rPr>
          <w:rFonts w:ascii="Times New Roman"/>
          <w:b w:val="false"/>
          <w:i w:val="false"/>
          <w:color w:val="000000"/>
          <w:sz w:val="28"/>
        </w:rPr>
        <w:t xml:space="preserve">
      40. The Standard for the number of employees by the function "Maintenance of Internal Networks of Water Supply and Sewerage System" is given in Appendix 22 to these Labor Standards.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repair of basic and auxiliary equipment of water supply, sewerage and provision of accident-free operation of mechanical equipment of hydraulic unit and all auxiliary equipment of grass-roots, airlock shafts with filling systems and emptying </w:t>
      </w:r>
    </w:p>
    <w:p>
      <w:pPr>
        <w:spacing w:after="0"/>
        <w:ind w:left="0"/>
        <w:jc w:val="both"/>
      </w:pPr>
      <w:r>
        <w:rPr>
          <w:rFonts w:ascii="Times New Roman"/>
          <w:b w:val="false"/>
          <w:i w:val="false"/>
          <w:color w:val="000000"/>
          <w:sz w:val="28"/>
        </w:rPr>
        <w:t xml:space="preserve">
      lubrication, cleaning of fixed equipment and elimination of minor failures in its operation. </w:t>
      </w:r>
    </w:p>
    <w:p>
      <w:pPr>
        <w:spacing w:after="0"/>
        <w:ind w:left="0"/>
        <w:jc w:val="both"/>
      </w:pPr>
      <w:r>
        <w:rPr>
          <w:rFonts w:ascii="Times New Roman"/>
          <w:b w:val="false"/>
          <w:i w:val="false"/>
          <w:color w:val="000000"/>
          <w:sz w:val="28"/>
        </w:rPr>
        <w:t xml:space="preserve">
      The executor-a repairman. </w:t>
      </w:r>
    </w:p>
    <w:p>
      <w:pPr>
        <w:spacing w:after="0"/>
        <w:ind w:left="0"/>
        <w:jc w:val="both"/>
      </w:pPr>
      <w:r>
        <w:rPr>
          <w:rFonts w:ascii="Times New Roman"/>
          <w:b w:val="false"/>
          <w:i w:val="false"/>
          <w:color w:val="000000"/>
          <w:sz w:val="28"/>
        </w:rPr>
        <w:t xml:space="preserve">
      41. Standard for the number of employees by the function "Organization and Maintenance of Thermal Economy" is e given in Appendix 23 to these Labor Standards.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maintenance of reporting documentation on fuel and timely submission of acts on write-off of consumables of equipment; </w:t>
      </w:r>
    </w:p>
    <w:p>
      <w:pPr>
        <w:spacing w:after="0"/>
        <w:ind w:left="0"/>
        <w:jc w:val="both"/>
      </w:pPr>
      <w:r>
        <w:rPr>
          <w:rFonts w:ascii="Times New Roman"/>
          <w:b w:val="false"/>
          <w:i w:val="false"/>
          <w:color w:val="000000"/>
          <w:sz w:val="28"/>
        </w:rPr>
        <w:t xml:space="preserve">
      control over timely cleaning of the boilers from scale, carbon and soot, work of duty shifts, knowledge of safety rules and rules of technical operation of the equipment of the boiler-house; </w:t>
      </w:r>
    </w:p>
    <w:p>
      <w:pPr>
        <w:spacing w:after="0"/>
        <w:ind w:left="0"/>
        <w:jc w:val="both"/>
      </w:pPr>
      <w:r>
        <w:rPr>
          <w:rFonts w:ascii="Times New Roman"/>
          <w:b w:val="false"/>
          <w:i w:val="false"/>
          <w:color w:val="000000"/>
          <w:sz w:val="28"/>
        </w:rPr>
        <w:t xml:space="preserve">
      control of the correctness of use of consumables, tools and the requirement from employees of careful and economical attitude to them; </w:t>
      </w:r>
    </w:p>
    <w:p>
      <w:pPr>
        <w:spacing w:after="0"/>
        <w:ind w:left="0"/>
        <w:jc w:val="both"/>
      </w:pPr>
      <w:r>
        <w:rPr>
          <w:rFonts w:ascii="Times New Roman"/>
          <w:b w:val="false"/>
          <w:i w:val="false"/>
          <w:color w:val="000000"/>
          <w:sz w:val="28"/>
        </w:rPr>
        <w:t xml:space="preserve">
      keeping a briefing log; </w:t>
      </w:r>
    </w:p>
    <w:p>
      <w:pPr>
        <w:spacing w:after="0"/>
        <w:ind w:left="0"/>
        <w:jc w:val="both"/>
      </w:pPr>
      <w:r>
        <w:rPr>
          <w:rFonts w:ascii="Times New Roman"/>
          <w:b w:val="false"/>
          <w:i w:val="false"/>
          <w:color w:val="000000"/>
          <w:sz w:val="28"/>
        </w:rPr>
        <w:t xml:space="preserve">
      timely preparation and provision of the list and volume of works for the overhaul of boiler plant equipment; </w:t>
      </w:r>
    </w:p>
    <w:p>
      <w:pPr>
        <w:spacing w:after="0"/>
        <w:ind w:left="0"/>
        <w:jc w:val="both"/>
      </w:pPr>
      <w:r>
        <w:rPr>
          <w:rFonts w:ascii="Times New Roman"/>
          <w:b w:val="false"/>
          <w:i w:val="false"/>
          <w:color w:val="000000"/>
          <w:sz w:val="28"/>
        </w:rPr>
        <w:t xml:space="preserve">
      taking necessary measures for the organization and carrying out of overhaul, quality control of repair and fulfillment of it within the stipulated time. </w:t>
      </w:r>
    </w:p>
    <w:p>
      <w:pPr>
        <w:spacing w:after="0"/>
        <w:ind w:left="0"/>
        <w:jc w:val="both"/>
      </w:pPr>
      <w:r>
        <w:rPr>
          <w:rFonts w:ascii="Times New Roman"/>
          <w:b w:val="false"/>
          <w:i w:val="false"/>
          <w:color w:val="000000"/>
          <w:sz w:val="28"/>
        </w:rPr>
        <w:t xml:space="preserve">
      The executor - a master. </w:t>
      </w:r>
    </w:p>
    <w:p>
      <w:pPr>
        <w:spacing w:after="0"/>
        <w:ind w:left="0"/>
        <w:jc w:val="both"/>
      </w:pPr>
      <w:r>
        <w:rPr>
          <w:rFonts w:ascii="Times New Roman"/>
          <w:b w:val="false"/>
          <w:i w:val="false"/>
          <w:color w:val="000000"/>
          <w:sz w:val="28"/>
        </w:rPr>
        <w:t xml:space="preserve">
      42. Standard for the number of employees by the function "Maintenance of Boiler-Houses of Military Towns Equipped with Steam Boilers with Working Pressure of over 0.7 kgf/cm2 with the Total Heat Output of up to 3.5 Gcal/h, as well as Boilers with Steam Boilers of Different Pressures and Water-Cooled Boilers with Water Temperature of up to 115 Degrees and with the Total Heat Output of up to 4.0 Gcal/h" shall be determined according to paragraphs 43 and 44 of these Standards for the Number of Employees. </w:t>
      </w:r>
    </w:p>
    <w:p>
      <w:pPr>
        <w:spacing w:after="0"/>
        <w:ind w:left="0"/>
        <w:jc w:val="both"/>
      </w:pPr>
      <w:r>
        <w:rPr>
          <w:rFonts w:ascii="Times New Roman"/>
          <w:b w:val="false"/>
          <w:i w:val="false"/>
          <w:color w:val="000000"/>
          <w:sz w:val="28"/>
        </w:rPr>
        <w:t xml:space="preserve">
      43. Standard for the number of employees by the sub-function "Maintenance of Boilers Working on Gaseous, Liquid Fuel or Electric Heating" is given in Appendix 24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maintenance of hot water and steam boilers working on gaseous, liquid fuel or electric heating; </w:t>
      </w:r>
    </w:p>
    <w:p>
      <w:pPr>
        <w:spacing w:after="0"/>
        <w:ind w:left="0"/>
        <w:jc w:val="both"/>
      </w:pPr>
      <w:r>
        <w:rPr>
          <w:rFonts w:ascii="Times New Roman"/>
          <w:b w:val="false"/>
          <w:i w:val="false"/>
          <w:color w:val="000000"/>
          <w:sz w:val="28"/>
        </w:rPr>
        <w:t xml:space="preserve">
      ensuring the production of the necessary amount of steam or hot water while observing the reliable operation of the boiler unit, gas and boiler equipment, as well as safe and economical combustion of fuel; </w:t>
      </w:r>
    </w:p>
    <w:p>
      <w:pPr>
        <w:spacing w:after="0"/>
        <w:ind w:left="0"/>
        <w:jc w:val="both"/>
      </w:pPr>
      <w:r>
        <w:rPr>
          <w:rFonts w:ascii="Times New Roman"/>
          <w:b w:val="false"/>
          <w:i w:val="false"/>
          <w:color w:val="000000"/>
          <w:sz w:val="28"/>
        </w:rPr>
        <w:t xml:space="preserve">
      kindling, start and stop of boilers and their water supply; </w:t>
      </w:r>
    </w:p>
    <w:p>
      <w:pPr>
        <w:spacing w:after="0"/>
        <w:ind w:left="0"/>
        <w:jc w:val="both"/>
      </w:pPr>
      <w:r>
        <w:rPr>
          <w:rFonts w:ascii="Times New Roman"/>
          <w:b w:val="false"/>
          <w:i w:val="false"/>
          <w:color w:val="000000"/>
          <w:sz w:val="28"/>
        </w:rPr>
        <w:t>
      cleaning of fittings and boiler devices;</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control and supervision of the work of economizers, air heaters, steam super heaters of feed pumps, injectors; </w:t>
      </w:r>
    </w:p>
    <w:p>
      <w:pPr>
        <w:spacing w:after="0"/>
        <w:ind w:left="0"/>
        <w:jc w:val="both"/>
      </w:pPr>
      <w:r>
        <w:rPr>
          <w:rFonts w:ascii="Times New Roman"/>
          <w:b w:val="false"/>
          <w:i w:val="false"/>
          <w:color w:val="000000"/>
          <w:sz w:val="28"/>
        </w:rPr>
        <w:t xml:space="preserve">
      maintenance of heat-network boiler units or steam stations located in the service area of the main units. </w:t>
      </w:r>
    </w:p>
    <w:p>
      <w:pPr>
        <w:spacing w:after="0"/>
        <w:ind w:left="0"/>
        <w:jc w:val="both"/>
      </w:pPr>
      <w:r>
        <w:rPr>
          <w:rFonts w:ascii="Times New Roman"/>
          <w:b w:val="false"/>
          <w:i w:val="false"/>
          <w:color w:val="000000"/>
          <w:sz w:val="28"/>
        </w:rPr>
        <w:t xml:space="preserve">
      The executor – an operator of boiler-house;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maintenance of water and sewage treatment facilities; </w:t>
      </w:r>
    </w:p>
    <w:p>
      <w:pPr>
        <w:spacing w:after="0"/>
        <w:ind w:left="0"/>
        <w:jc w:val="both"/>
      </w:pPr>
      <w:r>
        <w:rPr>
          <w:rFonts w:ascii="Times New Roman"/>
          <w:b w:val="false"/>
          <w:i w:val="false"/>
          <w:color w:val="000000"/>
          <w:sz w:val="28"/>
        </w:rPr>
        <w:t xml:space="preserve">
      removal of suspended particles from water coagulation, soda-lime water softening; </w:t>
      </w:r>
    </w:p>
    <w:p>
      <w:pPr>
        <w:spacing w:after="0"/>
        <w:ind w:left="0"/>
        <w:jc w:val="both"/>
      </w:pPr>
      <w:r>
        <w:rPr>
          <w:rFonts w:ascii="Times New Roman"/>
          <w:b w:val="false"/>
          <w:i w:val="false"/>
          <w:color w:val="000000"/>
          <w:sz w:val="28"/>
        </w:rPr>
        <w:t xml:space="preserve">
      ensuring the correct operation of the entire water-preparation system, timely cleaning and washing of apparatus and lubrication of parts of all mechanisms; </w:t>
      </w:r>
    </w:p>
    <w:p>
      <w:pPr>
        <w:spacing w:after="0"/>
        <w:ind w:left="0"/>
        <w:jc w:val="both"/>
      </w:pPr>
      <w:r>
        <w:rPr>
          <w:rFonts w:ascii="Times New Roman"/>
          <w:b w:val="false"/>
          <w:i w:val="false"/>
          <w:color w:val="000000"/>
          <w:sz w:val="28"/>
        </w:rPr>
        <w:t xml:space="preserve">
      record keeping of indicators of process of chemical water purification in a production journal; </w:t>
      </w:r>
    </w:p>
    <w:p>
      <w:pPr>
        <w:spacing w:after="0"/>
        <w:ind w:left="0"/>
        <w:jc w:val="both"/>
      </w:pPr>
      <w:r>
        <w:rPr>
          <w:rFonts w:ascii="Times New Roman"/>
          <w:b w:val="false"/>
          <w:i w:val="false"/>
          <w:color w:val="000000"/>
          <w:sz w:val="28"/>
        </w:rPr>
        <w:t xml:space="preserve">
      ensuring serviceable operation of the mercury-quartz lamp in the installation chambers; </w:t>
      </w:r>
    </w:p>
    <w:p>
      <w:pPr>
        <w:spacing w:after="0"/>
        <w:ind w:left="0"/>
        <w:jc w:val="both"/>
      </w:pPr>
      <w:r>
        <w:rPr>
          <w:rFonts w:ascii="Times New Roman"/>
          <w:b w:val="false"/>
          <w:i w:val="false"/>
          <w:color w:val="000000"/>
          <w:sz w:val="28"/>
        </w:rPr>
        <w:t xml:space="preserve">
      control of parameters of the technological regime stipulated by the rules: </w:t>
      </w:r>
    </w:p>
    <w:p>
      <w:pPr>
        <w:spacing w:after="0"/>
        <w:ind w:left="0"/>
        <w:jc w:val="both"/>
      </w:pPr>
      <w:r>
        <w:rPr>
          <w:rFonts w:ascii="Times New Roman"/>
          <w:b w:val="false"/>
          <w:i w:val="false"/>
          <w:color w:val="000000"/>
          <w:sz w:val="28"/>
        </w:rPr>
        <w:t xml:space="preserve">
      temperature of pressure, water flow rate, concentration of regenerating solutions according to the indications of control and measuring devices and results of chemical analysis. </w:t>
      </w:r>
    </w:p>
    <w:p>
      <w:pPr>
        <w:spacing w:after="0"/>
        <w:ind w:left="0"/>
        <w:jc w:val="both"/>
      </w:pPr>
      <w:r>
        <w:rPr>
          <w:rFonts w:ascii="Times New Roman"/>
          <w:b w:val="false"/>
          <w:i w:val="false"/>
          <w:color w:val="000000"/>
          <w:sz w:val="28"/>
        </w:rPr>
        <w:t xml:space="preserve">
      The executor – operator of chemical water purification apparatus;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bypass of routes of underground and elevated heat networks; </w:t>
      </w:r>
    </w:p>
    <w:p>
      <w:pPr>
        <w:spacing w:after="0"/>
        <w:ind w:left="0"/>
        <w:jc w:val="both"/>
      </w:pPr>
      <w:r>
        <w:rPr>
          <w:rFonts w:ascii="Times New Roman"/>
          <w:b w:val="false"/>
          <w:i w:val="false"/>
          <w:color w:val="000000"/>
          <w:sz w:val="28"/>
        </w:rPr>
        <w:t xml:space="preserve">
      prevention of flooding of underground pipelines by the upper and ground waters; </w:t>
      </w:r>
    </w:p>
    <w:p>
      <w:pPr>
        <w:spacing w:after="0"/>
        <w:ind w:left="0"/>
        <w:jc w:val="both"/>
      </w:pPr>
      <w:r>
        <w:rPr>
          <w:rFonts w:ascii="Times New Roman"/>
          <w:b w:val="false"/>
          <w:i w:val="false"/>
          <w:color w:val="000000"/>
          <w:sz w:val="28"/>
        </w:rPr>
        <w:t xml:space="preserve">
      verification of condition and cleaning of associated drainage, drainage wells, sump and septic tanks, pumping of water from chambers and wells; </w:t>
      </w:r>
    </w:p>
    <w:p>
      <w:pPr>
        <w:spacing w:after="0"/>
        <w:ind w:left="0"/>
        <w:jc w:val="both"/>
      </w:pPr>
      <w:r>
        <w:rPr>
          <w:rFonts w:ascii="Times New Roman"/>
          <w:b w:val="false"/>
          <w:i w:val="false"/>
          <w:color w:val="000000"/>
          <w:sz w:val="28"/>
        </w:rPr>
        <w:t xml:space="preserve">
      inspection, maintenance, current repair of shut-off and control valves, drain and air cranes, supports, metal structures, gland compensators and other equipment, and structures of heat networks. </w:t>
      </w:r>
    </w:p>
    <w:p>
      <w:pPr>
        <w:spacing w:after="0"/>
        <w:ind w:left="0"/>
        <w:jc w:val="both"/>
      </w:pPr>
      <w:r>
        <w:rPr>
          <w:rFonts w:ascii="Times New Roman"/>
          <w:b w:val="false"/>
          <w:i w:val="false"/>
          <w:color w:val="000000"/>
          <w:sz w:val="28"/>
        </w:rPr>
        <w:t xml:space="preserve">
      The executor-a locksmith on maintenance of heating networks. </w:t>
      </w:r>
    </w:p>
    <w:p>
      <w:pPr>
        <w:spacing w:after="0"/>
        <w:ind w:left="0"/>
        <w:jc w:val="both"/>
      </w:pPr>
      <w:r>
        <w:rPr>
          <w:rFonts w:ascii="Times New Roman"/>
          <w:b w:val="false"/>
          <w:i w:val="false"/>
          <w:color w:val="000000"/>
          <w:sz w:val="28"/>
        </w:rPr>
        <w:t xml:space="preserve">
      44. Standard for number of employees by the sub-function "Maintenance of Boilers Working on Solid Fuel" is given in Appendix 25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maintenance of water-heating and steam boilers, working on solid fuel; </w:t>
      </w:r>
    </w:p>
    <w:p>
      <w:pPr>
        <w:spacing w:after="0"/>
        <w:ind w:left="0"/>
        <w:jc w:val="both"/>
      </w:pPr>
      <w:r>
        <w:rPr>
          <w:rFonts w:ascii="Times New Roman"/>
          <w:b w:val="false"/>
          <w:i w:val="false"/>
          <w:color w:val="000000"/>
          <w:sz w:val="28"/>
        </w:rPr>
        <w:t xml:space="preserve">
      kindling, starting, stopping boilers and feeding them with water; </w:t>
      </w:r>
    </w:p>
    <w:p>
      <w:pPr>
        <w:spacing w:after="0"/>
        <w:ind w:left="0"/>
        <w:jc w:val="both"/>
      </w:pPr>
      <w:r>
        <w:rPr>
          <w:rFonts w:ascii="Times New Roman"/>
          <w:b w:val="false"/>
          <w:i w:val="false"/>
          <w:color w:val="000000"/>
          <w:sz w:val="28"/>
        </w:rPr>
        <w:t xml:space="preserve">
      fuel crushing, loading and filling of boiler furnace; </w:t>
      </w:r>
    </w:p>
    <w:p>
      <w:pPr>
        <w:spacing w:after="0"/>
        <w:ind w:left="0"/>
        <w:jc w:val="both"/>
      </w:pPr>
      <w:r>
        <w:rPr>
          <w:rFonts w:ascii="Times New Roman"/>
          <w:b w:val="false"/>
          <w:i w:val="false"/>
          <w:color w:val="000000"/>
          <w:sz w:val="28"/>
        </w:rPr>
        <w:t xml:space="preserve">
      fuel combustion control; </w:t>
      </w:r>
    </w:p>
    <w:p>
      <w:pPr>
        <w:spacing w:after="0"/>
        <w:ind w:left="0"/>
        <w:jc w:val="both"/>
      </w:pPr>
      <w:r>
        <w:rPr>
          <w:rFonts w:ascii="Times New Roman"/>
          <w:b w:val="false"/>
          <w:i w:val="false"/>
          <w:color w:val="000000"/>
          <w:sz w:val="28"/>
        </w:rPr>
        <w:t xml:space="preserve">
      monitoring of control and measuring devices for water level in the boiler, steam pressure and temperature of water supplied to the heating system; </w:t>
      </w:r>
    </w:p>
    <w:p>
      <w:pPr>
        <w:spacing w:after="0"/>
        <w:ind w:left="0"/>
        <w:jc w:val="both"/>
      </w:pPr>
      <w:r>
        <w:rPr>
          <w:rFonts w:ascii="Times New Roman"/>
          <w:b w:val="false"/>
          <w:i w:val="false"/>
          <w:color w:val="000000"/>
          <w:sz w:val="28"/>
        </w:rPr>
        <w:t xml:space="preserve">
      start, stop, control and supervision of the work of traction and ash slag removal devices, stoker, economizers, air heaters, steam super heaters and feed pumps; </w:t>
      </w:r>
    </w:p>
    <w:p>
      <w:pPr>
        <w:spacing w:after="0"/>
        <w:ind w:left="0"/>
        <w:jc w:val="both"/>
      </w:pPr>
      <w:r>
        <w:rPr>
          <w:rFonts w:ascii="Times New Roman"/>
          <w:b w:val="false"/>
          <w:i w:val="false"/>
          <w:color w:val="000000"/>
          <w:sz w:val="28"/>
        </w:rPr>
        <w:t xml:space="preserve">
      maintenance of heat-network boiler installations or the steam station located in the service area of the main units; </w:t>
      </w:r>
    </w:p>
    <w:p>
      <w:pPr>
        <w:spacing w:after="0"/>
        <w:ind w:left="0"/>
        <w:jc w:val="both"/>
      </w:pPr>
      <w:r>
        <w:rPr>
          <w:rFonts w:ascii="Times New Roman"/>
          <w:b w:val="false"/>
          <w:i w:val="false"/>
          <w:color w:val="000000"/>
          <w:sz w:val="28"/>
        </w:rPr>
        <w:t xml:space="preserve">
      removal by hand and mechanized method of slag and ash from furnaces and bunkers of steam and hot water boilers; </w:t>
      </w:r>
    </w:p>
    <w:p>
      <w:pPr>
        <w:spacing w:after="0"/>
        <w:ind w:left="0"/>
        <w:jc w:val="both"/>
      </w:pPr>
      <w:r>
        <w:rPr>
          <w:rFonts w:ascii="Times New Roman"/>
          <w:b w:val="false"/>
          <w:i w:val="false"/>
          <w:color w:val="000000"/>
          <w:sz w:val="28"/>
        </w:rPr>
        <w:t xml:space="preserve">
      loading of ashes and slag by hand or by means of mechanisms in wheelbarrows, trolleys or wagons for transportation to the designated place; </w:t>
      </w:r>
    </w:p>
    <w:p>
      <w:pPr>
        <w:spacing w:after="0"/>
        <w:ind w:left="0"/>
        <w:jc w:val="both"/>
      </w:pPr>
      <w:r>
        <w:rPr>
          <w:rFonts w:ascii="Times New Roman"/>
          <w:b w:val="false"/>
          <w:i w:val="false"/>
          <w:color w:val="000000"/>
          <w:sz w:val="28"/>
        </w:rPr>
        <w:t xml:space="preserve">
      washing off of slag and ashes by special devices; </w:t>
      </w:r>
    </w:p>
    <w:p>
      <w:pPr>
        <w:spacing w:after="0"/>
        <w:ind w:left="0"/>
        <w:jc w:val="both"/>
      </w:pPr>
      <w:r>
        <w:rPr>
          <w:rFonts w:ascii="Times New Roman"/>
          <w:b w:val="false"/>
          <w:i w:val="false"/>
          <w:color w:val="000000"/>
          <w:sz w:val="28"/>
        </w:rPr>
        <w:t xml:space="preserve">
      acceptance of boilers and auxiliary mechanisms after repair and preparation for work. </w:t>
      </w:r>
    </w:p>
    <w:p>
      <w:pPr>
        <w:spacing w:after="0"/>
        <w:ind w:left="0"/>
        <w:jc w:val="both"/>
      </w:pPr>
      <w:r>
        <w:rPr>
          <w:rFonts w:ascii="Times New Roman"/>
          <w:b w:val="false"/>
          <w:i w:val="false"/>
          <w:color w:val="000000"/>
          <w:sz w:val="28"/>
        </w:rPr>
        <w:t xml:space="preserve">
      The executor –a boiler-house operator (stoker);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disassembling, repair, assembling and testing of units and mechanisms; </w:t>
      </w:r>
    </w:p>
    <w:p>
      <w:pPr>
        <w:spacing w:after="0"/>
        <w:ind w:left="0"/>
        <w:jc w:val="both"/>
      </w:pPr>
      <w:r>
        <w:rPr>
          <w:rFonts w:ascii="Times New Roman"/>
          <w:b w:val="false"/>
          <w:i w:val="false"/>
          <w:color w:val="000000"/>
          <w:sz w:val="28"/>
        </w:rPr>
        <w:t xml:space="preserve">
      repair, installation, dismantling, testing, regulation, adjustment of complex equipment, aggregates and machines and delivery after repair; </w:t>
      </w:r>
    </w:p>
    <w:p>
      <w:pPr>
        <w:spacing w:after="0"/>
        <w:ind w:left="0"/>
        <w:jc w:val="both"/>
      </w:pPr>
      <w:r>
        <w:rPr>
          <w:rFonts w:ascii="Times New Roman"/>
          <w:b w:val="false"/>
          <w:i w:val="false"/>
          <w:color w:val="000000"/>
          <w:sz w:val="28"/>
        </w:rPr>
        <w:t xml:space="preserve">
      locksmith processing of parts and knots for 7-10 to the alum; </w:t>
      </w:r>
    </w:p>
    <w:p>
      <w:pPr>
        <w:spacing w:after="0"/>
        <w:ind w:left="0"/>
        <w:jc w:val="both"/>
      </w:pPr>
      <w:r>
        <w:rPr>
          <w:rFonts w:ascii="Times New Roman"/>
          <w:b w:val="false"/>
          <w:i w:val="false"/>
          <w:color w:val="000000"/>
          <w:sz w:val="28"/>
        </w:rPr>
        <w:t xml:space="preserve">
      manufacturing of complex devices for repair and installation; </w:t>
      </w:r>
    </w:p>
    <w:p>
      <w:pPr>
        <w:spacing w:after="0"/>
        <w:ind w:left="0"/>
        <w:jc w:val="both"/>
      </w:pPr>
      <w:r>
        <w:rPr>
          <w:rFonts w:ascii="Times New Roman"/>
          <w:b w:val="false"/>
          <w:i w:val="false"/>
          <w:color w:val="000000"/>
          <w:sz w:val="28"/>
        </w:rPr>
        <w:t xml:space="preserve">
      preparation of defective repair bills; </w:t>
      </w:r>
    </w:p>
    <w:p>
      <w:pPr>
        <w:spacing w:after="0"/>
        <w:ind w:left="0"/>
        <w:jc w:val="both"/>
      </w:pPr>
      <w:r>
        <w:rPr>
          <w:rFonts w:ascii="Times New Roman"/>
          <w:b w:val="false"/>
          <w:i w:val="false"/>
          <w:color w:val="000000"/>
          <w:sz w:val="28"/>
        </w:rPr>
        <w:t xml:space="preserve">
      carrying out of rigging works with application of lifting-transport mechanisms and special devices. </w:t>
      </w:r>
    </w:p>
    <w:p>
      <w:pPr>
        <w:spacing w:after="0"/>
        <w:ind w:left="0"/>
        <w:jc w:val="both"/>
      </w:pPr>
      <w:r>
        <w:rPr>
          <w:rFonts w:ascii="Times New Roman"/>
          <w:b w:val="false"/>
          <w:i w:val="false"/>
          <w:color w:val="000000"/>
          <w:sz w:val="28"/>
        </w:rPr>
        <w:t xml:space="preserve">
      The executor-a mechanic-repairman;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maintenance of water and sewage treatment facilities; </w:t>
      </w:r>
    </w:p>
    <w:p>
      <w:pPr>
        <w:spacing w:after="0"/>
        <w:ind w:left="0"/>
        <w:jc w:val="both"/>
      </w:pPr>
      <w:r>
        <w:rPr>
          <w:rFonts w:ascii="Times New Roman"/>
          <w:b w:val="false"/>
          <w:i w:val="false"/>
          <w:color w:val="000000"/>
          <w:sz w:val="28"/>
        </w:rPr>
        <w:t xml:space="preserve">
      removal of suspended particles from water coagulation, soda-lime water softening; </w:t>
      </w:r>
    </w:p>
    <w:p>
      <w:pPr>
        <w:spacing w:after="0"/>
        <w:ind w:left="0"/>
        <w:jc w:val="both"/>
      </w:pPr>
      <w:r>
        <w:rPr>
          <w:rFonts w:ascii="Times New Roman"/>
          <w:b w:val="false"/>
          <w:i w:val="false"/>
          <w:color w:val="000000"/>
          <w:sz w:val="28"/>
        </w:rPr>
        <w:t xml:space="preserve">
      ensuring the correct operation of the entire water-preparation system, timely cleaning and washing of apparatus and lubrication of parts of all mechanisms; </w:t>
      </w:r>
    </w:p>
    <w:p>
      <w:pPr>
        <w:spacing w:after="0"/>
        <w:ind w:left="0"/>
        <w:jc w:val="both"/>
      </w:pPr>
      <w:r>
        <w:rPr>
          <w:rFonts w:ascii="Times New Roman"/>
          <w:b w:val="false"/>
          <w:i w:val="false"/>
          <w:color w:val="000000"/>
          <w:sz w:val="28"/>
        </w:rPr>
        <w:t xml:space="preserve">
      record keeping of indicators of process of chemical water purification in a production journal; </w:t>
      </w:r>
    </w:p>
    <w:p>
      <w:pPr>
        <w:spacing w:after="0"/>
        <w:ind w:left="0"/>
        <w:jc w:val="both"/>
      </w:pPr>
      <w:r>
        <w:rPr>
          <w:rFonts w:ascii="Times New Roman"/>
          <w:b w:val="false"/>
          <w:i w:val="false"/>
          <w:color w:val="000000"/>
          <w:sz w:val="28"/>
        </w:rPr>
        <w:t xml:space="preserve">
      ensuring serviceable operation of mercury-quartz lamp in the installation chambers; </w:t>
      </w:r>
    </w:p>
    <w:p>
      <w:pPr>
        <w:spacing w:after="0"/>
        <w:ind w:left="0"/>
        <w:jc w:val="both"/>
      </w:pPr>
      <w:r>
        <w:rPr>
          <w:rFonts w:ascii="Times New Roman"/>
          <w:b w:val="false"/>
          <w:i w:val="false"/>
          <w:color w:val="000000"/>
          <w:sz w:val="28"/>
        </w:rPr>
        <w:t xml:space="preserve">
      control of parameters of the technological regime stipulated by the regulations: temperature of pressure, water flow rate, concentration of regenerating solutions according to the indications of control and measuring devices and results of chemical analysis. </w:t>
      </w:r>
    </w:p>
    <w:p>
      <w:pPr>
        <w:spacing w:after="0"/>
        <w:ind w:left="0"/>
        <w:jc w:val="both"/>
      </w:pPr>
      <w:r>
        <w:rPr>
          <w:rFonts w:ascii="Times New Roman"/>
          <w:b w:val="false"/>
          <w:i w:val="false"/>
          <w:color w:val="000000"/>
          <w:sz w:val="28"/>
        </w:rPr>
        <w:t xml:space="preserve">
      The executor- an operator of a chemical water purification apparatus. </w:t>
      </w:r>
    </w:p>
    <w:p>
      <w:pPr>
        <w:spacing w:after="0"/>
        <w:ind w:left="0"/>
        <w:jc w:val="both"/>
      </w:pPr>
      <w:r>
        <w:rPr>
          <w:rFonts w:ascii="Times New Roman"/>
          <w:b w:val="false"/>
          <w:i w:val="false"/>
          <w:color w:val="000000"/>
          <w:sz w:val="28"/>
        </w:rPr>
        <w:t xml:space="preserve">
      45. Standard for the number of employees by the function "Maintenance and Repair of Boilers Equipped with Steam Boilers with the Working Pressure of over 0.7 kgf/cm2 or Water Boilers with the Water Temperature over 115 Degrees with a Total Capacity of 3.5 Gcal /h and above" is given in Appendix 26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management of production and economic activity of the boiler house; </w:t>
      </w:r>
    </w:p>
    <w:p>
      <w:pPr>
        <w:spacing w:after="0"/>
        <w:ind w:left="0"/>
        <w:jc w:val="both"/>
      </w:pPr>
      <w:r>
        <w:rPr>
          <w:rFonts w:ascii="Times New Roman"/>
          <w:b w:val="false"/>
          <w:i w:val="false"/>
          <w:color w:val="000000"/>
          <w:sz w:val="28"/>
        </w:rPr>
        <w:t xml:space="preserve">
      monitoring of the condition of the heating networks; </w:t>
      </w:r>
    </w:p>
    <w:p>
      <w:pPr>
        <w:spacing w:after="0"/>
        <w:ind w:left="0"/>
        <w:jc w:val="both"/>
      </w:pPr>
      <w:r>
        <w:rPr>
          <w:rFonts w:ascii="Times New Roman"/>
          <w:b w:val="false"/>
          <w:i w:val="false"/>
          <w:color w:val="000000"/>
          <w:sz w:val="28"/>
        </w:rPr>
        <w:t xml:space="preserve">
      control of timely performance of maintenance, capital, average and current repair of equipment, inventory and economical expenditure of materials, spare parts and fuel; </w:t>
      </w:r>
    </w:p>
    <w:p>
      <w:pPr>
        <w:spacing w:after="0"/>
        <w:ind w:left="0"/>
        <w:jc w:val="both"/>
      </w:pPr>
      <w:r>
        <w:rPr>
          <w:rFonts w:ascii="Times New Roman"/>
          <w:b w:val="false"/>
          <w:i w:val="false"/>
          <w:color w:val="000000"/>
          <w:sz w:val="28"/>
        </w:rPr>
        <w:t xml:space="preserve">
      regular and timely preparation and submission of applications for tools, spare parts, materials and instrumentation for the needs of operation and repair. </w:t>
      </w:r>
    </w:p>
    <w:p>
      <w:pPr>
        <w:spacing w:after="0"/>
        <w:ind w:left="0"/>
        <w:jc w:val="both"/>
      </w:pPr>
      <w:r>
        <w:rPr>
          <w:rFonts w:ascii="Times New Roman"/>
          <w:b w:val="false"/>
          <w:i w:val="false"/>
          <w:color w:val="000000"/>
          <w:sz w:val="28"/>
        </w:rPr>
        <w:t xml:space="preserve">
      The executor – a head of boiler house;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ensuring serviceable and economical operation of boiler units and all auxiliary equipment; </w:t>
      </w:r>
    </w:p>
    <w:p>
      <w:pPr>
        <w:spacing w:after="0"/>
        <w:ind w:left="0"/>
        <w:jc w:val="both"/>
      </w:pPr>
      <w:r>
        <w:rPr>
          <w:rFonts w:ascii="Times New Roman"/>
          <w:b w:val="false"/>
          <w:i w:val="false"/>
          <w:color w:val="000000"/>
          <w:sz w:val="28"/>
        </w:rPr>
        <w:t xml:space="preserve">
      control over economical expenditure of electricity, fuel, lubricants and other auxiliary materials; </w:t>
      </w:r>
    </w:p>
    <w:p>
      <w:pPr>
        <w:spacing w:after="0"/>
        <w:ind w:left="0"/>
        <w:jc w:val="both"/>
      </w:pPr>
      <w:r>
        <w:rPr>
          <w:rFonts w:ascii="Times New Roman"/>
          <w:b w:val="false"/>
          <w:i w:val="false"/>
          <w:color w:val="000000"/>
          <w:sz w:val="28"/>
        </w:rPr>
        <w:t xml:space="preserve">
      control over the correctness of the inclusion and switching of mechanisms and systems in the boiler plant, timely production of blowing air cleaning and monitoring of water-measuring devices work and of other instrumentation. </w:t>
      </w:r>
    </w:p>
    <w:p>
      <w:pPr>
        <w:spacing w:after="0"/>
        <w:ind w:left="0"/>
        <w:jc w:val="both"/>
      </w:pPr>
      <w:r>
        <w:rPr>
          <w:rFonts w:ascii="Times New Roman"/>
          <w:b w:val="false"/>
          <w:i w:val="false"/>
          <w:color w:val="000000"/>
          <w:sz w:val="28"/>
        </w:rPr>
        <w:t xml:space="preserve">
      The executor – an engineer (boiler-house);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provision of economical and trouble-free operation of all equipment of boiler-house, timely check of all gauges used on boiler-house, water, electric power, fuel, lubricants, spare parts and details; </w:t>
      </w:r>
    </w:p>
    <w:p>
      <w:pPr>
        <w:spacing w:after="0"/>
        <w:ind w:left="0"/>
        <w:jc w:val="both"/>
      </w:pPr>
      <w:r>
        <w:rPr>
          <w:rFonts w:ascii="Times New Roman"/>
          <w:b w:val="false"/>
          <w:i w:val="false"/>
          <w:color w:val="000000"/>
          <w:sz w:val="28"/>
        </w:rPr>
        <w:t xml:space="preserve">
      control over the production of boiler and feed water analyses; </w:t>
      </w:r>
    </w:p>
    <w:p>
      <w:pPr>
        <w:spacing w:after="0"/>
        <w:ind w:left="0"/>
        <w:jc w:val="both"/>
      </w:pPr>
      <w:r>
        <w:rPr>
          <w:rFonts w:ascii="Times New Roman"/>
          <w:b w:val="false"/>
          <w:i w:val="false"/>
          <w:color w:val="000000"/>
          <w:sz w:val="28"/>
        </w:rPr>
        <w:t xml:space="preserve">
      control over the proper observance of the water regime of the boiler plant in accordance with the established standards, timely sampling of water and conducting analyses. </w:t>
      </w:r>
    </w:p>
    <w:p>
      <w:pPr>
        <w:spacing w:after="0"/>
        <w:ind w:left="0"/>
        <w:jc w:val="both"/>
      </w:pPr>
      <w:r>
        <w:rPr>
          <w:rFonts w:ascii="Times New Roman"/>
          <w:b w:val="false"/>
          <w:i w:val="false"/>
          <w:color w:val="000000"/>
          <w:sz w:val="28"/>
        </w:rPr>
        <w:t xml:space="preserve">
      The executor – a master; </w:t>
      </w:r>
    </w:p>
    <w:p>
      <w:pPr>
        <w:spacing w:after="0"/>
        <w:ind w:left="0"/>
        <w:jc w:val="both"/>
      </w:pPr>
      <w:r>
        <w:rPr>
          <w:rFonts w:ascii="Times New Roman"/>
          <w:b w:val="false"/>
          <w:i w:val="false"/>
          <w:color w:val="000000"/>
          <w:sz w:val="28"/>
        </w:rPr>
        <w:t xml:space="preserve">
      4) The content of the work: </w:t>
      </w:r>
    </w:p>
    <w:p>
      <w:pPr>
        <w:spacing w:after="0"/>
        <w:ind w:left="0"/>
        <w:jc w:val="both"/>
      </w:pPr>
      <w:r>
        <w:rPr>
          <w:rFonts w:ascii="Times New Roman"/>
          <w:b w:val="false"/>
          <w:i w:val="false"/>
          <w:color w:val="000000"/>
          <w:sz w:val="28"/>
        </w:rPr>
        <w:t xml:space="preserve">
      repair, assembly, adjustment, testing, installation and delivery of control and measuring automatic and other devices and mechanisms; </w:t>
      </w:r>
    </w:p>
    <w:p>
      <w:pPr>
        <w:spacing w:after="0"/>
        <w:ind w:left="0"/>
        <w:jc w:val="both"/>
      </w:pPr>
      <w:r>
        <w:rPr>
          <w:rFonts w:ascii="Times New Roman"/>
          <w:b w:val="false"/>
          <w:i w:val="false"/>
          <w:color w:val="000000"/>
          <w:sz w:val="28"/>
        </w:rPr>
        <w:t xml:space="preserve">
      setting up and commissioning of relay protection devices, electro automatics, telemechanics; </w:t>
      </w:r>
    </w:p>
    <w:p>
      <w:pPr>
        <w:spacing w:after="0"/>
        <w:ind w:left="0"/>
        <w:jc w:val="both"/>
      </w:pPr>
      <w:r>
        <w:rPr>
          <w:rFonts w:ascii="Times New Roman"/>
          <w:b w:val="false"/>
          <w:i w:val="false"/>
          <w:color w:val="000000"/>
          <w:sz w:val="28"/>
        </w:rPr>
        <w:t xml:space="preserve">
      assembly of diagrams for checking of thermal automatics devices; </w:t>
      </w:r>
    </w:p>
    <w:p>
      <w:pPr>
        <w:spacing w:after="0"/>
        <w:ind w:left="0"/>
        <w:jc w:val="both"/>
      </w:pPr>
      <w:r>
        <w:rPr>
          <w:rFonts w:ascii="Times New Roman"/>
          <w:b w:val="false"/>
          <w:i w:val="false"/>
          <w:color w:val="000000"/>
          <w:sz w:val="28"/>
        </w:rPr>
        <w:t xml:space="preserve">
      soldering various solder; </w:t>
      </w:r>
    </w:p>
    <w:p>
      <w:pPr>
        <w:spacing w:after="0"/>
        <w:ind w:left="0"/>
        <w:jc w:val="both"/>
      </w:pPr>
      <w:r>
        <w:rPr>
          <w:rFonts w:ascii="Times New Roman"/>
          <w:b w:val="false"/>
          <w:i w:val="false"/>
          <w:color w:val="000000"/>
          <w:sz w:val="28"/>
        </w:rPr>
        <w:t xml:space="preserve">
      heat treatment of parts with their subsequent refinement; </w:t>
      </w:r>
    </w:p>
    <w:p>
      <w:pPr>
        <w:spacing w:after="0"/>
        <w:ind w:left="0"/>
        <w:jc w:val="both"/>
      </w:pPr>
      <w:r>
        <w:rPr>
          <w:rFonts w:ascii="Times New Roman"/>
          <w:b w:val="false"/>
          <w:i w:val="false"/>
          <w:color w:val="000000"/>
          <w:sz w:val="28"/>
        </w:rPr>
        <w:t xml:space="preserve">
      drawing scales, grids and making complex sketches; </w:t>
      </w:r>
    </w:p>
    <w:p>
      <w:pPr>
        <w:spacing w:after="0"/>
        <w:ind w:left="0"/>
        <w:jc w:val="both"/>
      </w:pPr>
      <w:r>
        <w:rPr>
          <w:rFonts w:ascii="Times New Roman"/>
          <w:b w:val="false"/>
          <w:i w:val="false"/>
          <w:color w:val="000000"/>
          <w:sz w:val="28"/>
        </w:rPr>
        <w:t xml:space="preserve">
      adjustment and checking of all kinds of thermal and electric control and measuring devices, auto regulators and power machines. </w:t>
      </w:r>
    </w:p>
    <w:p>
      <w:pPr>
        <w:spacing w:after="0"/>
        <w:ind w:left="0"/>
        <w:jc w:val="both"/>
      </w:pPr>
      <w:r>
        <w:rPr>
          <w:rFonts w:ascii="Times New Roman"/>
          <w:b w:val="false"/>
          <w:i w:val="false"/>
          <w:color w:val="000000"/>
          <w:sz w:val="28"/>
        </w:rPr>
        <w:t xml:space="preserve">
      The executor-a locksmith on control and measuring devices and automatics; </w:t>
      </w:r>
    </w:p>
    <w:p>
      <w:pPr>
        <w:spacing w:after="0"/>
        <w:ind w:left="0"/>
        <w:jc w:val="both"/>
      </w:pPr>
      <w:r>
        <w:rPr>
          <w:rFonts w:ascii="Times New Roman"/>
          <w:b w:val="false"/>
          <w:i w:val="false"/>
          <w:color w:val="000000"/>
          <w:sz w:val="28"/>
        </w:rPr>
        <w:t xml:space="preserve">
      5) The content of the work: </w:t>
      </w:r>
    </w:p>
    <w:p>
      <w:pPr>
        <w:spacing w:after="0"/>
        <w:ind w:left="0"/>
        <w:jc w:val="both"/>
      </w:pPr>
      <w:r>
        <w:rPr>
          <w:rFonts w:ascii="Times New Roman"/>
          <w:b w:val="false"/>
          <w:i w:val="false"/>
          <w:color w:val="000000"/>
          <w:sz w:val="28"/>
        </w:rPr>
        <w:t xml:space="preserve">
      disassembly, repair, assembling and testing of complex units and mechanisms; </w:t>
      </w:r>
    </w:p>
    <w:p>
      <w:pPr>
        <w:spacing w:after="0"/>
        <w:ind w:left="0"/>
        <w:jc w:val="both"/>
      </w:pPr>
      <w:r>
        <w:rPr>
          <w:rFonts w:ascii="Times New Roman"/>
          <w:b w:val="false"/>
          <w:i w:val="false"/>
          <w:color w:val="000000"/>
          <w:sz w:val="28"/>
        </w:rPr>
        <w:t xml:space="preserve">
      repair, installation, dismantling, testing, regulation, adjustment of complex equipment, aggregates, machines and delivery after repair; </w:t>
      </w:r>
    </w:p>
    <w:p>
      <w:pPr>
        <w:spacing w:after="0"/>
        <w:ind w:left="0"/>
        <w:jc w:val="both"/>
      </w:pPr>
      <w:r>
        <w:rPr>
          <w:rFonts w:ascii="Times New Roman"/>
          <w:b w:val="false"/>
          <w:i w:val="false"/>
          <w:color w:val="000000"/>
          <w:sz w:val="28"/>
        </w:rPr>
        <w:t xml:space="preserve">
      locksmith processing of parts and knots for 7-10 to the alum; </w:t>
      </w:r>
    </w:p>
    <w:p>
      <w:pPr>
        <w:spacing w:after="0"/>
        <w:ind w:left="0"/>
        <w:jc w:val="both"/>
      </w:pPr>
      <w:r>
        <w:rPr>
          <w:rFonts w:ascii="Times New Roman"/>
          <w:b w:val="false"/>
          <w:i w:val="false"/>
          <w:color w:val="000000"/>
          <w:sz w:val="28"/>
        </w:rPr>
        <w:t xml:space="preserve">
      manufacturing of complex devices for repair and installation; </w:t>
      </w:r>
    </w:p>
    <w:p>
      <w:pPr>
        <w:spacing w:after="0"/>
        <w:ind w:left="0"/>
        <w:jc w:val="both"/>
      </w:pPr>
      <w:r>
        <w:rPr>
          <w:rFonts w:ascii="Times New Roman"/>
          <w:b w:val="false"/>
          <w:i w:val="false"/>
          <w:color w:val="000000"/>
          <w:sz w:val="28"/>
        </w:rPr>
        <w:t xml:space="preserve">
      preparation of defective repair bills; </w:t>
      </w:r>
    </w:p>
    <w:p>
      <w:pPr>
        <w:spacing w:after="0"/>
        <w:ind w:left="0"/>
        <w:jc w:val="both"/>
      </w:pPr>
      <w:r>
        <w:rPr>
          <w:rFonts w:ascii="Times New Roman"/>
          <w:b w:val="false"/>
          <w:i w:val="false"/>
          <w:color w:val="000000"/>
          <w:sz w:val="28"/>
        </w:rPr>
        <w:t xml:space="preserve">
      carrying out of rigging works with application of lifting-transport mechanisms and special devices. </w:t>
      </w:r>
    </w:p>
    <w:p>
      <w:pPr>
        <w:spacing w:after="0"/>
        <w:ind w:left="0"/>
        <w:jc w:val="both"/>
      </w:pPr>
      <w:r>
        <w:rPr>
          <w:rFonts w:ascii="Times New Roman"/>
          <w:b w:val="false"/>
          <w:i w:val="false"/>
          <w:color w:val="000000"/>
          <w:sz w:val="28"/>
        </w:rPr>
        <w:t xml:space="preserve">
      The executor- a mechanic-repairman; </w:t>
      </w:r>
    </w:p>
    <w:p>
      <w:pPr>
        <w:spacing w:after="0"/>
        <w:ind w:left="0"/>
        <w:jc w:val="both"/>
      </w:pPr>
      <w:r>
        <w:rPr>
          <w:rFonts w:ascii="Times New Roman"/>
          <w:b w:val="false"/>
          <w:i w:val="false"/>
          <w:color w:val="000000"/>
          <w:sz w:val="28"/>
        </w:rPr>
        <w:t xml:space="preserve">
      6) The content of the work: </w:t>
      </w:r>
    </w:p>
    <w:p>
      <w:pPr>
        <w:spacing w:after="0"/>
        <w:ind w:left="0"/>
        <w:jc w:val="both"/>
      </w:pPr>
      <w:r>
        <w:rPr>
          <w:rFonts w:ascii="Times New Roman"/>
          <w:b w:val="false"/>
          <w:i w:val="false"/>
          <w:color w:val="000000"/>
          <w:sz w:val="28"/>
        </w:rPr>
        <w:t xml:space="preserve">
      maintenance of power and lighting installations; </w:t>
      </w:r>
    </w:p>
    <w:p>
      <w:pPr>
        <w:spacing w:after="0"/>
        <w:ind w:left="0"/>
        <w:jc w:val="both"/>
      </w:pPr>
      <w:r>
        <w:rPr>
          <w:rFonts w:ascii="Times New Roman"/>
          <w:b w:val="false"/>
          <w:i w:val="false"/>
          <w:color w:val="000000"/>
          <w:sz w:val="28"/>
        </w:rPr>
        <w:t xml:space="preserve">
      performance of works on repair and maintenance of electric equipment of transformer electro substations with their full disconnection from voltage; </w:t>
      </w:r>
    </w:p>
    <w:p>
      <w:pPr>
        <w:spacing w:after="0"/>
        <w:ind w:left="0"/>
        <w:jc w:val="both"/>
      </w:pPr>
      <w:r>
        <w:rPr>
          <w:rFonts w:ascii="Times New Roman"/>
          <w:b w:val="false"/>
          <w:i w:val="false"/>
          <w:color w:val="000000"/>
          <w:sz w:val="28"/>
        </w:rPr>
        <w:t xml:space="preserve">
      carrying out of operative switching in electric networks with revision of transformers, switches, disconnections and drives to them without disassembly of constructive elements; </w:t>
      </w:r>
    </w:p>
    <w:p>
      <w:pPr>
        <w:spacing w:after="0"/>
        <w:ind w:left="0"/>
        <w:jc w:val="both"/>
      </w:pPr>
      <w:r>
        <w:rPr>
          <w:rFonts w:ascii="Times New Roman"/>
          <w:b w:val="false"/>
          <w:i w:val="false"/>
          <w:color w:val="000000"/>
          <w:sz w:val="28"/>
        </w:rPr>
        <w:t xml:space="preserve">
      disassembly, repair, assembling, adjustment and maintenance of electrical devices, electromagnetic, magneto-electric and electrodynamics systems; </w:t>
      </w:r>
    </w:p>
    <w:p>
      <w:pPr>
        <w:spacing w:after="0"/>
        <w:ind w:left="0"/>
        <w:jc w:val="both"/>
      </w:pPr>
      <w:r>
        <w:rPr>
          <w:rFonts w:ascii="Times New Roman"/>
          <w:b w:val="false"/>
          <w:i w:val="false"/>
          <w:color w:val="000000"/>
          <w:sz w:val="28"/>
        </w:rPr>
        <w:t xml:space="preserve">
      repair of transformers, switches, resisters, control posts, magnetic starters, contacts and other equipment; </w:t>
      </w:r>
    </w:p>
    <w:p>
      <w:pPr>
        <w:spacing w:after="0"/>
        <w:ind w:left="0"/>
        <w:jc w:val="both"/>
      </w:pPr>
      <w:r>
        <w:rPr>
          <w:rFonts w:ascii="Times New Roman"/>
          <w:b w:val="false"/>
          <w:i w:val="false"/>
          <w:color w:val="000000"/>
          <w:sz w:val="28"/>
        </w:rPr>
        <w:t xml:space="preserve">
      inspection and measurement of insulation resistance of windings of transformers, pins and cable inputs by the megohmmeter. </w:t>
      </w:r>
    </w:p>
    <w:p>
      <w:pPr>
        <w:spacing w:after="0"/>
        <w:ind w:left="0"/>
        <w:jc w:val="both"/>
      </w:pPr>
      <w:r>
        <w:rPr>
          <w:rFonts w:ascii="Times New Roman"/>
          <w:b w:val="false"/>
          <w:i w:val="false"/>
          <w:color w:val="000000"/>
          <w:sz w:val="28"/>
        </w:rPr>
        <w:t xml:space="preserve">
      The executor- an electrician for repair and maintenance of electrical equipment; </w:t>
      </w:r>
    </w:p>
    <w:p>
      <w:pPr>
        <w:spacing w:after="0"/>
        <w:ind w:left="0"/>
        <w:jc w:val="both"/>
      </w:pPr>
      <w:r>
        <w:rPr>
          <w:rFonts w:ascii="Times New Roman"/>
          <w:b w:val="false"/>
          <w:i w:val="false"/>
          <w:color w:val="000000"/>
          <w:sz w:val="28"/>
        </w:rPr>
        <w:t xml:space="preserve">
      7) The content of the work: </w:t>
      </w:r>
    </w:p>
    <w:p>
      <w:pPr>
        <w:spacing w:after="0"/>
        <w:ind w:left="0"/>
        <w:jc w:val="both"/>
      </w:pPr>
      <w:r>
        <w:rPr>
          <w:rFonts w:ascii="Times New Roman"/>
          <w:b w:val="false"/>
          <w:i w:val="false"/>
          <w:color w:val="000000"/>
          <w:sz w:val="28"/>
        </w:rPr>
        <w:t xml:space="preserve">
      carrying out of various chemical-bacteriological analyses of water, food products, raw materials, semi-finished products and finished articles according to the approved methods; </w:t>
      </w:r>
    </w:p>
    <w:p>
      <w:pPr>
        <w:spacing w:after="0"/>
        <w:ind w:left="0"/>
        <w:jc w:val="both"/>
      </w:pPr>
      <w:r>
        <w:rPr>
          <w:rFonts w:ascii="Times New Roman"/>
          <w:b w:val="false"/>
          <w:i w:val="false"/>
          <w:color w:val="000000"/>
          <w:sz w:val="28"/>
        </w:rPr>
        <w:t xml:space="preserve">
      timely control of water treatment regime at all stages; </w:t>
      </w:r>
    </w:p>
    <w:p>
      <w:pPr>
        <w:spacing w:after="0"/>
        <w:ind w:left="0"/>
        <w:jc w:val="both"/>
      </w:pPr>
      <w:r>
        <w:rPr>
          <w:rFonts w:ascii="Times New Roman"/>
          <w:b w:val="false"/>
          <w:i w:val="false"/>
          <w:color w:val="000000"/>
          <w:sz w:val="28"/>
        </w:rPr>
        <w:t xml:space="preserve">
      determination of acidity, density of fat carbonaceous substances, salts and the like, capillary, presence of chlorides, sulfuric acid and calcium salts, the content of fatty and waxy substances and the like; </w:t>
      </w:r>
    </w:p>
    <w:p>
      <w:pPr>
        <w:spacing w:after="0"/>
        <w:ind w:left="0"/>
        <w:jc w:val="both"/>
      </w:pPr>
      <w:r>
        <w:rPr>
          <w:rFonts w:ascii="Times New Roman"/>
          <w:b w:val="false"/>
          <w:i w:val="false"/>
          <w:color w:val="000000"/>
          <w:sz w:val="28"/>
        </w:rPr>
        <w:t xml:space="preserve">
      maintenance of control accounts. </w:t>
      </w:r>
    </w:p>
    <w:p>
      <w:pPr>
        <w:spacing w:after="0"/>
        <w:ind w:left="0"/>
        <w:jc w:val="both"/>
      </w:pPr>
      <w:r>
        <w:rPr>
          <w:rFonts w:ascii="Times New Roman"/>
          <w:b w:val="false"/>
          <w:i w:val="false"/>
          <w:color w:val="000000"/>
          <w:sz w:val="28"/>
        </w:rPr>
        <w:t xml:space="preserve">
      The executor – a laboratory technician of chemical-bacteriological analysis; </w:t>
      </w:r>
    </w:p>
    <w:p>
      <w:pPr>
        <w:spacing w:after="0"/>
        <w:ind w:left="0"/>
        <w:jc w:val="both"/>
      </w:pPr>
      <w:r>
        <w:rPr>
          <w:rFonts w:ascii="Times New Roman"/>
          <w:b w:val="false"/>
          <w:i w:val="false"/>
          <w:color w:val="000000"/>
          <w:sz w:val="28"/>
        </w:rPr>
        <w:t xml:space="preserve">
      8) The content of the work: </w:t>
      </w:r>
    </w:p>
    <w:p>
      <w:pPr>
        <w:spacing w:after="0"/>
        <w:ind w:left="0"/>
        <w:jc w:val="both"/>
      </w:pPr>
      <w:r>
        <w:rPr>
          <w:rFonts w:ascii="Times New Roman"/>
          <w:b w:val="false"/>
          <w:i w:val="false"/>
          <w:color w:val="000000"/>
          <w:sz w:val="28"/>
        </w:rPr>
        <w:t xml:space="preserve">
      maintenance of water and sewage treatment facilities; </w:t>
      </w:r>
    </w:p>
    <w:p>
      <w:pPr>
        <w:spacing w:after="0"/>
        <w:ind w:left="0"/>
        <w:jc w:val="both"/>
      </w:pPr>
      <w:r>
        <w:rPr>
          <w:rFonts w:ascii="Times New Roman"/>
          <w:b w:val="false"/>
          <w:i w:val="false"/>
          <w:color w:val="000000"/>
          <w:sz w:val="28"/>
        </w:rPr>
        <w:t xml:space="preserve">
      removal of suspended particles from water coagulation, soda-lime water softening; </w:t>
      </w:r>
    </w:p>
    <w:p>
      <w:pPr>
        <w:spacing w:after="0"/>
        <w:ind w:left="0"/>
        <w:jc w:val="both"/>
      </w:pPr>
      <w:r>
        <w:rPr>
          <w:rFonts w:ascii="Times New Roman"/>
          <w:b w:val="false"/>
          <w:i w:val="false"/>
          <w:color w:val="000000"/>
          <w:sz w:val="28"/>
        </w:rPr>
        <w:t xml:space="preserve">
      ensuring the correct operation of the entire water-preparation system, timely cleaning and washing of apparatus and lubrication of parts of all mechanisms; </w:t>
      </w:r>
    </w:p>
    <w:p>
      <w:pPr>
        <w:spacing w:after="0"/>
        <w:ind w:left="0"/>
        <w:jc w:val="both"/>
      </w:pPr>
      <w:r>
        <w:rPr>
          <w:rFonts w:ascii="Times New Roman"/>
          <w:b w:val="false"/>
          <w:i w:val="false"/>
          <w:color w:val="000000"/>
          <w:sz w:val="28"/>
        </w:rPr>
        <w:t xml:space="preserve">
      record keeping of indicators of process of chemical water purification in a production journal; </w:t>
      </w:r>
    </w:p>
    <w:p>
      <w:pPr>
        <w:spacing w:after="0"/>
        <w:ind w:left="0"/>
        <w:jc w:val="both"/>
      </w:pPr>
      <w:r>
        <w:rPr>
          <w:rFonts w:ascii="Times New Roman"/>
          <w:b w:val="false"/>
          <w:i w:val="false"/>
          <w:color w:val="000000"/>
          <w:sz w:val="28"/>
        </w:rPr>
        <w:t xml:space="preserve">
      ensuring serviceable operation of mercury-quartz lamp in the installation chambers; </w:t>
      </w:r>
    </w:p>
    <w:p>
      <w:pPr>
        <w:spacing w:after="0"/>
        <w:ind w:left="0"/>
        <w:jc w:val="both"/>
      </w:pPr>
      <w:r>
        <w:rPr>
          <w:rFonts w:ascii="Times New Roman"/>
          <w:b w:val="false"/>
          <w:i w:val="false"/>
          <w:color w:val="000000"/>
          <w:sz w:val="28"/>
        </w:rPr>
        <w:t xml:space="preserve">
      control of parameters of the technological regime stipulated by the regulations: temperature of pressure, water flow rate, concentration of regenerating solutions according to the indications of control and measuring devices and results of chemical analysis. </w:t>
      </w:r>
    </w:p>
    <w:p>
      <w:pPr>
        <w:spacing w:after="0"/>
        <w:ind w:left="0"/>
        <w:jc w:val="both"/>
      </w:pPr>
      <w:r>
        <w:rPr>
          <w:rFonts w:ascii="Times New Roman"/>
          <w:b w:val="false"/>
          <w:i w:val="false"/>
          <w:color w:val="000000"/>
          <w:sz w:val="28"/>
        </w:rPr>
        <w:t xml:space="preserve">
      The executor – an operator of chemical water purification apparatus; </w:t>
      </w:r>
    </w:p>
    <w:p>
      <w:pPr>
        <w:spacing w:after="0"/>
        <w:ind w:left="0"/>
        <w:jc w:val="both"/>
      </w:pPr>
      <w:r>
        <w:rPr>
          <w:rFonts w:ascii="Times New Roman"/>
          <w:b w:val="false"/>
          <w:i w:val="false"/>
          <w:color w:val="000000"/>
          <w:sz w:val="28"/>
        </w:rPr>
        <w:t xml:space="preserve">
      9) The content of the work: </w:t>
      </w:r>
    </w:p>
    <w:p>
      <w:pPr>
        <w:spacing w:after="0"/>
        <w:ind w:left="0"/>
        <w:jc w:val="both"/>
      </w:pPr>
      <w:r>
        <w:rPr>
          <w:rFonts w:ascii="Times New Roman"/>
          <w:b w:val="false"/>
          <w:i w:val="false"/>
          <w:color w:val="000000"/>
          <w:sz w:val="28"/>
        </w:rPr>
        <w:t xml:space="preserve">
      service and maintenance of serviceable operation and all equipment of fuel supply of solid and liquid fuel; </w:t>
      </w:r>
    </w:p>
    <w:p>
      <w:pPr>
        <w:spacing w:after="0"/>
        <w:ind w:left="0"/>
        <w:jc w:val="both"/>
      </w:pPr>
      <w:r>
        <w:rPr>
          <w:rFonts w:ascii="Times New Roman"/>
          <w:b w:val="false"/>
          <w:i w:val="false"/>
          <w:color w:val="000000"/>
          <w:sz w:val="28"/>
        </w:rPr>
        <w:t xml:space="preserve">
      start-up, stopping of mechanisms of fuel supply equipment and switching in heat schemes of liquid fuel supply in place and from control panel; </w:t>
      </w:r>
    </w:p>
    <w:p>
      <w:pPr>
        <w:spacing w:after="0"/>
        <w:ind w:left="0"/>
        <w:jc w:val="both"/>
      </w:pPr>
      <w:r>
        <w:rPr>
          <w:rFonts w:ascii="Times New Roman"/>
          <w:b w:val="false"/>
          <w:i w:val="false"/>
          <w:color w:val="000000"/>
          <w:sz w:val="28"/>
        </w:rPr>
        <w:t xml:space="preserve">
      maintenance of the specified pressure and temperature of pumping of liquid fuel; </w:t>
      </w:r>
    </w:p>
    <w:p>
      <w:pPr>
        <w:spacing w:after="0"/>
        <w:ind w:left="0"/>
        <w:jc w:val="both"/>
      </w:pPr>
      <w:r>
        <w:rPr>
          <w:rFonts w:ascii="Times New Roman"/>
          <w:b w:val="false"/>
          <w:i w:val="false"/>
          <w:color w:val="000000"/>
          <w:sz w:val="28"/>
        </w:rPr>
        <w:t xml:space="preserve">
      fault detection and participation in maintenance and repair of fuel supply mechanisms; </w:t>
      </w:r>
    </w:p>
    <w:p>
      <w:pPr>
        <w:spacing w:after="0"/>
        <w:ind w:left="0"/>
        <w:jc w:val="both"/>
      </w:pPr>
      <w:r>
        <w:rPr>
          <w:rFonts w:ascii="Times New Roman"/>
          <w:b w:val="false"/>
          <w:i w:val="false"/>
          <w:color w:val="000000"/>
          <w:sz w:val="28"/>
        </w:rPr>
        <w:t xml:space="preserve">
      cleaning and lubrication of the serviced mechanisms; </w:t>
      </w:r>
    </w:p>
    <w:p>
      <w:pPr>
        <w:spacing w:after="0"/>
        <w:ind w:left="0"/>
        <w:jc w:val="both"/>
      </w:pPr>
      <w:r>
        <w:rPr>
          <w:rFonts w:ascii="Times New Roman"/>
          <w:b w:val="false"/>
          <w:i w:val="false"/>
          <w:color w:val="000000"/>
          <w:sz w:val="28"/>
        </w:rPr>
        <w:t xml:space="preserve">
      maintenance of a set of tools and devices in serviceable condition; </w:t>
      </w:r>
    </w:p>
    <w:p>
      <w:pPr>
        <w:spacing w:after="0"/>
        <w:ind w:left="0"/>
        <w:jc w:val="both"/>
      </w:pPr>
      <w:r>
        <w:rPr>
          <w:rFonts w:ascii="Times New Roman"/>
          <w:b w:val="false"/>
          <w:i w:val="false"/>
          <w:color w:val="000000"/>
          <w:sz w:val="28"/>
        </w:rPr>
        <w:t xml:space="preserve">
      participation in liquidation of emergency situations. </w:t>
      </w:r>
    </w:p>
    <w:p>
      <w:pPr>
        <w:spacing w:after="0"/>
        <w:ind w:left="0"/>
        <w:jc w:val="both"/>
      </w:pPr>
      <w:r>
        <w:rPr>
          <w:rFonts w:ascii="Times New Roman"/>
          <w:b w:val="false"/>
          <w:i w:val="false"/>
          <w:color w:val="000000"/>
          <w:sz w:val="28"/>
        </w:rPr>
        <w:t xml:space="preserve">
      The executor - an operator of fuel supply. </w:t>
      </w:r>
    </w:p>
    <w:p>
      <w:pPr>
        <w:spacing w:after="0"/>
        <w:ind w:left="0"/>
        <w:jc w:val="both"/>
      </w:pPr>
      <w:r>
        <w:rPr>
          <w:rFonts w:ascii="Times New Roman"/>
          <w:b w:val="false"/>
          <w:i w:val="false"/>
          <w:color w:val="000000"/>
          <w:sz w:val="28"/>
        </w:rPr>
        <w:t xml:space="preserve">
      46. Standard for the number of sub-functions "Maintenance of Water-Heating Boilers with Different Temperature of Water and Steam Boilers of Different Pressures, Working on Solid Fuel with Manual Furnaces at Boiler Plant Performance from 3.5 Gcal/h and Above" is given in Appendix 27 to these Labor Standards.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maintenance of water-heating and steam boilers; </w:t>
      </w:r>
    </w:p>
    <w:p>
      <w:pPr>
        <w:spacing w:after="0"/>
        <w:ind w:left="0"/>
        <w:jc w:val="both"/>
      </w:pPr>
      <w:r>
        <w:rPr>
          <w:rFonts w:ascii="Times New Roman"/>
          <w:b w:val="false"/>
          <w:i w:val="false"/>
          <w:color w:val="000000"/>
          <w:sz w:val="28"/>
        </w:rPr>
        <w:t xml:space="preserve">
      kindling, starting, stopping boilers and feeding them with water; </w:t>
      </w:r>
    </w:p>
    <w:p>
      <w:pPr>
        <w:spacing w:after="0"/>
        <w:ind w:left="0"/>
        <w:jc w:val="both"/>
      </w:pPr>
      <w:r>
        <w:rPr>
          <w:rFonts w:ascii="Times New Roman"/>
          <w:b w:val="false"/>
          <w:i w:val="false"/>
          <w:color w:val="000000"/>
          <w:sz w:val="28"/>
        </w:rPr>
        <w:t xml:space="preserve">
      fuel crushing, loading and filling of boiler furnace; </w:t>
      </w:r>
    </w:p>
    <w:p>
      <w:pPr>
        <w:spacing w:after="0"/>
        <w:ind w:left="0"/>
        <w:jc w:val="both"/>
      </w:pPr>
      <w:r>
        <w:rPr>
          <w:rFonts w:ascii="Times New Roman"/>
          <w:b w:val="false"/>
          <w:i w:val="false"/>
          <w:color w:val="000000"/>
          <w:sz w:val="28"/>
        </w:rPr>
        <w:t xml:space="preserve">
      fuel combustion regulation; </w:t>
      </w:r>
    </w:p>
    <w:p>
      <w:pPr>
        <w:spacing w:after="0"/>
        <w:ind w:left="0"/>
        <w:jc w:val="both"/>
      </w:pPr>
      <w:r>
        <w:rPr>
          <w:rFonts w:ascii="Times New Roman"/>
          <w:b w:val="false"/>
          <w:i w:val="false"/>
          <w:color w:val="000000"/>
          <w:sz w:val="28"/>
        </w:rPr>
        <w:t xml:space="preserve">
      monitoring of control and measuring devices for water level in the boiler, steam pressure and temperature of water supplied to the heating system; </w:t>
      </w:r>
    </w:p>
    <w:p>
      <w:pPr>
        <w:spacing w:after="0"/>
        <w:ind w:left="0"/>
        <w:jc w:val="both"/>
      </w:pPr>
      <w:r>
        <w:rPr>
          <w:rFonts w:ascii="Times New Roman"/>
          <w:b w:val="false"/>
          <w:i w:val="false"/>
          <w:color w:val="000000"/>
          <w:sz w:val="28"/>
        </w:rPr>
        <w:t xml:space="preserve">
      start, stop, control and supervision of the work of traction and ash -slag -removal devices, stoker, economizers, air heaters, steam super heaters and feed pumps; </w:t>
      </w:r>
    </w:p>
    <w:p>
      <w:pPr>
        <w:spacing w:after="0"/>
        <w:ind w:left="0"/>
        <w:jc w:val="both"/>
      </w:pPr>
      <w:r>
        <w:rPr>
          <w:rFonts w:ascii="Times New Roman"/>
          <w:b w:val="false"/>
          <w:i w:val="false"/>
          <w:color w:val="000000"/>
          <w:sz w:val="28"/>
        </w:rPr>
        <w:t xml:space="preserve">
      removal by hand and mechanized method of slag and ash from furnaces and bunkers of steam and hot water boilers; </w:t>
      </w:r>
    </w:p>
    <w:p>
      <w:pPr>
        <w:spacing w:after="0"/>
        <w:ind w:left="0"/>
        <w:jc w:val="both"/>
      </w:pPr>
      <w:r>
        <w:rPr>
          <w:rFonts w:ascii="Times New Roman"/>
          <w:b w:val="false"/>
          <w:i w:val="false"/>
          <w:color w:val="000000"/>
          <w:sz w:val="28"/>
        </w:rPr>
        <w:t xml:space="preserve">
      acceptance of boilers and auxiliary mechanisms from repair and preparation for work. </w:t>
      </w:r>
    </w:p>
    <w:p>
      <w:pPr>
        <w:spacing w:after="0"/>
        <w:ind w:left="0"/>
        <w:jc w:val="both"/>
      </w:pPr>
      <w:r>
        <w:rPr>
          <w:rFonts w:ascii="Times New Roman"/>
          <w:b w:val="false"/>
          <w:i w:val="false"/>
          <w:color w:val="000000"/>
          <w:sz w:val="28"/>
        </w:rPr>
        <w:t xml:space="preserve">
      The executor-a boiler house operator (stoker). </w:t>
      </w:r>
    </w:p>
    <w:p>
      <w:pPr>
        <w:spacing w:after="0"/>
        <w:ind w:left="0"/>
        <w:jc w:val="both"/>
      </w:pPr>
      <w:r>
        <w:rPr>
          <w:rFonts w:ascii="Times New Roman"/>
          <w:b w:val="false"/>
          <w:i w:val="false"/>
          <w:color w:val="000000"/>
          <w:sz w:val="28"/>
        </w:rPr>
        <w:t xml:space="preserve">
      47. The Standard for the number by the function "Maintenance of Central Heating and Hot Water Supply of Buildings" is given in Appendix 28 to these Labor Standards.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daily bypass and inspection of heating lines; </w:t>
      </w:r>
    </w:p>
    <w:p>
      <w:pPr>
        <w:spacing w:after="0"/>
        <w:ind w:left="0"/>
        <w:jc w:val="both"/>
      </w:pPr>
      <w:r>
        <w:rPr>
          <w:rFonts w:ascii="Times New Roman"/>
          <w:b w:val="false"/>
          <w:i w:val="false"/>
          <w:color w:val="000000"/>
          <w:sz w:val="28"/>
        </w:rPr>
        <w:t xml:space="preserve">
      monitoring of pipelines, shut-off and regulating valves, control and measuring devices; </w:t>
      </w:r>
    </w:p>
    <w:p>
      <w:pPr>
        <w:spacing w:after="0"/>
        <w:ind w:left="0"/>
        <w:jc w:val="both"/>
      </w:pPr>
      <w:r>
        <w:rPr>
          <w:rFonts w:ascii="Times New Roman"/>
          <w:b w:val="false"/>
          <w:i w:val="false"/>
          <w:color w:val="000000"/>
          <w:sz w:val="28"/>
        </w:rPr>
        <w:t xml:space="preserve">
      control over the pressure in the heating and hot water supply system; </w:t>
      </w:r>
    </w:p>
    <w:p>
      <w:pPr>
        <w:spacing w:after="0"/>
        <w:ind w:left="0"/>
        <w:jc w:val="both"/>
      </w:pPr>
      <w:r>
        <w:rPr>
          <w:rFonts w:ascii="Times New Roman"/>
          <w:b w:val="false"/>
          <w:i w:val="false"/>
          <w:color w:val="000000"/>
          <w:sz w:val="28"/>
        </w:rPr>
        <w:t xml:space="preserve">
      selection of the optimal mode of operation of the hot water supply and heating system depending on the work schedule and ambient temperature; </w:t>
      </w:r>
    </w:p>
    <w:p>
      <w:pPr>
        <w:spacing w:after="0"/>
        <w:ind w:left="0"/>
        <w:jc w:val="both"/>
      </w:pPr>
      <w:r>
        <w:rPr>
          <w:rFonts w:ascii="Times New Roman"/>
          <w:b w:val="false"/>
          <w:i w:val="false"/>
          <w:color w:val="000000"/>
          <w:sz w:val="28"/>
        </w:rPr>
        <w:t xml:space="preserve">
      production of unscheduled and planned-preventive repairs of heat networks; </w:t>
      </w:r>
    </w:p>
    <w:p>
      <w:pPr>
        <w:spacing w:after="0"/>
        <w:ind w:left="0"/>
        <w:jc w:val="both"/>
      </w:pPr>
      <w:r>
        <w:rPr>
          <w:rFonts w:ascii="Times New Roman"/>
          <w:b w:val="false"/>
          <w:i w:val="false"/>
          <w:color w:val="000000"/>
          <w:sz w:val="28"/>
        </w:rPr>
        <w:t xml:space="preserve">
      constantly, during the working shift the production of maintenance of pipelines, shut-off and regulating armature, control-measuring devices. </w:t>
      </w:r>
    </w:p>
    <w:p>
      <w:pPr>
        <w:spacing w:after="0"/>
        <w:ind w:left="0"/>
        <w:jc w:val="both"/>
      </w:pPr>
      <w:r>
        <w:rPr>
          <w:rFonts w:ascii="Times New Roman"/>
          <w:b w:val="false"/>
          <w:i w:val="false"/>
          <w:color w:val="000000"/>
          <w:sz w:val="28"/>
        </w:rPr>
        <w:t xml:space="preserve">
      The executor- a technician. </w:t>
      </w:r>
    </w:p>
    <w:p>
      <w:pPr>
        <w:spacing w:after="0"/>
        <w:ind w:left="0"/>
        <w:jc w:val="both"/>
      </w:pPr>
      <w:r>
        <w:rPr>
          <w:rFonts w:ascii="Times New Roman"/>
          <w:b w:val="false"/>
          <w:i w:val="false"/>
          <w:color w:val="000000"/>
          <w:sz w:val="28"/>
        </w:rPr>
        <w:t xml:space="preserve">
      48. The Standard for the number of employees by the function "Maintenance of the Building Heating System" is given in Appendix 29 to these Labor Standards.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maintenance of serviceable and economical work of equipment of group and Central Heat Points (hereinafter referred to as the CHP) with heat carrier – steam or water; </w:t>
      </w:r>
    </w:p>
    <w:p>
      <w:pPr>
        <w:spacing w:after="0"/>
        <w:ind w:left="0"/>
        <w:jc w:val="both"/>
      </w:pPr>
      <w:r>
        <w:rPr>
          <w:rFonts w:ascii="Times New Roman"/>
          <w:b w:val="false"/>
          <w:i w:val="false"/>
          <w:color w:val="000000"/>
          <w:sz w:val="28"/>
        </w:rPr>
        <w:t xml:space="preserve">
      maintenance of preset temperature, pressure of network water and steam; </w:t>
      </w:r>
    </w:p>
    <w:p>
      <w:pPr>
        <w:spacing w:after="0"/>
        <w:ind w:left="0"/>
        <w:jc w:val="both"/>
      </w:pPr>
      <w:r>
        <w:rPr>
          <w:rFonts w:ascii="Times New Roman"/>
          <w:b w:val="false"/>
          <w:i w:val="false"/>
          <w:color w:val="000000"/>
          <w:sz w:val="28"/>
        </w:rPr>
        <w:t xml:space="preserve">
      control over the operation of pumping, mixing, condensate and other pumps; </w:t>
      </w:r>
    </w:p>
    <w:p>
      <w:pPr>
        <w:spacing w:after="0"/>
        <w:ind w:left="0"/>
        <w:jc w:val="both"/>
      </w:pPr>
      <w:r>
        <w:rPr>
          <w:rFonts w:ascii="Times New Roman"/>
          <w:b w:val="false"/>
          <w:i w:val="false"/>
          <w:color w:val="000000"/>
          <w:sz w:val="28"/>
        </w:rPr>
        <w:t xml:space="preserve">
      performing a switch operation in the thermal point scheme; </w:t>
      </w:r>
    </w:p>
    <w:p>
      <w:pPr>
        <w:spacing w:after="0"/>
        <w:ind w:left="0"/>
        <w:jc w:val="both"/>
      </w:pPr>
      <w:r>
        <w:rPr>
          <w:rFonts w:ascii="Times New Roman"/>
          <w:b w:val="false"/>
          <w:i w:val="false"/>
          <w:color w:val="000000"/>
          <w:sz w:val="28"/>
        </w:rPr>
        <w:t xml:space="preserve">
      detection and elimination of malfunctions in the equipment work; </w:t>
      </w:r>
    </w:p>
    <w:p>
      <w:pPr>
        <w:spacing w:after="0"/>
        <w:ind w:left="0"/>
        <w:jc w:val="both"/>
      </w:pPr>
      <w:r>
        <w:rPr>
          <w:rFonts w:ascii="Times New Roman"/>
          <w:b w:val="false"/>
          <w:i w:val="false"/>
          <w:color w:val="000000"/>
          <w:sz w:val="28"/>
        </w:rPr>
        <w:t xml:space="preserve">
      liquidation of emergency provisions; </w:t>
      </w:r>
    </w:p>
    <w:p>
      <w:pPr>
        <w:spacing w:after="0"/>
        <w:ind w:left="0"/>
        <w:jc w:val="both"/>
      </w:pPr>
      <w:r>
        <w:rPr>
          <w:rFonts w:ascii="Times New Roman"/>
          <w:b w:val="false"/>
          <w:i w:val="false"/>
          <w:color w:val="000000"/>
          <w:sz w:val="28"/>
        </w:rPr>
        <w:t xml:space="preserve">
      maintenance of operative documentation; </w:t>
      </w:r>
    </w:p>
    <w:p>
      <w:pPr>
        <w:spacing w:after="0"/>
        <w:ind w:left="0"/>
        <w:jc w:val="both"/>
      </w:pPr>
      <w:r>
        <w:rPr>
          <w:rFonts w:ascii="Times New Roman"/>
          <w:b w:val="false"/>
          <w:i w:val="false"/>
          <w:color w:val="000000"/>
          <w:sz w:val="28"/>
        </w:rPr>
        <w:t xml:space="preserve">
      workplace cleaning. </w:t>
      </w:r>
    </w:p>
    <w:p>
      <w:pPr>
        <w:spacing w:after="0"/>
        <w:ind w:left="0"/>
        <w:jc w:val="both"/>
      </w:pPr>
      <w:r>
        <w:rPr>
          <w:rFonts w:ascii="Times New Roman"/>
          <w:b w:val="false"/>
          <w:i w:val="false"/>
          <w:color w:val="000000"/>
          <w:sz w:val="28"/>
        </w:rPr>
        <w:t xml:space="preserve">
      The executor – an operator of thermal point. </w:t>
      </w:r>
    </w:p>
    <w:p>
      <w:pPr>
        <w:spacing w:after="0"/>
        <w:ind w:left="0"/>
        <w:jc w:val="both"/>
      </w:pPr>
      <w:r>
        <w:rPr>
          <w:rFonts w:ascii="Times New Roman"/>
          <w:b w:val="false"/>
          <w:i w:val="false"/>
          <w:color w:val="000000"/>
          <w:sz w:val="28"/>
        </w:rPr>
        <w:t xml:space="preserve">
      49. Standard for the number of employees by the function "Organization and Maintenance of Mechanical Supply and Exhaust Systems of Ventilation and Air Conditioning" is given in Appendix 30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control of ventilation and air conditioning systems to maintain the set temperature and humidity in the premises of the institution by means of devices and psychometric tables; </w:t>
      </w:r>
    </w:p>
    <w:p>
      <w:pPr>
        <w:spacing w:after="0"/>
        <w:ind w:left="0"/>
        <w:jc w:val="both"/>
      </w:pPr>
      <w:r>
        <w:rPr>
          <w:rFonts w:ascii="Times New Roman"/>
          <w:b w:val="false"/>
          <w:i w:val="false"/>
          <w:color w:val="000000"/>
          <w:sz w:val="28"/>
        </w:rPr>
        <w:t xml:space="preserve">
      inspection, cleaning and participation in repair of ventilating blower, nozzles, heaters and pumps, supervision of the condition and operation of the automatic control devices; </w:t>
      </w:r>
    </w:p>
    <w:p>
      <w:pPr>
        <w:spacing w:after="0"/>
        <w:ind w:left="0"/>
        <w:jc w:val="both"/>
      </w:pPr>
      <w:r>
        <w:rPr>
          <w:rFonts w:ascii="Times New Roman"/>
          <w:b w:val="false"/>
          <w:i w:val="false"/>
          <w:color w:val="000000"/>
          <w:sz w:val="28"/>
        </w:rPr>
        <w:t xml:space="preserve">
      replacement of improperly working nozzles and recharge of psychrometers; </w:t>
      </w:r>
    </w:p>
    <w:p>
      <w:pPr>
        <w:spacing w:after="0"/>
        <w:ind w:left="0"/>
        <w:jc w:val="both"/>
      </w:pPr>
      <w:r>
        <w:rPr>
          <w:rFonts w:ascii="Times New Roman"/>
          <w:b w:val="false"/>
          <w:i w:val="false"/>
          <w:color w:val="000000"/>
          <w:sz w:val="28"/>
        </w:rPr>
        <w:t xml:space="preserve">
      logging to record psychrometer readings at the set time. </w:t>
      </w:r>
    </w:p>
    <w:p>
      <w:pPr>
        <w:spacing w:after="0"/>
        <w:ind w:left="0"/>
        <w:jc w:val="both"/>
      </w:pPr>
      <w:r>
        <w:rPr>
          <w:rFonts w:ascii="Times New Roman"/>
          <w:b w:val="false"/>
          <w:i w:val="false"/>
          <w:color w:val="000000"/>
          <w:sz w:val="28"/>
        </w:rPr>
        <w:t xml:space="preserve">
      The executor – a master;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ensuring the preparation and maintenance of documents on ventilation and dust-gas regime; </w:t>
      </w:r>
    </w:p>
    <w:p>
      <w:pPr>
        <w:spacing w:after="0"/>
        <w:ind w:left="0"/>
        <w:jc w:val="both"/>
      </w:pPr>
      <w:r>
        <w:rPr>
          <w:rFonts w:ascii="Times New Roman"/>
          <w:b w:val="false"/>
          <w:i w:val="false"/>
          <w:color w:val="000000"/>
          <w:sz w:val="28"/>
        </w:rPr>
        <w:t xml:space="preserve">
      control over execution of equipment repair schedules; </w:t>
      </w:r>
    </w:p>
    <w:p>
      <w:pPr>
        <w:spacing w:after="0"/>
        <w:ind w:left="0"/>
        <w:jc w:val="both"/>
      </w:pPr>
      <w:r>
        <w:rPr>
          <w:rFonts w:ascii="Times New Roman"/>
          <w:b w:val="false"/>
          <w:i w:val="false"/>
          <w:color w:val="000000"/>
          <w:sz w:val="28"/>
        </w:rPr>
        <w:t xml:space="preserve">
      development of gas purification, ventilation and dust suppression projects; </w:t>
      </w:r>
    </w:p>
    <w:p>
      <w:pPr>
        <w:spacing w:after="0"/>
        <w:ind w:left="0"/>
        <w:jc w:val="both"/>
      </w:pPr>
      <w:r>
        <w:rPr>
          <w:rFonts w:ascii="Times New Roman"/>
          <w:b w:val="false"/>
          <w:i w:val="false"/>
          <w:color w:val="000000"/>
          <w:sz w:val="28"/>
        </w:rPr>
        <w:t xml:space="preserve">
      accounting of ventilation equipment; </w:t>
      </w:r>
    </w:p>
    <w:p>
      <w:pPr>
        <w:spacing w:after="0"/>
        <w:ind w:left="0"/>
        <w:jc w:val="both"/>
      </w:pPr>
      <w:r>
        <w:rPr>
          <w:rFonts w:ascii="Times New Roman"/>
          <w:b w:val="false"/>
          <w:i w:val="false"/>
          <w:color w:val="000000"/>
          <w:sz w:val="28"/>
        </w:rPr>
        <w:t xml:space="preserve">
      verification of technical condition of ventilation equipment and quality of repair; </w:t>
      </w:r>
    </w:p>
    <w:p>
      <w:pPr>
        <w:spacing w:after="0"/>
        <w:ind w:left="0"/>
        <w:jc w:val="both"/>
      </w:pPr>
      <w:r>
        <w:rPr>
          <w:rFonts w:ascii="Times New Roman"/>
          <w:b w:val="false"/>
          <w:i w:val="false"/>
          <w:color w:val="000000"/>
          <w:sz w:val="28"/>
        </w:rPr>
        <w:t xml:space="preserve">
      organization of control measurements of movement speed and quantity of air; </w:t>
      </w:r>
    </w:p>
    <w:p>
      <w:pPr>
        <w:spacing w:after="0"/>
        <w:ind w:left="0"/>
        <w:jc w:val="both"/>
      </w:pPr>
      <w:r>
        <w:rPr>
          <w:rFonts w:ascii="Times New Roman"/>
          <w:b w:val="false"/>
          <w:i w:val="false"/>
          <w:color w:val="000000"/>
          <w:sz w:val="28"/>
        </w:rPr>
        <w:t xml:space="preserve">
      development of regulatory documents on maintenance, operation and repair of equipment, protection against corrosion. </w:t>
      </w:r>
    </w:p>
    <w:p>
      <w:pPr>
        <w:spacing w:after="0"/>
        <w:ind w:left="0"/>
        <w:jc w:val="both"/>
      </w:pPr>
      <w:r>
        <w:rPr>
          <w:rFonts w:ascii="Times New Roman"/>
          <w:b w:val="false"/>
          <w:i w:val="false"/>
          <w:color w:val="000000"/>
          <w:sz w:val="28"/>
        </w:rPr>
        <w:t xml:space="preserve">
      The executor – a repair engineer;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performance of planned repair works on ventilation and air-conditioning systems; </w:t>
      </w:r>
    </w:p>
    <w:p>
      <w:pPr>
        <w:spacing w:after="0"/>
        <w:ind w:left="0"/>
        <w:jc w:val="both"/>
      </w:pPr>
      <w:r>
        <w:rPr>
          <w:rFonts w:ascii="Times New Roman"/>
          <w:b w:val="false"/>
          <w:i w:val="false"/>
          <w:color w:val="000000"/>
          <w:sz w:val="28"/>
        </w:rPr>
        <w:t xml:space="preserve">
      carrying out of all kinds of repair of devices for measurement of temperature and automatic control of heat processes, devices of pressure; </w:t>
      </w:r>
    </w:p>
    <w:p>
      <w:pPr>
        <w:spacing w:after="0"/>
        <w:ind w:left="0"/>
        <w:jc w:val="both"/>
      </w:pPr>
      <w:r>
        <w:rPr>
          <w:rFonts w:ascii="Times New Roman"/>
          <w:b w:val="false"/>
          <w:i w:val="false"/>
          <w:color w:val="000000"/>
          <w:sz w:val="28"/>
        </w:rPr>
        <w:t xml:space="preserve">
      manufacturing and implementation of automated measuring instruments for temperature and prototypes of new devices; </w:t>
      </w:r>
    </w:p>
    <w:p>
      <w:pPr>
        <w:spacing w:after="0"/>
        <w:ind w:left="0"/>
        <w:jc w:val="both"/>
      </w:pPr>
      <w:r>
        <w:rPr>
          <w:rFonts w:ascii="Times New Roman"/>
          <w:b w:val="false"/>
          <w:i w:val="false"/>
          <w:color w:val="000000"/>
          <w:sz w:val="28"/>
        </w:rPr>
        <w:t xml:space="preserve">
      implementation of new, perfect methods of control and regulation of heat processes and pressure processes; </w:t>
      </w:r>
    </w:p>
    <w:p>
      <w:pPr>
        <w:spacing w:after="0"/>
        <w:ind w:left="0"/>
        <w:jc w:val="both"/>
      </w:pPr>
      <w:r>
        <w:rPr>
          <w:rFonts w:ascii="Times New Roman"/>
          <w:b w:val="false"/>
          <w:i w:val="false"/>
          <w:color w:val="000000"/>
          <w:sz w:val="28"/>
        </w:rPr>
        <w:t xml:space="preserve">
      repair, adjustment, installation, testing, calibration of experimental and unique heat-measuring, automatic and electronic equipment. </w:t>
      </w:r>
    </w:p>
    <w:p>
      <w:pPr>
        <w:spacing w:after="0"/>
        <w:ind w:left="0"/>
        <w:jc w:val="both"/>
      </w:pPr>
      <w:r>
        <w:rPr>
          <w:rFonts w:ascii="Times New Roman"/>
          <w:b w:val="false"/>
          <w:i w:val="false"/>
          <w:color w:val="000000"/>
          <w:sz w:val="28"/>
        </w:rPr>
        <w:t xml:space="preserve">
      The executor-a locksmith on control and measuring devices and automatics;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elimination of mechanical damages of ducts, air receivers in the form of dents, breaks, broken choke-valves and latches; </w:t>
      </w:r>
    </w:p>
    <w:p>
      <w:pPr>
        <w:spacing w:after="0"/>
        <w:ind w:left="0"/>
        <w:jc w:val="both"/>
      </w:pPr>
      <w:r>
        <w:rPr>
          <w:rFonts w:ascii="Times New Roman"/>
          <w:b w:val="false"/>
          <w:i w:val="false"/>
          <w:color w:val="000000"/>
          <w:sz w:val="28"/>
        </w:rPr>
        <w:t xml:space="preserve">
      elimination of non-densities in ducts; </w:t>
      </w:r>
    </w:p>
    <w:p>
      <w:pPr>
        <w:spacing w:after="0"/>
        <w:ind w:left="0"/>
        <w:jc w:val="both"/>
      </w:pPr>
      <w:r>
        <w:rPr>
          <w:rFonts w:ascii="Times New Roman"/>
          <w:b w:val="false"/>
          <w:i w:val="false"/>
          <w:color w:val="000000"/>
          <w:sz w:val="28"/>
        </w:rPr>
        <w:t xml:space="preserve">
      verification of tightening of bolts in flange connections; </w:t>
      </w:r>
    </w:p>
    <w:p>
      <w:pPr>
        <w:spacing w:after="0"/>
        <w:ind w:left="0"/>
        <w:jc w:val="both"/>
      </w:pPr>
      <w:r>
        <w:rPr>
          <w:rFonts w:ascii="Times New Roman"/>
          <w:b w:val="false"/>
          <w:i w:val="false"/>
          <w:color w:val="000000"/>
          <w:sz w:val="28"/>
        </w:rPr>
        <w:t xml:space="preserve">
      special control over air ducts; </w:t>
      </w:r>
    </w:p>
    <w:p>
      <w:pPr>
        <w:spacing w:after="0"/>
        <w:ind w:left="0"/>
        <w:jc w:val="both"/>
      </w:pPr>
      <w:r>
        <w:rPr>
          <w:rFonts w:ascii="Times New Roman"/>
          <w:b w:val="false"/>
          <w:i w:val="false"/>
          <w:color w:val="000000"/>
          <w:sz w:val="28"/>
        </w:rPr>
        <w:t xml:space="preserve">
      verification of durability of fastening of all elements of a ventilating network; </w:t>
      </w:r>
    </w:p>
    <w:p>
      <w:pPr>
        <w:spacing w:after="0"/>
        <w:ind w:left="0"/>
        <w:jc w:val="both"/>
      </w:pPr>
      <w:r>
        <w:rPr>
          <w:rFonts w:ascii="Times New Roman"/>
          <w:b w:val="false"/>
          <w:i w:val="false"/>
          <w:color w:val="000000"/>
          <w:sz w:val="28"/>
        </w:rPr>
        <w:t xml:space="preserve">
      replacement of gaskets between flanges. </w:t>
      </w:r>
    </w:p>
    <w:p>
      <w:pPr>
        <w:spacing w:after="0"/>
        <w:ind w:left="0"/>
        <w:jc w:val="both"/>
      </w:pPr>
      <w:r>
        <w:rPr>
          <w:rFonts w:ascii="Times New Roman"/>
          <w:b w:val="false"/>
          <w:i w:val="false"/>
          <w:color w:val="000000"/>
          <w:sz w:val="28"/>
        </w:rPr>
        <w:t xml:space="preserve">
      The executor- a mechanic for repair and maintenance of ventilation and air conditioning systems. </w:t>
      </w:r>
    </w:p>
    <w:p>
      <w:pPr>
        <w:spacing w:after="0"/>
        <w:ind w:left="0"/>
        <w:jc w:val="both"/>
      </w:pPr>
      <w:r>
        <w:rPr>
          <w:rFonts w:ascii="Times New Roman"/>
          <w:b w:val="false"/>
          <w:i w:val="false"/>
          <w:color w:val="000000"/>
          <w:sz w:val="28"/>
        </w:rPr>
        <w:t xml:space="preserve">
      The number of conditional ventilation units of the military town ventilation facilities is given in table 2 of Appendix 30 to these Labor Standards. </w:t>
      </w:r>
    </w:p>
    <w:p>
      <w:pPr>
        <w:spacing w:after="0"/>
        <w:ind w:left="0"/>
        <w:jc w:val="both"/>
      </w:pPr>
      <w:r>
        <w:rPr>
          <w:rFonts w:ascii="Times New Roman"/>
          <w:b w:val="false"/>
          <w:i w:val="false"/>
          <w:color w:val="000000"/>
          <w:sz w:val="28"/>
        </w:rPr>
        <w:t xml:space="preserve">
      50. The Standard for the number of employees by the function "Maintenance of Gas Pipelines and Gas Equipment" is given in Appendix 31 to these Labor Standards. </w:t>
      </w:r>
    </w:p>
    <w:p>
      <w:pPr>
        <w:spacing w:after="0"/>
        <w:ind w:left="0"/>
        <w:jc w:val="both"/>
      </w:pPr>
      <w:r>
        <w:rPr>
          <w:rFonts w:ascii="Times New Roman"/>
          <w:b w:val="false"/>
          <w:i w:val="false"/>
          <w:color w:val="000000"/>
          <w:sz w:val="28"/>
        </w:rPr>
        <w:t xml:space="preserve">
      The content of the work: </w:t>
      </w:r>
    </w:p>
    <w:p>
      <w:pPr>
        <w:spacing w:after="0"/>
        <w:ind w:left="0"/>
        <w:jc w:val="both"/>
      </w:pPr>
      <w:r>
        <w:rPr>
          <w:rFonts w:ascii="Times New Roman"/>
          <w:b w:val="false"/>
          <w:i w:val="false"/>
          <w:color w:val="000000"/>
          <w:sz w:val="28"/>
        </w:rPr>
        <w:t xml:space="preserve">
      patrolling and technical inspection of gas pipelines and structures; </w:t>
      </w:r>
    </w:p>
    <w:p>
      <w:pPr>
        <w:spacing w:after="0"/>
        <w:ind w:left="0"/>
        <w:jc w:val="both"/>
      </w:pPr>
      <w:r>
        <w:rPr>
          <w:rFonts w:ascii="Times New Roman"/>
          <w:b w:val="false"/>
          <w:i w:val="false"/>
          <w:color w:val="000000"/>
          <w:sz w:val="28"/>
        </w:rPr>
        <w:t xml:space="preserve">
      inspection of gas pipelines, cabinet distribution points(hereinafter referred to as the CDP), gas-regulating points (hereinafter referred to as the GRP) with the purpose of assessment of their condition; </w:t>
      </w:r>
    </w:p>
    <w:p>
      <w:pPr>
        <w:spacing w:after="0"/>
        <w:ind w:left="0"/>
        <w:jc w:val="both"/>
      </w:pPr>
      <w:r>
        <w:rPr>
          <w:rFonts w:ascii="Times New Roman"/>
          <w:b w:val="false"/>
          <w:i w:val="false"/>
          <w:color w:val="000000"/>
          <w:sz w:val="28"/>
        </w:rPr>
        <w:t xml:space="preserve">
      detection of critical points with the greatest pressure drop; </w:t>
      </w:r>
    </w:p>
    <w:p>
      <w:pPr>
        <w:spacing w:after="0"/>
        <w:ind w:left="0"/>
        <w:jc w:val="both"/>
      </w:pPr>
      <w:r>
        <w:rPr>
          <w:rFonts w:ascii="Times New Roman"/>
          <w:b w:val="false"/>
          <w:i w:val="false"/>
          <w:color w:val="000000"/>
          <w:sz w:val="28"/>
        </w:rPr>
        <w:t xml:space="preserve">
      technical maintenance and technical repair of gas pipelines, CDP, GRP, adjustment of safety shut-off valve(hereinafter referred to as the SSV) and safety discharge valve(hereinafter referred to as the SDV); </w:t>
      </w:r>
    </w:p>
    <w:p>
      <w:pPr>
        <w:spacing w:after="0"/>
        <w:ind w:left="0"/>
        <w:jc w:val="both"/>
      </w:pPr>
      <w:r>
        <w:rPr>
          <w:rFonts w:ascii="Times New Roman"/>
          <w:b w:val="false"/>
          <w:i w:val="false"/>
          <w:color w:val="000000"/>
          <w:sz w:val="28"/>
        </w:rPr>
        <w:t xml:space="preserve">
      elimination of leaks and blockages on the gas pipeline, installation and removal of plugs, disconnection, purging and dismantling of gas pipelines, CDP, GRP; </w:t>
      </w:r>
    </w:p>
    <w:p>
      <w:pPr>
        <w:spacing w:after="0"/>
        <w:ind w:left="0"/>
        <w:jc w:val="both"/>
      </w:pPr>
      <w:r>
        <w:rPr>
          <w:rFonts w:ascii="Times New Roman"/>
          <w:b w:val="false"/>
          <w:i w:val="false"/>
          <w:color w:val="000000"/>
          <w:sz w:val="28"/>
        </w:rPr>
        <w:t xml:space="preserve">
      transmission of information for changes in the gas supply regime to the CDP, GRP, in case of detection of gas pressure mismatch. </w:t>
      </w:r>
    </w:p>
    <w:p>
      <w:pPr>
        <w:spacing w:after="0"/>
        <w:ind w:left="0"/>
        <w:jc w:val="both"/>
      </w:pPr>
      <w:r>
        <w:rPr>
          <w:rFonts w:ascii="Times New Roman"/>
          <w:b w:val="false"/>
          <w:i w:val="false"/>
          <w:color w:val="000000"/>
          <w:sz w:val="28"/>
        </w:rPr>
        <w:t xml:space="preserve">
      composition of performers: locksmith for operation and repair of gas equipment, locksmith for operation and repair of underground gas pipelines, electric welder-inset, lineman linear. </w:t>
      </w:r>
    </w:p>
    <w:p>
      <w:pPr>
        <w:spacing w:after="0"/>
        <w:ind w:left="0"/>
        <w:jc w:val="both"/>
      </w:pPr>
      <w:r>
        <w:rPr>
          <w:rFonts w:ascii="Times New Roman"/>
          <w:b w:val="false"/>
          <w:i w:val="false"/>
          <w:color w:val="000000"/>
          <w:sz w:val="28"/>
        </w:rPr>
        <w:t xml:space="preserve">
      51. Standard for the number of employees by the function "Hostel Wrk Organization" is given in Appendix 32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management of the maintenance of buildings as well as related buildings and the surrounding area, as appropriate; </w:t>
      </w:r>
    </w:p>
    <w:p>
      <w:pPr>
        <w:spacing w:after="0"/>
        <w:ind w:left="0"/>
        <w:jc w:val="both"/>
      </w:pPr>
      <w:r>
        <w:rPr>
          <w:rFonts w:ascii="Times New Roman"/>
          <w:b w:val="false"/>
          <w:i w:val="false"/>
          <w:color w:val="000000"/>
          <w:sz w:val="28"/>
        </w:rPr>
        <w:t xml:space="preserve">
      organization of cleaning and control over observance of cleanliness in internal premises of a building; </w:t>
      </w:r>
    </w:p>
    <w:p>
      <w:pPr>
        <w:spacing w:after="0"/>
        <w:ind w:left="0"/>
        <w:jc w:val="both"/>
      </w:pPr>
      <w:r>
        <w:rPr>
          <w:rFonts w:ascii="Times New Roman"/>
          <w:b w:val="false"/>
          <w:i w:val="false"/>
          <w:color w:val="000000"/>
          <w:sz w:val="28"/>
        </w:rPr>
        <w:t xml:space="preserve">
      preparation of building premises for autumn-winter operation mode; </w:t>
      </w:r>
    </w:p>
    <w:p>
      <w:pPr>
        <w:spacing w:after="0"/>
        <w:ind w:left="0"/>
        <w:jc w:val="both"/>
      </w:pPr>
      <w:r>
        <w:rPr>
          <w:rFonts w:ascii="Times New Roman"/>
          <w:b w:val="false"/>
          <w:i w:val="false"/>
          <w:color w:val="000000"/>
          <w:sz w:val="28"/>
        </w:rPr>
        <w:t xml:space="preserve">
      organization of timely repair of doors, windows, locks, curtains and other equipment; </w:t>
      </w:r>
    </w:p>
    <w:p>
      <w:pPr>
        <w:spacing w:after="0"/>
        <w:ind w:left="0"/>
        <w:jc w:val="both"/>
      </w:pPr>
      <w:r>
        <w:rPr>
          <w:rFonts w:ascii="Times New Roman"/>
          <w:b w:val="false"/>
          <w:i w:val="false"/>
          <w:color w:val="000000"/>
          <w:sz w:val="28"/>
        </w:rPr>
        <w:t xml:space="preserve">
      ensuring the safety and maintenance of the property under its supervision; </w:t>
      </w:r>
    </w:p>
    <w:p>
      <w:pPr>
        <w:spacing w:after="0"/>
        <w:ind w:left="0"/>
        <w:jc w:val="both"/>
      </w:pPr>
      <w:r>
        <w:rPr>
          <w:rFonts w:ascii="Times New Roman"/>
          <w:b w:val="false"/>
          <w:i w:val="false"/>
          <w:color w:val="000000"/>
          <w:sz w:val="28"/>
        </w:rPr>
        <w:t xml:space="preserve">
      keeping records of the presence of property, the work of periodical inspection and preparation of acts on its decommissioning; </w:t>
      </w:r>
    </w:p>
    <w:p>
      <w:pPr>
        <w:spacing w:after="0"/>
        <w:ind w:left="0"/>
        <w:jc w:val="both"/>
      </w:pPr>
      <w:r>
        <w:rPr>
          <w:rFonts w:ascii="Times New Roman"/>
          <w:b w:val="false"/>
          <w:i w:val="false"/>
          <w:color w:val="000000"/>
          <w:sz w:val="28"/>
        </w:rPr>
        <w:t xml:space="preserve">
      receipt, delivery to auxiliary workers and cleaners of inventory, items of economic service and realization of the corresponding operative accounting; </w:t>
      </w:r>
    </w:p>
    <w:p>
      <w:pPr>
        <w:spacing w:after="0"/>
        <w:ind w:left="0"/>
        <w:jc w:val="both"/>
      </w:pPr>
      <w:r>
        <w:rPr>
          <w:rFonts w:ascii="Times New Roman"/>
          <w:b w:val="false"/>
          <w:i w:val="false"/>
          <w:color w:val="000000"/>
          <w:sz w:val="28"/>
        </w:rPr>
        <w:t xml:space="preserve">
      control over compliance with sanitary requirements and fire safety rules; </w:t>
      </w:r>
    </w:p>
    <w:p>
      <w:pPr>
        <w:spacing w:after="0"/>
        <w:ind w:left="0"/>
        <w:jc w:val="both"/>
      </w:pPr>
      <w:r>
        <w:rPr>
          <w:rFonts w:ascii="Times New Roman"/>
          <w:b w:val="false"/>
          <w:i w:val="false"/>
          <w:color w:val="000000"/>
          <w:sz w:val="28"/>
        </w:rPr>
        <w:t xml:space="preserve">
      maintenance of record book of sanitary and fire records. </w:t>
      </w:r>
    </w:p>
    <w:p>
      <w:pPr>
        <w:spacing w:after="0"/>
        <w:ind w:left="0"/>
        <w:jc w:val="both"/>
      </w:pPr>
      <w:r>
        <w:rPr>
          <w:rFonts w:ascii="Times New Roman"/>
          <w:b w:val="false"/>
          <w:i w:val="false"/>
          <w:color w:val="000000"/>
          <w:sz w:val="28"/>
        </w:rPr>
        <w:t xml:space="preserve">
      The executor- a commandant;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duty at the entrance door of the building; </w:t>
      </w:r>
    </w:p>
    <w:p>
      <w:pPr>
        <w:spacing w:after="0"/>
        <w:ind w:left="0"/>
        <w:jc w:val="both"/>
      </w:pPr>
      <w:r>
        <w:rPr>
          <w:rFonts w:ascii="Times New Roman"/>
          <w:b w:val="false"/>
          <w:i w:val="false"/>
          <w:color w:val="000000"/>
          <w:sz w:val="28"/>
        </w:rPr>
        <w:t xml:space="preserve">
      verification of the integrity of the protected facility (locks and other shut-off devices, the presence of seals, the serviceability of alarm devices, telephones, lighting, the availability of fire-fighting equipment); </w:t>
      </w:r>
    </w:p>
    <w:p>
      <w:pPr>
        <w:spacing w:after="0"/>
        <w:ind w:left="0"/>
        <w:jc w:val="both"/>
      </w:pPr>
      <w:r>
        <w:rPr>
          <w:rFonts w:ascii="Times New Roman"/>
          <w:b w:val="false"/>
          <w:i w:val="false"/>
          <w:color w:val="000000"/>
          <w:sz w:val="28"/>
        </w:rPr>
        <w:t xml:space="preserve">
      verification of the documents residing and mark them in the journal. </w:t>
      </w:r>
    </w:p>
    <w:p>
      <w:pPr>
        <w:spacing w:after="0"/>
        <w:ind w:left="0"/>
        <w:jc w:val="both"/>
      </w:pPr>
      <w:r>
        <w:rPr>
          <w:rFonts w:ascii="Times New Roman"/>
          <w:b w:val="false"/>
          <w:i w:val="false"/>
          <w:color w:val="000000"/>
          <w:sz w:val="28"/>
        </w:rPr>
        <w:t xml:space="preserve">
      The executor- a unit duty officer (watchman). </w:t>
      </w:r>
    </w:p>
    <w:p>
      <w:pPr>
        <w:spacing w:after="0"/>
        <w:ind w:left="0"/>
        <w:jc w:val="both"/>
      </w:pPr>
      <w:r>
        <w:rPr>
          <w:rFonts w:ascii="Times New Roman"/>
          <w:b w:val="false"/>
          <w:i w:val="false"/>
          <w:color w:val="000000"/>
          <w:sz w:val="28"/>
        </w:rPr>
        <w:t xml:space="preserve">
      52. Standard for the number of employees by the function "Hotel Service" is given in Appendix 33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ensuring work on effective and cultural service of visitors, creation of comfortable conditions; </w:t>
      </w:r>
    </w:p>
    <w:p>
      <w:pPr>
        <w:spacing w:after="0"/>
        <w:ind w:left="0"/>
        <w:jc w:val="both"/>
      </w:pPr>
      <w:r>
        <w:rPr>
          <w:rFonts w:ascii="Times New Roman"/>
          <w:b w:val="false"/>
          <w:i w:val="false"/>
          <w:color w:val="000000"/>
          <w:sz w:val="28"/>
        </w:rPr>
        <w:t xml:space="preserve">
      consultation of visitors on questions concerning rendered services; </w:t>
      </w:r>
    </w:p>
    <w:p>
      <w:pPr>
        <w:spacing w:after="0"/>
        <w:ind w:left="0"/>
        <w:jc w:val="both"/>
      </w:pPr>
      <w:r>
        <w:rPr>
          <w:rFonts w:ascii="Times New Roman"/>
          <w:b w:val="false"/>
          <w:i w:val="false"/>
          <w:color w:val="000000"/>
          <w:sz w:val="28"/>
        </w:rPr>
        <w:t xml:space="preserve">
      maintenance of cleanliness and order in a premise and on adjoining to it or a building of territory; </w:t>
      </w:r>
    </w:p>
    <w:p>
      <w:pPr>
        <w:spacing w:after="0"/>
        <w:ind w:left="0"/>
        <w:jc w:val="both"/>
      </w:pPr>
      <w:r>
        <w:rPr>
          <w:rFonts w:ascii="Times New Roman"/>
          <w:b w:val="false"/>
          <w:i w:val="false"/>
          <w:color w:val="000000"/>
          <w:sz w:val="28"/>
        </w:rPr>
        <w:t xml:space="preserve">
      observance of ethics of business communication; </w:t>
      </w:r>
    </w:p>
    <w:p>
      <w:pPr>
        <w:spacing w:after="0"/>
        <w:ind w:left="0"/>
        <w:jc w:val="both"/>
      </w:pPr>
      <w:r>
        <w:rPr>
          <w:rFonts w:ascii="Times New Roman"/>
          <w:b w:val="false"/>
          <w:i w:val="false"/>
          <w:color w:val="000000"/>
          <w:sz w:val="28"/>
        </w:rPr>
        <w:t xml:space="preserve">
      control over compliance by subordinate workers with Labor and industrial discipline, safety and health regulations, requirements of industrial sanitation and hygiene. </w:t>
      </w:r>
    </w:p>
    <w:p>
      <w:pPr>
        <w:spacing w:after="0"/>
        <w:ind w:left="0"/>
        <w:jc w:val="both"/>
      </w:pPr>
      <w:r>
        <w:rPr>
          <w:rFonts w:ascii="Times New Roman"/>
          <w:b w:val="false"/>
          <w:i w:val="false"/>
          <w:color w:val="000000"/>
          <w:sz w:val="28"/>
        </w:rPr>
        <w:t xml:space="preserve">
      The executor – a hotel administrator;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Receipt, inspection and delivery of overalls, special footwear, sanitary clothes, linen, removable equipment (covers, drapes and the like) and safety devices; </w:t>
      </w:r>
    </w:p>
    <w:p>
      <w:pPr>
        <w:spacing w:after="0"/>
        <w:ind w:left="0"/>
        <w:jc w:val="both"/>
      </w:pPr>
      <w:r>
        <w:rPr>
          <w:rFonts w:ascii="Times New Roman"/>
          <w:b w:val="false"/>
          <w:i w:val="false"/>
          <w:color w:val="000000"/>
          <w:sz w:val="28"/>
        </w:rPr>
        <w:t xml:space="preserve">
      keeping records and control over the proper use of overalls, underwear and other equipment and materials; </w:t>
      </w:r>
    </w:p>
    <w:p>
      <w:pPr>
        <w:spacing w:after="0"/>
        <w:ind w:left="0"/>
        <w:jc w:val="both"/>
      </w:pPr>
      <w:r>
        <w:rPr>
          <w:rFonts w:ascii="Times New Roman"/>
          <w:b w:val="false"/>
          <w:i w:val="false"/>
          <w:color w:val="000000"/>
          <w:sz w:val="28"/>
        </w:rPr>
        <w:t xml:space="preserve">
      registration of the installed documentation. </w:t>
      </w:r>
    </w:p>
    <w:p>
      <w:pPr>
        <w:spacing w:after="0"/>
        <w:ind w:left="0"/>
        <w:jc w:val="both"/>
      </w:pPr>
      <w:r>
        <w:rPr>
          <w:rFonts w:ascii="Times New Roman"/>
          <w:b w:val="false"/>
          <w:i w:val="false"/>
          <w:color w:val="000000"/>
          <w:sz w:val="28"/>
        </w:rPr>
        <w:t xml:space="preserve">
      The executor – a chatelaine;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duty at the entrance door of the building, check the integrity of the protected object (locks and other locking devices, the presence of seals, the serviceability of alarm devices, telephones, lighting, the availability of fire-fighting equipment); </w:t>
      </w:r>
    </w:p>
    <w:p>
      <w:pPr>
        <w:spacing w:after="0"/>
        <w:ind w:left="0"/>
        <w:jc w:val="both"/>
      </w:pPr>
      <w:r>
        <w:rPr>
          <w:rFonts w:ascii="Times New Roman"/>
          <w:b w:val="false"/>
          <w:i w:val="false"/>
          <w:color w:val="000000"/>
          <w:sz w:val="28"/>
        </w:rPr>
        <w:t xml:space="preserve">
      verification of documents and marking them in the log. </w:t>
      </w:r>
    </w:p>
    <w:p>
      <w:pPr>
        <w:spacing w:after="0"/>
        <w:ind w:left="0"/>
        <w:jc w:val="both"/>
      </w:pPr>
      <w:r>
        <w:rPr>
          <w:rFonts w:ascii="Times New Roman"/>
          <w:b w:val="false"/>
          <w:i w:val="false"/>
          <w:color w:val="000000"/>
          <w:sz w:val="28"/>
        </w:rPr>
        <w:t xml:space="preserve">
      The executor-an operator on duty (security guard). </w:t>
      </w:r>
    </w:p>
    <w:p>
      <w:pPr>
        <w:spacing w:after="0"/>
        <w:ind w:left="0"/>
        <w:jc w:val="both"/>
      </w:pPr>
      <w:r>
        <w:rPr>
          <w:rFonts w:ascii="Times New Roman"/>
          <w:b w:val="false"/>
          <w:i w:val="false"/>
          <w:color w:val="000000"/>
          <w:sz w:val="28"/>
        </w:rPr>
        <w:t xml:space="preserve">
      53. Standard for the number of employees by the function "Maintenance of Inventory Warehouses" is given in Appendix 34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management of works on warehouse reception, storage and holiday of commodity-material valuables, on their placement taking into account the most rational use of storage areas, simplification and acceleration of search of necessary materials, inventory; </w:t>
      </w:r>
    </w:p>
    <w:p>
      <w:pPr>
        <w:spacing w:after="0"/>
        <w:ind w:left="0"/>
        <w:jc w:val="both"/>
      </w:pPr>
      <w:r>
        <w:rPr>
          <w:rFonts w:ascii="Times New Roman"/>
          <w:b w:val="false"/>
          <w:i w:val="false"/>
          <w:color w:val="000000"/>
          <w:sz w:val="28"/>
        </w:rPr>
        <w:t xml:space="preserve">
      organization of carrying out of loading and unloading works in a warehouse with observance of norms, rules and instructions on safety and labor protection. </w:t>
      </w:r>
    </w:p>
    <w:p>
      <w:pPr>
        <w:spacing w:after="0"/>
        <w:ind w:left="0"/>
        <w:jc w:val="both"/>
      </w:pPr>
      <w:r>
        <w:rPr>
          <w:rFonts w:ascii="Times New Roman"/>
          <w:b w:val="false"/>
          <w:i w:val="false"/>
          <w:color w:val="000000"/>
          <w:sz w:val="28"/>
        </w:rPr>
        <w:t xml:space="preserve">
      The executor – a head of commodity and material warehouse;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acceptance to the warehouse, weighing, storage and delivery of various material values from the warehouse: fuel, raw materials, semi-finished products, ready goods, parts, tools, things and other materials, goods and products;</w:t>
      </w:r>
    </w:p>
    <w:p>
      <w:pPr>
        <w:spacing w:after="0"/>
        <w:ind w:left="0"/>
        <w:jc w:val="both"/>
      </w:pPr>
      <w:r>
        <w:rPr>
          <w:rFonts w:ascii="Times New Roman"/>
          <w:b w:val="false"/>
          <w:i w:val="false"/>
          <w:color w:val="000000"/>
          <w:sz w:val="28"/>
        </w:rPr>
        <w:t xml:space="preserve">
      organization of storage of materials and products in order to prevent their damage and losses; </w:t>
      </w:r>
    </w:p>
    <w:p>
      <w:pPr>
        <w:spacing w:after="0"/>
        <w:ind w:left="0"/>
        <w:jc w:val="both"/>
      </w:pPr>
      <w:r>
        <w:rPr>
          <w:rFonts w:ascii="Times New Roman"/>
          <w:b w:val="false"/>
          <w:i w:val="false"/>
          <w:color w:val="000000"/>
          <w:sz w:val="28"/>
        </w:rPr>
        <w:t xml:space="preserve">
      safeguarding of material values. </w:t>
      </w:r>
    </w:p>
    <w:p>
      <w:pPr>
        <w:spacing w:after="0"/>
        <w:ind w:left="0"/>
        <w:jc w:val="both"/>
      </w:pPr>
      <w:r>
        <w:rPr>
          <w:rFonts w:ascii="Times New Roman"/>
          <w:b w:val="false"/>
          <w:i w:val="false"/>
          <w:color w:val="000000"/>
          <w:sz w:val="28"/>
        </w:rPr>
        <w:t xml:space="preserve">
      The executor-storekeeper;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execution within the warehouse processing of cargoes; </w:t>
      </w:r>
    </w:p>
    <w:p>
      <w:pPr>
        <w:spacing w:after="0"/>
        <w:ind w:left="0"/>
        <w:jc w:val="both"/>
      </w:pPr>
      <w:r>
        <w:rPr>
          <w:rFonts w:ascii="Times New Roman"/>
          <w:b w:val="false"/>
          <w:i w:val="false"/>
          <w:color w:val="000000"/>
          <w:sz w:val="28"/>
        </w:rPr>
        <w:t xml:space="preserve">
      carrying out of sorting, laying, carrying, overweighing, packing by hand or with application of the simplest loading and unloading devices and means of transportation (cars, carts, transport and other hoisting-and-transport mechanisms); </w:t>
      </w:r>
    </w:p>
    <w:p>
      <w:pPr>
        <w:spacing w:after="0"/>
        <w:ind w:left="0"/>
        <w:jc w:val="both"/>
      </w:pPr>
      <w:r>
        <w:rPr>
          <w:rFonts w:ascii="Times New Roman"/>
          <w:b w:val="false"/>
          <w:i w:val="false"/>
          <w:color w:val="000000"/>
          <w:sz w:val="28"/>
        </w:rPr>
        <w:t xml:space="preserve">
      carrying out of fastenings and shelters of cargoes in warehouses and means of transport; </w:t>
      </w:r>
    </w:p>
    <w:p>
      <w:pPr>
        <w:spacing w:after="0"/>
        <w:ind w:left="0"/>
        <w:jc w:val="both"/>
      </w:pPr>
      <w:r>
        <w:rPr>
          <w:rFonts w:ascii="Times New Roman"/>
          <w:b w:val="false"/>
          <w:i w:val="false"/>
          <w:color w:val="000000"/>
          <w:sz w:val="28"/>
        </w:rPr>
        <w:t xml:space="preserve">
      carrying of shields and ladder; </w:t>
      </w:r>
    </w:p>
    <w:p>
      <w:pPr>
        <w:spacing w:after="0"/>
        <w:ind w:left="0"/>
        <w:jc w:val="both"/>
      </w:pPr>
      <w:r>
        <w:rPr>
          <w:rFonts w:ascii="Times New Roman"/>
          <w:b w:val="false"/>
          <w:i w:val="false"/>
          <w:color w:val="000000"/>
          <w:sz w:val="28"/>
        </w:rPr>
        <w:t xml:space="preserve">
      installation of winches, lifting blocks, temporary ramps and other devices for loading and unloading of cargoes; </w:t>
      </w:r>
    </w:p>
    <w:p>
      <w:pPr>
        <w:spacing w:after="0"/>
        <w:ind w:left="0"/>
        <w:jc w:val="both"/>
      </w:pPr>
      <w:r>
        <w:rPr>
          <w:rFonts w:ascii="Times New Roman"/>
          <w:b w:val="false"/>
          <w:i w:val="false"/>
          <w:color w:val="000000"/>
          <w:sz w:val="28"/>
        </w:rPr>
        <w:t xml:space="preserve">
      cleaning and lubrication of serviced cargo and unloading devices and means of transportation. </w:t>
      </w:r>
    </w:p>
    <w:p>
      <w:pPr>
        <w:spacing w:after="0"/>
        <w:ind w:left="0"/>
        <w:jc w:val="both"/>
      </w:pPr>
      <w:r>
        <w:rPr>
          <w:rFonts w:ascii="Times New Roman"/>
          <w:b w:val="false"/>
          <w:i w:val="false"/>
          <w:color w:val="000000"/>
          <w:sz w:val="28"/>
        </w:rPr>
        <w:t xml:space="preserve">
      The executor- a loader. </w:t>
      </w:r>
    </w:p>
    <w:p>
      <w:pPr>
        <w:spacing w:after="0"/>
        <w:ind w:left="0"/>
        <w:jc w:val="both"/>
      </w:pPr>
      <w:r>
        <w:rPr>
          <w:rFonts w:ascii="Times New Roman"/>
          <w:b w:val="false"/>
          <w:i w:val="false"/>
          <w:color w:val="000000"/>
          <w:sz w:val="28"/>
        </w:rPr>
        <w:t xml:space="preserve">
      54. Standard for the number of employees by the function "Organization and Maintenance of Fuel Warehouses" is given in Appendix 35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Timely and serviceable supply of fuel; </w:t>
      </w:r>
    </w:p>
    <w:p>
      <w:pPr>
        <w:spacing w:after="0"/>
        <w:ind w:left="0"/>
        <w:jc w:val="both"/>
      </w:pPr>
      <w:r>
        <w:rPr>
          <w:rFonts w:ascii="Times New Roman"/>
          <w:b w:val="false"/>
          <w:i w:val="false"/>
          <w:color w:val="000000"/>
          <w:sz w:val="28"/>
        </w:rPr>
        <w:t xml:space="preserve">
      control over the serviceable condition, economical and trouble-free operation of all warehouse equipment; </w:t>
      </w:r>
    </w:p>
    <w:p>
      <w:pPr>
        <w:spacing w:after="0"/>
        <w:ind w:left="0"/>
        <w:jc w:val="both"/>
      </w:pPr>
      <w:r>
        <w:rPr>
          <w:rFonts w:ascii="Times New Roman"/>
          <w:b w:val="false"/>
          <w:i w:val="false"/>
          <w:color w:val="000000"/>
          <w:sz w:val="28"/>
        </w:rPr>
        <w:t xml:space="preserve">
      preparation and submission of applications for tools, spare parts, materials for the needs of operation and repair; </w:t>
      </w:r>
    </w:p>
    <w:p>
      <w:pPr>
        <w:spacing w:after="0"/>
        <w:ind w:left="0"/>
        <w:jc w:val="both"/>
      </w:pPr>
      <w:r>
        <w:rPr>
          <w:rFonts w:ascii="Times New Roman"/>
          <w:b w:val="false"/>
          <w:i w:val="false"/>
          <w:color w:val="000000"/>
          <w:sz w:val="28"/>
        </w:rPr>
        <w:t xml:space="preserve">
      performance of maintenance, capital, average and current repair of equipment, inventory and economical expenditure of materials, spare parts; </w:t>
      </w:r>
    </w:p>
    <w:p>
      <w:pPr>
        <w:spacing w:after="0"/>
        <w:ind w:left="0"/>
        <w:jc w:val="both"/>
      </w:pPr>
      <w:r>
        <w:rPr>
          <w:rFonts w:ascii="Times New Roman"/>
          <w:b w:val="false"/>
          <w:i w:val="false"/>
          <w:color w:val="000000"/>
          <w:sz w:val="28"/>
        </w:rPr>
        <w:t xml:space="preserve">
      logging on safety and labor protection, duty shift; </w:t>
      </w:r>
    </w:p>
    <w:p>
      <w:pPr>
        <w:spacing w:after="0"/>
        <w:ind w:left="0"/>
        <w:jc w:val="both"/>
      </w:pPr>
      <w:r>
        <w:rPr>
          <w:rFonts w:ascii="Times New Roman"/>
          <w:b w:val="false"/>
          <w:i w:val="false"/>
          <w:color w:val="000000"/>
          <w:sz w:val="28"/>
        </w:rPr>
        <w:t xml:space="preserve">
      avoidance of accidents and breakdowns through the fault of the personnel, violation of safety and labor protection rules in warehouses. </w:t>
      </w:r>
    </w:p>
    <w:p>
      <w:pPr>
        <w:spacing w:after="0"/>
        <w:ind w:left="0"/>
        <w:jc w:val="both"/>
      </w:pPr>
      <w:r>
        <w:rPr>
          <w:rFonts w:ascii="Times New Roman"/>
          <w:b w:val="false"/>
          <w:i w:val="false"/>
          <w:color w:val="000000"/>
          <w:sz w:val="28"/>
        </w:rPr>
        <w:t xml:space="preserve">
      The executor – a head of fuel warehouse;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draining and pumping oil and fuel from tanks and barges; </w:t>
      </w:r>
    </w:p>
    <w:p>
      <w:pPr>
        <w:spacing w:after="0"/>
        <w:ind w:left="0"/>
        <w:jc w:val="both"/>
      </w:pPr>
      <w:r>
        <w:rPr>
          <w:rFonts w:ascii="Times New Roman"/>
          <w:b w:val="false"/>
          <w:i w:val="false"/>
          <w:color w:val="000000"/>
          <w:sz w:val="28"/>
        </w:rPr>
        <w:t xml:space="preserve">
      heating of liquid fuel when draining and feeding it to the storage location for consumption; </w:t>
      </w:r>
    </w:p>
    <w:p>
      <w:pPr>
        <w:spacing w:after="0"/>
        <w:ind w:left="0"/>
        <w:jc w:val="both"/>
      </w:pPr>
      <w:r>
        <w:rPr>
          <w:rFonts w:ascii="Times New Roman"/>
          <w:b w:val="false"/>
          <w:i w:val="false"/>
          <w:color w:val="000000"/>
          <w:sz w:val="28"/>
        </w:rPr>
        <w:t xml:space="preserve">
      acceptance of oil and other petroleum products; </w:t>
      </w:r>
    </w:p>
    <w:p>
      <w:pPr>
        <w:spacing w:after="0"/>
        <w:ind w:left="0"/>
        <w:jc w:val="both"/>
      </w:pPr>
      <w:r>
        <w:rPr>
          <w:rFonts w:ascii="Times New Roman"/>
          <w:b w:val="false"/>
          <w:i w:val="false"/>
          <w:color w:val="000000"/>
          <w:sz w:val="28"/>
        </w:rPr>
        <w:t xml:space="preserve">
      bottling of products on automatic and semi-automatic machines into bottling containers; </w:t>
      </w:r>
    </w:p>
    <w:p>
      <w:pPr>
        <w:spacing w:after="0"/>
        <w:ind w:left="0"/>
        <w:jc w:val="both"/>
      </w:pPr>
      <w:r>
        <w:rPr>
          <w:rFonts w:ascii="Times New Roman"/>
          <w:b w:val="false"/>
          <w:i w:val="false"/>
          <w:color w:val="000000"/>
          <w:sz w:val="28"/>
        </w:rPr>
        <w:t xml:space="preserve">
      accounting for the flow of products to be drained and poured. </w:t>
      </w:r>
    </w:p>
    <w:p>
      <w:pPr>
        <w:spacing w:after="0"/>
        <w:ind w:left="0"/>
        <w:jc w:val="both"/>
      </w:pPr>
      <w:r>
        <w:rPr>
          <w:rFonts w:ascii="Times New Roman"/>
          <w:b w:val="false"/>
          <w:i w:val="false"/>
          <w:color w:val="000000"/>
          <w:sz w:val="28"/>
        </w:rPr>
        <w:t xml:space="preserve">
      The executor – unloading and pouring operator;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maintenance of pumping units for pumping oil, fuel oil and other liquids; </w:t>
      </w:r>
    </w:p>
    <w:p>
      <w:pPr>
        <w:spacing w:after="0"/>
        <w:ind w:left="0"/>
        <w:jc w:val="both"/>
      </w:pPr>
      <w:r>
        <w:rPr>
          <w:rFonts w:ascii="Times New Roman"/>
          <w:b w:val="false"/>
          <w:i w:val="false"/>
          <w:color w:val="000000"/>
          <w:sz w:val="28"/>
        </w:rPr>
        <w:t xml:space="preserve">
      Regulation of oil supply and other pumped liquids; </w:t>
      </w:r>
    </w:p>
    <w:p>
      <w:pPr>
        <w:spacing w:after="0"/>
        <w:ind w:left="0"/>
        <w:jc w:val="both"/>
      </w:pPr>
      <w:r>
        <w:rPr>
          <w:rFonts w:ascii="Times New Roman"/>
          <w:b w:val="false"/>
          <w:i w:val="false"/>
          <w:color w:val="000000"/>
          <w:sz w:val="28"/>
        </w:rPr>
        <w:t xml:space="preserve">
      Start and stop engines and pumps. </w:t>
      </w:r>
    </w:p>
    <w:p>
      <w:pPr>
        <w:spacing w:after="0"/>
        <w:ind w:left="0"/>
        <w:jc w:val="both"/>
      </w:pPr>
      <w:r>
        <w:rPr>
          <w:rFonts w:ascii="Times New Roman"/>
          <w:b w:val="false"/>
          <w:i w:val="false"/>
          <w:color w:val="000000"/>
          <w:sz w:val="28"/>
        </w:rPr>
        <w:t xml:space="preserve">
      The executor – an operator of pumping units. </w:t>
      </w:r>
    </w:p>
    <w:p>
      <w:pPr>
        <w:spacing w:after="0"/>
        <w:ind w:left="0"/>
        <w:jc w:val="both"/>
      </w:pPr>
      <w:r>
        <w:rPr>
          <w:rFonts w:ascii="Times New Roman"/>
          <w:b w:val="false"/>
          <w:i w:val="false"/>
          <w:color w:val="000000"/>
          <w:sz w:val="28"/>
        </w:rPr>
        <w:t>
      55. The Standard for the number of employees by the function "Organization and Maintenance of Transport Facilities" is given in Appendix 36 to these Labor Standards.</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organization of works on maintenance and repair of garage cars; </w:t>
      </w:r>
    </w:p>
    <w:p>
      <w:pPr>
        <w:spacing w:after="0"/>
        <w:ind w:left="0"/>
        <w:jc w:val="both"/>
      </w:pPr>
      <w:r>
        <w:rPr>
          <w:rFonts w:ascii="Times New Roman"/>
          <w:b w:val="false"/>
          <w:i w:val="false"/>
          <w:color w:val="000000"/>
          <w:sz w:val="28"/>
        </w:rPr>
        <w:t xml:space="preserve">
      checking the technical condition of the vehicles leaving the park and returning to the park; </w:t>
      </w:r>
    </w:p>
    <w:p>
      <w:pPr>
        <w:spacing w:after="0"/>
        <w:ind w:left="0"/>
        <w:jc w:val="both"/>
      </w:pPr>
      <w:r>
        <w:rPr>
          <w:rFonts w:ascii="Times New Roman"/>
          <w:b w:val="false"/>
          <w:i w:val="false"/>
          <w:color w:val="000000"/>
          <w:sz w:val="28"/>
        </w:rPr>
        <w:t xml:space="preserve">
      control over technical condition of devices equipment, workshop and fuel-distributing columns adaptation; </w:t>
      </w:r>
    </w:p>
    <w:p>
      <w:pPr>
        <w:spacing w:after="0"/>
        <w:ind w:left="0"/>
        <w:jc w:val="both"/>
      </w:pPr>
      <w:r>
        <w:rPr>
          <w:rFonts w:ascii="Times New Roman"/>
          <w:b w:val="false"/>
          <w:i w:val="false"/>
          <w:color w:val="000000"/>
          <w:sz w:val="28"/>
        </w:rPr>
        <w:t xml:space="preserve">
      ensuring the correct use and economical spending of fuel and lubricants, spare parts and other property, checking the residual fuel in the tanks of machines. </w:t>
      </w:r>
    </w:p>
    <w:p>
      <w:pPr>
        <w:spacing w:after="0"/>
        <w:ind w:left="0"/>
        <w:jc w:val="both"/>
      </w:pPr>
      <w:r>
        <w:rPr>
          <w:rFonts w:ascii="Times New Roman"/>
          <w:b w:val="false"/>
          <w:i w:val="false"/>
          <w:color w:val="000000"/>
          <w:sz w:val="28"/>
        </w:rPr>
        <w:t xml:space="preserve">
      The executor – a mechanic;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issuing and maintaining the driver's guide sheet; </w:t>
      </w:r>
    </w:p>
    <w:p>
      <w:pPr>
        <w:spacing w:after="0"/>
        <w:ind w:left="0"/>
        <w:jc w:val="both"/>
      </w:pPr>
      <w:r>
        <w:rPr>
          <w:rFonts w:ascii="Times New Roman"/>
          <w:b w:val="false"/>
          <w:i w:val="false"/>
          <w:color w:val="000000"/>
          <w:sz w:val="28"/>
        </w:rPr>
        <w:t xml:space="preserve">
      keeping records of mileage of cars by months; </w:t>
      </w:r>
    </w:p>
    <w:p>
      <w:pPr>
        <w:spacing w:after="0"/>
        <w:ind w:left="0"/>
        <w:jc w:val="both"/>
      </w:pPr>
      <w:r>
        <w:rPr>
          <w:rFonts w:ascii="Times New Roman"/>
          <w:b w:val="false"/>
          <w:i w:val="false"/>
          <w:color w:val="000000"/>
          <w:sz w:val="28"/>
        </w:rPr>
        <w:t xml:space="preserve">
      checking the garage drivers for the availability of the documents before leaving the garage and on return; </w:t>
      </w:r>
    </w:p>
    <w:p>
      <w:pPr>
        <w:spacing w:after="0"/>
        <w:ind w:left="0"/>
        <w:jc w:val="both"/>
      </w:pPr>
      <w:r>
        <w:rPr>
          <w:rFonts w:ascii="Times New Roman"/>
          <w:b w:val="false"/>
          <w:i w:val="false"/>
          <w:color w:val="000000"/>
          <w:sz w:val="28"/>
        </w:rPr>
        <w:t xml:space="preserve">
      control over the exit of vehicles from the territory of the fleet and return to the territory of the fleet; </w:t>
      </w:r>
    </w:p>
    <w:p>
      <w:pPr>
        <w:spacing w:after="0"/>
        <w:ind w:left="0"/>
        <w:jc w:val="both"/>
      </w:pPr>
      <w:r>
        <w:rPr>
          <w:rFonts w:ascii="Times New Roman"/>
          <w:b w:val="false"/>
          <w:i w:val="false"/>
          <w:color w:val="000000"/>
          <w:sz w:val="28"/>
        </w:rPr>
        <w:t xml:space="preserve">
      maintenance of dispatch log, reporting reports and other technical documentation. </w:t>
      </w:r>
    </w:p>
    <w:p>
      <w:pPr>
        <w:spacing w:after="0"/>
        <w:ind w:left="0"/>
        <w:jc w:val="both"/>
      </w:pPr>
      <w:r>
        <w:rPr>
          <w:rFonts w:ascii="Times New Roman"/>
          <w:b w:val="false"/>
          <w:i w:val="false"/>
          <w:color w:val="000000"/>
          <w:sz w:val="28"/>
        </w:rPr>
        <w:t xml:space="preserve">
      The executor – a dispatcher;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checking of availability and correctness of registration of the entitlement, the appearance of the machine, its refueling with fuel, cooling liquid and oil; </w:t>
      </w:r>
    </w:p>
    <w:p>
      <w:pPr>
        <w:spacing w:after="0"/>
        <w:ind w:left="0"/>
        <w:jc w:val="both"/>
      </w:pPr>
      <w:r>
        <w:rPr>
          <w:rFonts w:ascii="Times New Roman"/>
          <w:b w:val="false"/>
          <w:i w:val="false"/>
          <w:color w:val="000000"/>
          <w:sz w:val="28"/>
        </w:rPr>
        <w:t xml:space="preserve">
      checking of indications of control devices, serviceability of aggregates, systems and mechanisms ensuring safety of movement; </w:t>
      </w:r>
    </w:p>
    <w:p>
      <w:pPr>
        <w:spacing w:after="0"/>
        <w:ind w:left="0"/>
        <w:jc w:val="both"/>
      </w:pPr>
      <w:r>
        <w:rPr>
          <w:rFonts w:ascii="Times New Roman"/>
          <w:b w:val="false"/>
          <w:i w:val="false"/>
          <w:color w:val="000000"/>
          <w:sz w:val="28"/>
        </w:rPr>
        <w:t xml:space="preserve">
      checking of serviceability and sealing of speedometers; </w:t>
      </w:r>
    </w:p>
    <w:p>
      <w:pPr>
        <w:spacing w:after="0"/>
        <w:ind w:left="0"/>
        <w:jc w:val="both"/>
      </w:pPr>
      <w:r>
        <w:rPr>
          <w:rFonts w:ascii="Times New Roman"/>
          <w:b w:val="false"/>
          <w:i w:val="false"/>
          <w:color w:val="000000"/>
          <w:sz w:val="28"/>
        </w:rPr>
        <w:t xml:space="preserve">
      condition and fastening of batteries; </w:t>
      </w:r>
    </w:p>
    <w:p>
      <w:pPr>
        <w:spacing w:after="0"/>
        <w:ind w:left="0"/>
        <w:jc w:val="both"/>
      </w:pPr>
      <w:r>
        <w:rPr>
          <w:rFonts w:ascii="Times New Roman"/>
          <w:b w:val="false"/>
          <w:i w:val="false"/>
          <w:color w:val="000000"/>
          <w:sz w:val="28"/>
        </w:rPr>
        <w:t xml:space="preserve">
      serviceability of equipment for transportation of passengers and cargoes. </w:t>
      </w:r>
    </w:p>
    <w:p>
      <w:pPr>
        <w:spacing w:after="0"/>
        <w:ind w:left="0"/>
        <w:jc w:val="both"/>
      </w:pPr>
      <w:r>
        <w:rPr>
          <w:rFonts w:ascii="Times New Roman"/>
          <w:b w:val="false"/>
          <w:i w:val="false"/>
          <w:color w:val="000000"/>
          <w:sz w:val="28"/>
        </w:rPr>
        <w:t xml:space="preserve">
      The executor - a head of the control and technical point. </w:t>
      </w:r>
    </w:p>
    <w:p>
      <w:pPr>
        <w:spacing w:after="0"/>
        <w:ind w:left="0"/>
        <w:jc w:val="both"/>
      </w:pPr>
      <w:r>
        <w:rPr>
          <w:rFonts w:ascii="Times New Roman"/>
          <w:b w:val="false"/>
          <w:i w:val="false"/>
          <w:color w:val="000000"/>
          <w:sz w:val="28"/>
        </w:rPr>
        <w:t xml:space="preserve">
      56. Standard for the number of employees by the function "Maintenance of Rolling Stock" is given in Appendix 37 to these Labor Standards. </w:t>
      </w:r>
    </w:p>
    <w:p>
      <w:pPr>
        <w:spacing w:after="0"/>
        <w:ind w:left="0"/>
        <w:jc w:val="both"/>
      </w:pPr>
      <w:r>
        <w:rPr>
          <w:rFonts w:ascii="Times New Roman"/>
          <w:b w:val="false"/>
          <w:i w:val="false"/>
          <w:color w:val="000000"/>
          <w:sz w:val="28"/>
        </w:rPr>
        <w:t xml:space="preserve">
      calculation of the number of employees engaged in servicing of rolling stock shall be made depending on the type of maintenance (hereinafter referred to as theM-1, M-2) and technical repair works (hereinafter referred to as the TR), capacity, engine volume, length bus in accordance with tables 1-13 of Appendix 38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disassembly and assembly of accumulators; </w:t>
      </w:r>
    </w:p>
    <w:p>
      <w:pPr>
        <w:spacing w:after="0"/>
        <w:ind w:left="0"/>
        <w:jc w:val="both"/>
      </w:pPr>
      <w:r>
        <w:rPr>
          <w:rFonts w:ascii="Times New Roman"/>
          <w:b w:val="false"/>
          <w:i w:val="false"/>
          <w:color w:val="000000"/>
          <w:sz w:val="28"/>
        </w:rPr>
        <w:t xml:space="preserve">
      degreasing of batteries vessels; </w:t>
      </w:r>
    </w:p>
    <w:p>
      <w:pPr>
        <w:spacing w:after="0"/>
        <w:ind w:left="0"/>
        <w:jc w:val="both"/>
      </w:pPr>
      <w:r>
        <w:rPr>
          <w:rFonts w:ascii="Times New Roman"/>
          <w:b w:val="false"/>
          <w:i w:val="false"/>
          <w:color w:val="000000"/>
          <w:sz w:val="28"/>
        </w:rPr>
        <w:t xml:space="preserve">
      filtration, preparation of distilled water and maintenance of the equipment of charging stations under the supervision of the battery of the higher qualification; </w:t>
      </w:r>
    </w:p>
    <w:p>
      <w:pPr>
        <w:spacing w:after="0"/>
        <w:ind w:left="0"/>
        <w:jc w:val="both"/>
      </w:pPr>
      <w:r>
        <w:rPr>
          <w:rFonts w:ascii="Times New Roman"/>
          <w:b w:val="false"/>
          <w:i w:val="false"/>
          <w:color w:val="000000"/>
          <w:sz w:val="28"/>
        </w:rPr>
        <w:t xml:space="preserve">
      preparation of batteries for repair and charge. </w:t>
      </w:r>
    </w:p>
    <w:p>
      <w:pPr>
        <w:spacing w:after="0"/>
        <w:ind w:left="0"/>
        <w:jc w:val="both"/>
      </w:pPr>
      <w:r>
        <w:rPr>
          <w:rFonts w:ascii="Times New Roman"/>
          <w:b w:val="false"/>
          <w:i w:val="false"/>
          <w:color w:val="000000"/>
          <w:sz w:val="28"/>
        </w:rPr>
        <w:t xml:space="preserve">
      The executor-a battery technician;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Maintenance of technological process and performance of especially difficult works on vulcanization of products from rubber, rubber glues, latex and asbestos in vulcanizing equipment of constructions of average complexity: large boilers, continuous vulcanization devices. </w:t>
      </w:r>
    </w:p>
    <w:p>
      <w:pPr>
        <w:spacing w:after="0"/>
        <w:ind w:left="0"/>
        <w:jc w:val="both"/>
      </w:pPr>
      <w:r>
        <w:rPr>
          <w:rFonts w:ascii="Times New Roman"/>
          <w:b w:val="false"/>
          <w:i w:val="false"/>
          <w:color w:val="000000"/>
          <w:sz w:val="28"/>
        </w:rPr>
        <w:t xml:space="preserve">
      The executor – a vulcanizing agent;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installation and dismantling of tires of all types and sizes of various automobiles; </w:t>
      </w:r>
    </w:p>
    <w:p>
      <w:pPr>
        <w:spacing w:after="0"/>
        <w:ind w:left="0"/>
        <w:jc w:val="both"/>
      </w:pPr>
      <w:r>
        <w:rPr>
          <w:rFonts w:ascii="Times New Roman"/>
          <w:b w:val="false"/>
          <w:i w:val="false"/>
          <w:color w:val="000000"/>
          <w:sz w:val="28"/>
        </w:rPr>
        <w:t xml:space="preserve">
      implementation of defecation and classification of tire and chamber damages, identification of repair types; </w:t>
      </w:r>
    </w:p>
    <w:p>
      <w:pPr>
        <w:spacing w:after="0"/>
        <w:ind w:left="0"/>
        <w:jc w:val="both"/>
      </w:pPr>
      <w:r>
        <w:rPr>
          <w:rFonts w:ascii="Times New Roman"/>
          <w:b w:val="false"/>
          <w:i w:val="false"/>
          <w:color w:val="000000"/>
          <w:sz w:val="28"/>
        </w:rPr>
        <w:t xml:space="preserve">
      elimination of damages, replacement of valve heel, production of chambers’ heel valves; </w:t>
      </w:r>
    </w:p>
    <w:p>
      <w:pPr>
        <w:spacing w:after="0"/>
        <w:ind w:left="0"/>
        <w:jc w:val="both"/>
      </w:pPr>
      <w:r>
        <w:rPr>
          <w:rFonts w:ascii="Times New Roman"/>
          <w:b w:val="false"/>
          <w:i w:val="false"/>
          <w:color w:val="000000"/>
          <w:sz w:val="28"/>
        </w:rPr>
        <w:t xml:space="preserve">
      quality control of cameras repair. </w:t>
      </w:r>
    </w:p>
    <w:p>
      <w:pPr>
        <w:spacing w:after="0"/>
        <w:ind w:left="0"/>
        <w:jc w:val="both"/>
      </w:pPr>
      <w:r>
        <w:rPr>
          <w:rFonts w:ascii="Times New Roman"/>
          <w:b w:val="false"/>
          <w:i w:val="false"/>
          <w:color w:val="000000"/>
          <w:sz w:val="28"/>
        </w:rPr>
        <w:t xml:space="preserve">
      The executor- a tire fitter; </w:t>
      </w:r>
    </w:p>
    <w:p>
      <w:pPr>
        <w:spacing w:after="0"/>
        <w:ind w:left="0"/>
        <w:jc w:val="both"/>
      </w:pPr>
      <w:r>
        <w:rPr>
          <w:rFonts w:ascii="Times New Roman"/>
          <w:b w:val="false"/>
          <w:i w:val="false"/>
          <w:color w:val="000000"/>
          <w:sz w:val="28"/>
        </w:rPr>
        <w:t xml:space="preserve">
      4) The content of the work: </w:t>
      </w:r>
    </w:p>
    <w:p>
      <w:pPr>
        <w:spacing w:after="0"/>
        <w:ind w:left="0"/>
        <w:jc w:val="both"/>
      </w:pPr>
      <w:r>
        <w:rPr>
          <w:rFonts w:ascii="Times New Roman"/>
          <w:b w:val="false"/>
          <w:i w:val="false"/>
          <w:color w:val="000000"/>
          <w:sz w:val="28"/>
        </w:rPr>
        <w:t xml:space="preserve">
      manufacture, repair, assembly and installation of complex parts, products and knots from sheet metal and pipes with a large number of mating bends of different section and profile; </w:t>
      </w:r>
    </w:p>
    <w:p>
      <w:pPr>
        <w:spacing w:after="0"/>
        <w:ind w:left="0"/>
        <w:jc w:val="both"/>
      </w:pPr>
      <w:r>
        <w:rPr>
          <w:rFonts w:ascii="Times New Roman"/>
          <w:b w:val="false"/>
          <w:i w:val="false"/>
          <w:color w:val="000000"/>
          <w:sz w:val="28"/>
        </w:rPr>
        <w:t xml:space="preserve">
      setting up of various machines, apparatuses and control devices used in the manufacture of sheet metal products. </w:t>
      </w:r>
    </w:p>
    <w:p>
      <w:pPr>
        <w:spacing w:after="0"/>
        <w:ind w:left="0"/>
        <w:jc w:val="both"/>
      </w:pPr>
      <w:r>
        <w:rPr>
          <w:rFonts w:ascii="Times New Roman"/>
          <w:b w:val="false"/>
          <w:i w:val="false"/>
          <w:color w:val="000000"/>
          <w:sz w:val="28"/>
        </w:rPr>
        <w:t xml:space="preserve">
      The executor - a tinsmith; </w:t>
      </w:r>
    </w:p>
    <w:p>
      <w:pPr>
        <w:spacing w:after="0"/>
        <w:ind w:left="0"/>
        <w:jc w:val="both"/>
      </w:pPr>
      <w:r>
        <w:rPr>
          <w:rFonts w:ascii="Times New Roman"/>
          <w:b w:val="false"/>
          <w:i w:val="false"/>
          <w:color w:val="000000"/>
          <w:sz w:val="28"/>
        </w:rPr>
        <w:t xml:space="preserve">
      5) The content of the work: </w:t>
      </w:r>
    </w:p>
    <w:p>
      <w:pPr>
        <w:spacing w:after="0"/>
        <w:ind w:left="0"/>
        <w:jc w:val="both"/>
      </w:pPr>
      <w:r>
        <w:rPr>
          <w:rFonts w:ascii="Times New Roman"/>
          <w:b w:val="false"/>
          <w:i w:val="false"/>
          <w:color w:val="000000"/>
          <w:sz w:val="28"/>
        </w:rPr>
        <w:t xml:space="preserve">
      hand forging of simple parts of a small mass with observance of sizes and allowances for processing; </w:t>
      </w:r>
    </w:p>
    <w:p>
      <w:pPr>
        <w:spacing w:after="0"/>
        <w:ind w:left="0"/>
        <w:jc w:val="both"/>
      </w:pPr>
      <w:r>
        <w:rPr>
          <w:rFonts w:ascii="Times New Roman"/>
          <w:b w:val="false"/>
          <w:i w:val="false"/>
          <w:color w:val="000000"/>
          <w:sz w:val="28"/>
        </w:rPr>
        <w:t xml:space="preserve">
      stretching and bending of round, square and strip metal. </w:t>
      </w:r>
    </w:p>
    <w:p>
      <w:pPr>
        <w:spacing w:after="0"/>
        <w:ind w:left="0"/>
        <w:jc w:val="both"/>
      </w:pPr>
      <w:r>
        <w:rPr>
          <w:rFonts w:ascii="Times New Roman"/>
          <w:b w:val="false"/>
          <w:i w:val="false"/>
          <w:color w:val="000000"/>
          <w:sz w:val="28"/>
        </w:rPr>
        <w:t xml:space="preserve">
      The executor- a hand forged blacksmith; </w:t>
      </w:r>
    </w:p>
    <w:p>
      <w:pPr>
        <w:spacing w:after="0"/>
        <w:ind w:left="0"/>
        <w:jc w:val="both"/>
      </w:pPr>
      <w:r>
        <w:rPr>
          <w:rFonts w:ascii="Times New Roman"/>
          <w:b w:val="false"/>
          <w:i w:val="false"/>
          <w:color w:val="000000"/>
          <w:sz w:val="28"/>
        </w:rPr>
        <w:t xml:space="preserve">
      6) The content of the work: </w:t>
      </w:r>
    </w:p>
    <w:p>
      <w:pPr>
        <w:spacing w:after="0"/>
        <w:ind w:left="0"/>
        <w:jc w:val="both"/>
      </w:pPr>
      <w:r>
        <w:rPr>
          <w:rFonts w:ascii="Times New Roman"/>
          <w:b w:val="false"/>
          <w:i w:val="false"/>
          <w:color w:val="000000"/>
          <w:sz w:val="28"/>
        </w:rPr>
        <w:t xml:space="preserve">
      coloring of details in the adjusted drums, machines by a method dipping and a brush without spackling and priming; </w:t>
      </w:r>
    </w:p>
    <w:p>
      <w:pPr>
        <w:spacing w:after="0"/>
        <w:ind w:left="0"/>
        <w:jc w:val="both"/>
      </w:pPr>
      <w:r>
        <w:rPr>
          <w:rFonts w:ascii="Times New Roman"/>
          <w:b w:val="false"/>
          <w:i w:val="false"/>
          <w:color w:val="000000"/>
          <w:sz w:val="28"/>
        </w:rPr>
        <w:t xml:space="preserve">
      coating drying oil and priming; </w:t>
      </w:r>
    </w:p>
    <w:p>
      <w:pPr>
        <w:spacing w:after="0"/>
        <w:ind w:left="0"/>
        <w:jc w:val="both"/>
      </w:pPr>
      <w:r>
        <w:rPr>
          <w:rFonts w:ascii="Times New Roman"/>
          <w:b w:val="false"/>
          <w:i w:val="false"/>
          <w:color w:val="000000"/>
          <w:sz w:val="28"/>
        </w:rPr>
        <w:t xml:space="preserve">
      grinding of paint and varnish materials on hand-painted paint-cutters; </w:t>
      </w:r>
    </w:p>
    <w:p>
      <w:pPr>
        <w:spacing w:after="0"/>
        <w:ind w:left="0"/>
        <w:jc w:val="both"/>
      </w:pPr>
      <w:r>
        <w:rPr>
          <w:rFonts w:ascii="Times New Roman"/>
          <w:b w:val="false"/>
          <w:i w:val="false"/>
          <w:color w:val="000000"/>
          <w:sz w:val="28"/>
        </w:rPr>
        <w:t xml:space="preserve">
      filtration of paint and varnish materials; </w:t>
      </w:r>
    </w:p>
    <w:p>
      <w:pPr>
        <w:spacing w:after="0"/>
        <w:ind w:left="0"/>
        <w:jc w:val="both"/>
      </w:pPr>
      <w:r>
        <w:rPr>
          <w:rFonts w:ascii="Times New Roman"/>
          <w:b w:val="false"/>
          <w:i w:val="false"/>
          <w:color w:val="000000"/>
          <w:sz w:val="28"/>
        </w:rPr>
        <w:t xml:space="preserve">
      drying of stained products. </w:t>
      </w:r>
    </w:p>
    <w:p>
      <w:pPr>
        <w:spacing w:after="0"/>
        <w:ind w:left="0"/>
        <w:jc w:val="both"/>
      </w:pPr>
      <w:r>
        <w:rPr>
          <w:rFonts w:ascii="Times New Roman"/>
          <w:b w:val="false"/>
          <w:i w:val="false"/>
          <w:color w:val="000000"/>
          <w:sz w:val="28"/>
        </w:rPr>
        <w:t xml:space="preserve">
      The executor – a painter; </w:t>
      </w:r>
    </w:p>
    <w:p>
      <w:pPr>
        <w:spacing w:after="0"/>
        <w:ind w:left="0"/>
        <w:jc w:val="both"/>
      </w:pPr>
      <w:r>
        <w:rPr>
          <w:rFonts w:ascii="Times New Roman"/>
          <w:b w:val="false"/>
          <w:i w:val="false"/>
          <w:color w:val="000000"/>
          <w:sz w:val="28"/>
        </w:rPr>
        <w:t xml:space="preserve">
      7) The content of the work: </w:t>
      </w:r>
    </w:p>
    <w:p>
      <w:pPr>
        <w:spacing w:after="0"/>
        <w:ind w:left="0"/>
        <w:jc w:val="both"/>
      </w:pPr>
      <w:r>
        <w:rPr>
          <w:rFonts w:ascii="Times New Roman"/>
          <w:b w:val="false"/>
          <w:i w:val="false"/>
          <w:color w:val="000000"/>
          <w:sz w:val="28"/>
        </w:rPr>
        <w:t xml:space="preserve">
      manufacture of simple products from sheet metal and pipes; </w:t>
      </w:r>
    </w:p>
    <w:p>
      <w:pPr>
        <w:spacing w:after="0"/>
        <w:ind w:left="0"/>
        <w:jc w:val="both"/>
      </w:pPr>
      <w:r>
        <w:rPr>
          <w:rFonts w:ascii="Times New Roman"/>
          <w:b w:val="false"/>
          <w:i w:val="false"/>
          <w:color w:val="000000"/>
          <w:sz w:val="28"/>
        </w:rPr>
        <w:t xml:space="preserve">
      cutting of non-ferrous metals on the label; </w:t>
      </w:r>
    </w:p>
    <w:p>
      <w:pPr>
        <w:spacing w:after="0"/>
        <w:ind w:left="0"/>
        <w:jc w:val="both"/>
      </w:pPr>
      <w:r>
        <w:rPr>
          <w:rFonts w:ascii="Times New Roman"/>
          <w:b w:val="false"/>
          <w:i w:val="false"/>
          <w:color w:val="000000"/>
          <w:sz w:val="28"/>
        </w:rPr>
        <w:t xml:space="preserve">
      sheet metal annealing, weaving and blanks; </w:t>
      </w:r>
    </w:p>
    <w:p>
      <w:pPr>
        <w:spacing w:after="0"/>
        <w:ind w:left="0"/>
        <w:jc w:val="both"/>
      </w:pPr>
      <w:r>
        <w:rPr>
          <w:rFonts w:ascii="Times New Roman"/>
          <w:b w:val="false"/>
          <w:i w:val="false"/>
          <w:color w:val="000000"/>
          <w:sz w:val="28"/>
        </w:rPr>
        <w:t xml:space="preserve">
      pickling, melting and soldering of the product with soft products; </w:t>
      </w:r>
    </w:p>
    <w:p>
      <w:pPr>
        <w:spacing w:after="0"/>
        <w:ind w:left="0"/>
        <w:jc w:val="both"/>
      </w:pPr>
      <w:r>
        <w:rPr>
          <w:rFonts w:ascii="Times New Roman"/>
          <w:b w:val="false"/>
          <w:i w:val="false"/>
          <w:color w:val="000000"/>
          <w:sz w:val="28"/>
        </w:rPr>
        <w:t xml:space="preserve">
      soldering lead on the vessels, filling the ends of the lead, not prescribed for the pressure-based. </w:t>
      </w:r>
    </w:p>
    <w:p>
      <w:pPr>
        <w:spacing w:after="0"/>
        <w:ind w:left="0"/>
        <w:jc w:val="both"/>
      </w:pPr>
      <w:r>
        <w:rPr>
          <w:rFonts w:ascii="Times New Roman"/>
          <w:b w:val="false"/>
          <w:i w:val="false"/>
          <w:color w:val="000000"/>
          <w:sz w:val="28"/>
        </w:rPr>
        <w:t xml:space="preserve">
      The executor - a coppersmith; </w:t>
      </w:r>
    </w:p>
    <w:p>
      <w:pPr>
        <w:spacing w:after="0"/>
        <w:ind w:left="0"/>
        <w:jc w:val="both"/>
      </w:pPr>
      <w:r>
        <w:rPr>
          <w:rFonts w:ascii="Times New Roman"/>
          <w:b w:val="false"/>
          <w:i w:val="false"/>
          <w:color w:val="000000"/>
          <w:sz w:val="28"/>
        </w:rPr>
        <w:t xml:space="preserve">
      8) The content of the work: </w:t>
      </w:r>
    </w:p>
    <w:p>
      <w:pPr>
        <w:spacing w:after="0"/>
        <w:ind w:left="0"/>
        <w:jc w:val="both"/>
      </w:pPr>
      <w:r>
        <w:rPr>
          <w:rFonts w:ascii="Times New Roman"/>
          <w:b w:val="false"/>
          <w:i w:val="false"/>
          <w:color w:val="000000"/>
          <w:sz w:val="28"/>
        </w:rPr>
        <w:t xml:space="preserve">
      removal of upholstery material at repair of joiner's products; </w:t>
      </w:r>
    </w:p>
    <w:p>
      <w:pPr>
        <w:spacing w:after="0"/>
        <w:ind w:left="0"/>
        <w:jc w:val="both"/>
      </w:pPr>
      <w:r>
        <w:rPr>
          <w:rFonts w:ascii="Times New Roman"/>
          <w:b w:val="false"/>
          <w:i w:val="false"/>
          <w:color w:val="000000"/>
          <w:sz w:val="28"/>
        </w:rPr>
        <w:t xml:space="preserve">
      preparation of hard-to-use wallpaper materials (hair, cotton wool and so on) to work; </w:t>
      </w:r>
    </w:p>
    <w:p>
      <w:pPr>
        <w:spacing w:after="0"/>
        <w:ind w:left="0"/>
        <w:jc w:val="both"/>
      </w:pPr>
      <w:r>
        <w:rPr>
          <w:rFonts w:ascii="Times New Roman"/>
          <w:b w:val="false"/>
          <w:i w:val="false"/>
          <w:color w:val="000000"/>
          <w:sz w:val="28"/>
        </w:rPr>
        <w:t xml:space="preserve">
      preparation of glue; </w:t>
      </w:r>
    </w:p>
    <w:p>
      <w:pPr>
        <w:spacing w:after="0"/>
        <w:ind w:left="0"/>
        <w:jc w:val="both"/>
      </w:pPr>
      <w:r>
        <w:rPr>
          <w:rFonts w:ascii="Times New Roman"/>
          <w:b w:val="false"/>
          <w:i w:val="false"/>
          <w:color w:val="000000"/>
          <w:sz w:val="28"/>
        </w:rPr>
        <w:t xml:space="preserve">
      upholstery of rigid and semi-upholstered furniture under the guidance of the holder of higher qualification. </w:t>
      </w:r>
    </w:p>
    <w:p>
      <w:pPr>
        <w:spacing w:after="0"/>
        <w:ind w:left="0"/>
        <w:jc w:val="both"/>
      </w:pPr>
      <w:r>
        <w:rPr>
          <w:rFonts w:ascii="Times New Roman"/>
          <w:b w:val="false"/>
          <w:i w:val="false"/>
          <w:color w:val="000000"/>
          <w:sz w:val="28"/>
        </w:rPr>
        <w:t xml:space="preserve">
      The executor – an upholsterer; </w:t>
      </w:r>
    </w:p>
    <w:p>
      <w:pPr>
        <w:spacing w:after="0"/>
        <w:ind w:left="0"/>
        <w:jc w:val="both"/>
      </w:pPr>
      <w:r>
        <w:rPr>
          <w:rFonts w:ascii="Times New Roman"/>
          <w:b w:val="false"/>
          <w:i w:val="false"/>
          <w:color w:val="000000"/>
          <w:sz w:val="28"/>
        </w:rPr>
        <w:t xml:space="preserve">
      9) maintenance of the work: performance of the simplest carpentry and formwork works at the device of rolled roofs dry with nailing and a roof from piece materials. </w:t>
      </w:r>
    </w:p>
    <w:p>
      <w:pPr>
        <w:spacing w:after="0"/>
        <w:ind w:left="0"/>
        <w:jc w:val="both"/>
      </w:pPr>
      <w:r>
        <w:rPr>
          <w:rFonts w:ascii="Times New Roman"/>
          <w:b w:val="false"/>
          <w:i w:val="false"/>
          <w:color w:val="000000"/>
          <w:sz w:val="28"/>
        </w:rPr>
        <w:t xml:space="preserve">
      The executor - a carpenter; </w:t>
      </w:r>
    </w:p>
    <w:p>
      <w:pPr>
        <w:spacing w:after="0"/>
        <w:ind w:left="0"/>
        <w:jc w:val="both"/>
      </w:pPr>
      <w:r>
        <w:rPr>
          <w:rFonts w:ascii="Times New Roman"/>
          <w:b w:val="false"/>
          <w:i w:val="false"/>
          <w:color w:val="000000"/>
          <w:sz w:val="28"/>
        </w:rPr>
        <w:t xml:space="preserve">
      10) The content of the work: </w:t>
      </w:r>
    </w:p>
    <w:p>
      <w:pPr>
        <w:spacing w:after="0"/>
        <w:ind w:left="0"/>
        <w:jc w:val="both"/>
      </w:pPr>
      <w:r>
        <w:rPr>
          <w:rFonts w:ascii="Times New Roman"/>
          <w:b w:val="false"/>
          <w:i w:val="false"/>
          <w:color w:val="000000"/>
          <w:sz w:val="28"/>
        </w:rPr>
        <w:t xml:space="preserve">
      disassembly of simple units of cars; </w:t>
      </w:r>
    </w:p>
    <w:p>
      <w:pPr>
        <w:spacing w:after="0"/>
        <w:ind w:left="0"/>
        <w:jc w:val="both"/>
      </w:pPr>
      <w:r>
        <w:rPr>
          <w:rFonts w:ascii="Times New Roman"/>
          <w:b w:val="false"/>
          <w:i w:val="false"/>
          <w:color w:val="000000"/>
          <w:sz w:val="28"/>
        </w:rPr>
        <w:t xml:space="preserve">
      Chiseling, cutting with a hacksaw, sawdust, burr rubbing, washing, carving, drilling of apertures on the conductor in the car, clearing from a dirt, a washing after disassembly and greasing of details; </w:t>
      </w:r>
    </w:p>
    <w:p>
      <w:pPr>
        <w:spacing w:after="0"/>
        <w:ind w:left="0"/>
        <w:jc w:val="both"/>
      </w:pPr>
      <w:r>
        <w:rPr>
          <w:rFonts w:ascii="Times New Roman"/>
          <w:b w:val="false"/>
          <w:i w:val="false"/>
          <w:color w:val="000000"/>
          <w:sz w:val="28"/>
        </w:rPr>
        <w:t xml:space="preserve">
      participation in the repair under the supervision of a fitter of higher qualification. </w:t>
      </w:r>
    </w:p>
    <w:p>
      <w:pPr>
        <w:spacing w:after="0"/>
        <w:ind w:left="0"/>
        <w:jc w:val="both"/>
      </w:pPr>
      <w:r>
        <w:rPr>
          <w:rFonts w:ascii="Times New Roman"/>
          <w:b w:val="false"/>
          <w:i w:val="false"/>
          <w:color w:val="000000"/>
          <w:sz w:val="28"/>
        </w:rPr>
        <w:t xml:space="preserve">
      The executors – a car repair fitter, a mechanic for repair of road-building machines and tractors; </w:t>
      </w:r>
    </w:p>
    <w:p>
      <w:pPr>
        <w:spacing w:after="0"/>
        <w:ind w:left="0"/>
        <w:jc w:val="both"/>
      </w:pPr>
      <w:r>
        <w:rPr>
          <w:rFonts w:ascii="Times New Roman"/>
          <w:b w:val="false"/>
          <w:i w:val="false"/>
          <w:color w:val="000000"/>
          <w:sz w:val="28"/>
        </w:rPr>
        <w:t xml:space="preserve">
      11) The content of the work: </w:t>
      </w:r>
    </w:p>
    <w:p>
      <w:pPr>
        <w:spacing w:after="0"/>
        <w:ind w:left="0"/>
        <w:jc w:val="both"/>
      </w:pPr>
      <w:r>
        <w:rPr>
          <w:rFonts w:ascii="Times New Roman"/>
          <w:b w:val="false"/>
          <w:i w:val="false"/>
          <w:color w:val="000000"/>
          <w:sz w:val="28"/>
        </w:rPr>
        <w:t xml:space="preserve">
      disassembly, repair and assembling of simple units of fuel equipment of carburetors and diesel engines; </w:t>
      </w:r>
    </w:p>
    <w:p>
      <w:pPr>
        <w:spacing w:after="0"/>
        <w:ind w:left="0"/>
        <w:jc w:val="both"/>
      </w:pPr>
      <w:r>
        <w:rPr>
          <w:rFonts w:ascii="Times New Roman"/>
          <w:b w:val="false"/>
          <w:i w:val="false"/>
          <w:color w:val="000000"/>
          <w:sz w:val="28"/>
        </w:rPr>
        <w:t xml:space="preserve">
      dismantling and installation of equipment on carburetors and diesel engines; </w:t>
      </w:r>
    </w:p>
    <w:p>
      <w:pPr>
        <w:spacing w:after="0"/>
        <w:ind w:left="0"/>
        <w:jc w:val="both"/>
      </w:pPr>
      <w:r>
        <w:rPr>
          <w:rFonts w:ascii="Times New Roman"/>
          <w:b w:val="false"/>
          <w:i w:val="false"/>
          <w:color w:val="000000"/>
          <w:sz w:val="28"/>
        </w:rPr>
        <w:t xml:space="preserve">
      fuel level adjustment in the carburetor float chamber. </w:t>
      </w:r>
    </w:p>
    <w:p>
      <w:pPr>
        <w:spacing w:after="0"/>
        <w:ind w:left="0"/>
        <w:jc w:val="both"/>
      </w:pPr>
      <w:r>
        <w:rPr>
          <w:rFonts w:ascii="Times New Roman"/>
          <w:b w:val="false"/>
          <w:i w:val="false"/>
          <w:color w:val="000000"/>
          <w:sz w:val="28"/>
        </w:rPr>
        <w:t xml:space="preserve">
      The executor-a locksmith on fuel equipment; </w:t>
      </w:r>
    </w:p>
    <w:p>
      <w:pPr>
        <w:spacing w:after="0"/>
        <w:ind w:left="0"/>
        <w:jc w:val="both"/>
      </w:pPr>
      <w:r>
        <w:rPr>
          <w:rFonts w:ascii="Times New Roman"/>
          <w:b w:val="false"/>
          <w:i w:val="false"/>
          <w:color w:val="000000"/>
          <w:sz w:val="28"/>
        </w:rPr>
        <w:t xml:space="preserve">
      12) The content of the work: </w:t>
      </w:r>
    </w:p>
    <w:p>
      <w:pPr>
        <w:spacing w:after="0"/>
        <w:ind w:left="0"/>
        <w:jc w:val="both"/>
      </w:pPr>
      <w:r>
        <w:rPr>
          <w:rFonts w:ascii="Times New Roman"/>
          <w:b w:val="false"/>
          <w:i w:val="false"/>
          <w:color w:val="000000"/>
          <w:sz w:val="28"/>
        </w:rPr>
        <w:t xml:space="preserve">
      disassembly, repair and assembling of simple units, devices and fittings of electric lighting with the use of simple manual devices and tools; </w:t>
      </w:r>
    </w:p>
    <w:p>
      <w:pPr>
        <w:spacing w:after="0"/>
        <w:ind w:left="0"/>
        <w:jc w:val="both"/>
      </w:pPr>
      <w:r>
        <w:rPr>
          <w:rFonts w:ascii="Times New Roman"/>
          <w:b w:val="false"/>
          <w:i w:val="false"/>
          <w:color w:val="000000"/>
          <w:sz w:val="28"/>
        </w:rPr>
        <w:t xml:space="preserve">
      cleaning, washing, wiping and purging by compressed air of parts and devices of electrical equipment; </w:t>
      </w:r>
    </w:p>
    <w:p>
      <w:pPr>
        <w:spacing w:after="0"/>
        <w:ind w:left="0"/>
        <w:jc w:val="both"/>
      </w:pPr>
      <w:r>
        <w:rPr>
          <w:rFonts w:ascii="Times New Roman"/>
          <w:b w:val="false"/>
          <w:i w:val="false"/>
          <w:color w:val="000000"/>
          <w:sz w:val="28"/>
        </w:rPr>
        <w:t xml:space="preserve">
      manufacture of simple parts from a varietal metal; </w:t>
      </w:r>
    </w:p>
    <w:p>
      <w:pPr>
        <w:spacing w:after="0"/>
        <w:ind w:left="0"/>
        <w:jc w:val="both"/>
      </w:pPr>
      <w:r>
        <w:rPr>
          <w:rFonts w:ascii="Times New Roman"/>
          <w:b w:val="false"/>
          <w:i w:val="false"/>
          <w:color w:val="000000"/>
          <w:sz w:val="28"/>
        </w:rPr>
        <w:t xml:space="preserve">
      connection of parts and units of electric machines, electric devices on simple electro wiring diagrams; </w:t>
      </w:r>
    </w:p>
    <w:p>
      <w:pPr>
        <w:spacing w:after="0"/>
        <w:ind w:left="0"/>
        <w:jc w:val="both"/>
      </w:pPr>
      <w:r>
        <w:rPr>
          <w:rFonts w:ascii="Times New Roman"/>
          <w:b w:val="false"/>
          <w:i w:val="false"/>
          <w:color w:val="000000"/>
          <w:sz w:val="28"/>
        </w:rPr>
        <w:t xml:space="preserve">
      installation of fastening couplings, tees and boxes; </w:t>
      </w:r>
    </w:p>
    <w:p>
      <w:pPr>
        <w:spacing w:after="0"/>
        <w:ind w:left="0"/>
        <w:jc w:val="both"/>
      </w:pPr>
      <w:r>
        <w:rPr>
          <w:rFonts w:ascii="Times New Roman"/>
          <w:b w:val="false"/>
          <w:i w:val="false"/>
          <w:color w:val="000000"/>
          <w:sz w:val="28"/>
        </w:rPr>
        <w:t xml:space="preserve">
      preparation of defective statements. </w:t>
      </w:r>
    </w:p>
    <w:p>
      <w:pPr>
        <w:spacing w:after="0"/>
        <w:ind w:left="0"/>
        <w:jc w:val="both"/>
      </w:pPr>
      <w:r>
        <w:rPr>
          <w:rFonts w:ascii="Times New Roman"/>
          <w:b w:val="false"/>
          <w:i w:val="false"/>
          <w:color w:val="000000"/>
          <w:sz w:val="28"/>
        </w:rPr>
        <w:t xml:space="preserve">
      The executor- an electrician for electrical equipment repair; </w:t>
      </w:r>
    </w:p>
    <w:p>
      <w:pPr>
        <w:spacing w:after="0"/>
        <w:ind w:left="0"/>
        <w:jc w:val="both"/>
      </w:pPr>
      <w:r>
        <w:rPr>
          <w:rFonts w:ascii="Times New Roman"/>
          <w:b w:val="false"/>
          <w:i w:val="false"/>
          <w:color w:val="000000"/>
          <w:sz w:val="28"/>
        </w:rPr>
        <w:t xml:space="preserve">
      13) The content of the work: </w:t>
      </w:r>
    </w:p>
    <w:p>
      <w:pPr>
        <w:spacing w:after="0"/>
        <w:ind w:left="0"/>
        <w:jc w:val="both"/>
      </w:pPr>
      <w:r>
        <w:rPr>
          <w:rFonts w:ascii="Times New Roman"/>
          <w:b w:val="false"/>
          <w:i w:val="false"/>
          <w:color w:val="000000"/>
          <w:sz w:val="28"/>
        </w:rPr>
        <w:t xml:space="preserve">
      assembling of metal brushes of various designs; </w:t>
      </w:r>
    </w:p>
    <w:p>
      <w:pPr>
        <w:spacing w:after="0"/>
        <w:ind w:left="0"/>
        <w:jc w:val="both"/>
      </w:pPr>
      <w:r>
        <w:rPr>
          <w:rFonts w:ascii="Times New Roman"/>
          <w:b w:val="false"/>
          <w:i w:val="false"/>
          <w:color w:val="000000"/>
          <w:sz w:val="28"/>
        </w:rPr>
        <w:t xml:space="preserve">
      cutting on the machines of different grades of wire to the required length and its shirting; </w:t>
      </w:r>
    </w:p>
    <w:p>
      <w:pPr>
        <w:spacing w:after="0"/>
        <w:ind w:left="0"/>
        <w:jc w:val="both"/>
      </w:pPr>
      <w:r>
        <w:rPr>
          <w:rFonts w:ascii="Times New Roman"/>
          <w:b w:val="false"/>
          <w:i w:val="false"/>
          <w:color w:val="000000"/>
          <w:sz w:val="28"/>
        </w:rPr>
        <w:t xml:space="preserve">
      disc stuffing; </w:t>
      </w:r>
    </w:p>
    <w:p>
      <w:pPr>
        <w:spacing w:after="0"/>
        <w:ind w:left="0"/>
        <w:jc w:val="both"/>
      </w:pPr>
      <w:r>
        <w:rPr>
          <w:rFonts w:ascii="Times New Roman"/>
          <w:b w:val="false"/>
          <w:i w:val="false"/>
          <w:color w:val="000000"/>
          <w:sz w:val="28"/>
        </w:rPr>
        <w:t xml:space="preserve">
      checking, adjusting and centering of disks and brushes according to the established technological process; </w:t>
      </w:r>
    </w:p>
    <w:p>
      <w:pPr>
        <w:spacing w:after="0"/>
        <w:ind w:left="0"/>
        <w:jc w:val="both"/>
      </w:pPr>
      <w:r>
        <w:rPr>
          <w:rFonts w:ascii="Times New Roman"/>
          <w:b w:val="false"/>
          <w:i w:val="false"/>
          <w:color w:val="000000"/>
          <w:sz w:val="28"/>
        </w:rPr>
        <w:t xml:space="preserve">
      hand-made and on the machine tools of apron, wire, bristles and hair for grinding and polishing of corundum and agate stones; </w:t>
      </w:r>
    </w:p>
    <w:p>
      <w:pPr>
        <w:spacing w:after="0"/>
        <w:ind w:left="0"/>
        <w:jc w:val="both"/>
      </w:pPr>
      <w:r>
        <w:rPr>
          <w:rFonts w:ascii="Times New Roman"/>
          <w:b w:val="false"/>
          <w:i w:val="false"/>
          <w:color w:val="000000"/>
          <w:sz w:val="28"/>
        </w:rPr>
        <w:t xml:space="preserve">
      adjustment of the serviced machines. </w:t>
      </w:r>
    </w:p>
    <w:p>
      <w:pPr>
        <w:spacing w:after="0"/>
        <w:ind w:left="0"/>
        <w:jc w:val="both"/>
      </w:pPr>
      <w:r>
        <w:rPr>
          <w:rFonts w:ascii="Times New Roman"/>
          <w:b w:val="false"/>
          <w:i w:val="false"/>
          <w:color w:val="000000"/>
          <w:sz w:val="28"/>
        </w:rPr>
        <w:t xml:space="preserve">
      The executor – a metal brush collector; </w:t>
      </w:r>
    </w:p>
    <w:p>
      <w:pPr>
        <w:spacing w:after="0"/>
        <w:ind w:left="0"/>
        <w:jc w:val="both"/>
      </w:pPr>
      <w:r>
        <w:rPr>
          <w:rFonts w:ascii="Times New Roman"/>
          <w:b w:val="false"/>
          <w:i w:val="false"/>
          <w:color w:val="000000"/>
          <w:sz w:val="28"/>
        </w:rPr>
        <w:t xml:space="preserve">
      14) The content of the work: </w:t>
      </w:r>
    </w:p>
    <w:p>
      <w:pPr>
        <w:spacing w:after="0"/>
        <w:ind w:left="0"/>
        <w:jc w:val="both"/>
      </w:pPr>
      <w:r>
        <w:rPr>
          <w:rFonts w:ascii="Times New Roman"/>
          <w:b w:val="false"/>
          <w:i w:val="false"/>
          <w:color w:val="000000"/>
          <w:sz w:val="28"/>
        </w:rPr>
        <w:t xml:space="preserve">
      lubrication of parts of machines, mechanisms, engines, drives of aggregates, automobiles, tractors and other equipment, and machines within the established time; </w:t>
      </w:r>
    </w:p>
    <w:p>
      <w:pPr>
        <w:spacing w:after="0"/>
        <w:ind w:left="0"/>
        <w:jc w:val="both"/>
      </w:pPr>
      <w:r>
        <w:rPr>
          <w:rFonts w:ascii="Times New Roman"/>
          <w:b w:val="false"/>
          <w:i w:val="false"/>
          <w:color w:val="000000"/>
          <w:sz w:val="28"/>
        </w:rPr>
        <w:t xml:space="preserve">
      change and pouring of lubricants into gearboxes, in lubricators and other automatic operating devices for pressure lubrication; </w:t>
      </w:r>
    </w:p>
    <w:p>
      <w:pPr>
        <w:spacing w:after="0"/>
        <w:ind w:left="0"/>
        <w:jc w:val="both"/>
      </w:pPr>
      <w:r>
        <w:rPr>
          <w:rFonts w:ascii="Times New Roman"/>
          <w:b w:val="false"/>
          <w:i w:val="false"/>
          <w:color w:val="000000"/>
          <w:sz w:val="28"/>
        </w:rPr>
        <w:t xml:space="preserve">
      oil filling in oiler; </w:t>
      </w:r>
    </w:p>
    <w:p>
      <w:pPr>
        <w:spacing w:after="0"/>
        <w:ind w:left="0"/>
        <w:jc w:val="both"/>
      </w:pPr>
      <w:r>
        <w:rPr>
          <w:rFonts w:ascii="Times New Roman"/>
          <w:b w:val="false"/>
          <w:i w:val="false"/>
          <w:color w:val="000000"/>
          <w:sz w:val="28"/>
        </w:rPr>
        <w:t xml:space="preserve">
      collection of waste oils for cleaning; </w:t>
      </w:r>
    </w:p>
    <w:p>
      <w:pPr>
        <w:spacing w:after="0"/>
        <w:ind w:left="0"/>
        <w:jc w:val="both"/>
      </w:pPr>
      <w:r>
        <w:rPr>
          <w:rFonts w:ascii="Times New Roman"/>
          <w:b w:val="false"/>
          <w:i w:val="false"/>
          <w:color w:val="000000"/>
          <w:sz w:val="28"/>
        </w:rPr>
        <w:t xml:space="preserve">
      cleaning of transmission shafts from dust and dirt. </w:t>
      </w:r>
    </w:p>
    <w:p>
      <w:pPr>
        <w:spacing w:after="0"/>
        <w:ind w:left="0"/>
        <w:jc w:val="both"/>
      </w:pPr>
      <w:r>
        <w:rPr>
          <w:rFonts w:ascii="Times New Roman"/>
          <w:b w:val="false"/>
          <w:i w:val="false"/>
          <w:color w:val="000000"/>
          <w:sz w:val="28"/>
        </w:rPr>
        <w:t xml:space="preserve">
      The executor - a lubricant; </w:t>
      </w:r>
    </w:p>
    <w:p>
      <w:pPr>
        <w:spacing w:after="0"/>
        <w:ind w:left="0"/>
        <w:jc w:val="both"/>
      </w:pPr>
      <w:r>
        <w:rPr>
          <w:rFonts w:ascii="Times New Roman"/>
          <w:b w:val="false"/>
          <w:i w:val="false"/>
          <w:color w:val="000000"/>
          <w:sz w:val="28"/>
        </w:rPr>
        <w:t xml:space="preserve">
      15) The content of the work: </w:t>
      </w:r>
    </w:p>
    <w:p>
      <w:pPr>
        <w:spacing w:after="0"/>
        <w:ind w:left="0"/>
        <w:jc w:val="both"/>
      </w:pPr>
      <w:r>
        <w:rPr>
          <w:rFonts w:ascii="Times New Roman"/>
          <w:b w:val="false"/>
          <w:i w:val="false"/>
          <w:color w:val="000000"/>
          <w:sz w:val="28"/>
        </w:rPr>
        <w:t xml:space="preserve">
      preparation of lathe for work, realization of turning works; </w:t>
      </w:r>
    </w:p>
    <w:p>
      <w:pPr>
        <w:spacing w:after="0"/>
        <w:ind w:left="0"/>
        <w:jc w:val="both"/>
      </w:pPr>
      <w:r>
        <w:rPr>
          <w:rFonts w:ascii="Times New Roman"/>
          <w:b w:val="false"/>
          <w:i w:val="false"/>
          <w:color w:val="000000"/>
          <w:sz w:val="28"/>
        </w:rPr>
        <w:t xml:space="preserve">
      quality control of manufactured products. </w:t>
      </w:r>
    </w:p>
    <w:p>
      <w:pPr>
        <w:spacing w:after="0"/>
        <w:ind w:left="0"/>
        <w:jc w:val="both"/>
      </w:pPr>
      <w:r>
        <w:rPr>
          <w:rFonts w:ascii="Times New Roman"/>
          <w:b w:val="false"/>
          <w:i w:val="false"/>
          <w:color w:val="000000"/>
          <w:sz w:val="28"/>
        </w:rPr>
        <w:t xml:space="preserve">
      The executor - a Turner and/or a milling operator; </w:t>
      </w:r>
    </w:p>
    <w:p>
      <w:pPr>
        <w:spacing w:after="0"/>
        <w:ind w:left="0"/>
        <w:jc w:val="both"/>
      </w:pPr>
      <w:r>
        <w:rPr>
          <w:rFonts w:ascii="Times New Roman"/>
          <w:b w:val="false"/>
          <w:i w:val="false"/>
          <w:color w:val="000000"/>
          <w:sz w:val="28"/>
        </w:rPr>
        <w:t xml:space="preserve">
      16) The content of the work: </w:t>
      </w:r>
    </w:p>
    <w:p>
      <w:pPr>
        <w:spacing w:after="0"/>
        <w:ind w:left="0"/>
        <w:jc w:val="both"/>
      </w:pPr>
      <w:r>
        <w:rPr>
          <w:rFonts w:ascii="Times New Roman"/>
          <w:b w:val="false"/>
          <w:i w:val="false"/>
          <w:color w:val="000000"/>
          <w:sz w:val="28"/>
        </w:rPr>
        <w:t xml:space="preserve">
      manual oxygen cutting and cutting with petrol and gasoline-cutting devices of steel light-weight and heavy scrap; </w:t>
      </w:r>
    </w:p>
    <w:p>
      <w:pPr>
        <w:spacing w:after="0"/>
        <w:ind w:left="0"/>
        <w:jc w:val="both"/>
      </w:pPr>
      <w:r>
        <w:rPr>
          <w:rFonts w:ascii="Times New Roman"/>
          <w:b w:val="false"/>
          <w:i w:val="false"/>
          <w:color w:val="000000"/>
          <w:sz w:val="28"/>
        </w:rPr>
        <w:t xml:space="preserve">
      hand arc, plasma, gas, automatic and semi-automatic welding of simple parts, assemblies and structures made of carbon steels. </w:t>
      </w:r>
    </w:p>
    <w:p>
      <w:pPr>
        <w:spacing w:after="0"/>
        <w:ind w:left="0"/>
        <w:jc w:val="both"/>
      </w:pPr>
      <w:r>
        <w:rPr>
          <w:rFonts w:ascii="Times New Roman"/>
          <w:b w:val="false"/>
          <w:i w:val="false"/>
          <w:color w:val="000000"/>
          <w:sz w:val="28"/>
        </w:rPr>
        <w:t xml:space="preserve">
      The executor – an electric welder. </w:t>
      </w:r>
    </w:p>
    <w:p>
      <w:pPr>
        <w:spacing w:after="0"/>
        <w:ind w:left="0"/>
        <w:jc w:val="both"/>
      </w:pPr>
      <w:r>
        <w:rPr>
          <w:rFonts w:ascii="Times New Roman"/>
          <w:b w:val="false"/>
          <w:i w:val="false"/>
          <w:color w:val="000000"/>
          <w:sz w:val="28"/>
        </w:rPr>
        <w:t xml:space="preserve">
      57. The Standard for the number of employees by the function "Service of Transport" is given in Appendix 39 to these Labor Standards. </w:t>
      </w:r>
    </w:p>
    <w:p>
      <w:pPr>
        <w:spacing w:after="0"/>
        <w:ind w:left="0"/>
        <w:jc w:val="both"/>
      </w:pPr>
      <w:r>
        <w:rPr>
          <w:rFonts w:ascii="Times New Roman"/>
          <w:b w:val="false"/>
          <w:i w:val="false"/>
          <w:color w:val="000000"/>
          <w:sz w:val="28"/>
        </w:rPr>
        <w:t xml:space="preserve">
      1) The content of the work: </w:t>
      </w:r>
    </w:p>
    <w:p>
      <w:pPr>
        <w:spacing w:after="0"/>
        <w:ind w:left="0"/>
        <w:jc w:val="both"/>
      </w:pPr>
      <w:r>
        <w:rPr>
          <w:rFonts w:ascii="Times New Roman"/>
          <w:b w:val="false"/>
          <w:i w:val="false"/>
          <w:color w:val="000000"/>
          <w:sz w:val="28"/>
        </w:rPr>
        <w:t xml:space="preserve">
      execution of manual and mechanized washing and cleaning, external and internal cleaning of cars, trucks and special vehicles, trailers, semitrailers and specialized vehicles in accordance with the sanitary and hygienic requirements of processing; </w:t>
      </w:r>
    </w:p>
    <w:p>
      <w:pPr>
        <w:spacing w:after="0"/>
        <w:ind w:left="0"/>
        <w:jc w:val="both"/>
      </w:pPr>
      <w:r>
        <w:rPr>
          <w:rFonts w:ascii="Times New Roman"/>
          <w:b w:val="false"/>
          <w:i w:val="false"/>
          <w:color w:val="000000"/>
          <w:sz w:val="28"/>
        </w:rPr>
        <w:t xml:space="preserve">
      maintenance in cleanliness and serviceable condition of mechanisms, adaptations, equipment, and also premises and platforms for washing of automobiles. </w:t>
      </w:r>
    </w:p>
    <w:p>
      <w:pPr>
        <w:spacing w:after="0"/>
        <w:ind w:left="0"/>
        <w:jc w:val="both"/>
      </w:pPr>
      <w:r>
        <w:rPr>
          <w:rFonts w:ascii="Times New Roman"/>
          <w:b w:val="false"/>
          <w:i w:val="false"/>
          <w:color w:val="000000"/>
          <w:sz w:val="28"/>
        </w:rPr>
        <w:t xml:space="preserve">
      The executor-a washer-cleaner of rolling stock; </w:t>
      </w:r>
    </w:p>
    <w:p>
      <w:pPr>
        <w:spacing w:after="0"/>
        <w:ind w:left="0"/>
        <w:jc w:val="both"/>
      </w:pPr>
      <w:r>
        <w:rPr>
          <w:rFonts w:ascii="Times New Roman"/>
          <w:b w:val="false"/>
          <w:i w:val="false"/>
          <w:color w:val="000000"/>
          <w:sz w:val="28"/>
        </w:rPr>
        <w:t xml:space="preserve">
      2) The content of the work: </w:t>
      </w:r>
    </w:p>
    <w:p>
      <w:pPr>
        <w:spacing w:after="0"/>
        <w:ind w:left="0"/>
        <w:jc w:val="both"/>
      </w:pPr>
      <w:r>
        <w:rPr>
          <w:rFonts w:ascii="Times New Roman"/>
          <w:b w:val="false"/>
          <w:i w:val="false"/>
          <w:color w:val="000000"/>
          <w:sz w:val="28"/>
        </w:rPr>
        <w:t xml:space="preserve">
      skipping and accounting of transport, delivering solid domestic waste to the landfill; </w:t>
      </w:r>
    </w:p>
    <w:p>
      <w:pPr>
        <w:spacing w:after="0"/>
        <w:ind w:left="0"/>
        <w:jc w:val="both"/>
      </w:pPr>
      <w:r>
        <w:rPr>
          <w:rFonts w:ascii="Times New Roman"/>
          <w:b w:val="false"/>
          <w:i w:val="false"/>
          <w:color w:val="000000"/>
          <w:sz w:val="28"/>
        </w:rPr>
        <w:t xml:space="preserve">
      reconciliation of data in accompanying documents with actual condition and availability of solid domestic waste; </w:t>
      </w:r>
    </w:p>
    <w:p>
      <w:pPr>
        <w:spacing w:after="0"/>
        <w:ind w:left="0"/>
        <w:jc w:val="both"/>
      </w:pPr>
      <w:r>
        <w:rPr>
          <w:rFonts w:ascii="Times New Roman"/>
          <w:b w:val="false"/>
          <w:i w:val="false"/>
          <w:color w:val="000000"/>
          <w:sz w:val="28"/>
        </w:rPr>
        <w:t xml:space="preserve">
      indication of the place of discharge and monitoring of the discharge of solid domestic waste; </w:t>
      </w:r>
    </w:p>
    <w:p>
      <w:pPr>
        <w:spacing w:after="0"/>
        <w:ind w:left="0"/>
        <w:jc w:val="both"/>
      </w:pPr>
      <w:r>
        <w:rPr>
          <w:rFonts w:ascii="Times New Roman"/>
          <w:b w:val="false"/>
          <w:i w:val="false"/>
          <w:color w:val="000000"/>
          <w:sz w:val="28"/>
        </w:rPr>
        <w:t xml:space="preserve">
      control over observance of the preset height of the layer to be removed and the degree of sealing of solid domestic waste with the help of a datum mark; </w:t>
      </w:r>
    </w:p>
    <w:p>
      <w:pPr>
        <w:spacing w:after="0"/>
        <w:ind w:left="0"/>
        <w:jc w:val="both"/>
      </w:pPr>
      <w:r>
        <w:rPr>
          <w:rFonts w:ascii="Times New Roman"/>
          <w:b w:val="false"/>
          <w:i w:val="false"/>
          <w:color w:val="000000"/>
          <w:sz w:val="28"/>
        </w:rPr>
        <w:t xml:space="preserve">
      filling of baths with disinfectant solution; </w:t>
      </w:r>
    </w:p>
    <w:p>
      <w:pPr>
        <w:spacing w:after="0"/>
        <w:ind w:left="0"/>
        <w:jc w:val="both"/>
      </w:pPr>
      <w:r>
        <w:rPr>
          <w:rFonts w:ascii="Times New Roman"/>
          <w:b w:val="false"/>
          <w:i w:val="false"/>
          <w:color w:val="000000"/>
          <w:sz w:val="28"/>
        </w:rPr>
        <w:t xml:space="preserve">
      relocation and cleaning of portable mesh fences; </w:t>
      </w:r>
    </w:p>
    <w:p>
      <w:pPr>
        <w:spacing w:after="0"/>
        <w:ind w:left="0"/>
        <w:jc w:val="both"/>
      </w:pPr>
      <w:r>
        <w:rPr>
          <w:rFonts w:ascii="Times New Roman"/>
          <w:b w:val="false"/>
          <w:i w:val="false"/>
          <w:color w:val="000000"/>
          <w:sz w:val="28"/>
        </w:rPr>
        <w:t xml:space="preserve">
      the installation of the datum mark. </w:t>
      </w:r>
    </w:p>
    <w:p>
      <w:pPr>
        <w:spacing w:after="0"/>
        <w:ind w:left="0"/>
        <w:jc w:val="both"/>
      </w:pPr>
      <w:r>
        <w:rPr>
          <w:rFonts w:ascii="Times New Roman"/>
          <w:b w:val="false"/>
          <w:i w:val="false"/>
          <w:color w:val="000000"/>
          <w:sz w:val="28"/>
        </w:rPr>
        <w:t xml:space="preserve">
      The executor –a worker on improvement of settlements; </w:t>
      </w:r>
    </w:p>
    <w:p>
      <w:pPr>
        <w:spacing w:after="0"/>
        <w:ind w:left="0"/>
        <w:jc w:val="both"/>
      </w:pPr>
      <w:r>
        <w:rPr>
          <w:rFonts w:ascii="Times New Roman"/>
          <w:b w:val="false"/>
          <w:i w:val="false"/>
          <w:color w:val="000000"/>
          <w:sz w:val="28"/>
        </w:rPr>
        <w:t xml:space="preserve">
      3) The content of the work: </w:t>
      </w:r>
    </w:p>
    <w:p>
      <w:pPr>
        <w:spacing w:after="0"/>
        <w:ind w:left="0"/>
        <w:jc w:val="both"/>
      </w:pPr>
      <w:r>
        <w:rPr>
          <w:rFonts w:ascii="Times New Roman"/>
          <w:b w:val="false"/>
          <w:i w:val="false"/>
          <w:color w:val="000000"/>
          <w:sz w:val="28"/>
        </w:rPr>
        <w:t xml:space="preserve">
      ensuring timely delivery of the car; </w:t>
      </w:r>
    </w:p>
    <w:p>
      <w:pPr>
        <w:spacing w:after="0"/>
        <w:ind w:left="0"/>
        <w:jc w:val="both"/>
      </w:pPr>
      <w:r>
        <w:rPr>
          <w:rFonts w:ascii="Times New Roman"/>
          <w:b w:val="false"/>
          <w:i w:val="false"/>
          <w:color w:val="000000"/>
          <w:sz w:val="28"/>
        </w:rPr>
        <w:t xml:space="preserve">
      maintenance of the vehicle assigned to the driver in a technically serviceable condition; </w:t>
      </w:r>
    </w:p>
    <w:p>
      <w:pPr>
        <w:spacing w:after="0"/>
        <w:ind w:left="0"/>
        <w:jc w:val="both"/>
      </w:pPr>
      <w:r>
        <w:rPr>
          <w:rFonts w:ascii="Times New Roman"/>
          <w:b w:val="false"/>
          <w:i w:val="false"/>
          <w:color w:val="000000"/>
          <w:sz w:val="28"/>
        </w:rPr>
        <w:t xml:space="preserve">
      taking measures for the safety of the vehicle and the property in it; </w:t>
      </w:r>
    </w:p>
    <w:p>
      <w:pPr>
        <w:spacing w:after="0"/>
        <w:ind w:left="0"/>
        <w:jc w:val="both"/>
      </w:pPr>
      <w:r>
        <w:rPr>
          <w:rFonts w:ascii="Times New Roman"/>
          <w:b w:val="false"/>
          <w:i w:val="false"/>
          <w:color w:val="000000"/>
          <w:sz w:val="28"/>
        </w:rPr>
        <w:t xml:space="preserve">
      driving a car that maximizes safety of life and health of passengers. </w:t>
      </w:r>
    </w:p>
    <w:p>
      <w:pPr>
        <w:spacing w:after="0"/>
        <w:ind w:left="0"/>
        <w:jc w:val="both"/>
      </w:pPr>
      <w:r>
        <w:rPr>
          <w:rFonts w:ascii="Times New Roman"/>
          <w:b w:val="false"/>
          <w:i w:val="false"/>
          <w:color w:val="000000"/>
          <w:sz w:val="28"/>
        </w:rPr>
        <w:t xml:space="preserve">
      The executor-a driver of the car, standard number of drivers of the car is given in table 3 of Appendix 39 to these Labor Standards; </w:t>
      </w:r>
    </w:p>
    <w:p>
      <w:pPr>
        <w:spacing w:after="0"/>
        <w:ind w:left="0"/>
        <w:jc w:val="both"/>
      </w:pPr>
      <w:r>
        <w:rPr>
          <w:rFonts w:ascii="Times New Roman"/>
          <w:b w:val="false"/>
          <w:i w:val="false"/>
          <w:color w:val="000000"/>
          <w:sz w:val="28"/>
        </w:rPr>
        <w:t xml:space="preserve">
      4) The content of the work: </w:t>
      </w:r>
    </w:p>
    <w:p>
      <w:pPr>
        <w:spacing w:after="0"/>
        <w:ind w:left="0"/>
        <w:jc w:val="both"/>
      </w:pPr>
      <w:r>
        <w:rPr>
          <w:rFonts w:ascii="Times New Roman"/>
          <w:b w:val="false"/>
          <w:i w:val="false"/>
          <w:color w:val="000000"/>
          <w:sz w:val="28"/>
        </w:rPr>
        <w:t xml:space="preserve">
      management of transport and harvesting machines of various systems and forklifts during transportation of cargo debris; </w:t>
      </w:r>
    </w:p>
    <w:p>
      <w:pPr>
        <w:spacing w:after="0"/>
        <w:ind w:left="0"/>
        <w:jc w:val="both"/>
      </w:pPr>
      <w:r>
        <w:rPr>
          <w:rFonts w:ascii="Times New Roman"/>
          <w:b w:val="false"/>
          <w:i w:val="false"/>
          <w:color w:val="000000"/>
          <w:sz w:val="28"/>
        </w:rPr>
        <w:t xml:space="preserve">
      monitoring of loading and unloading; </w:t>
      </w:r>
    </w:p>
    <w:p>
      <w:pPr>
        <w:spacing w:after="0"/>
        <w:ind w:left="0"/>
        <w:jc w:val="both"/>
      </w:pPr>
      <w:r>
        <w:rPr>
          <w:rFonts w:ascii="Times New Roman"/>
          <w:b w:val="false"/>
          <w:i w:val="false"/>
          <w:color w:val="000000"/>
          <w:sz w:val="28"/>
        </w:rPr>
        <w:t xml:space="preserve">
      maintenance in serviceable condition of the transport-harvesting machine. </w:t>
      </w:r>
    </w:p>
    <w:p>
      <w:pPr>
        <w:spacing w:after="0"/>
        <w:ind w:left="0"/>
        <w:jc w:val="both"/>
      </w:pPr>
      <w:r>
        <w:rPr>
          <w:rFonts w:ascii="Times New Roman"/>
          <w:b w:val="false"/>
          <w:i w:val="false"/>
          <w:color w:val="000000"/>
          <w:sz w:val="28"/>
        </w:rPr>
        <w:t xml:space="preserve">
      The executor – a driver of transport and harvesting machines; </w:t>
      </w:r>
    </w:p>
    <w:p>
      <w:pPr>
        <w:spacing w:after="0"/>
        <w:ind w:left="0"/>
        <w:jc w:val="both"/>
      </w:pPr>
      <w:r>
        <w:rPr>
          <w:rFonts w:ascii="Times New Roman"/>
          <w:b w:val="false"/>
          <w:i w:val="false"/>
          <w:color w:val="000000"/>
          <w:sz w:val="28"/>
        </w:rPr>
        <w:t xml:space="preserve">
      5) The content of the work: </w:t>
      </w:r>
    </w:p>
    <w:p>
      <w:pPr>
        <w:spacing w:after="0"/>
        <w:ind w:left="0"/>
        <w:jc w:val="both"/>
      </w:pPr>
      <w:r>
        <w:rPr>
          <w:rFonts w:ascii="Times New Roman"/>
          <w:b w:val="false"/>
          <w:i w:val="false"/>
          <w:color w:val="000000"/>
          <w:sz w:val="28"/>
        </w:rPr>
        <w:t xml:space="preserve">
      control of the tractor working on liquid fuel during transportation of various cargoes, machines, mechanisms, metal structures and structures of different mass and dimensions with the use of trailed devices; </w:t>
      </w:r>
    </w:p>
    <w:p>
      <w:pPr>
        <w:spacing w:after="0"/>
        <w:ind w:left="0"/>
        <w:jc w:val="both"/>
      </w:pPr>
      <w:r>
        <w:rPr>
          <w:rFonts w:ascii="Times New Roman"/>
          <w:b w:val="false"/>
          <w:i w:val="false"/>
          <w:color w:val="000000"/>
          <w:sz w:val="28"/>
        </w:rPr>
        <w:t xml:space="preserve">
      monitoring of loading, fastening and unloading of transported cargoes. </w:t>
      </w:r>
    </w:p>
    <w:p>
      <w:pPr>
        <w:spacing w:after="0"/>
        <w:ind w:left="0"/>
        <w:jc w:val="both"/>
      </w:pPr>
      <w:r>
        <w:rPr>
          <w:rFonts w:ascii="Times New Roman"/>
          <w:b w:val="false"/>
          <w:i w:val="false"/>
          <w:color w:val="000000"/>
          <w:sz w:val="28"/>
        </w:rPr>
        <w:t xml:space="preserve">
      The executor – a tractor operator; </w:t>
      </w:r>
    </w:p>
    <w:p>
      <w:pPr>
        <w:spacing w:after="0"/>
        <w:ind w:left="0"/>
        <w:jc w:val="both"/>
      </w:pPr>
      <w:r>
        <w:rPr>
          <w:rFonts w:ascii="Times New Roman"/>
          <w:b w:val="false"/>
          <w:i w:val="false"/>
          <w:color w:val="000000"/>
          <w:sz w:val="28"/>
        </w:rPr>
        <w:t xml:space="preserve">
      6) The content of the work: </w:t>
      </w:r>
    </w:p>
    <w:p>
      <w:pPr>
        <w:spacing w:after="0"/>
        <w:ind w:left="0"/>
        <w:jc w:val="both"/>
      </w:pPr>
      <w:r>
        <w:rPr>
          <w:rFonts w:ascii="Times New Roman"/>
          <w:b w:val="false"/>
          <w:i w:val="false"/>
          <w:color w:val="000000"/>
          <w:sz w:val="28"/>
        </w:rPr>
        <w:t xml:space="preserve">
      management of machines and mechanisms of various types and purposes used in the construction and repair of the upper structure of highways and other construction; </w:t>
      </w:r>
    </w:p>
    <w:p>
      <w:pPr>
        <w:spacing w:after="0"/>
        <w:ind w:left="0"/>
        <w:jc w:val="both"/>
      </w:pPr>
      <w:r>
        <w:rPr>
          <w:rFonts w:ascii="Times New Roman"/>
          <w:b w:val="false"/>
          <w:i w:val="false"/>
          <w:color w:val="000000"/>
          <w:sz w:val="28"/>
        </w:rPr>
        <w:t xml:space="preserve">
      maintenance of the machine, checking the serviceability of its systems and units; </w:t>
      </w:r>
    </w:p>
    <w:p>
      <w:pPr>
        <w:spacing w:after="0"/>
        <w:ind w:left="0"/>
        <w:jc w:val="both"/>
      </w:pPr>
      <w:r>
        <w:rPr>
          <w:rFonts w:ascii="Times New Roman"/>
          <w:b w:val="false"/>
          <w:i w:val="false"/>
          <w:color w:val="000000"/>
          <w:sz w:val="28"/>
        </w:rPr>
        <w:t xml:space="preserve">
      detection and elimination of malfunctions in operation of serviced machines and mechanisms; </w:t>
      </w:r>
    </w:p>
    <w:p>
      <w:pPr>
        <w:spacing w:after="0"/>
        <w:ind w:left="0"/>
        <w:jc w:val="both"/>
      </w:pPr>
      <w:r>
        <w:rPr>
          <w:rFonts w:ascii="Times New Roman"/>
          <w:b w:val="false"/>
          <w:i w:val="false"/>
          <w:color w:val="000000"/>
          <w:sz w:val="28"/>
        </w:rPr>
        <w:t xml:space="preserve">
      preventive repair and participation in other types of repair. </w:t>
      </w:r>
    </w:p>
    <w:p>
      <w:pPr>
        <w:spacing w:after="0"/>
        <w:ind w:left="0"/>
        <w:jc w:val="both"/>
      </w:pPr>
      <w:r>
        <w:rPr>
          <w:rFonts w:ascii="Times New Roman"/>
          <w:b w:val="false"/>
          <w:i w:val="false"/>
          <w:color w:val="000000"/>
          <w:sz w:val="28"/>
        </w:rPr>
        <w:t xml:space="preserve">
      The executor – engine operator (road construction machines).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Labor Standards for the</w:t>
            </w:r>
            <w:r>
              <w:br/>
            </w:r>
            <w:r>
              <w:rPr>
                <w:rFonts w:ascii="Times New Roman"/>
                <w:b w:val="false"/>
                <w:i w:val="false"/>
                <w:color w:val="000000"/>
                <w:sz w:val="20"/>
              </w:rPr>
              <w:t>Employees</w:t>
            </w:r>
            <w:r>
              <w:br/>
            </w:r>
            <w:r>
              <w:rPr>
                <w:rFonts w:ascii="Times New Roman"/>
                <w:b w:val="false"/>
                <w:i w:val="false"/>
                <w:color w:val="000000"/>
                <w:sz w:val="20"/>
              </w:rPr>
              <w:t>Providing Technical Maintenance</w:t>
            </w:r>
            <w:r>
              <w:br/>
            </w:r>
            <w:r>
              <w:rPr>
                <w:rFonts w:ascii="Times New Roman"/>
                <w:b w:val="false"/>
                <w:i w:val="false"/>
                <w:color w:val="000000"/>
                <w:sz w:val="20"/>
              </w:rPr>
              <w:t>and Operation of Infrastructure</w:t>
            </w:r>
            <w:r>
              <w:br/>
            </w:r>
            <w:r>
              <w:rPr>
                <w:rFonts w:ascii="Times New Roman"/>
                <w:b w:val="false"/>
                <w:i w:val="false"/>
                <w:color w:val="000000"/>
                <w:sz w:val="20"/>
              </w:rPr>
              <w:t>Facilities,  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of the Republic of Kazakhstan </w:t>
            </w:r>
          </w:p>
        </w:tc>
      </w:tr>
    </w:tbl>
    <w:p>
      <w:pPr>
        <w:spacing w:after="0"/>
        <w:ind w:left="0"/>
        <w:jc w:val="left"/>
      </w:pPr>
      <w:r>
        <w:rPr>
          <w:rFonts w:ascii="Times New Roman"/>
          <w:b/>
          <w:i w:val="false"/>
          <w:color w:val="000000"/>
        </w:rPr>
        <w:t xml:space="preserve"> Standard for the number of airfield workers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of the serviced airfield coatings, m2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13,678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13,679 to 27,356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27,357 to 41,034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41,035 to 54,712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54,713 to 68,391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68,392 to 82,069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82,070 to 95,747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95,748 to 109,425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109,426 to 123,103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123,104 to 136,781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136,782 to 150,459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150,460 to 164,137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164,138 to 177,816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177,817 to 191,494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191,495 to 205,172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205,173 to 218,850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218,851 to 232,528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232,529 to 246,206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246,207 to 259,884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259,885 to 273,562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273,563 to 287,240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287,241 to 300,918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300,919 to 314,596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314,597 and over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The Standard for the Number of Technicians (for operating at the aviation field)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 of airfield workers, person</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9 to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16 to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24 to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31 to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39 to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46 to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54 to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61 to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69 and over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Labor Standards</w:t>
            </w:r>
            <w:r>
              <w:br/>
            </w:r>
            <w:r>
              <w:rPr>
                <w:rFonts w:ascii="Times New Roman"/>
                <w:b w:val="false"/>
                <w:i w:val="false"/>
                <w:color w:val="000000"/>
                <w:sz w:val="20"/>
              </w:rPr>
              <w:t>of 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"Maintenance and Current Repair of Road Coverings"</w:t>
      </w:r>
      <w:r>
        <w:br/>
      </w:r>
      <w:r>
        <w:rPr>
          <w:rFonts w:ascii="Times New Roman"/>
          <w:b/>
          <w:i w:val="false"/>
          <w:color w:val="000000"/>
        </w:rPr>
        <w:t>Table 1. Standard</w:t>
      </w:r>
      <w:r>
        <w:br/>
      </w:r>
      <w:r>
        <w:rPr>
          <w:rFonts w:ascii="Times New Roman"/>
          <w:b/>
          <w:i w:val="false"/>
          <w:color w:val="000000"/>
        </w:rPr>
        <w:t>for the Number of Road Masters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serviced master site, km</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Road master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Table 2. Standard</w:t>
      </w:r>
      <w:r>
        <w:br/>
      </w:r>
      <w:r>
        <w:rPr>
          <w:rFonts w:ascii="Times New Roman"/>
          <w:b/>
          <w:i w:val="false"/>
          <w:color w:val="000000"/>
        </w:rPr>
        <w:t>for the Road Maintenance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covering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in km per 1 road worker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Asphalt concrete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and gravel and black crushed stone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Crushed and gravel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Earthen improved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Soil profiled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xml:space="preserve">
      Note: The norms shall be given for the width of the roadway 6-7.5 m; </w:t>
      </w:r>
    </w:p>
    <w:p>
      <w:pPr>
        <w:spacing w:after="0"/>
        <w:ind w:left="0"/>
        <w:jc w:val="both"/>
      </w:pPr>
      <w:r>
        <w:rPr>
          <w:rFonts w:ascii="Times New Roman"/>
          <w:b w:val="false"/>
          <w:i w:val="false"/>
          <w:color w:val="000000"/>
          <w:sz w:val="28"/>
        </w:rPr>
        <w:t xml:space="preserve">
      With 3-lane width of a roadway the coefficient 1.25 shall be applied; </w:t>
      </w:r>
    </w:p>
    <w:p>
      <w:pPr>
        <w:spacing w:after="0"/>
        <w:ind w:left="0"/>
        <w:jc w:val="both"/>
      </w:pPr>
      <w:r>
        <w:rPr>
          <w:rFonts w:ascii="Times New Roman"/>
          <w:b w:val="false"/>
          <w:i w:val="false"/>
          <w:color w:val="000000"/>
          <w:sz w:val="28"/>
        </w:rPr>
        <w:t xml:space="preserve">
      4-lane-1.5; </w:t>
      </w:r>
    </w:p>
    <w:p>
      <w:pPr>
        <w:spacing w:after="0"/>
        <w:ind w:left="0"/>
        <w:jc w:val="both"/>
      </w:pPr>
      <w:r>
        <w:rPr>
          <w:rFonts w:ascii="Times New Roman"/>
          <w:b w:val="false"/>
          <w:i w:val="false"/>
          <w:color w:val="000000"/>
          <w:sz w:val="28"/>
        </w:rPr>
        <w:t xml:space="preserve">
      6-lane-1.75;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Standard for the</w:t>
      </w:r>
      <w:r>
        <w:br/>
      </w:r>
      <w:r>
        <w:rPr>
          <w:rFonts w:ascii="Times New Roman"/>
          <w:b/>
          <w:i w:val="false"/>
          <w:color w:val="000000"/>
        </w:rPr>
        <w:t>Number of Employees by the Function</w:t>
      </w:r>
      <w:r>
        <w:br/>
      </w:r>
      <w:r>
        <w:rPr>
          <w:rFonts w:ascii="Times New Roman"/>
          <w:b/>
          <w:i w:val="false"/>
          <w:color w:val="000000"/>
        </w:rPr>
        <w:t>"Maintenance and Repair of Technical Means of Safety"</w:t>
      </w:r>
      <w:r>
        <w:br/>
      </w:r>
      <w:r>
        <w:rPr>
          <w:rFonts w:ascii="Times New Roman"/>
          <w:b/>
          <w:i w:val="false"/>
          <w:color w:val="000000"/>
        </w:rPr>
        <w:t>Table 1. Standard for the Number of Heads and Engineers of the Group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position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staff size of the organization, person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to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151 to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300 and over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Engineer of the group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i w:val="false"/>
          <w:color w:val="000000"/>
        </w:rPr>
        <w:t xml:space="preserve"> Table 2. Standard for the</w:t>
      </w:r>
      <w:r>
        <w:br/>
      </w:r>
      <w:r>
        <w:rPr>
          <w:rFonts w:ascii="Times New Roman"/>
          <w:b/>
          <w:i w:val="false"/>
          <w:color w:val="000000"/>
        </w:rPr>
        <w:t>Number of Employees Engaged in Maintenance and Repair of Technical Means of Safety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w:t>
            </w:r>
          </w:p>
          <w:p>
            <w:pPr>
              <w:spacing w:after="20"/>
              <w:ind w:left="20"/>
              <w:jc w:val="both"/>
            </w:pPr>
            <w:r>
              <w:rPr>
                <w:rFonts w:ascii="Times New Roman"/>
                <w:b w:val="false"/>
                <w:i w:val="false"/>
                <w:color w:val="000000"/>
                <w:sz w:val="20"/>
              </w:rPr>
              <w:t>
persons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Electrician for repair and maintenance</w:t>
            </w:r>
          </w:p>
          <w:p>
            <w:pPr>
              <w:spacing w:after="20"/>
              <w:ind w:left="20"/>
              <w:jc w:val="both"/>
            </w:pPr>
            <w:r>
              <w:rPr>
                <w:rFonts w:ascii="Times New Roman"/>
                <w:b w:val="false"/>
                <w:i w:val="false"/>
                <w:color w:val="000000"/>
                <w:sz w:val="20"/>
              </w:rPr>
              <w:t>
 of electrical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m2</w:t>
            </w:r>
          </w:p>
          <w:p>
            <w:pPr>
              <w:spacing w:after="20"/>
              <w:ind w:left="20"/>
              <w:jc w:val="both"/>
            </w:pPr>
            <w:r>
              <w:rPr>
                <w:rFonts w:ascii="Times New Roman"/>
                <w:b w:val="false"/>
                <w:i w:val="false"/>
                <w:color w:val="000000"/>
                <w:sz w:val="20"/>
              </w:rPr>
              <w:t>
 of the total area</w:t>
            </w:r>
          </w:p>
          <w:p>
            <w:pPr>
              <w:spacing w:after="20"/>
              <w:ind w:left="20"/>
              <w:jc w:val="both"/>
            </w:pPr>
            <w:r>
              <w:rPr>
                <w:rFonts w:ascii="Times New Roman"/>
                <w:b w:val="false"/>
                <w:i w:val="false"/>
                <w:color w:val="000000"/>
                <w:sz w:val="20"/>
              </w:rPr>
              <w:t xml:space="preserve">
 of the building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Locksmith for</w:t>
            </w:r>
          </w:p>
          <w:p>
            <w:pPr>
              <w:spacing w:after="20"/>
              <w:ind w:left="20"/>
              <w:jc w:val="both"/>
            </w:pPr>
            <w:r>
              <w:rPr>
                <w:rFonts w:ascii="Times New Roman"/>
                <w:b w:val="false"/>
                <w:i w:val="false"/>
                <w:color w:val="000000"/>
                <w:sz w:val="20"/>
              </w:rPr>
              <w:t xml:space="preserve">
 instrumentation </w:t>
            </w:r>
          </w:p>
          <w:p>
            <w:pPr>
              <w:spacing w:after="20"/>
              <w:ind w:left="20"/>
              <w:jc w:val="both"/>
            </w:pPr>
            <w:r>
              <w:rPr>
                <w:rFonts w:ascii="Times New Roman"/>
                <w:b w:val="false"/>
                <w:i w:val="false"/>
                <w:color w:val="000000"/>
                <w:sz w:val="20"/>
              </w:rPr>
              <w:t xml:space="preserve">
and automation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m2 of the total area of the building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the operation of distribution networks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conventional units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Note: the total area of the building shall take into account the area of buildings where technical means of safety are installed.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w:t>
            </w:r>
            <w:r>
              <w:br/>
            </w:r>
            <w:r>
              <w:rPr>
                <w:rFonts w:ascii="Times New Roman"/>
                <w:b w:val="false"/>
                <w:i w:val="false"/>
                <w:color w:val="000000"/>
                <w:sz w:val="20"/>
              </w:rPr>
              <w:t>Technical Maintenance and</w:t>
            </w:r>
            <w:r>
              <w:br/>
            </w:r>
            <w:r>
              <w:rPr>
                <w:rFonts w:ascii="Times New Roman"/>
                <w:b w:val="false"/>
                <w:i w:val="false"/>
                <w:color w:val="000000"/>
                <w:sz w:val="20"/>
              </w:rPr>
              <w:t>Operation of Infrastructure</w:t>
            </w:r>
            <w:r>
              <w:br/>
            </w:r>
            <w:r>
              <w:rPr>
                <w:rFonts w:ascii="Times New Roman"/>
                <w:b w:val="false"/>
                <w:i w:val="false"/>
                <w:color w:val="000000"/>
                <w:sz w:val="20"/>
              </w:rPr>
              <w:t>Facilities, 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 for the</w:t>
      </w:r>
      <w:r>
        <w:br/>
      </w:r>
      <w:r>
        <w:rPr>
          <w:rFonts w:ascii="Times New Roman"/>
          <w:b/>
          <w:i w:val="false"/>
          <w:color w:val="000000"/>
        </w:rPr>
        <w:t>Number of Employees by the Function</w:t>
      </w:r>
      <w:r>
        <w:br/>
      </w:r>
      <w:r>
        <w:rPr>
          <w:rFonts w:ascii="Times New Roman"/>
          <w:b/>
          <w:i w:val="false"/>
          <w:color w:val="000000"/>
        </w:rPr>
        <w:t>"Current Repair of Buildings, Facilities and Equipment"</w:t>
      </w:r>
      <w:r>
        <w:br/>
      </w:r>
      <w:r>
        <w:rPr>
          <w:rFonts w:ascii="Times New Roman"/>
          <w:b/>
          <w:i w:val="false"/>
          <w:color w:val="000000"/>
        </w:rPr>
        <w:t>Table 1. Standard</w:t>
      </w:r>
      <w:r>
        <w:br/>
      </w:r>
      <w:r>
        <w:rPr>
          <w:rFonts w:ascii="Times New Roman"/>
          <w:b/>
          <w:i w:val="false"/>
          <w:color w:val="000000"/>
        </w:rPr>
        <w:t xml:space="preserve">for the Number of the Work Performers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Title of the position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 of masters,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performer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Table 2. Standard</w:t>
      </w:r>
      <w:r>
        <w:br/>
      </w:r>
      <w:r>
        <w:rPr>
          <w:rFonts w:ascii="Times New Roman"/>
          <w:b/>
          <w:i w:val="false"/>
          <w:color w:val="000000"/>
        </w:rPr>
        <w:t>for the Number of Masters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Average number of workers, person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persons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Table 3. Standard</w:t>
      </w:r>
      <w:r>
        <w:br/>
      </w:r>
      <w:r>
        <w:rPr>
          <w:rFonts w:ascii="Times New Roman"/>
          <w:b/>
          <w:i w:val="false"/>
          <w:color w:val="000000"/>
        </w:rPr>
        <w:t>for the Number of Employees Engaged in the Current Repair and Maintenance of Buildings,</w:t>
      </w:r>
      <w:r>
        <w:br/>
      </w:r>
      <w:r>
        <w:rPr>
          <w:rFonts w:ascii="Times New Roman"/>
          <w:b/>
          <w:i w:val="false"/>
          <w:color w:val="000000"/>
        </w:rPr>
        <w:t>Facilities and Equipment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per unit of measurement, person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Brick and stone buildings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large-panel block buildings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wooden buildings and other materials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Roofer on metal roofs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м2 roof of roofing steel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Tiller on roll roofs and on the roofs from piece materials</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м2 roof from roofing material and other roll materials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м2 roof of asbestos-cement slate, shingles and other materials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Carpenter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м2 total area of the building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Joiner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м2 total area of the building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Plasterer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м2 total area of the building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Painter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м2 total area of the building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Stone mason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м2 total area of the building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 welder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м2 total area of the building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Auxiliary worker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м2 total area of the building of attics, basements</w:t>
            </w:r>
          </w:p>
          <w:p>
            <w:pPr>
              <w:spacing w:after="20"/>
              <w:ind w:left="20"/>
              <w:jc w:val="both"/>
            </w:pPr>
            <w:r>
              <w:rPr>
                <w:rFonts w:ascii="Times New Roman"/>
                <w:b w:val="false"/>
                <w:i w:val="false"/>
                <w:color w:val="000000"/>
                <w:sz w:val="20"/>
              </w:rPr>
              <w:t>
technical floors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Note: in calculating the total area of buildings in closed and detached military towns, the area of residential buildings and dormitories of military units shall be taken into account.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Labor Standards for the</w:t>
            </w:r>
            <w:r>
              <w:br/>
            </w:r>
            <w:r>
              <w:rPr>
                <w:rFonts w:ascii="Times New Roman"/>
                <w:b w:val="false"/>
                <w:i w:val="false"/>
                <w:color w:val="000000"/>
                <w:sz w:val="20"/>
              </w:rPr>
              <w:t>Employees</w:t>
            </w:r>
            <w:r>
              <w:br/>
            </w:r>
            <w:r>
              <w:rPr>
                <w:rFonts w:ascii="Times New Roman"/>
                <w:b w:val="false"/>
                <w:i w:val="false"/>
                <w:color w:val="000000"/>
                <w:sz w:val="20"/>
              </w:rPr>
              <w:t>Providing Technical Maintenance</w:t>
            </w:r>
            <w:r>
              <w:br/>
            </w:r>
            <w:r>
              <w:rPr>
                <w:rFonts w:ascii="Times New Roman"/>
                <w:b w:val="false"/>
                <w:i w:val="false"/>
                <w:color w:val="000000"/>
                <w:sz w:val="20"/>
              </w:rPr>
              <w:t>and Operation of Infrastructure</w:t>
            </w:r>
            <w:r>
              <w:br/>
            </w:r>
            <w:r>
              <w:rPr>
                <w:rFonts w:ascii="Times New Roman"/>
                <w:b w:val="false"/>
                <w:i w:val="false"/>
                <w:color w:val="000000"/>
                <w:sz w:val="20"/>
              </w:rPr>
              <w:t>Facilities, 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 for the Number of Employees by the Function</w:t>
      </w:r>
      <w:r>
        <w:br/>
      </w:r>
      <w:r>
        <w:rPr>
          <w:rFonts w:ascii="Times New Roman"/>
          <w:b/>
          <w:i w:val="false"/>
          <w:color w:val="000000"/>
        </w:rPr>
        <w:t>"Organization of Emergency Repair Works"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s/n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Master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Repair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per shift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Manager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per shift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Mechanic of emergency-restoration works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per shift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repair and maintenance of </w:t>
            </w:r>
          </w:p>
          <w:p>
            <w:pPr>
              <w:spacing w:after="20"/>
              <w:ind w:left="20"/>
              <w:jc w:val="both"/>
            </w:pPr>
            <w:r>
              <w:rPr>
                <w:rFonts w:ascii="Times New Roman"/>
                <w:b w:val="false"/>
                <w:i w:val="false"/>
                <w:color w:val="000000"/>
                <w:sz w:val="20"/>
              </w:rPr>
              <w:t xml:space="preserve">
Electrical equipment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per shift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 Welder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per shift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Driver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per shift </w:t>
            </w:r>
          </w:p>
        </w:tc>
      </w:tr>
    </w:tbl>
    <w:p>
      <w:pPr>
        <w:spacing w:after="0"/>
        <w:ind w:left="0"/>
        <w:jc w:val="both"/>
      </w:pPr>
      <w:r>
        <w:rPr>
          <w:rFonts w:ascii="Times New Roman"/>
          <w:b w:val="false"/>
          <w:i w:val="false"/>
          <w:color w:val="000000"/>
          <w:sz w:val="28"/>
        </w:rPr>
        <w:t xml:space="preserve">
      Note: in the presence of two or more serviced garrisons, it shall be allowed to additionally have an electrician for repair and maintenance of electrical equipment 1 unit per shift.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w:t>
            </w:r>
            <w:r>
              <w:br/>
            </w:r>
            <w:r>
              <w:rPr>
                <w:rFonts w:ascii="Times New Roman"/>
                <w:b w:val="false"/>
                <w:i w:val="false"/>
                <w:color w:val="000000"/>
                <w:sz w:val="20"/>
              </w:rPr>
              <w:t>Technical Maintenance and</w:t>
            </w:r>
            <w:r>
              <w:br/>
            </w:r>
            <w:r>
              <w:rPr>
                <w:rFonts w:ascii="Times New Roman"/>
                <w:b w:val="false"/>
                <w:i w:val="false"/>
                <w:color w:val="000000"/>
                <w:sz w:val="20"/>
              </w:rPr>
              <w:t>Operation of Infrastructure</w:t>
            </w:r>
            <w:r>
              <w:br/>
            </w:r>
            <w:r>
              <w:rPr>
                <w:rFonts w:ascii="Times New Roman"/>
                <w:b w:val="false"/>
                <w:i w:val="false"/>
                <w:color w:val="000000"/>
                <w:sz w:val="20"/>
              </w:rPr>
              <w:t>Facilities, 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 of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"Organization and Maintenance of the Electric Farms, that are Powered by Other Sources</w:t>
      </w:r>
      <w:r>
        <w:br/>
      </w:r>
      <w:r>
        <w:rPr>
          <w:rFonts w:ascii="Times New Roman"/>
          <w:b/>
          <w:i w:val="false"/>
          <w:color w:val="000000"/>
        </w:rPr>
        <w:t>of Electricity, not Serviced by Electrical Networks"</w:t>
      </w:r>
      <w:r>
        <w:br/>
      </w:r>
      <w:r>
        <w:rPr>
          <w:rFonts w:ascii="Times New Roman"/>
          <w:b/>
          <w:i w:val="false"/>
          <w:color w:val="000000"/>
        </w:rPr>
        <w:t>Table 1. Standard</w:t>
      </w:r>
      <w:r>
        <w:br/>
      </w:r>
      <w:r>
        <w:rPr>
          <w:rFonts w:ascii="Times New Roman"/>
          <w:b/>
          <w:i w:val="false"/>
          <w:color w:val="000000"/>
        </w:rPr>
        <w:t>For the Number of Technicians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installed power of electrical receivers, kW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number, persons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Technician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 750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Table 2. Standard</w:t>
      </w:r>
      <w:r>
        <w:br/>
      </w:r>
      <w:r>
        <w:rPr>
          <w:rFonts w:ascii="Times New Roman"/>
          <w:b/>
          <w:i w:val="false"/>
          <w:color w:val="000000"/>
        </w:rPr>
        <w:t>for the Number of Electricians for Repair</w:t>
      </w:r>
      <w:r>
        <w:br/>
      </w:r>
      <w:r>
        <w:rPr>
          <w:rFonts w:ascii="Times New Roman"/>
          <w:b/>
          <w:i w:val="false"/>
          <w:color w:val="000000"/>
        </w:rPr>
        <w:t>and Maintenance of Electrical Equipment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installed power of electrical receivers, kW</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 to 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to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p>
            <w:pPr>
              <w:spacing w:after="20"/>
              <w:ind w:left="20"/>
              <w:jc w:val="both"/>
            </w:pPr>
            <w:r>
              <w:rPr>
                <w:rFonts w:ascii="Times New Roman"/>
                <w:b w:val="false"/>
                <w:i w:val="false"/>
                <w:color w:val="000000"/>
                <w:sz w:val="20"/>
              </w:rPr>
              <w:t>
 30 0 to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p>
            <w:pPr>
              <w:spacing w:after="20"/>
              <w:ind w:left="20"/>
              <w:jc w:val="both"/>
            </w:pPr>
            <w:r>
              <w:rPr>
                <w:rFonts w:ascii="Times New Roman"/>
                <w:b w:val="false"/>
                <w:i w:val="false"/>
                <w:color w:val="000000"/>
                <w:sz w:val="20"/>
              </w:rPr>
              <w:t>
 600 to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p>
            <w:pPr>
              <w:spacing w:after="20"/>
              <w:ind w:left="20"/>
              <w:jc w:val="both"/>
            </w:pPr>
            <w:r>
              <w:rPr>
                <w:rFonts w:ascii="Times New Roman"/>
                <w:b w:val="false"/>
                <w:i w:val="false"/>
                <w:color w:val="000000"/>
                <w:sz w:val="20"/>
              </w:rPr>
              <w:t>
 1000 to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p>
            <w:pPr>
              <w:spacing w:after="20"/>
              <w:ind w:left="20"/>
              <w:jc w:val="both"/>
            </w:pPr>
            <w:r>
              <w:rPr>
                <w:rFonts w:ascii="Times New Roman"/>
                <w:b w:val="false"/>
                <w:i w:val="false"/>
                <w:color w:val="000000"/>
                <w:sz w:val="20"/>
              </w:rPr>
              <w:t>
 2000 to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p>
            <w:pPr>
              <w:spacing w:after="20"/>
              <w:ind w:left="20"/>
              <w:jc w:val="both"/>
            </w:pPr>
            <w:r>
              <w:rPr>
                <w:rFonts w:ascii="Times New Roman"/>
                <w:b w:val="false"/>
                <w:i w:val="false"/>
                <w:color w:val="000000"/>
                <w:sz w:val="20"/>
              </w:rPr>
              <w:t>
 4000 to 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p>
            <w:pPr>
              <w:spacing w:after="20"/>
              <w:ind w:left="20"/>
              <w:jc w:val="both"/>
            </w:pPr>
            <w:r>
              <w:rPr>
                <w:rFonts w:ascii="Times New Roman"/>
                <w:b w:val="false"/>
                <w:i w:val="false"/>
                <w:color w:val="000000"/>
                <w:sz w:val="20"/>
              </w:rPr>
              <w:t>
 6000 to 10000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p>
            <w:pPr>
              <w:spacing w:after="20"/>
              <w:ind w:left="20"/>
              <w:jc w:val="both"/>
            </w:pPr>
            <w:r>
              <w:rPr>
                <w:rFonts w:ascii="Times New Roman"/>
                <w:b w:val="false"/>
                <w:i w:val="false"/>
                <w:color w:val="000000"/>
                <w:sz w:val="20"/>
              </w:rPr>
              <w:t xml:space="preserve">
 1,0000 and over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persons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repair and maintenance of electrical equipment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bl>
    <w:p>
      <w:pPr>
        <w:spacing w:after="0"/>
        <w:ind w:left="0"/>
        <w:jc w:val="both"/>
      </w:pPr>
      <w:r>
        <w:rPr>
          <w:rFonts w:ascii="Times New Roman"/>
          <w:b w:val="false"/>
          <w:i w:val="false"/>
          <w:color w:val="000000"/>
          <w:sz w:val="28"/>
        </w:rPr>
        <w:t xml:space="preserve">
      Note: At the facilities, where the nature of the work require 24-hour monitoring of electrical installations, there shall be shift (replaceable) electricians for repair and maintenance of electrical equipment.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Labor Standards of Employees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Providing Technical Maintenance and Operation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Infrastructure Facilities,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Automobile and Special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Equipment of Military Units and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Institutions of the Ministry of Defense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"Organization and Maintenance of Operating Power Plants"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capacity of the power plant at the site, kW</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60 to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 to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 to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2,000 to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4,000 to 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the power plant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Internal combustion operator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per shift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repair and maintenance of electrical equipment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Repairman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 welder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Note: When the total capacity of power plants is more than 500 kW, the position of assistant to internal combustion operator shall be added as 1 unit per shift.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"Maintenance of Standby Power Plants"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Aggregate capacity of power plant, kW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Technician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"Organization of Activities of Electric Farms, Serviced by Electrical Networks"</w:t>
      </w:r>
      <w:r>
        <w:br/>
      </w:r>
      <w:r>
        <w:rPr>
          <w:rFonts w:ascii="Times New Roman"/>
          <w:b/>
          <w:i w:val="false"/>
          <w:color w:val="000000"/>
        </w:rPr>
        <w:t>Table 1. Standard</w:t>
      </w:r>
      <w:r>
        <w:br/>
      </w:r>
      <w:r>
        <w:rPr>
          <w:rFonts w:ascii="Times New Roman"/>
          <w:b/>
          <w:i w:val="false"/>
          <w:color w:val="000000"/>
        </w:rPr>
        <w:t>for the Number of Head Engineers and/or Engineers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position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of works of the area of electrical networks, conditional units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numbers, persons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engineer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500 to 1,500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Note: when the volume of electrical networks is over 500 to 1,500 conditional units, there shall be a position of an engineer. </w:t>
      </w:r>
    </w:p>
    <w:p>
      <w:pPr>
        <w:spacing w:after="0"/>
        <w:ind w:left="0"/>
        <w:jc w:val="left"/>
      </w:pPr>
      <w:r>
        <w:rPr>
          <w:rFonts w:ascii="Times New Roman"/>
          <w:b/>
          <w:i w:val="false"/>
          <w:color w:val="000000"/>
        </w:rPr>
        <w:t xml:space="preserve"> Table 2. Standard</w:t>
      </w:r>
      <w:r>
        <w:br/>
      </w:r>
      <w:r>
        <w:rPr>
          <w:rFonts w:ascii="Times New Roman"/>
          <w:b/>
          <w:i w:val="false"/>
          <w:color w:val="000000"/>
        </w:rPr>
        <w:t>for the Number of Masters of the Production Site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of the work of the production site, conditional units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persons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Master of production site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"Repair and Maintenance of the Electrical Farms Serviced by the Electrical Networks Sites"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work of the site of electrical networks and production sites, conditional units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electric power plant maintenance </w:t>
            </w:r>
          </w:p>
          <w:p>
            <w:pPr>
              <w:spacing w:after="20"/>
              <w:ind w:left="20"/>
              <w:jc w:val="both"/>
            </w:pPr>
            <w:r>
              <w:rPr>
                <w:rFonts w:ascii="Times New Roman"/>
                <w:b w:val="false"/>
                <w:i w:val="false"/>
                <w:color w:val="000000"/>
                <w:sz w:val="20"/>
              </w:rPr>
              <w:t xml:space="preserve">
Electrician for repair of overhead transmission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repair of overhead transmission lines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of the operative-visiting brigade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repair and installation of cable lines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operation of distribution networks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on tests and measurements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repair of equipment of distribution devices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operation of electric meters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repair of equipment of relay safety and automatics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repair of secondary switching and communication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substation maintenance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repair and maintenance of electrical equipment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repair of winding and insulation of electrical equipment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Electrical fitter for repair of electrical machines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w:t>
            </w:r>
            <w:r>
              <w:br/>
            </w:r>
            <w:r>
              <w:rPr>
                <w:rFonts w:ascii="Times New Roman"/>
                <w:b w:val="false"/>
                <w:i w:val="false"/>
                <w:color w:val="000000"/>
                <w:sz w:val="20"/>
              </w:rPr>
              <w:t>Technical Maintenance and</w:t>
            </w:r>
            <w:r>
              <w:br/>
            </w:r>
            <w:r>
              <w:rPr>
                <w:rFonts w:ascii="Times New Roman"/>
                <w:b w:val="false"/>
                <w:i w:val="false"/>
                <w:color w:val="000000"/>
                <w:sz w:val="20"/>
              </w:rPr>
              <w:t>Operation of Infrastructure</w:t>
            </w:r>
            <w:r>
              <w:br/>
            </w:r>
            <w:r>
              <w:rPr>
                <w:rFonts w:ascii="Times New Roman"/>
                <w:b w:val="false"/>
                <w:i w:val="false"/>
                <w:color w:val="000000"/>
                <w:sz w:val="20"/>
              </w:rPr>
              <w:t>Facilities, 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 xml:space="preserve">Ministry of Defense </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"Organization and Maintenance of Mobile (Stationary) Electrical Measuring Production</w:t>
      </w:r>
      <w:r>
        <w:br/>
      </w:r>
      <w:r>
        <w:rPr>
          <w:rFonts w:ascii="Times New Roman"/>
          <w:b/>
          <w:i w:val="false"/>
          <w:color w:val="000000"/>
        </w:rPr>
        <w:t>Laboratories EPL"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volume of work of electrical installations, conditional units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the Laboratory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on tests and measurements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Note: EPL shall be created in areas of electrical networks provided that the total amount of work in conventional units for electrical installations attached to one laboratory for maintenance is over 3,200 conventional units.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13</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"Organization and Maintenance of Water Supply and Sewage Management"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volume of water supply to consumers and purification (pass) of wastewater, thousand m3 per day at the facility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Technician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"Maintenance of Equipment Pumping Stations of Water Pipelines"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Productivity of pumping stations, thousand m3 per day</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Driver of pumping plants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 per day</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1) When the combined pumping stations is serviced by the same personnel, the performance of pumping stations shall be determined by the total capacity of the simultaneously serviced pumping stations; </w:t>
      </w:r>
    </w:p>
    <w:p>
      <w:pPr>
        <w:spacing w:after="0"/>
        <w:ind w:left="0"/>
        <w:jc w:val="both"/>
      </w:pPr>
      <w:r>
        <w:rPr>
          <w:rFonts w:ascii="Times New Roman"/>
          <w:b w:val="false"/>
          <w:i w:val="false"/>
          <w:color w:val="000000"/>
          <w:sz w:val="28"/>
        </w:rPr>
        <w:t xml:space="preserve">
      2) When servicing two or more pumping stations, the number of pumping plant operators shall be determined based on the established total capacity of pumping stations taking into account the coefficient of 1.1; </w:t>
      </w:r>
    </w:p>
    <w:p>
      <w:pPr>
        <w:spacing w:after="0"/>
        <w:ind w:left="0"/>
        <w:jc w:val="both"/>
      </w:pPr>
      <w:r>
        <w:rPr>
          <w:rFonts w:ascii="Times New Roman"/>
          <w:b w:val="false"/>
          <w:i w:val="false"/>
          <w:color w:val="000000"/>
          <w:sz w:val="28"/>
        </w:rPr>
        <w:t xml:space="preserve">
      3) The number of machine operators for the maintenance of partially automated pumping units shall be set taking into account the degree of automation with a lowering coefficient to the normative values to table 20 of these standards (not exceeding 0.5).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15</w:t>
            </w:r>
            <w:r>
              <w:br/>
            </w:r>
            <w:r>
              <w:rPr>
                <w:rFonts w:ascii="Times New Roman"/>
                <w:b w:val="false"/>
                <w:i w:val="false"/>
                <w:color w:val="000000"/>
                <w:sz w:val="20"/>
              </w:rPr>
              <w:t>to the Labor Standards for</w:t>
            </w:r>
            <w:r>
              <w:br/>
            </w:r>
            <w:r>
              <w:rPr>
                <w:rFonts w:ascii="Times New Roman"/>
                <w:b w:val="false"/>
                <w:i w:val="false"/>
                <w:color w:val="000000"/>
                <w:sz w:val="20"/>
              </w:rPr>
              <w:t>theemployees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"Maintenance of Sewage Pumping Stations Equipment"</w:t>
      </w:r>
      <w:r>
        <w:br/>
      </w:r>
      <w:r>
        <w:rPr>
          <w:rFonts w:ascii="Times New Roman"/>
          <w:b/>
          <w:i w:val="false"/>
          <w:color w:val="000000"/>
        </w:rPr>
        <w:t>Table 1. Standard</w:t>
      </w:r>
      <w:r>
        <w:br/>
      </w:r>
      <w:r>
        <w:rPr>
          <w:rFonts w:ascii="Times New Roman"/>
          <w:b/>
          <w:i w:val="false"/>
          <w:color w:val="000000"/>
        </w:rPr>
        <w:t>for the Number of Pump Plant Operators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Productivity of pumping stations, thousand m3 per day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Driver of pumping plants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 to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person per day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both"/>
      </w:pPr>
      <w:r>
        <w:rPr>
          <w:rFonts w:ascii="Times New Roman"/>
          <w:b w:val="false"/>
          <w:i w:val="false"/>
          <w:color w:val="000000"/>
          <w:sz w:val="28"/>
        </w:rPr>
        <w:t xml:space="preserve">
      Note: the number of machine operators for the maintenance of partially automated pumping units shall be set taking into account the degree of automation with a lowering coefficient to the normative values of this one (not exceeding 0.5). </w:t>
      </w:r>
    </w:p>
    <w:p>
      <w:pPr>
        <w:spacing w:after="0"/>
        <w:ind w:left="0"/>
        <w:jc w:val="left"/>
      </w:pPr>
      <w:r>
        <w:rPr>
          <w:rFonts w:ascii="Times New Roman"/>
          <w:b/>
          <w:i w:val="false"/>
          <w:color w:val="000000"/>
        </w:rPr>
        <w:t xml:space="preserve"> Table 2. Standard</w:t>
      </w:r>
      <w:r>
        <w:br/>
      </w:r>
      <w:r>
        <w:rPr>
          <w:rFonts w:ascii="Times New Roman"/>
          <w:b/>
          <w:i w:val="false"/>
          <w:color w:val="000000"/>
        </w:rPr>
        <w:t>for the Number of Employees Engaged in Servicing the</w:t>
      </w:r>
      <w:r>
        <w:br/>
      </w:r>
      <w:r>
        <w:rPr>
          <w:rFonts w:ascii="Times New Roman"/>
          <w:b/>
          <w:i w:val="false"/>
          <w:color w:val="000000"/>
        </w:rPr>
        <w:t>Equipment of Sewage Pumping Stations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pumps installed at pumping stations of the facility,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both"/>
      </w:pPr>
      <w:r>
        <w:rPr>
          <w:rFonts w:ascii="Times New Roman"/>
          <w:b w:val="false"/>
          <w:i w:val="false"/>
          <w:color w:val="000000"/>
          <w:sz w:val="28"/>
        </w:rPr>
        <w:t xml:space="preserve">
      Note: 1) This table shall define the number of workers for repair and maintenance of equipment pumping stations of water supply and sewerage network, taking into account the performance of repair and mechanical work in the conditions of production base; </w:t>
      </w:r>
    </w:p>
    <w:p>
      <w:pPr>
        <w:spacing w:after="0"/>
        <w:ind w:left="0"/>
        <w:jc w:val="both"/>
      </w:pPr>
      <w:r>
        <w:rPr>
          <w:rFonts w:ascii="Times New Roman"/>
          <w:b w:val="false"/>
          <w:i w:val="false"/>
          <w:color w:val="000000"/>
          <w:sz w:val="28"/>
        </w:rPr>
        <w:t xml:space="preserve">
      2) with the average capacity of one pump over 300 m3 per hour, the coefficient of 1.4 shall be applied to the standard determined in this table; </w:t>
      </w:r>
    </w:p>
    <w:p>
      <w:pPr>
        <w:spacing w:after="0"/>
        <w:ind w:left="0"/>
        <w:jc w:val="both"/>
      </w:pPr>
      <w:r>
        <w:rPr>
          <w:rFonts w:ascii="Times New Roman"/>
          <w:b w:val="false"/>
          <w:i w:val="false"/>
          <w:color w:val="000000"/>
          <w:sz w:val="28"/>
        </w:rPr>
        <w:t xml:space="preserve">
      3) Standard for the number of workers for the intermediate values of the factor shall be determined by the method of linear interpolation.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16</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w:t>
            </w:r>
            <w:r>
              <w:br/>
            </w:r>
            <w:r>
              <w:rPr>
                <w:rFonts w:ascii="Times New Roman"/>
                <w:b w:val="false"/>
                <w:i w:val="false"/>
                <w:color w:val="000000"/>
                <w:sz w:val="20"/>
              </w:rPr>
              <w:t>Technical Maintenance and</w:t>
            </w:r>
            <w:r>
              <w:br/>
            </w:r>
            <w:r>
              <w:rPr>
                <w:rFonts w:ascii="Times New Roman"/>
                <w:b w:val="false"/>
                <w:i w:val="false"/>
                <w:color w:val="000000"/>
                <w:sz w:val="20"/>
              </w:rPr>
              <w:t>Operation of Infrastructure</w:t>
            </w:r>
            <w:r>
              <w:br/>
            </w:r>
            <w:r>
              <w:rPr>
                <w:rFonts w:ascii="Times New Roman"/>
                <w:b w:val="false"/>
                <w:i w:val="false"/>
                <w:color w:val="000000"/>
                <w:sz w:val="20"/>
              </w:rPr>
              <w:t>Facilities, 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"Operation of Pumping Units of Swap Stations"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profession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simultaneously serviced units of swap, units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Pump plant operator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 to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persons per day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both"/>
      </w:pPr>
      <w:r>
        <w:rPr>
          <w:rFonts w:ascii="Times New Roman"/>
          <w:b w:val="false"/>
          <w:i w:val="false"/>
          <w:color w:val="000000"/>
          <w:sz w:val="28"/>
        </w:rPr>
        <w:t xml:space="preserve">
      Note: in the case of partially automated management by swap units, the number of pumping unit drivers shall be set with a lowering coefficient to the normative values equal to 0.8.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w:t>
            </w:r>
            <w:r>
              <w:br/>
            </w:r>
            <w:r>
              <w:rPr>
                <w:rFonts w:ascii="Times New Roman"/>
                <w:b w:val="false"/>
                <w:i w:val="false"/>
                <w:color w:val="000000"/>
                <w:sz w:val="20"/>
              </w:rPr>
              <w:t>to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"Operation of Pumping Installations of Artesian Wells"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profession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working wells at the facility, units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Pump plant operator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 to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 per day</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1) when servicing more than 50 wells for each subsequent one, a standard of 0.1 people shall be applied; </w:t>
      </w:r>
    </w:p>
    <w:p>
      <w:pPr>
        <w:spacing w:after="0"/>
        <w:ind w:left="0"/>
        <w:jc w:val="both"/>
      </w:pPr>
      <w:r>
        <w:rPr>
          <w:rFonts w:ascii="Times New Roman"/>
          <w:b w:val="false"/>
          <w:i w:val="false"/>
          <w:color w:val="000000"/>
          <w:sz w:val="28"/>
        </w:rPr>
        <w:t xml:space="preserve">
      2) at the location of wells of up to 500 m from the pumping station, the additional number of workers required for the operation of underground water intakes shall not be foreseen, as in these cases their maintenance shall be carried out by the staff of the pumping station.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18</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Number for the Employees by the Function</w:t>
      </w:r>
      <w:r>
        <w:br/>
      </w:r>
      <w:r>
        <w:rPr>
          <w:rFonts w:ascii="Times New Roman"/>
          <w:b/>
          <w:i w:val="false"/>
          <w:color w:val="000000"/>
        </w:rPr>
        <w:t>"Organization and Maintenance of Sewage Water Supply Stations"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Productivity of complexes of sewage water supply, thousand m3 per day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equipped with automatic equipment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with manual control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to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to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40 and over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sewage treatment plant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Engineer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mechanic repairman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the chlorinator installation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in shift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technician of chemical-bacteriological analysis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1) the position of laboratory technicians of chemical-bacteriological analysis shall be provided for the water supply and sewerage industry only in case of impossibility to make water tests in civil laboratories or sanitary-epidemiological detachments; </w:t>
      </w:r>
    </w:p>
    <w:p>
      <w:pPr>
        <w:spacing w:after="0"/>
        <w:ind w:left="0"/>
        <w:jc w:val="both"/>
      </w:pPr>
      <w:r>
        <w:rPr>
          <w:rFonts w:ascii="Times New Roman"/>
          <w:b w:val="false"/>
          <w:i w:val="false"/>
          <w:color w:val="000000"/>
          <w:sz w:val="28"/>
        </w:rPr>
        <w:t xml:space="preserve">
      2) If it is impossible to maintain simultaneously a complex of treatment facilities, which has geographically remote or technologically heterogeneous subdivisions, the number of workers shall be determined by the productivity of each unit.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19</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 xml:space="preserve"> “Treatment of Source Water”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of sewage treatment plants, thousand m3 per day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700 for every 100 thousand m3 per day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Filter operator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the chlorinator installation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Coagulant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Compressor installation operator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1) for treatment plants with the capacity of up to 50 thousand m3 per day. The standard of the coagulants shall be installed taking into account the preparation of several types of reagents; </w:t>
      </w:r>
    </w:p>
    <w:p>
      <w:pPr>
        <w:spacing w:after="0"/>
        <w:ind w:left="0"/>
        <w:jc w:val="both"/>
      </w:pPr>
      <w:r>
        <w:rPr>
          <w:rFonts w:ascii="Times New Roman"/>
          <w:b w:val="false"/>
          <w:i w:val="false"/>
          <w:color w:val="000000"/>
          <w:sz w:val="28"/>
        </w:rPr>
        <w:t xml:space="preserve">
      2) for treatment plants with the productivity over 50 thousand m3 per day. The standard for the number of coagulants shall be established taking into account the preparation of one type of reagent. In case of use of several types of reagents, the standard for the number of coagulants shall be calculated taking into account the coefficient of 1.3.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20</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"Organization and Maintenance of Sewage Treatment Plants"</w:t>
      </w:r>
      <w:r>
        <w:br/>
      </w:r>
      <w:r>
        <w:rPr>
          <w:rFonts w:ascii="Times New Roman"/>
          <w:b/>
          <w:i w:val="false"/>
          <w:color w:val="000000"/>
        </w:rPr>
        <w:t>Table 1. Standard for the Number of Employees, Engaged in</w:t>
      </w:r>
      <w:r>
        <w:br/>
      </w:r>
      <w:r>
        <w:rPr>
          <w:rFonts w:ascii="Times New Roman"/>
          <w:b/>
          <w:i w:val="false"/>
          <w:color w:val="000000"/>
        </w:rPr>
        <w:t>organization and maintenance of sewage treatment plants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Productivity of complexes of treatment plants, thousand m3 per day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over 1 to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over 5 to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p>
            <w:pPr>
              <w:spacing w:after="20"/>
              <w:ind w:left="20"/>
              <w:jc w:val="both"/>
            </w:pPr>
            <w:r>
              <w:rPr>
                <w:rFonts w:ascii="Times New Roman"/>
                <w:b w:val="false"/>
                <w:i w:val="false"/>
                <w:color w:val="000000"/>
                <w:sz w:val="20"/>
              </w:rPr>
              <w:t>
10 to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separate mechanical and wastewater treatment plants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treatment plant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Master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Laboratory technician of chemical-bacteriological analysis (per shift)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Repair technician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both"/>
      </w:pPr>
      <w:r>
        <w:rPr>
          <w:rFonts w:ascii="Times New Roman"/>
          <w:b w:val="false"/>
          <w:i w:val="false"/>
          <w:color w:val="000000"/>
          <w:sz w:val="28"/>
        </w:rPr>
        <w:t xml:space="preserve">
      Note: the positions of laboratory technicians of chemical-bacteriological analysis shall be provided for the water supply and sewerage industry only if it is impossible to perform water tests in civil laboratories or sanitary-epidemiological detachments. </w:t>
      </w:r>
    </w:p>
    <w:p>
      <w:pPr>
        <w:spacing w:after="0"/>
        <w:ind w:left="0"/>
        <w:jc w:val="left"/>
      </w:pPr>
      <w:r>
        <w:rPr>
          <w:rFonts w:ascii="Times New Roman"/>
          <w:b/>
          <w:i w:val="false"/>
          <w:color w:val="000000"/>
        </w:rPr>
        <w:t xml:space="preserve"> Table 2. Standard</w:t>
      </w:r>
      <w:r>
        <w:br/>
      </w:r>
      <w:r>
        <w:rPr>
          <w:rFonts w:ascii="Times New Roman"/>
          <w:b/>
          <w:i w:val="false"/>
          <w:color w:val="000000"/>
        </w:rPr>
        <w:t>for the Number of Sewage Treatment Plant Operators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s/n</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elements</w:t>
            </w:r>
          </w:p>
          <w:p>
            <w:pPr>
              <w:spacing w:after="20"/>
              <w:ind w:left="20"/>
              <w:jc w:val="both"/>
            </w:pPr>
            <w:r>
              <w:rPr>
                <w:rFonts w:ascii="Times New Roman"/>
                <w:b w:val="false"/>
                <w:i w:val="false"/>
                <w:color w:val="000000"/>
                <w:sz w:val="20"/>
              </w:rPr>
              <w:t>
of</w:t>
            </w:r>
          </w:p>
          <w:p>
            <w:pPr>
              <w:spacing w:after="20"/>
              <w:ind w:left="20"/>
              <w:jc w:val="both"/>
            </w:pPr>
            <w:r>
              <w:rPr>
                <w:rFonts w:ascii="Times New Roman"/>
                <w:b w:val="false"/>
                <w:i w:val="false"/>
                <w:color w:val="000000"/>
                <w:sz w:val="20"/>
              </w:rPr>
              <w:t>
sewage treatment</w:t>
            </w:r>
          </w:p>
          <w:p>
            <w:pPr>
              <w:spacing w:after="20"/>
              <w:ind w:left="20"/>
              <w:jc w:val="both"/>
            </w:pPr>
            <w:r>
              <w:rPr>
                <w:rFonts w:ascii="Times New Roman"/>
                <w:b w:val="false"/>
                <w:i w:val="false"/>
                <w:color w:val="000000"/>
                <w:sz w:val="20"/>
              </w:rPr>
              <w:t>
plants</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Productivity of treatment plants, thousand m3/per day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 per day</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Methane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Operator on methane tanks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Biofilter or air filters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Operator on biofilters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Aerotanks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Operator on aerotanks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Chlorinator systems: а)Liquid chlorine b)chlorine-lime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Operator of the chlorinator unit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8.2</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Grate with manual cleaning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Lattice operator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lattice with mechanical cleaning </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Sludge draining platforms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Operator on sludge draining platforms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val="false"/>
          <w:i w:val="false"/>
          <w:color w:val="000000"/>
          <w:sz w:val="28"/>
        </w:rPr>
        <w:t xml:space="preserve">
      Note: for maintenance of complex of treatment facilities with the capacity of up to 500 m3 per day. The number of operators of treatment facilities shall be 4 people. </w:t>
      </w:r>
    </w:p>
    <w:p>
      <w:pPr>
        <w:spacing w:after="0"/>
        <w:ind w:left="0"/>
        <w:jc w:val="left"/>
      </w:pPr>
      <w:r>
        <w:rPr>
          <w:rFonts w:ascii="Times New Roman"/>
          <w:b/>
          <w:i w:val="false"/>
          <w:color w:val="000000"/>
        </w:rPr>
        <w:t xml:space="preserve"> Table 3. Standard</w:t>
      </w:r>
      <w:r>
        <w:br/>
      </w:r>
      <w:r>
        <w:rPr>
          <w:rFonts w:ascii="Times New Roman"/>
          <w:b/>
          <w:i w:val="false"/>
          <w:color w:val="000000"/>
        </w:rPr>
        <w:t>for the Number of Workers in the Improvement of Human Settlements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incoming waste per day, m3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 per shift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Note: in the amount of incoming waste over 1,000 m3 per day, a standard of 0.2 people shall be added for every subsequent 250 m3.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21</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w:t>
            </w:r>
            <w:r>
              <w:br/>
            </w:r>
            <w:r>
              <w:rPr>
                <w:rFonts w:ascii="Times New Roman"/>
                <w:b w:val="false"/>
                <w:i w:val="false"/>
                <w:color w:val="000000"/>
                <w:sz w:val="20"/>
              </w:rPr>
              <w:t>Technical Maintenance and</w:t>
            </w:r>
            <w:r>
              <w:br/>
            </w:r>
            <w:r>
              <w:rPr>
                <w:rFonts w:ascii="Times New Roman"/>
                <w:b w:val="false"/>
                <w:i w:val="false"/>
                <w:color w:val="000000"/>
                <w:sz w:val="20"/>
              </w:rPr>
              <w:t>Operation of Infrastructure</w:t>
            </w:r>
            <w:r>
              <w:br/>
            </w:r>
            <w:r>
              <w:rPr>
                <w:rFonts w:ascii="Times New Roman"/>
                <w:b w:val="false"/>
                <w:i w:val="false"/>
                <w:color w:val="000000"/>
                <w:sz w:val="20"/>
              </w:rPr>
              <w:t>Facilities, 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"Maintenance of External Networks and Water Supply and Sewerage Systems"</w:t>
      </w:r>
      <w:r>
        <w:br/>
      </w:r>
      <w:r>
        <w:rPr>
          <w:rFonts w:ascii="Times New Roman"/>
          <w:b/>
          <w:i w:val="false"/>
          <w:color w:val="000000"/>
        </w:rPr>
        <w:t>Table 1. Standard</w:t>
      </w:r>
      <w:r>
        <w:br/>
      </w:r>
      <w:r>
        <w:rPr>
          <w:rFonts w:ascii="Times New Roman"/>
          <w:b/>
          <w:i w:val="false"/>
          <w:color w:val="000000"/>
        </w:rPr>
        <w:t>for the Number of Water and Sewage Network Walkers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structures</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water network, km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Water supply network, including water pipelines, street, inside the quarterly and in-yard network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number, person per day</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1) when the network length is over 100 km, the standard of 0.1 person shall be applied for each subsequent kilometer of the network; </w:t>
      </w:r>
    </w:p>
    <w:p>
      <w:pPr>
        <w:spacing w:after="0"/>
        <w:ind w:left="0"/>
        <w:jc w:val="both"/>
      </w:pPr>
      <w:r>
        <w:rPr>
          <w:rFonts w:ascii="Times New Roman"/>
          <w:b w:val="false"/>
          <w:i w:val="false"/>
          <w:color w:val="000000"/>
          <w:sz w:val="28"/>
        </w:rPr>
        <w:t xml:space="preserve">
      2) when servicing a water network in several military towns, the number of workers shall be determined separately for each military town. </w:t>
      </w:r>
    </w:p>
    <w:p>
      <w:pPr>
        <w:spacing w:after="0"/>
        <w:ind w:left="0"/>
        <w:jc w:val="left"/>
      </w:pPr>
      <w:r>
        <w:rPr>
          <w:rFonts w:ascii="Times New Roman"/>
          <w:b/>
          <w:i w:val="false"/>
          <w:color w:val="000000"/>
        </w:rPr>
        <w:t xml:space="preserve"> Table 2. Standard</w:t>
      </w:r>
      <w:r>
        <w:br/>
      </w:r>
      <w:r>
        <w:rPr>
          <w:rFonts w:ascii="Times New Roman"/>
          <w:b/>
          <w:i w:val="false"/>
          <w:color w:val="000000"/>
        </w:rPr>
        <w:t>for the Number of Locksmiths of Emergency and Recovery Works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structures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sewage network, km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Sewage network, including collectors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w:t>
            </w:r>
          </w:p>
          <w:p>
            <w:pPr>
              <w:spacing w:after="20"/>
              <w:ind w:left="20"/>
              <w:jc w:val="both"/>
            </w:pPr>
            <w:r>
              <w:rPr>
                <w:rFonts w:ascii="Times New Roman"/>
                <w:b w:val="false"/>
                <w:i w:val="false"/>
                <w:color w:val="000000"/>
                <w:sz w:val="20"/>
              </w:rPr>
              <w:t>
person, per day</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structures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sewage network, km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Sewer network, including collectors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 per day</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sewage network, km</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 per day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sewage network, km</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 per day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1) when a network length is over 250 km, the standard of 0.1 people shall be applied for each subsequent kilometer of the network; </w:t>
      </w:r>
    </w:p>
    <w:p>
      <w:pPr>
        <w:spacing w:after="0"/>
        <w:ind w:left="0"/>
        <w:jc w:val="both"/>
      </w:pPr>
      <w:r>
        <w:rPr>
          <w:rFonts w:ascii="Times New Roman"/>
          <w:b w:val="false"/>
          <w:i w:val="false"/>
          <w:color w:val="000000"/>
          <w:sz w:val="28"/>
        </w:rPr>
        <w:t>
       2) when servicing a water network in several military towns, the number of workers shall be determined separately for each military town.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22</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"Maintenance of Internal Networks of Water Supply and Sewerage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serviced buildings, thousand m3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 to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40 to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Repairman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23</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w:t>
            </w:r>
            <w:r>
              <w:br/>
            </w:r>
            <w:r>
              <w:rPr>
                <w:rFonts w:ascii="Times New Roman"/>
                <w:b w:val="false"/>
                <w:i w:val="false"/>
                <w:color w:val="000000"/>
                <w:sz w:val="20"/>
              </w:rPr>
              <w:t>Technical Maintenance and</w:t>
            </w:r>
            <w:r>
              <w:br/>
            </w:r>
            <w:r>
              <w:rPr>
                <w:rFonts w:ascii="Times New Roman"/>
                <w:b w:val="false"/>
                <w:i w:val="false"/>
                <w:color w:val="000000"/>
                <w:sz w:val="20"/>
              </w:rPr>
              <w:t>Operation of Infrastructure</w:t>
            </w:r>
            <w:r>
              <w:br/>
            </w:r>
            <w:r>
              <w:rPr>
                <w:rFonts w:ascii="Times New Roman"/>
                <w:b w:val="false"/>
                <w:i w:val="false"/>
                <w:color w:val="000000"/>
                <w:sz w:val="20"/>
              </w:rPr>
              <w:t>Facilities, 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 of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"Organization and Maintenance of Thermal Economy"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productivity of thermal economy, Gcal/h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1) When quartering military units in several localities, it shall be allowed, with the appropriate volumetric indicators, to have in each military town of a locality no more than one master; </w:t>
      </w:r>
    </w:p>
    <w:p>
      <w:pPr>
        <w:spacing w:after="0"/>
        <w:ind w:left="0"/>
        <w:jc w:val="both"/>
      </w:pPr>
      <w:r>
        <w:rPr>
          <w:rFonts w:ascii="Times New Roman"/>
          <w:b w:val="false"/>
          <w:i w:val="false"/>
          <w:color w:val="000000"/>
          <w:sz w:val="28"/>
        </w:rPr>
        <w:t xml:space="preserve">
      2) If there are several military units in the military town, the position of the master shall be in one of the military units having the largest volume of thermal economy.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24</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Sub-Function</w:t>
      </w:r>
      <w:r>
        <w:br/>
      </w:r>
      <w:r>
        <w:rPr>
          <w:rFonts w:ascii="Times New Roman"/>
          <w:b/>
          <w:i w:val="false"/>
          <w:color w:val="000000"/>
        </w:rPr>
        <w:t>"Maintenance of Boilers Operating on Gaseous, Liquid Fuel or Electric Heating"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boilers in one boiler house, units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7 to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12 to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Boiler house operator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Operator of chemical water purification apparatus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Locksmith on maintenance of heating network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Shall be determined in accordance with subparagraph 2 of notes to Appendix 25 to these Labor Standards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25</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w:t>
            </w:r>
            <w:r>
              <w:br/>
            </w:r>
            <w:r>
              <w:rPr>
                <w:rFonts w:ascii="Times New Roman"/>
                <w:b w:val="false"/>
                <w:i w:val="false"/>
                <w:color w:val="000000"/>
                <w:sz w:val="20"/>
              </w:rPr>
              <w:t>Technical Maintenance</w:t>
            </w:r>
            <w:r>
              <w:br/>
            </w:r>
            <w:r>
              <w:rPr>
                <w:rFonts w:ascii="Times New Roman"/>
                <w:b w:val="false"/>
                <w:i w:val="false"/>
                <w:color w:val="000000"/>
                <w:sz w:val="20"/>
              </w:rPr>
              <w:t>and Operation of Infrastructure</w:t>
            </w:r>
            <w:r>
              <w:br/>
            </w:r>
            <w:r>
              <w:rPr>
                <w:rFonts w:ascii="Times New Roman"/>
                <w:b w:val="false"/>
                <w:i w:val="false"/>
                <w:color w:val="000000"/>
                <w:sz w:val="20"/>
              </w:rPr>
              <w:t>Facilities, 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 of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Sub-Function</w:t>
      </w:r>
      <w:r>
        <w:br/>
      </w:r>
      <w:r>
        <w:rPr>
          <w:rFonts w:ascii="Times New Roman"/>
          <w:b/>
          <w:i w:val="false"/>
          <w:color w:val="000000"/>
        </w:rPr>
        <w:t>"Maintenance of Boilers Operating on Solid Fuel"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s/n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heating surface of boilers in one boiler house, m2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51 to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151 to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251 to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351 to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501 and over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locksmith-repairman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Boiler-house operator (Stoker)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 operator of a chemical water purification apparatus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Locksmith on maintenance of heating network</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Shall be determined in accordance with subparagraph 2 of the notes to these table</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1) in a boiler house with 1-3 boilers operating on electric heating, for their maintenance shall have one operator of a boiler-house per shift; </w:t>
      </w:r>
    </w:p>
    <w:p>
      <w:pPr>
        <w:spacing w:after="0"/>
        <w:ind w:left="0"/>
        <w:jc w:val="both"/>
      </w:pPr>
      <w:r>
        <w:rPr>
          <w:rFonts w:ascii="Times New Roman"/>
          <w:b w:val="false"/>
          <w:i w:val="false"/>
          <w:color w:val="000000"/>
          <w:sz w:val="28"/>
        </w:rPr>
        <w:t xml:space="preserve">
      2) the standard for the number of locksmiths for maintenance of heating networks shall be calculated by 2 units with the presence of external heating from boiler and heat stations with a total length of 1 to 10 km. For every subsequent 10 km, one unit of a locksmith for the maintenance of heating network shall be provided additionally; </w:t>
      </w:r>
    </w:p>
    <w:p>
      <w:pPr>
        <w:spacing w:after="0"/>
        <w:ind w:left="0"/>
        <w:jc w:val="both"/>
      </w:pPr>
      <w:r>
        <w:rPr>
          <w:rFonts w:ascii="Times New Roman"/>
          <w:b w:val="false"/>
          <w:i w:val="false"/>
          <w:color w:val="000000"/>
          <w:sz w:val="28"/>
        </w:rPr>
        <w:t xml:space="preserve">
      3) for heating boiler-houses the positions of operators of boiler-houses and machinists (stoker) of boiler house shall be provided for the period of heating season, including 25 days before the beginning of the season and 5 days after the end of heating season, necessary for the preparation to starting and stopping of heating systems; </w:t>
      </w:r>
    </w:p>
    <w:p>
      <w:pPr>
        <w:spacing w:after="0"/>
        <w:ind w:left="0"/>
        <w:jc w:val="both"/>
      </w:pPr>
      <w:r>
        <w:rPr>
          <w:rFonts w:ascii="Times New Roman"/>
          <w:b w:val="false"/>
          <w:i w:val="false"/>
          <w:color w:val="000000"/>
          <w:sz w:val="28"/>
        </w:rPr>
        <w:t xml:space="preserve">
      4) the position of locksmith-repairman shall be available throughout the year. All the staff of the boiler-houses, intended for hot water and steam supply, shall be kept all year round.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26</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w:t>
            </w:r>
            <w:r>
              <w:br/>
            </w:r>
            <w:r>
              <w:rPr>
                <w:rFonts w:ascii="Times New Roman"/>
                <w:b w:val="false"/>
                <w:i w:val="false"/>
                <w:color w:val="000000"/>
                <w:sz w:val="20"/>
              </w:rPr>
              <w:t>Technical Maintenance and</w:t>
            </w:r>
            <w:r>
              <w:br/>
            </w:r>
            <w:r>
              <w:rPr>
                <w:rFonts w:ascii="Times New Roman"/>
                <w:b w:val="false"/>
                <w:i w:val="false"/>
                <w:color w:val="000000"/>
                <w:sz w:val="20"/>
              </w:rPr>
              <w:t>Operation of Infrastructure</w:t>
            </w:r>
            <w:r>
              <w:br/>
            </w:r>
            <w:r>
              <w:rPr>
                <w:rFonts w:ascii="Times New Roman"/>
                <w:b w:val="false"/>
                <w:i w:val="false"/>
                <w:color w:val="000000"/>
                <w:sz w:val="20"/>
              </w:rPr>
              <w:t>Facilities, 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 of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Standard for the Number of Employees according to the Function "Maintenance and Repair</w:t>
      </w:r>
      <w:r>
        <w:br/>
      </w:r>
      <w:r>
        <w:rPr>
          <w:rFonts w:ascii="Times New Roman"/>
          <w:b/>
          <w:i w:val="false"/>
          <w:color w:val="000000"/>
        </w:rPr>
        <w:t>of Boilers Equipped with Steam Boilers with Working Pressure of more than 0.7 kgf/cm2 or</w:t>
      </w:r>
      <w:r>
        <w:br/>
      </w:r>
      <w:r>
        <w:rPr>
          <w:rFonts w:ascii="Times New Roman"/>
          <w:b/>
          <w:i w:val="false"/>
          <w:color w:val="000000"/>
        </w:rPr>
        <w:t>Water Boilers with Water Temperature over 115 Centigrade Degrees with a total capacity of</w:t>
      </w:r>
      <w:r>
        <w:br/>
      </w:r>
      <w:r>
        <w:rPr>
          <w:rFonts w:ascii="Times New Roman"/>
          <w:b/>
          <w:i w:val="false"/>
          <w:color w:val="000000"/>
        </w:rPr>
        <w:t>3.5 Gcal /h and above”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capacity of boilers, Gkal/h</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3,5 to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18.5 to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35 and above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4 and above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boiler house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Engineer (boiler house)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person per shift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Master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locksmith on control and measuring devices and automatics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Locksmith repairman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 shift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 shift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 shift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Electrician for repair and maintenance of electrical equipment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Laboratory technician of chemical-bacteriological analysis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Operator of chemical water purification apparatus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 supply Operator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Operator of heating network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shall be determined in accordance with paragraph 2 of the notes of Appendix 25 to these Labor Standards </w:t>
            </w:r>
          </w:p>
        </w:tc>
      </w:tr>
    </w:tbl>
    <w:p>
      <w:pPr>
        <w:spacing w:after="0"/>
        <w:ind w:left="0"/>
        <w:jc w:val="both"/>
      </w:pPr>
      <w:r>
        <w:rPr>
          <w:rFonts w:ascii="Times New Roman"/>
          <w:b w:val="false"/>
          <w:i w:val="false"/>
          <w:color w:val="000000"/>
          <w:sz w:val="28"/>
        </w:rPr>
        <w:t xml:space="preserve">
      Note: 1) the indicator from 4 and above Gcal/h shall be provided for boiler houses with water-cooled boilers and water temperature of up to 115 degrees and steam boilers of different pressures; </w:t>
      </w:r>
    </w:p>
    <w:p>
      <w:pPr>
        <w:spacing w:after="0"/>
        <w:ind w:left="0"/>
        <w:jc w:val="both"/>
      </w:pPr>
      <w:r>
        <w:rPr>
          <w:rFonts w:ascii="Times New Roman"/>
          <w:b w:val="false"/>
          <w:i w:val="false"/>
          <w:color w:val="000000"/>
          <w:sz w:val="28"/>
        </w:rPr>
        <w:t xml:space="preserve">
      2) in boiler houses with water boilers the temperature of up to 115 degrees and steam boilers of different pressures with total heat output from 4 Gcal/h and above, the position of an engineer shall be provided only in boiler houses with boilers equipped with mechanical furnaces, as well as mechanized fuel supply in boilers and mechanized ash slag disposal; </w:t>
      </w:r>
    </w:p>
    <w:p>
      <w:pPr>
        <w:spacing w:after="0"/>
        <w:ind w:left="0"/>
        <w:jc w:val="both"/>
      </w:pPr>
      <w:r>
        <w:rPr>
          <w:rFonts w:ascii="Times New Roman"/>
          <w:b w:val="false"/>
          <w:i w:val="false"/>
          <w:color w:val="000000"/>
          <w:sz w:val="28"/>
        </w:rPr>
        <w:t xml:space="preserve">
      3) in the Ministry of Defense of the Republic of Kazakhstan, having their own boiler houses, the position of the head of the boiler room shall be allowed for the boiler heat capacity from 1.8 Gcal/h and above; </w:t>
      </w:r>
    </w:p>
    <w:p>
      <w:pPr>
        <w:spacing w:after="0"/>
        <w:ind w:left="0"/>
        <w:jc w:val="both"/>
      </w:pPr>
      <w:r>
        <w:rPr>
          <w:rFonts w:ascii="Times New Roman"/>
          <w:b w:val="false"/>
          <w:i w:val="false"/>
          <w:color w:val="000000"/>
          <w:sz w:val="28"/>
        </w:rPr>
        <w:t xml:space="preserve">
      4) in boiler houses equipped with mechanical systems of slag removal, it shall be allowed to have 1 unit of the operator (stoker) per shift for their maintenance; </w:t>
      </w:r>
    </w:p>
    <w:p>
      <w:pPr>
        <w:spacing w:after="0"/>
        <w:ind w:left="0"/>
        <w:jc w:val="both"/>
      </w:pPr>
      <w:r>
        <w:rPr>
          <w:rFonts w:ascii="Times New Roman"/>
          <w:b w:val="false"/>
          <w:i w:val="false"/>
          <w:color w:val="000000"/>
          <w:sz w:val="28"/>
        </w:rPr>
        <w:t xml:space="preserve">
      5) the position of locksmith-repairman shall be kept throughout the year. All the staff of the boiler-houses, intended for hot water and steam supply, shall be kept all year round.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27</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by the Sub-Function</w:t>
      </w:r>
      <w:r>
        <w:br/>
      </w:r>
      <w:r>
        <w:rPr>
          <w:rFonts w:ascii="Times New Roman"/>
          <w:b/>
          <w:i w:val="false"/>
          <w:color w:val="000000"/>
        </w:rPr>
        <w:t>"Maintenance of Water-Heating Boilers with Different Temperature of Water and Steam</w:t>
      </w:r>
      <w:r>
        <w:br/>
      </w:r>
      <w:r>
        <w:rPr>
          <w:rFonts w:ascii="Times New Roman"/>
          <w:b/>
          <w:i w:val="false"/>
          <w:color w:val="000000"/>
        </w:rPr>
        <w:t>Boilers of Different Pressures, Operating on Solid Fuel with Manual Furnaces at Boiler Plant</w:t>
      </w:r>
      <w:r>
        <w:br/>
      </w:r>
      <w:r>
        <w:rPr>
          <w:rFonts w:ascii="Times New Roman"/>
          <w:b/>
          <w:i w:val="false"/>
          <w:color w:val="000000"/>
        </w:rPr>
        <w:t>Performance from 3.5 and above"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Heating surface of serviced boilers , m2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148 to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401 to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501 to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701 to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900 and above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number, person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Operator (Stoker) of boiler house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28</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 of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by Function</w:t>
      </w:r>
      <w:r>
        <w:br/>
      </w:r>
      <w:r>
        <w:rPr>
          <w:rFonts w:ascii="Times New Roman"/>
          <w:b/>
          <w:i w:val="false"/>
          <w:color w:val="000000"/>
        </w:rPr>
        <w:t>"Maintenance of Central Heating and Hot Water Supply System of Buildings"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Buildings equipped with central heating, </w:t>
            </w:r>
          </w:p>
          <w:p>
            <w:pPr>
              <w:spacing w:after="20"/>
              <w:ind w:left="20"/>
              <w:jc w:val="both"/>
            </w:pPr>
            <w:r>
              <w:rPr>
                <w:rFonts w:ascii="Times New Roman"/>
                <w:b w:val="false"/>
                <w:i w:val="false"/>
                <w:color w:val="000000"/>
                <w:sz w:val="20"/>
              </w:rPr>
              <w:t xml:space="preserve">
ventilation and hot water </w:t>
            </w:r>
          </w:p>
          <w:p>
            <w:pPr>
              <w:spacing w:after="20"/>
              <w:ind w:left="20"/>
              <w:jc w:val="both"/>
            </w:pPr>
            <w:r>
              <w:rPr>
                <w:rFonts w:ascii="Times New Roman"/>
                <w:b w:val="false"/>
                <w:i w:val="false"/>
                <w:color w:val="000000"/>
                <w:sz w:val="20"/>
              </w:rPr>
              <w:t xml:space="preserve">
supply systems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Buildings equipped </w:t>
            </w:r>
          </w:p>
          <w:p>
            <w:pPr>
              <w:spacing w:after="20"/>
              <w:ind w:left="20"/>
              <w:jc w:val="both"/>
            </w:pPr>
            <w:r>
              <w:rPr>
                <w:rFonts w:ascii="Times New Roman"/>
                <w:b w:val="false"/>
                <w:i w:val="false"/>
                <w:color w:val="000000"/>
                <w:sz w:val="20"/>
              </w:rPr>
              <w:t xml:space="preserve">
with central heating only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Cubic of the buildings connected to the thermal power center (TPC) or other departments of the boiler house.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Locksmith- repairman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50,000 cub.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every 50,000 cub.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70,000 cub.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every 70,000 cub m</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29</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"Maintenance of the Building Heating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central heat points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per CHP per shift, persons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Automated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Automated, at average cost of time during shift on movement between points, hour: up to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up to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30</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xml:space="preserve">
      Standard </w:t>
      </w:r>
    </w:p>
    <w:p>
      <w:pPr>
        <w:spacing w:after="0"/>
        <w:ind w:left="0"/>
        <w:jc w:val="both"/>
      </w:pPr>
      <w:r>
        <w:rPr>
          <w:rFonts w:ascii="Times New Roman"/>
          <w:b w:val="false"/>
          <w:i w:val="false"/>
          <w:color w:val="000000"/>
          <w:sz w:val="28"/>
        </w:rPr>
        <w:t xml:space="preserve">
      for the Number of Employees by the Function </w:t>
      </w:r>
    </w:p>
    <w:p>
      <w:pPr>
        <w:spacing w:after="0"/>
        <w:ind w:left="0"/>
        <w:jc w:val="both"/>
      </w:pPr>
      <w:r>
        <w:rPr>
          <w:rFonts w:ascii="Times New Roman"/>
          <w:b w:val="false"/>
          <w:i w:val="false"/>
          <w:color w:val="000000"/>
          <w:sz w:val="28"/>
        </w:rPr>
        <w:t xml:space="preserve">
      "Organization and Maintenance of Mechanical, Supply and Exhaust Systems of Ventilation and Air Conditioning" </w:t>
      </w:r>
    </w:p>
    <w:p>
      <w:pPr>
        <w:spacing w:after="0"/>
        <w:ind w:left="0"/>
        <w:jc w:val="both"/>
      </w:pPr>
      <w:r>
        <w:rPr>
          <w:rFonts w:ascii="Times New Roman"/>
          <w:b w:val="false"/>
          <w:i w:val="false"/>
          <w:color w:val="000000"/>
          <w:sz w:val="28"/>
        </w:rPr>
        <w:t xml:space="preserve">
      Table 1. Standard </w:t>
      </w:r>
    </w:p>
    <w:p>
      <w:pPr>
        <w:spacing w:after="0"/>
        <w:ind w:left="0"/>
        <w:jc w:val="both"/>
      </w:pPr>
      <w:r>
        <w:rPr>
          <w:rFonts w:ascii="Times New Roman"/>
          <w:b w:val="false"/>
          <w:i w:val="false"/>
          <w:color w:val="000000"/>
          <w:sz w:val="28"/>
        </w:rPr>
        <w:t xml:space="preserve">
      for the Number of Employees Engaged in the Organization and Maintenance of Mechanical, Combined Extract-and-Input Ventilation and Air Conditioning System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positions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conventional ventilation units,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 to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18 to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60 to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 to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Repair Engineer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locksmith on control and measuring devices and automatics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locksmith for repair and maintenance of ventilation and air-conditioning systems.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r>
    </w:tbl>
    <w:p>
      <w:pPr>
        <w:spacing w:after="0"/>
        <w:ind w:left="0"/>
        <w:jc w:val="both"/>
      </w:pPr>
      <w:r>
        <w:rPr>
          <w:rFonts w:ascii="Times New Roman"/>
          <w:b w:val="false"/>
          <w:i w:val="false"/>
          <w:color w:val="000000"/>
          <w:sz w:val="28"/>
        </w:rPr>
        <w:t xml:space="preserve">
      Note: the number of conditional ventilation units of the military town ventilation facilities shall be determined according to table 2 of this Appendix. </w:t>
      </w:r>
    </w:p>
    <w:p>
      <w:pPr>
        <w:spacing w:after="0"/>
        <w:ind w:left="0"/>
        <w:jc w:val="both"/>
      </w:pPr>
      <w:r>
        <w:rPr>
          <w:rFonts w:ascii="Times New Roman"/>
          <w:b w:val="false"/>
          <w:i w:val="false"/>
          <w:color w:val="000000"/>
          <w:sz w:val="28"/>
        </w:rPr>
        <w:t xml:space="preserve">
      Table 2. Number of conditional ventilation units </w:t>
      </w:r>
    </w:p>
    <w:p>
      <w:pPr>
        <w:spacing w:after="0"/>
        <w:ind w:left="0"/>
        <w:jc w:val="both"/>
      </w:pPr>
      <w:r>
        <w:rPr>
          <w:rFonts w:ascii="Times New Roman"/>
          <w:b w:val="false"/>
          <w:i w:val="false"/>
          <w:color w:val="000000"/>
          <w:sz w:val="28"/>
        </w:rPr>
        <w:t xml:space="preserve">
      of the military town ventilation sector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ventilation units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conditional ventilation units corresponding to one existing installation at power of electric motors in kW</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7 to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Exhaust system without filters and dust-cleaning devices with the number of air-receiving devices up to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same, over 10 to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same, over 25 Note to subparagraph 1-3 in the presence in the exhaust system of cyclones, scrubbers and filters to the given conditional estimations shall be added: </w:t>
            </w:r>
          </w:p>
          <w:p>
            <w:pPr>
              <w:spacing w:after="20"/>
              <w:ind w:left="20"/>
              <w:jc w:val="both"/>
            </w:pPr>
            <w:r>
              <w:rPr>
                <w:rFonts w:ascii="Times New Roman"/>
                <w:b w:val="false"/>
                <w:i w:val="false"/>
                <w:color w:val="000000"/>
                <w:sz w:val="20"/>
              </w:rPr>
              <w:t xml:space="preserve">-in the presence of cyclones </w:t>
            </w:r>
          </w:p>
          <w:p>
            <w:pPr>
              <w:spacing w:after="20"/>
              <w:ind w:left="20"/>
              <w:jc w:val="both"/>
            </w:pPr>
            <w:r>
              <w:rPr>
                <w:rFonts w:ascii="Times New Roman"/>
                <w:b w:val="false"/>
                <w:i w:val="false"/>
                <w:color w:val="000000"/>
                <w:sz w:val="20"/>
              </w:rPr>
              <w:t xml:space="preserve">
-in the presence of scrubbers </w:t>
            </w:r>
          </w:p>
          <w:p>
            <w:pPr>
              <w:spacing w:after="20"/>
              <w:ind w:left="20"/>
              <w:jc w:val="both"/>
            </w:pPr>
            <w:r>
              <w:rPr>
                <w:rFonts w:ascii="Times New Roman"/>
                <w:b w:val="false"/>
                <w:i w:val="false"/>
                <w:color w:val="000000"/>
                <w:sz w:val="20"/>
              </w:rPr>
              <w:t xml:space="preserve">
in the presence of filters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0.60</w:t>
            </w:r>
          </w:p>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0.70</w:t>
            </w:r>
          </w:p>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Supply system with a heater installation without filters and irrigation chambers with the number of air exhaust devices up to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same, over 10 to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same, over 25 If available in the supply system filters, irrigation chambers, devices, automatically regulating air temperature, and air conditioners to the given conditional estimations shall be added: </w:t>
            </w:r>
          </w:p>
          <w:p>
            <w:pPr>
              <w:spacing w:after="20"/>
              <w:ind w:left="20"/>
              <w:jc w:val="both"/>
            </w:pPr>
            <w:r>
              <w:rPr>
                <w:rFonts w:ascii="Times New Roman"/>
                <w:b w:val="false"/>
                <w:i w:val="false"/>
                <w:color w:val="000000"/>
                <w:sz w:val="20"/>
              </w:rPr>
              <w:t xml:space="preserve">
-in the presence of filters </w:t>
            </w:r>
          </w:p>
          <w:p>
            <w:pPr>
              <w:spacing w:after="20"/>
              <w:ind w:left="20"/>
              <w:jc w:val="both"/>
            </w:pPr>
            <w:r>
              <w:rPr>
                <w:rFonts w:ascii="Times New Roman"/>
                <w:b w:val="false"/>
                <w:i w:val="false"/>
                <w:color w:val="000000"/>
                <w:sz w:val="20"/>
              </w:rPr>
              <w:t xml:space="preserve">
-in the presence of an irrigation chamber </w:t>
            </w:r>
          </w:p>
          <w:p>
            <w:pPr>
              <w:spacing w:after="20"/>
              <w:ind w:left="20"/>
              <w:jc w:val="both"/>
            </w:pPr>
            <w:r>
              <w:rPr>
                <w:rFonts w:ascii="Times New Roman"/>
                <w:b w:val="false"/>
                <w:i w:val="false"/>
                <w:color w:val="000000"/>
                <w:sz w:val="20"/>
              </w:rPr>
              <w:t xml:space="preserve">-in the presence of filters and irrigation chamber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0.65</w:t>
            </w:r>
          </w:p>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0.80</w:t>
            </w:r>
          </w:p>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there are devices that automatically regulate the air temperature </w:t>
            </w:r>
          </w:p>
          <w:p>
            <w:pPr>
              <w:spacing w:after="20"/>
              <w:ind w:left="20"/>
              <w:jc w:val="both"/>
            </w:pPr>
            <w:r>
              <w:rPr>
                <w:rFonts w:ascii="Times New Roman"/>
                <w:b w:val="false"/>
                <w:i w:val="false"/>
                <w:color w:val="000000"/>
                <w:sz w:val="20"/>
              </w:rPr>
              <w:t xml:space="preserve">
-in the presence of air conditioners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Axial fan without duct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same with centrifugal fan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Portable shower units without moisture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same with moisturizing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31</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"Maintenance of Gas Pipelines and Gas Equipment"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device,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Above ground gas pipeline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km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Underground gas</w:t>
            </w:r>
          </w:p>
          <w:p>
            <w:pPr>
              <w:spacing w:after="20"/>
              <w:ind w:left="20"/>
              <w:jc w:val="both"/>
            </w:pPr>
            <w:r>
              <w:rPr>
                <w:rFonts w:ascii="Times New Roman"/>
                <w:b w:val="false"/>
                <w:i w:val="false"/>
                <w:color w:val="000000"/>
                <w:sz w:val="20"/>
              </w:rPr>
              <w:t xml:space="preserve">
 pipeline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street, yard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km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km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DPRS (distribution pressure reducing station)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DPRS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GDP (gas distribution plant)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GDP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Well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well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bl>
    <w:p>
      <w:pPr>
        <w:spacing w:after="0"/>
        <w:ind w:left="0"/>
        <w:jc w:val="both"/>
      </w:pPr>
      <w:r>
        <w:rPr>
          <w:rFonts w:ascii="Times New Roman"/>
          <w:b w:val="false"/>
          <w:i w:val="false"/>
          <w:color w:val="000000"/>
          <w:sz w:val="28"/>
        </w:rPr>
        <w:t xml:space="preserve">
      Note: in the presence of gas boilers in the district operational part, the position of a locksmith for operation and repair of gas equipment shall be additionally introduced at the rate of 1 person per shift.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32</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w:t>
            </w:r>
            <w:r>
              <w:br/>
            </w:r>
            <w:r>
              <w:rPr>
                <w:rFonts w:ascii="Times New Roman"/>
                <w:b w:val="false"/>
                <w:i w:val="false"/>
                <w:color w:val="000000"/>
                <w:sz w:val="20"/>
              </w:rPr>
              <w:t>Technical Maintenance and</w:t>
            </w:r>
            <w:r>
              <w:br/>
            </w:r>
            <w:r>
              <w:rPr>
                <w:rFonts w:ascii="Times New Roman"/>
                <w:b w:val="false"/>
                <w:i w:val="false"/>
                <w:color w:val="000000"/>
                <w:sz w:val="20"/>
              </w:rPr>
              <w:t>Operation of Infrastructure</w:t>
            </w:r>
            <w:r>
              <w:br/>
            </w:r>
            <w:r>
              <w:rPr>
                <w:rFonts w:ascii="Times New Roman"/>
                <w:b w:val="false"/>
                <w:i w:val="false"/>
                <w:color w:val="000000"/>
                <w:sz w:val="20"/>
              </w:rPr>
              <w:t>Facilities, 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"Hostel Work Organization"</w:t>
      </w:r>
      <w:r>
        <w:br/>
      </w:r>
      <w:r>
        <w:rPr>
          <w:rFonts w:ascii="Times New Roman"/>
          <w:b/>
          <w:i w:val="false"/>
          <w:color w:val="000000"/>
        </w:rPr>
        <w:t>Table 1. Standard</w:t>
      </w:r>
      <w:r>
        <w:br/>
      </w:r>
      <w:r>
        <w:rPr>
          <w:rFonts w:ascii="Times New Roman"/>
          <w:b/>
          <w:i w:val="false"/>
          <w:color w:val="000000"/>
        </w:rPr>
        <w:t>for the Number of Commandants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position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military towns,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Commandant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Note: the standard for the number of the commandant shall be foreseen for hostels located in the closed and separate military towns of the Ministry of Defense of the Republic of Kazakhstan. </w:t>
      </w:r>
    </w:p>
    <w:p>
      <w:pPr>
        <w:spacing w:after="0"/>
        <w:ind w:left="0"/>
        <w:jc w:val="both"/>
      </w:pPr>
      <w:r>
        <w:rPr>
          <w:rFonts w:ascii="Times New Roman"/>
          <w:b w:val="false"/>
          <w:i w:val="false"/>
          <w:color w:val="000000"/>
          <w:sz w:val="28"/>
        </w:rPr>
        <w:t>
      Table 2. Standard for the Number of an Operator on Duty (a Watchman)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positions,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operator on duty (a guard)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Note: the standard for the number of an operator on duty (a guard) shall be provided for single-access dormitories located in the closed and separate military towns of the Ministry of Defense 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33</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“Hotel Service”</w:t>
      </w:r>
      <w:r>
        <w:br/>
      </w:r>
      <w:r>
        <w:rPr>
          <w:rFonts w:ascii="Times New Roman"/>
          <w:b/>
          <w:i w:val="false"/>
          <w:color w:val="000000"/>
        </w:rPr>
        <w:t>Table 1. Standard</w:t>
      </w:r>
      <w:r>
        <w:br/>
      </w:r>
      <w:r>
        <w:rPr>
          <w:rFonts w:ascii="Times New Roman"/>
          <w:b/>
          <w:i w:val="false"/>
          <w:color w:val="000000"/>
        </w:rPr>
        <w:t>for the Number of Hotel Administrators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personnel, persons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guests per year, persons</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801 to 1,660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1,661 to 2,520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2,521 to 3,380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3,381 to 4,240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17 to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 to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183 to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266 to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349 to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rPr>
          <w:rFonts w:ascii="Times New Roman"/>
          <w:b/>
          <w:i w:val="false"/>
          <w:color w:val="000000"/>
        </w:rPr>
        <w:t xml:space="preserve"> Table 2. Standard</w:t>
      </w:r>
      <w:r>
        <w:br/>
      </w:r>
      <w:r>
        <w:rPr>
          <w:rFonts w:ascii="Times New Roman"/>
          <w:b/>
          <w:i w:val="false"/>
          <w:color w:val="000000"/>
        </w:rPr>
        <w:t>for the Number of Chatelaines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beds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 per shift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chatelaine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bl>
    <w:p>
      <w:pPr>
        <w:spacing w:after="0"/>
        <w:ind w:left="0"/>
        <w:jc w:val="both"/>
      </w:pPr>
      <w:r>
        <w:rPr>
          <w:rFonts w:ascii="Times New Roman"/>
          <w:b w:val="false"/>
          <w:i w:val="false"/>
          <w:color w:val="000000"/>
          <w:sz w:val="28"/>
        </w:rPr>
        <w:t xml:space="preserve">
      Note: for hotels less than 100 beds standard for the number of chatelaines on the hotel-0.5 people. </w:t>
      </w:r>
    </w:p>
    <w:p>
      <w:pPr>
        <w:spacing w:after="0"/>
        <w:ind w:left="0"/>
        <w:jc w:val="left"/>
      </w:pPr>
      <w:r>
        <w:rPr>
          <w:rFonts w:ascii="Times New Roman"/>
          <w:b/>
          <w:i w:val="false"/>
          <w:color w:val="000000"/>
        </w:rPr>
        <w:t xml:space="preserve"> Table 3. Standard</w:t>
      </w:r>
      <w:r>
        <w:br/>
      </w:r>
      <w:r>
        <w:rPr>
          <w:rFonts w:ascii="Times New Roman"/>
          <w:b/>
          <w:i w:val="false"/>
          <w:color w:val="000000"/>
        </w:rPr>
        <w:t>for the Number of an Operator on Duty (Watchman)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positions,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on duty (a guard)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34</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"Maintenance of Commodity and Material Warehouses"</w:t>
      </w:r>
      <w:r>
        <w:br/>
      </w:r>
      <w:r>
        <w:rPr>
          <w:rFonts w:ascii="Times New Roman"/>
          <w:b/>
          <w:i w:val="false"/>
          <w:color w:val="000000"/>
        </w:rPr>
        <w:t>Table 1. Standard</w:t>
      </w:r>
      <w:r>
        <w:br/>
      </w:r>
      <w:r>
        <w:rPr>
          <w:rFonts w:ascii="Times New Roman"/>
          <w:b/>
          <w:i w:val="false"/>
          <w:color w:val="000000"/>
        </w:rPr>
        <w:t>for the Number of Heads of a Commodity and Material Warehouse and Storekeeper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area of a warehouse, м2 and annual turnover, mln. KZT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commodity and material warehouse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 м2 and over KZT 21 mln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storekeeper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 м2 and less than KZT 21 mln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1) when determining the number of a head of commodity and material warehouse and a storekeeper, the number shall be determined by the lowest indicator; </w:t>
      </w:r>
    </w:p>
    <w:p>
      <w:pPr>
        <w:spacing w:after="0"/>
        <w:ind w:left="0"/>
        <w:jc w:val="both"/>
      </w:pPr>
      <w:r>
        <w:rPr>
          <w:rFonts w:ascii="Times New Roman"/>
          <w:b w:val="false"/>
          <w:i w:val="false"/>
          <w:color w:val="000000"/>
          <w:sz w:val="28"/>
        </w:rPr>
        <w:t xml:space="preserve">
      2) the calculation of annual turnover had been made as of the year 2014. </w:t>
      </w:r>
    </w:p>
    <w:p>
      <w:pPr>
        <w:spacing w:after="0"/>
        <w:ind w:left="0"/>
        <w:jc w:val="left"/>
      </w:pPr>
      <w:r>
        <w:rPr>
          <w:rFonts w:ascii="Times New Roman"/>
          <w:b/>
          <w:i w:val="false"/>
          <w:color w:val="000000"/>
        </w:rPr>
        <w:t xml:space="preserve"> Table 2. Standard</w:t>
      </w:r>
      <w:r>
        <w:br/>
      </w:r>
      <w:r>
        <w:rPr>
          <w:rFonts w:ascii="Times New Roman"/>
          <w:b/>
          <w:i w:val="false"/>
          <w:color w:val="000000"/>
        </w:rPr>
        <w:t>for the Number of Freight Loaders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turnover, KZT mln.</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21 to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130 to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1) with an annual turnover of the warehouse from 21 to KZT 130. shall provide for the use of a loader. </w:t>
      </w:r>
    </w:p>
    <w:p>
      <w:pPr>
        <w:spacing w:after="0"/>
        <w:ind w:left="0"/>
        <w:jc w:val="both"/>
      </w:pPr>
      <w:r>
        <w:rPr>
          <w:rFonts w:ascii="Times New Roman"/>
          <w:b w:val="false"/>
          <w:i w:val="false"/>
          <w:color w:val="000000"/>
          <w:sz w:val="28"/>
        </w:rPr>
        <w:t xml:space="preserve">
      2) the calculation of annual turnover had been made as of the year 2014.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35</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"Organization and Maintenance of Fuel Warehouses"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position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a fuel warehouse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unloading and pouring operator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pumping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 shift</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1)the standards for the number of heads of fuel warehouses shall be calculated in the amount of 1 person per one type of fuel warehouse; </w:t>
      </w:r>
    </w:p>
    <w:p>
      <w:pPr>
        <w:spacing w:after="0"/>
        <w:ind w:left="0"/>
        <w:jc w:val="both"/>
      </w:pPr>
      <w:r>
        <w:rPr>
          <w:rFonts w:ascii="Times New Roman"/>
          <w:b w:val="false"/>
          <w:i w:val="false"/>
          <w:color w:val="000000"/>
          <w:sz w:val="28"/>
        </w:rPr>
        <w:t xml:space="preserve">
      2) the standards for the number of the unloading and pouring operators, the operator of pumping units shall be determined at the rate of 1 person per shift at the facility with liquid fuel in fuel warehouses.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36</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"Organization and Maintenance of the Transport Facility"</w:t>
      </w:r>
      <w:r>
        <w:br/>
      </w:r>
      <w:r>
        <w:rPr>
          <w:rFonts w:ascii="Times New Roman"/>
          <w:b/>
          <w:i w:val="false"/>
          <w:color w:val="000000"/>
        </w:rPr>
        <w:t>Table 1. Standard for the</w:t>
      </w:r>
      <w:r>
        <w:br/>
      </w:r>
      <w:r>
        <w:rPr>
          <w:rFonts w:ascii="Times New Roman"/>
          <w:b/>
          <w:i w:val="false"/>
          <w:color w:val="000000"/>
        </w:rPr>
        <w:t>Number of Mechanics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vehicles,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per 1 unit of transport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Table 2. Standard</w:t>
      </w:r>
      <w:r>
        <w:br/>
      </w:r>
      <w:r>
        <w:rPr>
          <w:rFonts w:ascii="Times New Roman"/>
          <w:b/>
          <w:i w:val="false"/>
          <w:color w:val="000000"/>
        </w:rPr>
        <w:t>for the Number of Dispatchers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profession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dispatch point, units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persons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Dispatcher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Note: at one shift mode of work-1 person, at the 24-hour mode of work-4 persons. </w:t>
      </w:r>
    </w:p>
    <w:p>
      <w:pPr>
        <w:spacing w:after="0"/>
        <w:ind w:left="0"/>
        <w:jc w:val="left"/>
      </w:pPr>
      <w:r>
        <w:rPr>
          <w:rFonts w:ascii="Times New Roman"/>
          <w:b/>
          <w:i w:val="false"/>
          <w:color w:val="000000"/>
        </w:rPr>
        <w:t xml:space="preserve"> Table 3. Standard</w:t>
      </w:r>
      <w:r>
        <w:br/>
      </w:r>
      <w:r>
        <w:rPr>
          <w:rFonts w:ascii="Times New Roman"/>
          <w:b/>
          <w:i w:val="false"/>
          <w:color w:val="000000"/>
        </w:rPr>
        <w:t>for the Number of Head of Control and Technical Point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position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control and technical point,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control and technical point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37</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"Maintenance of Rolling Stock"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Battery technician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Vulcanizing agent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Tinsmith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Hand forged blacksmith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Painter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Coppersmith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Upholsterer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Carpenter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 repair fitter, mechanic for repair of road-building machines and tractors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 equipment locksmith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electrician for electrical equipment repair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Metal brush collector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Turner, milling operator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 Welder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38</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Calculation of the Number of Employees</w:t>
      </w:r>
      <w:r>
        <w:br/>
      </w:r>
      <w:r>
        <w:rPr>
          <w:rFonts w:ascii="Times New Roman"/>
          <w:b/>
          <w:i w:val="false"/>
          <w:color w:val="000000"/>
        </w:rPr>
        <w:t>Involved in Rolling Stock Service</w:t>
      </w:r>
      <w:r>
        <w:br/>
      </w:r>
      <w:r>
        <w:rPr>
          <w:rFonts w:ascii="Times New Roman"/>
          <w:b/>
          <w:i w:val="false"/>
          <w:color w:val="000000"/>
        </w:rPr>
        <w:t>Table 1. Trucks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s/n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rolling</w:t>
            </w:r>
          </w:p>
          <w:p>
            <w:pPr>
              <w:spacing w:after="20"/>
              <w:ind w:left="20"/>
              <w:jc w:val="both"/>
            </w:pPr>
            <w:r>
              <w:rPr>
                <w:rFonts w:ascii="Times New Roman"/>
                <w:b w:val="false"/>
                <w:i w:val="false"/>
                <w:color w:val="000000"/>
                <w:sz w:val="20"/>
              </w:rPr>
              <w:t>
stock</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capacity, 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of per 1 million. km of mileage according to types of TR, persons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maintenance)-1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 (current repair)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Trucks with carburetor engines:</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Onboard сars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0.4 up to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up to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2.5 up to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4.0 up to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 up to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Dump Cars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Tractor Vehicles (weight of semi-trailer with cargo)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6.0 up to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10.5 up to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12.0 up to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Trucks with diesel engines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Onboard сars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8.0 up to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12.0 up to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Dump сars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4.0 up to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8.0 up to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 up to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12.0 up to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27.0 up to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Tractor Vehicles (weight of semi-trailer with cargo)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19.1 up to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bl>
    <w:p>
      <w:pPr>
        <w:spacing w:after="0"/>
        <w:ind w:left="0"/>
        <w:jc w:val="left"/>
      </w:pPr>
      <w:r>
        <w:rPr>
          <w:rFonts w:ascii="Times New Roman"/>
          <w:b/>
          <w:i w:val="false"/>
          <w:color w:val="000000"/>
        </w:rPr>
        <w:t xml:space="preserve"> Table 2. Cars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s/n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rolling stock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Working volume of the engine; mass, kg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of per 1 mln.km mileage by type of service and repair, person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Small class cars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1.2 up to 1.8 l; 850-1,150)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Middle class cars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1.8 up to 3.5 l; 1,150-1,500)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bl>
    <w:p>
      <w:pPr>
        <w:spacing w:after="0"/>
        <w:ind w:left="0"/>
        <w:jc w:val="left"/>
      </w:pPr>
      <w:r>
        <w:rPr>
          <w:rFonts w:ascii="Times New Roman"/>
          <w:b/>
          <w:i w:val="false"/>
          <w:color w:val="000000"/>
        </w:rPr>
        <w:t xml:space="preserve"> Table 3. Trailers and Semi-Trailers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trailers and semi-trailers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capacity, 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of per 1 mln.km mileage by type of maintenance and repair, persons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Uniaxial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3 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Two-Axle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Semitrailers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11.5 to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13.5 to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bl>
    <w:p>
      <w:pPr>
        <w:spacing w:after="0"/>
        <w:ind w:left="0"/>
        <w:jc w:val="left"/>
      </w:pPr>
      <w:r>
        <w:rPr>
          <w:rFonts w:ascii="Times New Roman"/>
          <w:b/>
          <w:i w:val="false"/>
          <w:color w:val="000000"/>
        </w:rPr>
        <w:t xml:space="preserve"> Table 4. Buses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rolling stock</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Length of the bus, 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of per 1 million. km mileage by type of maintenance and repair, persons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 carburetors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Especially Small Class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Small class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6,0 to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Large class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10.5 to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Middle class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8.0 to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Large class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 to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 large class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16.5 to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bl>
    <w:p>
      <w:pPr>
        <w:spacing w:after="0"/>
        <w:ind w:left="0"/>
        <w:jc w:val="left"/>
      </w:pPr>
      <w:r>
        <w:rPr>
          <w:rFonts w:ascii="Times New Roman"/>
          <w:b/>
          <w:i w:val="false"/>
          <w:color w:val="000000"/>
        </w:rPr>
        <w:t xml:space="preserve"> Table 5. Excavators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construction machines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of 10 thousand. moto-hours by type of service and repair, persons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Excavators single-bucket hydraulic on the basis of wheeled tractors of class 0.4 t with bucket capacity up to 0.4 м3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Excavators single-bucket hydraulic on the basis of wheeled tractors of class 1.4 t with a bucket capacity of over 0.4 to 0.65 м3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Excavators, single-bucket, hydraulic, with bucket over 0.65, to 1 m3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Excavators, single-bucket, hydraulic, with bucket up to 1 m3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single-bucket hydraulic excavators, pneumatic-tired with bucket over 1 to 1.6 m3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Single-bucket hydraulic excavators, tracked with bucket over 1 to 1.6 m3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Single-bucket hydraulic excavators on the automobile chassis with bucket up to 0.7 m3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bl>
    <w:p>
      <w:pPr>
        <w:spacing w:after="0"/>
        <w:ind w:left="0"/>
        <w:jc w:val="left"/>
      </w:pPr>
      <w:r>
        <w:rPr>
          <w:rFonts w:ascii="Times New Roman"/>
          <w:b/>
          <w:i w:val="false"/>
          <w:color w:val="000000"/>
        </w:rPr>
        <w:t xml:space="preserve"> Table 6. Earthwork Machines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construction machines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of per 10 thousand motto-hours by type of maintenance and repair, persons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Bulldozers on the basis of wheeled tractors of class 1.4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Bulldozers on the basis of wheeled tractors of class З and 5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Bulldozers on the base of caterpillar tractors 3 and 4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Bulldozers on the base of caterpillar tractors of class 10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Scrapers trailed with bucket 3-5 m3 on tractors class 3 and 4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Graders trailed weighing up to 6 t on base tractors class 4 and 5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Motor graders weighing up to 6.5 t on the basis of tractor units of class 1.4 t with engine power up to 78 kW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Motor graders weighing up to 15 t and with an engine power up to 120 Kw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Motor graders weighing more than 15 t and with an engine with a capacity of over 120 kW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bl>
    <w:p>
      <w:pPr>
        <w:spacing w:after="0"/>
        <w:ind w:left="0"/>
        <w:jc w:val="left"/>
      </w:pPr>
      <w:r>
        <w:rPr>
          <w:rFonts w:ascii="Times New Roman"/>
          <w:b/>
          <w:i w:val="false"/>
          <w:color w:val="000000"/>
        </w:rPr>
        <w:t xml:space="preserve"> Table 7. Paving Machines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construction machines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of 10 thousand. motto-hours by type of maintenance and repair, persons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Rollers self-propelled, with smooth rollers, static, weighing up to 2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Rollers self-propelled with smooth rollers, vibrating, weighing up to 2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Rollers self-propelled, with smooth rollers, static, weighing up to 8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Rollers self-propelled with smooth rollers, vibrating, weighing up to 8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Bitumen melting plants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Road cutter, milling width 0.5 m, depth up to 0.1 m on the basis of a wheeled tractor class 1.4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 for filling of seams, car repair on the basis of a vehicle with lifting capacity of 4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rPr>
          <w:rFonts w:ascii="Times New Roman"/>
          <w:b/>
          <w:i w:val="false"/>
          <w:color w:val="000000"/>
        </w:rPr>
        <w:t xml:space="preserve"> Table 8. Carrying and Lifting Machines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construction machines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of 10 thousand motto-hours by type of maintenance and repair, persons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Cranes, self-propelled car, 1 size group, with a lifting capacity of 4 t, on the automobile chassis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Crane self-propelled car 2 size group, carrying capacity of 6.3 t, on the automobile chassis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Crane, self-propelled car, 3 size group, carrying capacity of 10 t, on the automobile chassis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Onboard crane manipulators with a cargo torque of 6.8 tm on the automobile chassis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Onboard crane manipulators with a cargo torque of 10 tm on the automobile chassis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Forklift trucks on pneumatic running, carrying capacity 3 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Forklift trucks on pneumatic running, carrying capacity 3-6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bl>
    <w:p>
      <w:pPr>
        <w:spacing w:after="0"/>
        <w:ind w:left="0"/>
        <w:jc w:val="left"/>
      </w:pPr>
      <w:r>
        <w:rPr>
          <w:rFonts w:ascii="Times New Roman"/>
          <w:b/>
          <w:i w:val="false"/>
          <w:color w:val="000000"/>
        </w:rPr>
        <w:t xml:space="preserve"> Table 9. Frontal Loaders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name of construction machines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of 10 thousand motto-hours by type of maintenance and repair, persons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Loaders with bucket capacity up to 1 m3, carrying capacity up to 2 t, on the base of tractors of wheeled class 1.4 t, caterpillar class 3 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Loaders with bucket capacity 1-1.5 m3, carrying capacity of over 2 to 3 t, on the basis of a wheeled tractor class 4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Loaders with a capacity of bucket up to 1 M3 with carrying capacity of over 2 to 4 t, on the base of caterpillar tractors of class 10 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Pneumatic wheel loaders on special chassis, bucket capacity 1-2 M3, carrying capacity over 2 to 4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Skid steer loaders (mini-loaders), lifting capacity up to 1 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Single-bucket loaders with pneumatic running capacity up to 2t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bl>
    <w:p>
      <w:pPr>
        <w:spacing w:after="0"/>
        <w:ind w:left="0"/>
        <w:jc w:val="left"/>
      </w:pPr>
      <w:r>
        <w:rPr>
          <w:rFonts w:ascii="Times New Roman"/>
          <w:b/>
          <w:i w:val="false"/>
          <w:color w:val="000000"/>
        </w:rPr>
        <w:t xml:space="preserve"> Table 10. Other Construction Machines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name of construction machines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of 10 thousand. motto-hours by type of maintenance and repair, persons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Mobile compressors with capacity over 0.25 to 0.5 m3/min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Mobile compressors with a capacity of over 1 to 2 m3/min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Mobile compressors with capacity over 3 to 5 m3/min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compressors with capacity over 5 to 9 m3/min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Drill-crane machines-bore diameter up to 0.8 m, depth up to 3 m, on the base of caterpillar tractor of class 3 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Drill-crane machines-diameter of a well up to 0.8 m, depth to 3 m, on the basis of the chassis of the car with lifting capacity 4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Crawler-loaders with lifting capacity up to 6.3 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Crawler loaders with capacity over 10 to 12.5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Crawler loaders with capacity over 15 to 20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p>
      <w:pPr>
        <w:spacing w:after="0"/>
        <w:ind w:left="0"/>
        <w:jc w:val="left"/>
      </w:pPr>
      <w:r>
        <w:rPr>
          <w:rFonts w:ascii="Times New Roman"/>
          <w:b/>
          <w:i w:val="false"/>
          <w:color w:val="000000"/>
        </w:rPr>
        <w:t xml:space="preserve"> Table 11. Tractors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s/n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name of construction machines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of 10 thousand. motto-hours by type of maintenance and repair, persons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Wheeled tractors, class 0.4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Wheeled tractors 3 t and their modifications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Tractors class 1.4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Wheeled tractors, class 4 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Wheeled tractors, class 5 t and their modification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Caterpillar tractors of class 4 t and their modifications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Caterpillar tractors of class 10 t and their modifications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Caterpillar tractors of class 3 t and their modifications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Caterpillar tractors of class 15 t and their modifications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bl>
    <w:p>
      <w:pPr>
        <w:spacing w:after="0"/>
        <w:ind w:left="0"/>
        <w:jc w:val="left"/>
      </w:pPr>
      <w:r>
        <w:rPr>
          <w:rFonts w:ascii="Times New Roman"/>
          <w:b/>
          <w:i w:val="false"/>
          <w:color w:val="000000"/>
        </w:rPr>
        <w:t xml:space="preserve"> Table 12. Public Energy Service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s/n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name of construction machines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of 10 thousand motto-hours by type of maintenance and repair, persons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Emergency repair machines for heating networks and boiler houses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Operating machines for heating networks and boiler houses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Construction lifts up to 12 m, carrying capacity up to 250 kg, on the automobile chassis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Construction lifts up to 22 m, carrying capacity up to 300 kg, on the automobile chassis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Construction lifts over 22 m, carrying capacity over 250 kg, on the automobile chassis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Emergency repair machines for electric networks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Operating machines for electric networks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Concrete mixer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Mobile power station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 welding unit, mobile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Submersible mud pump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bl>
    <w:p>
      <w:pPr>
        <w:spacing w:after="0"/>
        <w:ind w:left="0"/>
        <w:jc w:val="left"/>
      </w:pPr>
      <w:r>
        <w:rPr>
          <w:rFonts w:ascii="Times New Roman"/>
          <w:b/>
          <w:i w:val="false"/>
          <w:color w:val="000000"/>
        </w:rPr>
        <w:t xml:space="preserve"> Table 13. Water Supply and Sewerage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construction machines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of 10 thousand motto-hours by type of maintenance and repair, persons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 operating for water pipelines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water-supply machines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and plumbing machines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 for hydraulic Pipe cleaning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Silt lifting machines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39</w:t>
            </w:r>
            <w:r>
              <w:br/>
            </w:r>
            <w:r>
              <w:rPr>
                <w:rFonts w:ascii="Times New Roman"/>
                <w:b w:val="false"/>
                <w:i w:val="false"/>
                <w:color w:val="000000"/>
                <w:sz w:val="20"/>
              </w:rPr>
              <w:t>to the Labor Standards for the</w:t>
            </w:r>
            <w:r>
              <w:br/>
            </w:r>
            <w:r>
              <w:rPr>
                <w:rFonts w:ascii="Times New Roman"/>
                <w:b w:val="false"/>
                <w:i w:val="false"/>
                <w:color w:val="000000"/>
                <w:sz w:val="20"/>
              </w:rPr>
              <w:t>Employees Providing Technical</w:t>
            </w:r>
            <w:r>
              <w:br/>
            </w:r>
            <w:r>
              <w:rPr>
                <w:rFonts w:ascii="Times New Roman"/>
                <w:b w:val="false"/>
                <w:i w:val="false"/>
                <w:color w:val="000000"/>
                <w:sz w:val="20"/>
              </w:rPr>
              <w:t>Maintenance and Operation</w:t>
            </w:r>
            <w:r>
              <w:br/>
            </w:r>
            <w:r>
              <w:rPr>
                <w:rFonts w:ascii="Times New Roman"/>
                <w:b w:val="false"/>
                <w:i w:val="false"/>
                <w:color w:val="000000"/>
                <w:sz w:val="20"/>
              </w:rPr>
              <w:t>of Infrastructure Facilities,</w:t>
            </w:r>
            <w:r>
              <w:br/>
            </w:r>
            <w:r>
              <w:rPr>
                <w:rFonts w:ascii="Times New Roman"/>
                <w:b w:val="false"/>
                <w:i w:val="false"/>
                <w:color w:val="000000"/>
                <w:sz w:val="20"/>
              </w:rPr>
              <w:t>Automobile and Special</w:t>
            </w:r>
            <w:r>
              <w:br/>
            </w:r>
            <w:r>
              <w:rPr>
                <w:rFonts w:ascii="Times New Roman"/>
                <w:b w:val="false"/>
                <w:i w:val="false"/>
                <w:color w:val="000000"/>
                <w:sz w:val="20"/>
              </w:rPr>
              <w:t>Equipment of Military Units and</w:t>
            </w:r>
            <w:r>
              <w:br/>
            </w:r>
            <w:r>
              <w:rPr>
                <w:rFonts w:ascii="Times New Roman"/>
                <w:b w:val="false"/>
                <w:i w:val="false"/>
                <w:color w:val="000000"/>
                <w:sz w:val="20"/>
              </w:rPr>
              <w:t>Institutions of the</w:t>
            </w:r>
            <w:r>
              <w:br/>
            </w:r>
            <w:r>
              <w:rPr>
                <w:rFonts w:ascii="Times New Roman"/>
                <w:b w:val="false"/>
                <w:i w:val="false"/>
                <w:color w:val="000000"/>
                <w:sz w:val="20"/>
              </w:rPr>
              <w:t>Ministry of Defense</w:t>
            </w:r>
            <w:r>
              <w:br/>
            </w:r>
            <w:r>
              <w:rPr>
                <w:rFonts w:ascii="Times New Roman"/>
                <w:b w:val="false"/>
                <w:i w:val="false"/>
                <w:color w:val="000000"/>
                <w:sz w:val="20"/>
              </w:rPr>
              <w:t xml:space="preserve"> of the Republic of Kazakhstan</w:t>
            </w:r>
          </w:p>
        </w:tc>
      </w:tr>
    </w:tbl>
    <w:p>
      <w:pPr>
        <w:spacing w:after="0"/>
        <w:ind w:left="0"/>
        <w:jc w:val="left"/>
      </w:pPr>
      <w:r>
        <w:rPr>
          <w:rFonts w:ascii="Times New Roman"/>
          <w:b/>
          <w:i w:val="false"/>
          <w:color w:val="000000"/>
        </w:rPr>
        <w:t xml:space="preserve"> Standard</w:t>
      </w:r>
      <w:r>
        <w:br/>
      </w:r>
      <w:r>
        <w:rPr>
          <w:rFonts w:ascii="Times New Roman"/>
          <w:b/>
          <w:i w:val="false"/>
          <w:color w:val="000000"/>
        </w:rPr>
        <w:t>for the Number of Employees by the Function</w:t>
      </w:r>
      <w:r>
        <w:br/>
      </w:r>
      <w:r>
        <w:rPr>
          <w:rFonts w:ascii="Times New Roman"/>
          <w:b/>
          <w:i w:val="false"/>
          <w:color w:val="000000"/>
        </w:rPr>
        <w:t>"Transport Service"</w:t>
      </w:r>
      <w:r>
        <w:br/>
      </w:r>
      <w:r>
        <w:rPr>
          <w:rFonts w:ascii="Times New Roman"/>
          <w:b/>
          <w:i w:val="false"/>
          <w:color w:val="000000"/>
        </w:rPr>
        <w:t>Table 1. Standard</w:t>
      </w:r>
      <w:r>
        <w:br/>
      </w:r>
      <w:r>
        <w:rPr>
          <w:rFonts w:ascii="Times New Roman"/>
          <w:b/>
          <w:i w:val="false"/>
          <w:color w:val="000000"/>
        </w:rPr>
        <w:t>For the Number of Washer-Cleaners of Rolling Stock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rolling stock, units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r>
    </w:tbl>
    <w:p>
      <w:pPr>
        <w:spacing w:after="0"/>
        <w:ind w:left="0"/>
        <w:jc w:val="left"/>
      </w:pPr>
      <w:r>
        <w:rPr>
          <w:rFonts w:ascii="Times New Roman"/>
          <w:b/>
          <w:i w:val="false"/>
          <w:color w:val="000000"/>
        </w:rPr>
        <w:t xml:space="preserve"> Table 2. Standard for the Number of Employees in the Improvement of Human Settlements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of incoming waste per day, thousand m3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for the number, person per shift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Note: at the volume of incoming waste over 1,000 m3 per day, a standard of 0.2 persons shall be addedfor every subsequent 250 m3 of volume. . </w:t>
      </w:r>
    </w:p>
    <w:p>
      <w:pPr>
        <w:spacing w:after="0"/>
        <w:ind w:left="0"/>
        <w:jc w:val="left"/>
      </w:pPr>
      <w:r>
        <w:rPr>
          <w:rFonts w:ascii="Times New Roman"/>
          <w:b/>
          <w:i w:val="false"/>
          <w:color w:val="000000"/>
        </w:rPr>
        <w:t xml:space="preserve"> Table 3. Standard Number of Drivers of Cars, Transport Machines, Tractors and Operators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technically serviceable vehicles, units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for the number, persons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 Driver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cleansing machine driver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driver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Driver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Note: per one unit of the automobile boom-type crane 1 unit of driver and 0.5 units of the automobile crane driver shall be provided.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