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9b290" w14:textId="d99b2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form of the standard audit file and the rules for its preparation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Finance of the Republic of Kazakhstan dated December 19, 2018 No. 1092. Registered with the Ministry of Justice of the Republic of Kazakhstan on December 21, 2018 No. 17991.</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w:t>
      </w:r>
      <w:r>
        <w:rPr>
          <w:rFonts w:ascii="Times New Roman"/>
          <w:b w:val="false"/>
          <w:i/>
          <w:color w:val="000000"/>
          <w:sz w:val="28"/>
        </w:rPr>
        <w:t>translation</w:t>
      </w:r>
    </w:p>
    <w:p>
      <w:pPr>
        <w:spacing w:after="0"/>
        <w:ind w:left="0"/>
        <w:jc w:val="both"/>
      </w:pPr>
      <w:r>
        <w:rPr>
          <w:rFonts w:ascii="Times New Roman"/>
          <w:b w:val="false"/>
          <w:i w:val="false"/>
          <w:color w:val="000000"/>
          <w:sz w:val="28"/>
        </w:rPr>
        <w:t>
       In compliance with paragraph 2 of Article 150 of the Code of the Republic of Kazakhstan dated December 25, 2017 “On Taxes and Other Obligatory Payments to the Budget” (Tax Code), I hereby ORDER :</w:t>
      </w:r>
    </w:p>
    <w:p>
      <w:pPr>
        <w:spacing w:after="0"/>
        <w:ind w:left="0"/>
        <w:jc w:val="both"/>
      </w:pPr>
      <w:r>
        <w:rPr>
          <w:rFonts w:ascii="Times New Roman"/>
          <w:b w:val="false"/>
          <w:i w:val="false"/>
          <w:color w:val="000000"/>
          <w:sz w:val="28"/>
        </w:rPr>
        <w:t>
       1. To approve the attached:</w:t>
      </w:r>
    </w:p>
    <w:p>
      <w:pPr>
        <w:spacing w:after="0"/>
        <w:ind w:left="0"/>
        <w:jc w:val="both"/>
      </w:pPr>
      <w:r>
        <w:rPr>
          <w:rFonts w:ascii="Times New Roman"/>
          <w:b w:val="false"/>
          <w:i w:val="false"/>
          <w:color w:val="000000"/>
          <w:sz w:val="28"/>
        </w:rPr>
        <w:t>
       1) form of the standard audit file according to Appendix 1 to this Order;</w:t>
      </w:r>
    </w:p>
    <w:p>
      <w:pPr>
        <w:spacing w:after="0"/>
        <w:ind w:left="0"/>
        <w:jc w:val="both"/>
      </w:pPr>
      <w:r>
        <w:rPr>
          <w:rFonts w:ascii="Times New Roman"/>
          <w:b w:val="false"/>
          <w:i w:val="false"/>
          <w:color w:val="000000"/>
          <w:sz w:val="28"/>
        </w:rPr>
        <w:t>
       2) Rules for the preparation of the standard audit file according to Appendix 2 to this Order;</w:t>
      </w:r>
    </w:p>
    <w:p>
      <w:pPr>
        <w:spacing w:after="0"/>
        <w:ind w:left="0"/>
        <w:jc w:val="both"/>
      </w:pPr>
      <w:r>
        <w:rPr>
          <w:rFonts w:ascii="Times New Roman"/>
          <w:b w:val="false"/>
          <w:i w:val="false"/>
          <w:color w:val="000000"/>
          <w:sz w:val="28"/>
        </w:rPr>
        <w:t xml:space="preserve">
       2. Pursuant to the procedure established by the legislation, the Committee of State Revenues of the Ministry of Finance of the Republic of Kazakhstan shall: </w:t>
      </w:r>
    </w:p>
    <w:p>
      <w:pPr>
        <w:spacing w:after="0"/>
        <w:ind w:left="0"/>
        <w:jc w:val="both"/>
      </w:pPr>
      <w:r>
        <w:rPr>
          <w:rFonts w:ascii="Times New Roman"/>
          <w:b w:val="false"/>
          <w:i w:val="false"/>
          <w:color w:val="000000"/>
          <w:sz w:val="28"/>
        </w:rPr>
        <w:t>
       1) ensure state registration of this order with the Ministry of Justice of the Republic of Kazakhstan;</w:t>
      </w:r>
    </w:p>
    <w:p>
      <w:pPr>
        <w:spacing w:after="0"/>
        <w:ind w:left="0"/>
        <w:jc w:val="both"/>
      </w:pPr>
      <w:r>
        <w:rPr>
          <w:rFonts w:ascii="Times New Roman"/>
          <w:b w:val="false"/>
          <w:i w:val="false"/>
          <w:color w:val="000000"/>
          <w:sz w:val="28"/>
        </w:rPr>
        <w:t>
       2) within ten calendar days from the date of state registration of this order, send it in Kazakh and Russian languages to the Republican State Enterprise on the Right of Economic Management “Republican Center of Legal Information” of the Ministry of Justice of the Republic of Kazakhstan for official publication and inclusion in the Reference Control Bank of regulatory legal acts of the Republic of Kazakhstan;</w:t>
      </w:r>
    </w:p>
    <w:p>
      <w:pPr>
        <w:spacing w:after="0"/>
        <w:ind w:left="0"/>
        <w:jc w:val="both"/>
      </w:pPr>
      <w:r>
        <w:rPr>
          <w:rFonts w:ascii="Times New Roman"/>
          <w:b w:val="false"/>
          <w:i w:val="false"/>
          <w:color w:val="000000"/>
          <w:sz w:val="28"/>
        </w:rPr>
        <w:t>
       3) place this order on the website of the Ministry of Finance of the Republic of Kazakhstan;</w:t>
      </w:r>
    </w:p>
    <w:p>
      <w:pPr>
        <w:spacing w:after="0"/>
        <w:ind w:left="0"/>
        <w:jc w:val="both"/>
      </w:pPr>
      <w:r>
        <w:rPr>
          <w:rFonts w:ascii="Times New Roman"/>
          <w:b w:val="false"/>
          <w:i w:val="false"/>
          <w:color w:val="000000"/>
          <w:sz w:val="28"/>
        </w:rPr>
        <w:t>
       4) within ten working days after the state registration of this order with the Ministry of Justice of the Republic of Kazakhstan, submit to the Department of Legal Service of the Ministry of Finance of the Republic of Kazakhstan the information on the implementation of measures provided by subparagraphs 1), 2) and 3) of this paragraph.</w:t>
      </w:r>
    </w:p>
    <w:p>
      <w:pPr>
        <w:spacing w:after="0"/>
        <w:ind w:left="0"/>
        <w:jc w:val="both"/>
      </w:pPr>
      <w:r>
        <w:rPr>
          <w:rFonts w:ascii="Times New Roman"/>
          <w:b w:val="false"/>
          <w:i w:val="false"/>
          <w:color w:val="000000"/>
          <w:sz w:val="28"/>
        </w:rPr>
        <w:t>
       This Order shall be enforced on January 1, 2019 and shall be subject to official publication.</w:t>
      </w:r>
    </w:p>
    <w:tbl>
      <w:tblPr>
        <w:tblW w:w="0" w:type="auto"/>
        <w:tblCellSpacing w:w="0" w:type="auto"/>
        <w:tblBorders>
          <w:top w:val="none"/>
          <w:left w:val="none"/>
          <w:bottom w:val="none"/>
          <w:right w:val="none"/>
          <w:insideH w:val="none"/>
          <w:insideV w:val="none"/>
        </w:tblBorders>
      </w:tblPr>
      <w:tblGrid>
        <w:gridCol w:w="7784"/>
        <w:gridCol w:w="4216"/>
      </w:tblGrid>
      <w:tr>
        <w:trPr>
          <w:trHeight w:val="30" w:hRule="atLeast"/>
        </w:trPr>
        <w:tc>
          <w:tcPr>
            <w:tcW w:w="778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w:t>
            </w:r>
            <w:r>
              <w:rPr>
                <w:rFonts w:ascii="Times New Roman"/>
                <w:b w:val="false"/>
                <w:i w:val="false"/>
                <w:color w:val="000000"/>
                <w:sz w:val="20"/>
              </w:rPr>
              <w:t>
</w:t>
            </w:r>
          </w:p>
        </w:tc>
        <w:tc>
          <w:tcPr>
            <w:tcW w:w="421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Smailov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 to order</w:t>
            </w:r>
            <w:r>
              <w:br/>
            </w:r>
            <w:r>
              <w:rPr>
                <w:rFonts w:ascii="Times New Roman"/>
                <w:b w:val="false"/>
                <w:i w:val="false"/>
                <w:color w:val="000000"/>
                <w:sz w:val="20"/>
              </w:rPr>
              <w:t>№ 1092 of the Minister of Finance</w:t>
            </w:r>
            <w:r>
              <w:br/>
            </w:r>
            <w:r>
              <w:rPr>
                <w:rFonts w:ascii="Times New Roman"/>
                <w:b w:val="false"/>
                <w:i w:val="false"/>
                <w:color w:val="000000"/>
                <w:sz w:val="20"/>
              </w:rPr>
              <w:t>of the Republic ofKazakhstan</w:t>
            </w:r>
            <w:r>
              <w:br/>
            </w:r>
            <w:r>
              <w:rPr>
                <w:rFonts w:ascii="Times New Roman"/>
                <w:b w:val="false"/>
                <w:i w:val="false"/>
                <w:color w:val="000000"/>
                <w:sz w:val="20"/>
              </w:rPr>
              <w:t>of December 19, 2018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bl>
    <w:p>
      <w:pPr>
        <w:spacing w:after="0"/>
        <w:ind w:left="0"/>
        <w:jc w:val="left"/>
      </w:pPr>
      <w:r>
        <w:rPr>
          <w:rFonts w:ascii="Times New Roman"/>
          <w:b/>
          <w:i w:val="false"/>
          <w:color w:val="000000"/>
        </w:rPr>
        <w:t xml:space="preserve"> Standard audit file (SAF-T)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9"/>
        <w:gridCol w:w="1264"/>
        <w:gridCol w:w="1561"/>
        <w:gridCol w:w="1783"/>
        <w:gridCol w:w="1679"/>
        <w:gridCol w:w="1531"/>
        <w:gridCol w:w="1679"/>
        <w:gridCol w:w="1679"/>
      </w:tblGrid>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level</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level</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level</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level</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level</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level</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level</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Заголовок (header)</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 файла проверки (audit file version)</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файла проверки (audit file country)</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создания файла проверки (audit file data created)</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производителя программного обеспечения (software company name)</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программного обеспечения (software id)</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 программного обеспечения (software version)</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(company)</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(registration number)</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(name)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(address)</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(city)</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(postal code)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 (contact)</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 (contact person)</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(first name)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 (Last Name Prefix)</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(Telephone)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файла проверки (Default Currency Code)</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Master files</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главной книги (general ledger acounts)</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(account)</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счета (account id)</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счета (account description)</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счета согласно типовому плану счетов (standard account id)</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группировки (Grouping Category)</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группировки (grouping code)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счета (account type)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создания счета (Account Creation Date)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Дебетовый баланс открытия (openning debit balace)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Кредитовый баланс открытия (openning credit balance)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Дебетовый баланс закрытия (closing debit balance)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Кредитовый баланс закрытия (closing credit balance)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Покупатели (customers)</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Покупатель (customer)</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(registraton number)</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(name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(address)</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 (street name)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(number)</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детали адреса (Additional Address Detail)</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Строение (building)</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(City)</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(postal code)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(region)</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(country)</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адреса (address type)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 (contact)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 (contact person)</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(Title)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(First Name)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Инициалы (Initials)</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 (Last Name Prefix)</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(Last Name)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(Birth Name)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Приветствие (Salutation)</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данные (Other Titles)</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(telephone)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 (fax)</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адрес (email)</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ИнтерNo сайт (web site)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Налоговая регистрация (Tax regisration)</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налоговой регистрации (Tax Registration Number)</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налога (Tax type)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номер (Tax Number)</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Налоговая юрисдикция (Tax Authority)</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налоговой регистрации (Tax Audit Date)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Банковский счет (Bank account)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номер банковского счета (IBAN Number)</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банковского счета (Bank Account Number)</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владельца банковского счета (Bank Account Name)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отделения банка (Sort Code)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покупателя (customer id)</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самовыставления счетов (Self billing indicator)</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счета (Account ID)</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Дебетовый баланс открытия (openning debit balace)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Кредитовый баланс открытия (openning credit balance)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Дебетовый баланс закрытия (closing debit balance)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Кредитовый баланс закрытия (closing credit balance)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Поставщики (suppliers)</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(supplier)</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(registraton number)</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(name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(address)</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 (street name)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(number)</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детали адреса (Additional Address Detail)</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Строение (building)</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(City)</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(postal code)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(region)</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(country)</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адреса (address type)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 (contact)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 (contact person)</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(Title)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(First Name)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Инициалы (Initials)</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 (Last Name Prefix)</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Last Name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(Birth Name)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Приветствие (Salutation)</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данные (Other Titles)</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(telephone)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 (fax)</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адрес (email)</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ИнтерNo сайт (web site)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Налоговая регистрация (Tax regisration)</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налоговой регистрации (Tax Registration Number)</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налога (Tax type)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номер (Tax Number)</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Налоговая юрисдикция (Tax Authority)</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налоговой регистрации (Tax Audit Date)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Банковский счет (Bank account)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номер банковского счета (IBAN Number)</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банковского счета (Bank Account Number)</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владельца банковского счета (Bank Account Name)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отделения банка (Sort Code)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поставщика (supplier id)</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самовыставления счетов (Self billing indicator)</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счета (Account ID)</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Дебетовый баланс открытия (openning debit balace)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Кредитовый баланс открытия (openning credit balance)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Дебетовый баланс закрытия (closing debit balance)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Кредитовый баланс закрытия (closing credit balance)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налогов (tax table)</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налога (tax type)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(description)</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Детали кода налога (tax code details)</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налога (tax code)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дата (Effective Date)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Конечная дата (Expiration Date)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(description)</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процент (tax percentage)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(Flat Tax Rate)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(Amount)</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(Currency Code)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валюте (Currency Amount)</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Обменный курс) Exchange Rate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(country)</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(Region)</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единиц измерения (unit of measure table)</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(Unit Of Measure)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(Description)</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типов анализа (Analisys type table)</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Записи таблицы типов анализа (analysis type table entry)</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анализа (analysis type)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типа анализа (analysis type description)</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типа анализа (analysis id)</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идентификатора типа анализа (analysis id description)</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типов движения (movement type table)</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Записи таблицы типов движения (movement type table entry)</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движения (movement type)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(description)</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(products)</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 (product)</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продукта (product code)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товары /услуги (Goods Services ID)</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продуктов (Product Group)</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(Description)</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товарной номенклатуры (Product Commodity Code)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продукта (Product Number Code)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оценки (Valuation Method)</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единица измерения (UOM Base)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Стандартная единица измерения (UOM Standard)</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перевода единиц измерения (UOM To UOM Base Conversion Factor)</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(Tax)</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налога (Tax Type)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налога (Tax Code)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 (Physical Stock)</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склада (Stockhouse ID)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расположения (Location ID)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продукта (Product Code)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 товара (Stock Account No)</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продукта (Product Type)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продукта (Product Status)</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товарной номенклатуры (Stock Account Commodity Code)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владельца (Owner ID)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Складская единица измерения (UOM Physical Stock)</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перевода единиц измерения (UOM To UOM Base Conversion Factor)</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(Unit Price)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 складе на начало периода (Opening Stock Quantity)</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товаров на складе на начало периода (Opening Stock Value)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 складе на конец периода (Closing Stock Quantity)</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товаров на складе на конец периода (Closing Stock Value)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Характеристики товара (Stock Characteristics)</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Характеристики товара (Stock Characteristic)</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характеристики товара (Stock Characteristic Value)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Владельцы (Owners)</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Владелец (Owner)</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(registration number)</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(name)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(address)</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2.10.1.3.1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 (street name)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2.10.1.3.2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(number)</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2.10.1.3.3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детали адреса (Additional Address Detail)</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2.10.1.3.4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Строение (building)</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2.10.1.3.5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(City)</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2.10.1.3.6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(postal code)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2.10.1.3.7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(region)</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2.10.1.3.8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(country)</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2.10.1.3.9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адреса (address type)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 (contact)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2.10.1.4.1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 (contact person)</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2.10.1.4.1.1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(Title)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2.10.1.4.1.2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(First Name)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2.10.1.4.1.3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Инициалы (Initials)</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2.10.1.4.1.4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 (Last Name Prefix)</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2.10.1.4.1.5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(Last Name)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2.10.1.4.1.6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(Birth Name)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2.10.1.4.1.7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Приветствие (Salutation)</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2.10.1.4.1.8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данные (Other Titles)</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2.10.1.4.2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(telephone)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2.10.1.4.3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 (fax)</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2.10.1.4.4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адрес (email)</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2.10.1.4.5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ИнтерNo сайт (web site)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Налоговая регистрация (Tax regisration)</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2.10.1.5.1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налоговой регистрации (Tax Registration Number)</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2.10.1.5.2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налога (Tax type)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2.10.1.5.3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номер (Tax Number)</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2.10.1.5.4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Налоговая юрисдикция (Tax Authority)</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2.10.1.5.5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налоговой регистрации (Tax Audit Date)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Банковский счет (Bank account)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2.10.1.6.1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номер банковского счета (IBAN Number)</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2.10.1.6.2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банковского счета (Bank Account Number)</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2.10.1.6.3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владельца банковского счета (Bank Account Name)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2.10.1.6.4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отделения банка (Sort Code)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владельца (Owner ID)</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счета (Account ID)</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(assets)</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 (asset)</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актива (asset id)</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счета (account id)</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(description)</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(Supplier)</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2.11.1.4.1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 (Supplier Name)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2.11.1.4.2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поставщика (Supplier ID)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2.11.1.4.3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(address)</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2.11.1.4.3.1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 (street name)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2.11.1.4.3.2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(number)</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2.11.1.4.3.3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детали адреса (Additional Address Detail)</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2.11.1.4.3.4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Строение (building)</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2.11.1.4.3.5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(City)</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2.11.1.4.3.6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(postal code)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2.11.1.4.3.7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(region)</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2.11.1.4.3.8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(country)</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2.11.1.4.3.9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адреса (address type)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заказа на покупку (Purchase Order Date)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приобретения (Date Of Acquisition)</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ввода (Start Up Date)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Оценки (Valuations)</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2.11.1.8.1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(Valuation)</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2.11.1.8.1.1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оценки актива (Asset Valuation Type)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2.11.1.8.1.2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оценки (Valuation Class)</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2.11.1.8.1.3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приобретение и производство на начало периода (Acquisition And Production Costs Begin)</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2.11.1.8.1.4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приобретение и производство на конец периода (Acquisition And Production Costs End)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2.11.1.8.1.5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Инвестиционная поддержка (Investment Support)</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2.11.1.8.1.6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использования в годах (Asset Life Year)</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2.11.1.8.1.7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использования в месяцах (Asset Life Month)</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2.11.1.8.1.8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актива (Asset Addition)</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2.11.1.8.1.9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Перемещения (Transfers)</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2.11.1.8.1.10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Asset Disposal</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2.11.1.8.1.11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на начало периода (Book Value Begin)</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2.11.1.8.1.12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амортизации (Depreciation Method)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2.11.1.8.1.13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амортизации (Depreciation Percentage)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2.11.1.8.1.14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за период (Depreciation For Period)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2.11.1.8.1.15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Переоценка за период (Appreciation For Period)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2.11.1.8.1.16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Ускоренная амортизация за период (Extraordinary Depreciations For Period)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2.11.1.8.1.16.1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ускоренной амортизации (Extraordinary Depreciation Method)</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2.11.1.8.1.16.2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Ускоренная амортизация за период (Extraordinary Depreciation For Period)</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2.11.1.8.1.17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амортизация (Accumulated Depreciation)</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2.11.1.8.1.18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на конец периода (Book Value End)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ledger entries</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входов (number of entries)</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дебету (total debit)</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кредиту (total credit)</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(journal)</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журнала (journal id)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(description)</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(type)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(transaction)</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операции (transaction id)</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(period)</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периода (period year)</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операции (transaction date)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источника (Source ID)</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операции (Transaction Type)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(description)</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партии (Batch ID)</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ввода в систему (System Entry Date)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публикации в главную книгу (GL Posting Date)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покупателя (Customer ID)</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поставщика (Supplier ID)</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Системный идентификатор (System ID)</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(line)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Запись строки (record id)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счета (account id)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Аналитика (Analysis)</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3.4.4.14.3.1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аналитики (analysis type)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3.4.4.14.3.2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аналитики (analysis ID)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3.4.4.14.3.3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аналитики (analysis amount)</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признания (Value Date)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первичного документа (Source Document ID)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покупателя (Customer ID)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поставщика (Supplier ID)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(Description)</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дебету (Debit Amount)</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3.4.4.14.9.1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(Amount)</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3.4.4.14.9.2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(Currency Code)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3.4.4.14.9.3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валюте (Currency Amount)</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3.4.4.14.9.4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Обменный курс) Exchange Rate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кредиту (Credit Amount)</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3.4.4.14.10.1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(Amount)</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3.4.4.14.10.2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(Currency Code)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3.4.4.14.10.3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валюте (Currency Amount)</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3.4.4.14.10.4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Обменный курс) Exchange Rate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Налоговая информация (tax information)</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3.4.4.14.11.1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налога (tax type)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3.4.4.14.11.2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налога (tax code)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3.4.4.14.11.3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Процентная ставка налога (tax percentage)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3.4.4.14.11.4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Налоговая база (tax base)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3.4.4.14.11.5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налоговой базы (tax base description)</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3.4.4.14.11.6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(tax amount)</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3.4.4.14.11.6.1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(Amount)</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3.4.4.14.11.6.2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(Currency Code)</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3.4.4.14.11.6.3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валюте (Currency Amount)</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3.4.4.14.11.6.4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Обменный курс) Exchange Rate</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3.4.4.14.11.7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налоговой льготы (Tax Exemption Reason)</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3.4.4.14.11.8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налоговой декларации (Tax Declaration Period)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Source documents</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Исходящие счета-фактуры (sales invoices)</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входов (number of entries)</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дебету (total debit)</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кредиту (total credit)</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Счет-фактура (invoice)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счета-фактуры (invoice no)</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покупателе (customer info)</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покупателя (customer id)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(name)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(address)</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4.1.4.2.3.1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 (street name)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4.1.4.2.3.2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(number)</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4.1.4.2.3.3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детали адреса (Additional Address Detail)</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4.1.4.2.3.4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Строение (building)</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4.1.4.2.3.5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(City)</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4.1.4.2.3.6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(postal code)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4.1.4.2.3.7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(region)</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4.1.4.2.3.8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(country)</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4.1.4.2.3.9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адреса (address type)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поставщике (Supplier Info)</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поставщика (Supplier ID)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(name)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(address)</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4.1.4.3.3.1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 (street name)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4.14.3.3.2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(number)</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4.1.4.3.3.3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детали адреса (Additional Address Detail)</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4.1.4.3.3.4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Строение (building)</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4.1.4.3.3.5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(City)</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4.1.4.3.3.6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(postal code)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4.1.4.3.3.7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(region)</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4.1.4.3.3.8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(country)</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4.1.4.3.3.9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адреса (address type)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счета (Account ID)</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структурного подразделения (branch store number)</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(period)</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год (period year)</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счета-фактуры (invoice date)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счета-фактуры (invoice type)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Отправлено (Ship To)</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доставки (Delivery ID)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4.1.4.10.2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доставки (Delivery Date)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4.1.4.10.3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склада (Stockhouse ID)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4.1.4.10.4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местоположения (Location ID)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4.1.4.10.5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номер накладной (UCR)</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4.1.4.10.6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(Address)</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4.1.4.10.6.1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 (street name)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4.1.4.10.6.2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(number)</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4.1.4.10.6.3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детали адреса (Additional Address Detail)</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4.1.4.10.6.4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Строение (building)</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4.1.4.10.6.5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(City)</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4.1.4.10.6.6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(postal code)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4.1.4.10.6.7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(region)</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4.1.4.10.6.8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(country)</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4.1.4.10.6.9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адреса (address type)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Доставлено из (Ship From)</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доставки (Delivery ID)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доставки (Delivery Date)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склада (Stockhouse ID)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местоположения (Location ID)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номер накладной (UCR)</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(Address)</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4.1.4.11.6.1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 (street name)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4.1.4.11.6.2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(number)</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4.1.4.11.6.3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детали адреса (Additional Address Detail)</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4.1.4.11.6.4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Строение (building)</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4.1.4.11.6.5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(City)</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4.1.4.11.6.6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(postal code)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4.1.4.11.6.7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(region)</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4.1.4.11.6.8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(country)</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4.1.4.11.6.9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адреса (address type)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оплаты (payment terms)</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самовыставления счетов (self biling indicator)</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источника (source id)</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публикации в главную книгу (gl posting date)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партии (Batch ID)</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Системный идентификатор (system id)</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транзакции (Transaction ID)</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квитанций (Receipt Numbers)</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(line)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строки (Line Number)</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счета (Account ID)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Аналитики (Analysis)</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4.1.4.20.3.1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аналитики (analysis type)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4.1.4.20.3.2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аналитики (analysis ID)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4.1.4.20.3.3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аналитики (analysis amount)</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4.1.4.20.3.3.1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(Amount)</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4.1.4.20.3.3.2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(Currency Code)</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4.1.4.20.3.3.3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валюте (Currency Amount)</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4.1.4.20.3.3.4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Обменный курс) Exchange Rate</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на заказ (Order References)</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4.1.4.20.4.1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заказа (Originating ON)</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4.1.4.20.4.2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заказа (Order Date)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Отправлено (Ship To)</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4.1.4.20.5.1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поставки (Delivery ID)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4.1.4.20.5.2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поставки (Delivery Date)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4.1.4.20.5.3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склада (Stockhouse ID)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4.1.4.20.5.4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местоположения (Location ID)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4.1.4.20.5.5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ссылочный номер (UCR)</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4.1.4.20.5.6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(Address)</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4.1.4.20.5.6.1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 (street name)</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4.1.4.20.5.6.2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(number)</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4.1.4.20.5.6.3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детали адреса (Additional Address Detail)</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4.1.4.20.5.6.4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Строение (building)</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4.1.4.20.5.6.5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(City)</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4.1.4.20.5.6.6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(postal code)</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4.1.4.20.5.6.7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(region)</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4.1.4.20.5.6.8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(country)</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4.1.4.20.5.6.9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адреса (address type)</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Доставлено из (Ship From)</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4.1.4.20.6.1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поставки (Delivery ID)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4.1.4.20.6.2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поставки (Delivery Date)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4.1.4.20.6.3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склада (Stockhouse ID)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4.1.4.20.6.4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местоположения (Location ID)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4.1.4.20.6.5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ссылочный номер (UCR)</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4.1.4.20.6.6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(Address)</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4.1.4.20.6.6.1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 (street name)</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4.1.4.20.6.6.2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(number)</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4.1.4.20.6.6.3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детали адреса (Additional Address Detail)</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4.1.4.20.6.6.4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Строение (building)</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4.1.4.20.6.6.5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(City)</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4.1.4.20.6.6.6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(postal code)</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4.1.4.20.6.6.7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(region)</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4.1.4.20.6.6.8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(country)</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4.1.4.20.6.6.9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адреса (address type)</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товары / услуги (Goods Services ID)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продукта (Product Code)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продукта (Product Description)</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Доставка (Delivery)</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4.1.4.20.10.1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на перемещение (Movement Reference)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4.1.4.20.10.2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доставки (Delivery Date)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4.1.4.20.10.3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доставки (Delivery Period)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4.1.4.20.10.3.1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(From Date)</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4.1.4.20.10.3.2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(To Date)</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(Quantity)</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по счету-фактуре (Invoice UOM)</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перевода единиц измерения (UOM To UOM Base Conversion Factor)</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(Unit Price)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возникновения налогового обязательства (Tax Point Date)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Ссылки (References)</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4.1.4.20.16.1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(Credit Note)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4.1.4.20.16.1.1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(Reference)</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4.1.4.20.16.1.2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(Reason)</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(Description)</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строке счета-фактуры (Invoice Line Amount)</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4.1.4.20.18.1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(Amount)</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4.1.4.20.18.2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(Currency Code)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4.1.4.20.18.3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валюте (Currency Amount)</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4.1.4.20.18.4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Обменный курс) Exchange Rate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4.1.4.20.19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дебет/кредит (Debit Credit Indicator)</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 на транспортировку (Shipping Costs Amount)</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4.1.4.20.20.1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(Amount)</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4.1.4.20.20.2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(Currency Code)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4.1.4.20.20.3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валюте (Currency Amount)</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4.1.4.20.20.4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Обменный курс) Exchange Rate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Налоговая информация (tax information)</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4.1.4.20.21.1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налога (tax type)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4.1.4.20.21.2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налога (tax code)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4.1.4.20.21.3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Процентная ставка налога (tax percentage)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4.1.4.20.21.4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Налоговая база (tax base)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4.1.4.20.21.5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налоговой базы (tax base description)</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4.1.4.20.21.6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(tax amount)</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4.1.4.20.21.6.1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(Amount)</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4.1.4.20.21.6.2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(Currency Code)</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4.1.4.20.21.6.3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валюте (Currency Amount)</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4.1.4.20.21.6.4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Обменный курс) Exchange Rate</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4.1.4.20.21.7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налоговой льготы (Tax Exemption Reason)</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4.1.4.20.21.8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налоговой декларации (Tax Declaration Period)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(Settlement)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Скидка при расчете (Settlement Discount)</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расчета (Settlement Amount)</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4.1.4.21.2.1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(Amount)</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4.1.4.21.2.2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(Currency Code)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4.1.4.21.2.3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валюте (Currency Amount)</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Обменный курс) Exchange Rate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расчета (Settlement Date)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 расчета (Payment Mechanism)</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Итоги документов (Document Totals)</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Налоговая информация (tax information)</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4.1.4.22.1.1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налога (tax type)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4.1.4.22.1.2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налога (tax code)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4.1.4.22.1.3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Процентная ставка налога (tax percentage)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4.1.4.22.1.4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Налоговая база (tax base)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4.1.4.22.1.5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налоговой базы (tax base description)</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4.1.4.22.1.6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(tax amount)</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4.1.4.2.1.6.1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(Amount)</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4.1.4.22.1.6.2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(Currency Code)</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4.1.4.22.1.6.3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валюте (Currency Amount)</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4.1.4.22.1.6.4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Обменный курс) Exchange Rate</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4.1.4.22.1.7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налоговой льготы (Tax Exemption Reason)</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4.1.4.22.1.8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налоговой декларации (Tax Declaration Period)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4.1.4.22.2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 на перевозку (Shipping Costs Amount Total)</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4.1.4.22.3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(Net Total)</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(Gross Total)</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Входящие счета-фактуры (Purchase Invoices)</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входов (number of entries)</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дебету (total debit)</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кредиту (total credit)</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Счет-фактура (invoice)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счета-фактуры (invoice no)</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покупателе (customer info)</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покупателя (customer id)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(name)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(address)</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4.2.4.2.3.1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 (street name)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4.2.4.2.3.2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(number)</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4.2.4.2.3.3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детали адреса (Additional Address Detail)</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4.2.4.2.3.4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Строение (building)</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4.2.4.2.3.5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(City)</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4.2.4.2.3.6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(postal code)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4.2.4.2.3.7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(region)</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4.2.4.2.3.8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(country)</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4.2.4.2.3.9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адреса (address type)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поставщике (Supplier Info)</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поставщика (Supplier ID)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(name)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(address)</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4.2.4.3.3.1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 (street name)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4.2.4.3.3.2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(number)</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4.2.4.3.3.3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детали адреса (Additional Address Detail)</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4.2.4.3.3.4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Строение (building)</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4.2.4.3.3.5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(City)</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4.2.4.3.3.6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(postal code)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4.2.4.3.3.7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(region)</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4.2.4.3.3.8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(country)</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4.2.4.3.3.9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адреса (address type)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счета (Account ID)</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структурного подразделения (branch store number)</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(period)</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год (period year)</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счета-фактуры (invoice date)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счета-фактуры (invoice type)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Отправлено (Ship To)</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доставки (Delivery ID)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4.2.4.10.2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доставки (Delivery Date)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4.2.4.10.3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склада (Stockhouse ID)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4.2.4.10.4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местоположения (Location ID)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4.2.4.10.5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номер накладной (UCR)</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4.2.4.10.6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(Address)</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4.2.4.10.6.1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 (street name)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4.2.4.10.6.2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(number)</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4.2.4.10.6.3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детали адреса (Additional Address Detail)</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4.2.4.10.6.4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Строение (building)</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4.2.4.10.6.5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(City)</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4.2.4.10.6.6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(postal code)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4.2.4.10.6.7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(region)</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4.2.4.10.6.8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(country)</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4.2.4.10.6.9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адреса (address type)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Доставлено из (Ship From)</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доставки (Delivery ID)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доставки (Delivery Date)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склада (Stockhouse ID)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местоположения (Location ID)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номер накладной (UCR)</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(Address)</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4.2.4.11.6.1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 (street name)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4.2.4.11.6.2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(number)</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4.2.4.11.6.3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детали адреса (Additional Address Detail)</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4.2.4.11.6.4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Строение (building)</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4.2.4.11.6.5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(City)</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4.2.4. 11.6.6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(postal code)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4.2.4.11.6.7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(region)</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4.2.4.11.6.8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(country)</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4.2.4.11.6.9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адреса (address type)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оплаты (payment terms)</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самовыставления счетов (self biling indicator)</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источника (source id)</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публикации в главную книгу (gl posting date)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партии (Batch ID)</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Системный идентификатор (system id)</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транзакции (Transaction ID)</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квитанций (Receipt Numbers)</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(line)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строки (Line Number)</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счета (Account ID)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Аналитики (Analysis)</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4.2.4.20.3.1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аналитики (analysis type)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4.2.4.20.3.2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аналитики (analysis ID)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4.2.4.20.3.3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аналитики (analysis amount)</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4.2.4.20.3.3.1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(Amount)</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4.2.4.20.3.3.2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(Currency Code)</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4.2.4.20.3.3.3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валюте (Currency Amount)</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4.2.4.20.3.3.4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Обменный курс) Exchange Rate</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на заказ (Order References)</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4.2.4.20.4.1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заказа (Originating ON)</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4.2.4.20.4.2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заказа (Order Date)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Отправлено (Ship To)</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4.2.4.20.5.1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поставки (Delivery ID)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4.2.4.20.5.2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поставки (Delivery Date)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4.2.4.20.5.3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склада (Stockhouse ID)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4.2.4.20.5.4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местоположения (Location ID)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4.2.4.20.5.5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ссылочный номер (UCR)</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4.2.4.20.5.6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(Address)</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4.2.4.20.5.6.1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 (street name)</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4.2.4.20.5.6.2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(number)</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4.2.4.20.5.6.3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детали адреса (Additional Address Detail)</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4.2.4.20.5.6.4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Строение (building)</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4.2.4.20.5.6.5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(City)</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4.2.4.20.5.6.6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(postal code)</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4.2.4.20.5.6.7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(region)</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4.2.4.20.5.6.8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(country)</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4.2.4.20.5.6.9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адреса (address type)</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Доставлено из (Ship From)</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4.2.4.20.6.1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поставки (Delivery ID)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4.2.4.20.6.2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поставки (Delivery Date)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4.2.4.20.6.3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склада (Stockhouse ID)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4.2.4.20.6.4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местоположения (Location ID)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4.2. 4.20.6.5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ссылочный номер (UCR)</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4.2.4.20.6.6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(Address)</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4.2.4.20.6.6.1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 (street name)</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4.2.4.20.6.6.2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(number)</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4.2. 4.20.6.6.3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детали адреса (Additional Address Detail)</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4.2.4.20.6.6.4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Строение (building)</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4.2.4.20.6.6.5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(City)</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4.2.4.20.6.6.6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(postal code)</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4.2.4.20.6.6.7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(region)</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4.2.4.20.6.6.8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(country)</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4.2.4.20.6.6.9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адреса (address type)</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товары / услуги (Goods Services ID)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продукта (Product Code)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продукта (Product Description)</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Доставка (Delivery)</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4.2.4.20.10.1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на перемещение (Movement Reference)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4.2.4.20.10.2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доставки (Delivery Date)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4.2.4.20.10.3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доставки (Delivery Period)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4.2.4.20.10.3.1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(From Date)</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4.2.4.20.10.3.2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(To Date)</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(Quantity)</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по счету-фактуре (Invoice UOM)</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перевода единиц измерения (UOM To UOM Base Conversion Factor)</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(Unit Price)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возникновения налогового обязательства (Tax Point Date)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Ссылки (References)</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4.2.4.20.16.1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(Credit Note)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4.2.4.20.16.1.1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(Reference)</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4.2.4.20.16.1.2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(Reason)</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(Description)</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строке счета-фактуры (Invoice Line Amount)</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4.2.4.20.18.1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(Amount)</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4.2.4.20.18.2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(Currency Code)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4.2.4.20.18.3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валюте (Currency Amount)</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4.2.4.20.18.4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Обменный курс) Exchange Rate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4.2.4.20.19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дебет/кредит (Debit Credit Indicator)</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 на транспортировку (Shipping Costs Amount)</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4.2.4.20.20.1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(Amount)</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4.2.4.20.20.2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(Currency Code)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4.2.4.20.20.3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валюте (Currency Amount)</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4.2.4.20.20.4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Обменный курс) Exchange Rate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Налоговая информация (tax information)</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4.2.4.20.21.1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налога (tax type)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4.2.4.20.21.2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налога (tax code)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4.2.4.20.21.3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Процентная ставка налога (tax percentage)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4.2.4.20.21.4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Налоговая база (tax base)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4.2.4.20.21.5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налоговой базы (tax base description)</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4.2.4.20.21.6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(tax amount)</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4.2.4.20.21.6.1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(Amount)</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4.2.4.20.21.6.2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(Currency Code)</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4.2.4.20.21.6.3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валюте (Currency Amount)</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4.2.4.20.21.6.4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Обменный курс) Exchange Rate</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4.2.4.20.21.7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налоговой льготы (Tax Exemption Reason)</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4.2.4.20.21.8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налоговой декларации (Tax Declaration Period)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(Settlement)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Скидка при расчете (Settlement Discount)</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расчета (Settlement Amount)</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4.2.4.21.2.1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(Amount)</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4.2.4.21.2.2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(Currency Code)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4.2.4.21.2.3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валюте (Currency Amount)</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Обменный курс) Exchange Rate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расчета (Settlement Date)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 расчета (Payment Mechanism)</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Итоги документов (Document Totals)</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Налоговая информация итого (Tax Information Totals)</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4.2.4.22.1.1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налога (tax type)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4.2.4.22.1.2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налога (tax code)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4.2.4.22.1.3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Процентная ставка налога (tax percentage)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4.2.4.22.1.4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Налоговая база (tax base)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4.2.4.22.1.5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налоговой базы (tax base description)</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4.2.4.22.1.6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(tax amount)</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4.2.4.22.1.6.1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(Amount)</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4.2.4.22.1.6.2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(Currency Code)</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4.2.4.22.1.6.3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валюте (Currency Amount)</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4.2.4.22.1.6.4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Обменный курс) Exchange Rate</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4.2.4.22.1.7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налоговой льготы (Tax Exemption Reason)</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4.2.4.22.1.8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налоговой декларации (Tax Declaration Period)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4.2.4.22.2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 на перевозку (Shipping Costs Amount Total)</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4.2.4.22.3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(Net Total)</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(Gross Total)</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(Payments)</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входов (number of entries)</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дебету (total debit)</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кредиту (total credit)</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 (Payment)</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платежного документа (Payment Ref No)</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(period)</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год (period year)</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транзакции (Transaction ID)</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транзакции (Transaction Date)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платежа (Payment Method)</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(Description)</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партии (Batch ID)</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Системный идентификатор (system id)</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источника (Source ID)</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(Line)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строки (Line Number)</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первичного документа (Source Document ID)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счета (Account ID)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Аналитики (Analysis)</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4.3.4.11.4.1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аналитики (analysis type)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4.3.4.11.4.2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аналитики (analysis ID)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4.3.4.11.4.3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аналитики (analysis amount)</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4.3.4.11.4.3.1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(Amount)</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4.3.4.11.4.3.2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(Currency Code)</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4.3.4.11.4.3.3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валюте (Currency Amount)</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4.3.4.11.4.3.4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Обменный курс) Exchange Rate</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покупателя (Customer ID)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поставщика (Supplier ID)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возникновения налогового обязательства (Tax Point Date)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(Description)</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дебет/кредит (Debit Credit Indicator)</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строке платежа (Payment Line Amount)</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4.3.4.11.10.1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(Amount)</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4.3.4.11.10.2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(Currency Code)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4.3.4.11.10.3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валюте (Currency Amount)</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4.3.4.11.10.4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Обменный курс) Exchange Rate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Налоговая информация (tax information)</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4.3.4.11.11.1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налога (tax type)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4.3.4.11.11.2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налога (tax code)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4.3.4.11.11.3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Процентная ставка налога (tax percentage)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4.3.4.11.11.4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Налоговая база (tax base)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4.3.4.11.11.5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налоговой базы (tax base description)</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4.3.4.11.11.6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(tax amount)</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4.3.4.11.11.6.1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(Amount)</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4.3.4.11.11.6.2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(Currency Code)</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4.3.4.11.11.6.3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валюте (Currency Amount)</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4.3.4.11.11.6.4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Обменный курс) Exchange Rate</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4.3.4.11.11.7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налоговой льготы (Tax Exemption Reason)</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4.3.4.11.11.8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налоговой декларации (Tax Declaration Period)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(Settlement)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Скидка при расчете (Settlement Discount)</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4.3.4.12.2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расчета (Settlement Amount)</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4.3.4.12.2.1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(Amount)</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4.3.4.12.2.2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(Currency Code)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4.3.4.12.2.3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валюте (Currency Amount)</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4.3.4.12.2.4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Обменный курс) Exchange Rate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4.3.4.12.3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расчета (Settlement Date)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 расчета (Payment Mechanism)</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Итоги документов (Document Totals)</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4.3.4..13.1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Налоговая информация, итоги (Tax Information Totals)</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4.3.4.13.1.1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налога (tax type)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4.3.4.13.1.2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налога (tax code)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4.3.4.13.1.3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Процентная ставка налога (tax percentage)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4.3.4.13.1.4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Налоговая база (tax base)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4.3.4.13.1.5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налоговой базы (tax base description)</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4.3.4.13.1.6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(tax amount)</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4.3.4.13.1.6.1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(Amount)</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4.3.4.13.1.6.2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(Currency Code)</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4.3.4.13.1.6.3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валюте (Currency Amount)</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4.3.4.13.1.6.4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Обменный курс) Exchange Rate</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4.3.4.13.1.7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налоговой льготы (Tax Exemption Reason)</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4.3.4.13.1.8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налоговой декларации (Tax Declaration Period)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4.3.4.13.2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(Net Total)</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4.3.4.13.3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(Gross Total)</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Движение товаров (Movement Of Goods)</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строк движения (Number Of Movement Lines)</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полученных товаров (Total Quantity Received)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отпущенных товаров (Total Quantity Issued)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Движение запасов (Stock Movement)</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на перемещение (Movement Reference)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перемещения (Movement Date)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публикации перемещения (Movement Posting Date)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публикации перемещения (Movement Posting Time)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возникновения налогового обязательства (Tax Point Date)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перемещения (Movement Type)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источника (Source ID)</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Системный идентификатор (System ID)</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на документ (Document Reference)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4.4.4.9.1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документа (Document Type)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4.4.4.9.2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(Document Number)</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4.4.4.9.3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документа (Document Line)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(Line)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строки (Line Number)</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счета (Account ID)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транзакции (Transaction ID)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покупателя (Customer ID)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поставщика (Supplier ID)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Отправлено (Ship To)</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4.4.4.10.6.1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поставки (Delivery ID)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4.4.4.10.6.2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поставки (Delivery Date)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4.4.4.10.6.3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склада (Stockhouse ID)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4.4.4.10.6.4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местоположения (Location ID)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4.4.4.10.6.5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ссылочный номер (UCR)</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4.4.4.10.6.6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(Address)</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4.4.4.10.6.6.1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 (street name)</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4.4.4.10.6.6.2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(number)</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4.4.4.10.6.6.3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детали адреса (Additional Address Detail)</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4.4.4.10.6.6.4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Строение (building)</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4.4.4.10.6.6.5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(City)</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4.4.4.10.6.6.6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(postal code)</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4.4.4.10.6.6.7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(region)</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4.4.4.10.6.6.8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(country)</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4.4.4.10.6.6.9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адреса (address type)</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Доставлено из (Ship From)</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4.4.4.10.7.1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поставки (Delivery ID)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4.4.4.10.7.2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поставки (Delivery Date)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4.4.4.10.7.3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склада (Stockhouse ID)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4.4.4.10.7.4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местоположения (Location ID)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4.4. 4.10.7.5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ссылочный номер (UCR)</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4.4.4.10.7.6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(Address)</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4.4.4.10.7.6.1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 (street name)</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4.4.4.10.7.6.2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(number)</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4.4.4.10.7.6.3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детали адреса (Additional Address Detail)</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4.4.4.10.7.6.4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Строение (building)</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4.4.4.10.7.6.5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(City)</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4.4.4.10.7.6.6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(postal code)</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4.4.4.10.7.6.7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(region)</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4.4.4.10.7.6.8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(country)</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4.4.4.10.7.6.9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адреса (address type)</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 (Product Code)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 товара (Stock Account No)</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(Quantity)</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по счету-фактуре (Invoice UOM)</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перевода единиц измерения (UOM To UOM Base Conversion Factor)</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стоимость (Book Value)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Подтип перемещения (Movement Sub Type)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Комментарии к перемещению (Movement Comments)</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Налоговая информация (tax information)</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4.4.4.10.16.1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налога (tax type)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4.4.4.10.16.2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налога (tax code)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4.4.4.10.16.3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Процентная ставка налога (tax percentage)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4.4.4.10.16.4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Налоговая база (tax base)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4.4.4.10.16.5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налоговой базы (tax base description)</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4.4.4.10.16.6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(tax amount)</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4.4.4.10.16.6.1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(Amount)</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4. 4.4.10.16.6.2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(Currency Code)</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4.4.4.10.16.6.3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валюте (Currency Amount)</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4.4.4.10.16.6.4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Обменный курс) Exchange Rate</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4.4.410.16.7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налоговой льготы (Tax Exemption Reason)</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4.4.410.16.8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налоговой декларации (Tax Declaration Period)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Движения активов (Asset Transactions)</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движений активов (Number Of Asset Transactions)</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Движение актива (Asset Transaction)</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движения актива (Asset Transaction ID)</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актива (Asset ID)</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движения актива (Asset Transaction Type)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(Description)</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движения актива (Asset Transaction Date)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(Supplier)</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 (Supplier Name)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поставщика (Supplier ID)</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(address)</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4.5.2.6.3.1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 (street name)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4.5.2.6.3.2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(number)</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4.5.2.6.3.3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детали адреса (Additional Address Detail)</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4.5.2.6.3.4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Строение (building)</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4.5.2.6.3.5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(City)</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4.5.2.6.3.6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(postal code)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4.5.2.6.3.7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(region)</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4.5.2.6.3.8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(country)</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4.5.2.6.3.9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адреса (address type)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движения (Transaction ID)</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Оценки движения активов (Asset Transaction Valuations)</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4.5.2.8.1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движения активов (Asset Transaction Valuation)</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4.5.2.8.1.1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оценки актива (Asset Valuation Type)</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4.5.2.8.1.2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приобретение и производство актива по операции (Acquisition And Production Costs On Transaction)</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4.5.2.8.1.3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сумма операции (Book Value On Transaction)</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4.5.2.8.1.4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операции с активом (Asset Transaction Amount)</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 to order</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No. 1092 of the Minister of Finance</w:t>
            </w:r>
            <w:r>
              <w:br/>
            </w:r>
            <w:r>
              <w:rPr>
                <w:rFonts w:ascii="Times New Roman"/>
                <w:b w:val="false"/>
                <w:i w:val="false"/>
                <w:color w:val="000000"/>
                <w:sz w:val="20"/>
              </w:rPr>
              <w:t>of the Republic of Kazakhstan</w:t>
            </w:r>
            <w:r>
              <w:br/>
            </w:r>
            <w:r>
              <w:rPr>
                <w:rFonts w:ascii="Times New Roman"/>
                <w:b w:val="false"/>
                <w:i w:val="false"/>
                <w:color w:val="000000"/>
                <w:sz w:val="20"/>
              </w:rPr>
              <w:t>of December 19, 2018</w:t>
            </w:r>
          </w:p>
        </w:tc>
      </w:tr>
    </w:tbl>
    <w:p>
      <w:pPr>
        <w:spacing w:after="0"/>
        <w:ind w:left="0"/>
        <w:jc w:val="left"/>
      </w:pPr>
      <w:r>
        <w:rPr>
          <w:rFonts w:ascii="Times New Roman"/>
          <w:b/>
          <w:i w:val="false"/>
          <w:color w:val="000000"/>
        </w:rPr>
        <w:t xml:space="preserve"> Rules for the preparation of a standard audit file Chapter 1: General provisions</w:t>
      </w:r>
    </w:p>
    <w:p>
      <w:pPr>
        <w:spacing w:after="0"/>
        <w:ind w:left="0"/>
        <w:jc w:val="both"/>
      </w:pPr>
      <w:r>
        <w:rPr>
          <w:rFonts w:ascii="Times New Roman"/>
          <w:b w:val="false"/>
          <w:i w:val="false"/>
          <w:color w:val="000000"/>
          <w:sz w:val="28"/>
        </w:rPr>
        <w:t>
       1. These Rules for Preparation of a Standard File of Audit (hereinafter referred to as the Rules) are developed in compliance with paragraph 2 of Article 150 of the Code of the Republic of Kazakhstan dated December 25, 2017 "On Taxes and Other Obligatory Payments to the Budget" (the Tax Code) and define the procedure for preparation of a standard audit file.</w:t>
      </w:r>
    </w:p>
    <w:p>
      <w:pPr>
        <w:spacing w:after="0"/>
        <w:ind w:left="0"/>
        <w:jc w:val="both"/>
      </w:pPr>
      <w:r>
        <w:rPr>
          <w:rFonts w:ascii="Times New Roman"/>
          <w:b w:val="false"/>
          <w:i w:val="false"/>
          <w:color w:val="000000"/>
          <w:sz w:val="28"/>
        </w:rPr>
        <w:t>
       2. A standard audit file is the accounting data of a taxpayer (tax agent) in an electronic format that allows to make analysis through the information systems of the tax authorities.</w:t>
      </w:r>
    </w:p>
    <w:p>
      <w:pPr>
        <w:spacing w:after="0"/>
        <w:ind w:left="0"/>
        <w:jc w:val="left"/>
      </w:pPr>
      <w:r>
        <w:rPr>
          <w:rFonts w:ascii="Times New Roman"/>
          <w:b/>
          <w:i w:val="false"/>
          <w:color w:val="000000"/>
        </w:rPr>
        <w:t xml:space="preserve"> Chapter 2: Procedure for drafting a standard audit file</w:t>
      </w:r>
    </w:p>
    <w:p>
      <w:pPr>
        <w:spacing w:after="0"/>
        <w:ind w:left="0"/>
        <w:jc w:val="both"/>
      </w:pPr>
      <w:r>
        <w:rPr>
          <w:rFonts w:ascii="Times New Roman"/>
          <w:b w:val="false"/>
          <w:i w:val="false"/>
          <w:color w:val="000000"/>
          <w:sz w:val="28"/>
        </w:rPr>
        <w:t>
       3. For the purposes of these Rules, the format that allows to make analysis through the information systems of tax authorities shall be "xml".</w:t>
      </w:r>
    </w:p>
    <w:p>
      <w:pPr>
        <w:spacing w:after="0"/>
        <w:ind w:left="0"/>
        <w:jc w:val="both"/>
      </w:pPr>
      <w:r>
        <w:rPr>
          <w:rFonts w:ascii="Times New Roman"/>
          <w:b w:val="false"/>
          <w:i w:val="false"/>
          <w:color w:val="000000"/>
          <w:sz w:val="28"/>
        </w:rPr>
        <w:t>
       4. The standard audit file shall have a tree-like structure and shall consist of sections marked with a single sign.</w:t>
      </w:r>
    </w:p>
    <w:p>
      <w:pPr>
        <w:spacing w:after="0"/>
        <w:ind w:left="0"/>
        <w:jc w:val="both"/>
      </w:pPr>
      <w:r>
        <w:rPr>
          <w:rFonts w:ascii="Times New Roman"/>
          <w:b w:val="false"/>
          <w:i w:val="false"/>
          <w:color w:val="000000"/>
          <w:sz w:val="28"/>
        </w:rPr>
        <w:t>
       The section shall include data divided into seven levels. Each level shall be indicated by a number of digits separated by a dot in the number of digits corresponding to the indicated level.</w:t>
      </w:r>
    </w:p>
    <w:p>
      <w:pPr>
        <w:spacing w:after="0"/>
        <w:ind w:left="0"/>
        <w:jc w:val="both"/>
      </w:pPr>
      <w:r>
        <w:rPr>
          <w:rFonts w:ascii="Times New Roman"/>
          <w:b w:val="false"/>
          <w:i w:val="false"/>
          <w:color w:val="000000"/>
          <w:sz w:val="28"/>
        </w:rPr>
        <w:t>
       The fields in the standard file shall be filled in according to the data format as per the appendix to this Regulation.</w:t>
      </w:r>
    </w:p>
    <w:p>
      <w:pPr>
        <w:spacing w:after="0"/>
        <w:ind w:left="0"/>
        <w:jc w:val="both"/>
      </w:pPr>
      <w:r>
        <w:rPr>
          <w:rFonts w:ascii="Times New Roman"/>
          <w:b w:val="false"/>
          <w:i w:val="false"/>
          <w:color w:val="000000"/>
          <w:sz w:val="28"/>
        </w:rPr>
        <w:t>
       5. The preparation of a standard audit file shall be performed automatically by unloading it from the taxpayer's (tax agent's) accounting information system.</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to the Rules for drawing up</w:t>
            </w:r>
            <w:r>
              <w:br/>
            </w:r>
            <w:r>
              <w:rPr>
                <w:rFonts w:ascii="Times New Roman"/>
                <w:b w:val="false"/>
                <w:i w:val="false"/>
                <w:color w:val="000000"/>
                <w:sz w:val="20"/>
              </w:rPr>
              <w:t>the standard audit file</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9"/>
        <w:gridCol w:w="1783"/>
        <w:gridCol w:w="7558"/>
        <w:gridCol w:w="1250"/>
      </w:tblGrid>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Field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 description</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Obligation of filling (yes/no)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Заголовок (header)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company data</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 файла проверки (audit file version)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version of the applied format of unloading of data shall be specified. For example, 2.0.01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файла проверки (audit file country)</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Two-letter code of the Republic of Kazakhstan (KZ)</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создания файла проверки (audit file data created)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upload of standard audit file (YYYYY-MM-DD format)</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производителя программного обеспечения (software company name)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software manufacturer from which the data was uploaded</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программного обеспечения (software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software from which the data was uploaded</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 программного обеспечения (software version)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Software version from which the data was uploaded</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(company)</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Taxpayer information</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(registration number)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Taxpayer's BIN/IIN</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(name)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Taxpayer's name, including legal corporate form</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(address)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on the legal address of the taxpayer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(city)</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(postal code)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 index</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 (contact)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 person details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 (contact person)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on the person in charge of the company that generated the audit file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(first name)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last name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 (Last Name Prefix)</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expression of the prefix name that precedes this person's surname (if there is, for example, Van)</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(Telephone)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 phone number of the person in charge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файла проверки (Default Currency Code)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Three-letter code of the currency in which the data of the standard file is presented according to ISO 4217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Master files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Reference books from the company's IS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главной книги (general ledger acounts)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General ledger account information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(account)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ledger account information</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счета (account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 number used by the taxpayer in the accounting system</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счета (account description)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account used by the taxpayer in the accounting system</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счета согласно типовому плану счетов (standard account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 number corresponding to the standard chart of accounts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группировки (Grouping Category)</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sub-section of the typical chart of accounts for grouping accounts specified in "Grouping code"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группировки (grouping code)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Assignment of the invoice to a specific subsection of the standard chart of accounts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счета (account type)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One of the account types: assets / liabilities / income / expenses / capital /production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создания счета (Account Creation Date)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 Creation Date) (in the format of yyy – mmm- ddd)</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Дебетовый баланс открытия (openning debit balace)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Debit balance on a separate account at the beginning of the unloading period (shall be filled depending on the balance of the debit or credit)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Кредитовый баланс открытия (openning credit balance)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Credit balance on a separate account at the beginning of the unloading period (shall be filled in depending on the balance on the debit or credit)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Дебетовый баланс закрытия (closing debit balance)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Debit balance on a separate account at the end of the unloading period (shall be filled depending on the balance of the debit or credit)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Кредитовый баланс закрытия (closing credit balance)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Credit balance on a separate account at the end of the unloading period (shall be filled depending on the balance on the debit or credit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Покупатели (customers)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buyers (clients) of the taxpayer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Покупатель (customer)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customer data</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(registraton number)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 registration number of the buyer may not be filled in at retail sale and sale to non-residents (for example, BIN)</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(name )</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customer name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(address)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customer’s address data</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 (street name)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street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(number)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office number or apartment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детали адреса (Additional Address Detail)</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additional address details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Строение (building)</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building or construction number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(City)</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(postal code)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postal code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(region)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country-specific code indicating the region for the tax authority of the Coding of Regions is given in ISO 3166-2. Example: KZ-ALA for Almaty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(country)</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Two-letter country code in accordance with ISO 3166-1 alpha 2 For example, KZ for the Republic of Kazakhstan</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2.2.1.3.9</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адреса (address type)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This line shall be required when multiple addresses are specified. Specifies the type of address. Types: legal address, location address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 (contact)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 data</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 (contact person)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 person data</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2.2.1.4.1.1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(Title)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title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2.2.1.4.1.2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(First Name)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first name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2.2.1.4.1.3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Инициалы (Initials)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initials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2.2.1.4.1.4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 (Last Name Prefix)</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expression of the prefix that precedes this person's surname (if there is, for example, Van)</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2.2.1.4.1.5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(Last Name)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last name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2.2.1.4.1.6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(Birth Name)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birth name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2.2.1.4.1.7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Приветствие (Salutation)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formal sign or salutation , expressed in the form of text such as sir, madam, etc.</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2.2.1.4.1.8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данные (Other Titles)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titles for contact person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(telephone)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telephone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 (fax)</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fax</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адрес (email)</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ИнтерNo сайт (web site)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web site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Налоговая регистрация (Tax regisration)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registration as a VAT payer. Shall be filled in if the information on registration is available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налоговой регистрации (Tax Registration Number)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number assigned by the tax authorities upon registration as a VAT payer (VAT registration certificate)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налога (Tax type)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VAT shall be specified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номер (Tax Number)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Tax code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Налоговая юрисдикция (Tax Authority)</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the state revenue body which registered as a payer of a separate type of tax</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налоговой регистрации (Tax Audit Date)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the date of registration as a taxpayer of a separate type of tax (in the format YYYYY-MM-DD)</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Банковский счет (Bank account)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 account data</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номер банковского счета (IBAN Number)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ISO 13616 IBAN number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банковского счета (Bank Account Number)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 Account Number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владельца банковского счета (Bank Account Holder Name)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individual or the company possessing the Bank Account </w:t>
            </w:r>
            <w:r>
              <w:br/>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отделения банка (Sort Code)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 branch identifier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покупателя (customer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customer’s identifier in the taxpayer's information system. IIN/BIN, tax registration number can be used as the identifier. The identifier must be unique.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самовыставления счетов (Self billing indicator)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showing that there is an agreement on self-billing between counterparties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счета (Account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 account code that primarily accounts for settlements with the customer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Дебетовый баланс открытия (openning debit balace)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Debit balance at the beginning of the unloading period according to the accounting data (shall be filled in depending on the balance on the debit or credit)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Кредитовый баланс открытия (openning credit balance)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Credit balance calculations at the beginning of the unloading period according to the accounting data (shall be filled in depending on the balance on the debit or credit)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Дебетовый баланс закрытия (closing debit balance)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Debit balance at the end of the unloading period according to the accounting data (shall be filled in depending on the balance of the debit or credit)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Кредитовый баланс закрытия (closing credit balance)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Credit balance at the end of the unloading period according to the accounting data (shall be filled in depending on the balance on the debit or credit)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Поставщики (suppliers)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taxpayer supplier data</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(supplier)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supplier data</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(registraton number)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 registration number of the supplier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(name)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supplier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(address)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 of the supplier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 (street name)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street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(number)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office or apartment number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детали адреса (Additional Address Detail)</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additional address details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Строение (building)</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building or construction number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(City)</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city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(postal code)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postal code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(region)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country-specific code indicating the region for the tax authority of the Coding of Regions is given in ISO 3166-2. Example: KZ-ALA for Almaty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(country)</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Two-letter country code in accordance with ISO 3166-1 alpha 2 For example, KZ for the Republic of Kazakhstan</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2.3.1.3.9</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адреса (address type)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This line shall be required when multiple addresses are specified. Specifies the type of address. Types: legal address, location address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 (contact)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 data</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 (contact person)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 person data</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2.3.1.4.1.1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(Title)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title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2.3.1.4.1.2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(First Name)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first name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2.3.1.4.1.3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Инициалы (Initials)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initials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2.3.1.4.1.4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 (Last Name Prefix)</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expression of the prefix that precedes this person's surname (if there is, for example, Van)</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2.3.1.4.1.5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Last Name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last name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2.3.1.4.1.6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(Birth Name)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birth name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2.3.1.4.1.7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Приветствие (Salutation)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formal sign or salutation , expressed in the form of text such as sir, madam, etc.</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2.3.1.4.1.8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данные (Other Titles)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data on the contact person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(telephone)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telephone number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 (fax)</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fax number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адрес (email)</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email address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ИнтерNo сайт (web site)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website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Налоговая регистрация (Tax regisration)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registration as a VAT payer if the supplier is a VAT payer. Shall be filled in if the information on registration is available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налоговой регистрации (Tax Registration Number)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number assigned by the tax authorities upon registration as a VAT payer (VAT registration certificate)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налога (Tax type)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VAT shall be indicated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номер (Tax Number)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tax number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Налоговая юрисдикция (Tax Authority)</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the state revenue body which registered as a payer of a separate type of tax</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налоговой регистрации (Tax Audit Date)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the date of registration as a VAT payer (in the format YYYYY-MM-DD)</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Банковский счет (Bank account)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 account data</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номер банковского счета (IBAN Number)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ISO 13616 IBAN number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банковского счета (Bank Account Number)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Bank account number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владельца банковского счета (Bank Account Name)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name of an individual or a company possessing the bank account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отделения банка (Sort Code)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branch bank identifier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поставщика (supplier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supplier identifier in the taxpayer's information system. IIN/BIN, tax registration number can be used as the identifier. The identifier shall be unique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самовыставления счетов (Self billing indicator)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showing that there is an agreement on self-billing between counterparties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счета (Account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 account code that primarily accounts for settlements with the supplier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Дебетовый баланс открытия (openning debit balace)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Opening balances according to accounting data (shall be filled in depending on the balance of the debit or credit)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Кредитовый баланс открытия (openning credit balance)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Loan balance at the beginning of the period according to the accounting data (shall be filled in depending on the balance on the debit or credit)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Дебетовый баланс закрытия (closing debit balance)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Period-end debit balance according to accounting data (shall be filled in depending on the debit or credit balance)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Кредитовый баланс закрытия (closing credit balance)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Credit balance at the end of the period according to the accounting data (shall be filled in depending on the balance on the debit or credit)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налогов (tax table)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 tax data</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налога (tax type)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type of tax shall be used in conjunction with the description for searching in tables (if there is a classifier, for example, the type of tax NDS NZ, the description - VAT shall not be credited)</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(description)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tax type, used in conjunction with tax type (if there is a classifier, e.g. NDS NZ tax type, description - VAT shall not be offset)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Детали кода налога (tax code details)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on all taxes for which data are available in the taxpayer's accounting database shall be indicated</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налога (tax code)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Code of budget classification for tax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дата (Effective Date)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Shall be filled in for taxes, the amount (rate) of which was changed during the reporting period (in the format YYYY-MM-DD).</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Конечная дата (Expiration Date)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expiration of information on tax rates. Shall be filled in for taxes, the amount (rate) of which was changed during the reporting period (in the format YYYY-MM-DD).</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(description)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tax title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процент (tax percentage)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tax rate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(Flat Tax Rate)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flat tax rate data</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Specified in the currency used in the Default Header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(Currency Code)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Three-letter currency code in accordance with ISO 4217. Example: EUR for Euro or USD for US dollars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валюте (Currency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Shall be filled in if the transaction is expressed in a currency other than the currency of accounting (functional).</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Обменный курс) Exchange Rate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 exchange rate used. Amount in currency x Exchange Rate = Amount. Shall be filled in at reflection of transaction in foreign currency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(country)</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Two-letter country code according to ISO 3166-1 alpha 2. The code of the country shall be indicated, in accordance with the legislation of which the tax is paid, primarily the Republic of Kazakhstan</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(Region)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Regional code of the Republic of Kazakhstan according to ISO 3166-2. Shall be filled in if a specific tax/payment rate is used for a specific territory.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единиц измерения (unit of measure table)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on the used measure units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(Unit Of Measure)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unit of measure for quantity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(Description)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measuring unit description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типов анализа (Analisys type table)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 of types of analysis. Shall be filled in depending on the types of analysis applied by the taxpayer with regard to income and expenses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Записи таблицы типов анализа (analysis type table entry)</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 with analysis code identifiers. It shall be used for further specification of the transactions' data. Example: cost unit, cost centre, project (according to the coding used by the taxpayer)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анализа (analysis type)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Identifier of the analysis type: for example. CC (for cost center), DEP (for department), etc. (according to the coding used by the taxpayer)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типа анализа (analysis type description)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the type of analysis, for example. "Cost center (according to the taxpayer's coding)</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типа анализа (analysis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Identifier of the analysis: for example. 1200-HDOF-TR (for treasury bone center at headquarters), P-4800-123 (for project 123 in branch 4800)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идентификатора типа анализа (analysis id description)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идентификатора анализа: например, "Главный офис-казначейство" analysis id description: For instance, Treasury head office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типов движения (movement type table)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movement type table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Записи таблицы типов движения (movement type table entry)</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movement type table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движения (movement type)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movement according to the applicable enterprise coding, numeric or alphabetic reflection shall be permitted</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(description)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the type of movement (internal movement, sale, write-off to production, receipt of goods at the stockhouse, shipment to the branch, etc.)</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(products)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products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 (product)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separate product data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продукта (product code)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code assigned within the system</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товары /услуги (Goods Services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reflect the type: product, service, work</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продуктов (Product Group)</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reflect a product group within the limits of how detailed the enterprise's accounting is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(Description)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Title of the certain product, work and service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товарной номенклатуры (Product Commodity Code)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commodity code (in case of import /export)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продукта (Product Number Code)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product number code in stockhouse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оценки (Valuation Method)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Reserve valuation method according to the Company's accounting policy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единица измерения (Base UOM)</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unit of measurement in which the goods are further accounted for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Стандартная единица измерения (Standard UOM)</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unit of measurement used in normal circulation for a specific product in circulation (kg, ton, meter, etc.)</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перевода единиц измерения (UOM To UOM Base Conversion Factor)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Conversion factor of the unit of measure indicated in the invoice into a basic unit of measure. Only needed if the reporting reflects the unit of measurement specified in the invoice and differs from the base unit of measurement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(Tax)</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tax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налога (Tax Type)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 type pursuant to the reference book (tax table)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налога (Tax Code)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 code pursuant to the reference book (tax table)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 (Physical Stock)</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physical stock data</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склада (Stockhouse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stockhouse id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расположения (Location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location of commodities in the stockhouse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продукта (Product Code)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product code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 товара (Stock Account No)</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Batch, , lot, serial identification in the stockhouse. Shall not be used when there is only 1 stockhouse for each commodity code</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продукта (Product Type)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type/stock according to the classifier: raw materials, inventories, finished products, etc. (according to the coding used by the taxpayer)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продукта (Product Status)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Product/stock status - damaged, outdated, active, etc. (according to the coding used by the taxpayer)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товарной номенклатуры (Stock Account Commodity Code)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Stock Account Commodity Code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владельца (Owner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stockhouse owner id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Складская единица измерения ( Physical Stock UOM)</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 unit for this stock position</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перевода единиц измерения (UOM To Base UOM Conversion Factor)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Conversion factor of the unit of measure specified in the invoice into a base unit. Only needed when the unit of measure specified in the invoice is reflected in the reporting and differs from the base unit of measure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(Unit Price)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price/group of units per unit of measurement in the default currency specified in the Header</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 складе на начало периода (Opening Stock Quantity)</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Commodity balance at the beginning of the period in the used measurements (already converted to standard conversion factor)</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товаров на складе на начало периода (Opening Stock Value)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Value of goods in stock at the beginning of the period</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 складе на конец периода (Closing Stock Quantity)</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balance at the end of the period in the units of measure used (already converted to standard factor)</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товаров на складе на конец периода (Closing Stock Value)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Value of goods in stock at the end of the period</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Характеристики товара (Stock Characteristics)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stock characteristics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Характеристики товара (Stock Characteristic)</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User-defined characteristics of the product (used along with Stock Characteristic Value)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характеристики товара (Stock Characteristic Value)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Weight, package size, color, etc. (used with the Stock Characteristic)</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Владельцы (Owners)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shall be displayed on all founders of the reporting company, if these data are available in the accounting database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Владелец (Owner)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owner data</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(registration number)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tax registration number of owner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(name)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owner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(address)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2.10.1.3.1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 (street name)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street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2.10.1.3.2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(number)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or apartment number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2.10.1.3.3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детали адреса (Additional Address Detail)</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additional address details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2.10.1.3.4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Строение (building)</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building or construction number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2.10.1.3.5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(City)</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city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2.10.1.3.6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(postal code)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postal code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2.10.1.3.7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(region)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country-specific code indicating the region for the tax authority of the Coding of Regions shall be given in ISO 3166-2. Example: KZ-ALA for Almaty</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2.10.1.3.8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(country)</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Two-letter country code in accordance with ISO 3166-1 alpha 2 For example, KZ for the Republic of Kazakhstan</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2.10.1.3.9</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адреса (address type)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This line shall be required when multiple addresses are specified. Specifies the type of address. Types: legal address, location address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 (contact)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contact data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2. 10.1.4.1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 (contact person)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 person data</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2.10.1.4.1.1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(Title)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ttile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2.10.1.4.1.2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(First Name)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first name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2.10.1.4.1.3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Инициалы (Initials)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initials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2.10.1.4.1.4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 (Last Name Prefix)</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expression of the prefix that precedes the surname of this person (if there is, for example, Van</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2.10.1.4.1.5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(Last Name)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last name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2.10.1.4.1.6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(Birth Name)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birth name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2.10.1.4.1.7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Приветствие (Salutation)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formal sign or salutation , expressed in the form of text such as sir, madam, etc.</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2.10.1.4.1.8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данные (Other Titles)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title of the contact person</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2.10.1.4.2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(telephone)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telephone number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2.10.1.4.3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 (fax)</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fax number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2.10.1.4.4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адрес (email)</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email address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2.10.1.4.5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ИнтерNo сайт (web site)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web site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Налоговая регистрация (Tax regisration)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registration as a VAT payer if the taxpayer is a VAT payer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2.10.1.5.1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налоговой регистрации (Tax Registration Number)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number assigned by the tax authorities upon registration as a VAT payer (VAT registration certificate)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2.10.1.5.2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налога (Tax type)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VAT shall be specified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2.10.1.5.3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номер (Tax Number)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Budget classification code – 105101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2.10.1.5.4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Налоговая юрисдикция (Tax Authority)</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the state revenue body which registered as a payer of a separate type of tax</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2.10.1.5.5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налоговой регистрации (Tax Audit Date)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the date of registration as a VAT payer (in the format YYYYYMM-DD).</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Банковский счет (Bank account)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bank account data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2.10.1.6.1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номер банковского счета (IBAN Number)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 IBAN number 13616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2.10.1.6.2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банковского счета (Bank Account Number)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Bank account number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2.10.1.6.3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владельца банковского счета (Bank Account Name)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Bank account holder name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2.10.1.6.4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отделения банка (Sort Code)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identifier of the branch of the bank</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владельца (Owner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identifier of the founder in the information system, if these data are available in the accounting database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счета (Account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business account id for settlements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(assets)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fixed assets, intangible assets, investment property and biological assets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 (asset)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data on the certain asset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актива (asset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Identifier of the entry in the taxpayer's information system. Inventory numbers of items can be used as identifiers.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счета (account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financial account of the item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(description)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asset full name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(Supplier)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supplier data</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2.11.1.4.1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 (Supplier Name)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supplier title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2.11.1.4.2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поставщика (Supplier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unique code of the supplier from the reference bok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2.11.1.4.3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(address)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2.11.1.4.3.1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 (street name)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street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2.11.1.4.3.2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(number)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or apartment number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2.11.1.4.3.3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детали адреса (Additional Address Detail)</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additional address details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2.11.1.4.3.4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Строение (building)</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building or construction number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2.11.1.4.3.5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(City)</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2.11.1.4.3.6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(postal code)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postal code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2.11.1.4.3.7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(region)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KZ-ALA для Алматы Country-specific code indicating the region for the tax authority. The region codes are listed in ISO 3166-2. Example: KZ-ALA for Almaty</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2.11.1.4.3.8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(country)</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Two-letter country code according to ISO 3166-1 alpha 2. For example, KZ for the Republic of Kazakhstan</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2.11.1.4.3.9</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адреса (address type)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This line is needed when multiple addresses are specified. An indication of the type of address. Types: legal address, location address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заказа на покупку (Purchase Order Date)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date of the order for the asset (if such records are kept) (in the format YYYY-MM-DD)</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приобретения (Date Of Acquisition)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date of acquisition of the asset (usually the date of delivery, for internally created assets - the date of commissioning) (in the format YYYY-MM-DD)</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ввода (Start Up Date)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Asset delivery order date (if any) (in YYYYY-MM-DDD format)</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Оценки (Valuations)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Asset valuations. Data may be presented for different purposes, maybe more than one accounting purpose.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2.11.1.8.1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(Valuation)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Valuation of an individual asset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2.11.1.8.1.1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оценки актива (Asset Valuation Type)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Describes the purpose of reporting: commercial (accounting, for internal purposes of the company), tax reporting in Kazakhstan, tax reporting in country 1, etc.</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2.11.1.8.1.2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оценки (Valuation Class)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Classification of an asset into a group of depreciable assets under tax law. Indicated for assets recorded as fixed assets</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2.11.1.8.1.3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приобретение и производство на начало периода (Acquisition And Production Costs Begin)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total cost of acquiring and/or producing an asset at the beginning of the selected period in the default currency in the title.</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2.11.1.8.1.4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приобретение и производство на конец периода (Acquisition And Production Costs End)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acquisition and/or production costs of the asset at the end of the selected period in the default currency of the heading.</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2.11.1.8.1.5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Инвестиционная поддержка (Investment Support)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expenses included in the cost of the item in the reporting period</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2.11.1.8.1.6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использования в годах (Asset Life /Year)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Asset life in years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2.11.1.8.1.7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использования в месяцах (Asset Life /Month)</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Asset Life Month</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2.11.1.8.1.8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актива (Asset Value )</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 sheet asset for the selected period taking into account depreciation and impairment losses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2.11.1.8.1.9</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Перемещения (Transfers)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 sheet asset on internal transfer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2.11.1.8.1.10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Asset Disposal</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 sheet asset upon disposal</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2.11.1.8.1.11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на начало периода (Book Value Begin)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 cost at the beginning of the period</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2.11.1.8.1.12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амортизации (Depreciation Method)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chosen depreciation method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2.11.1.8.1.13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амортизации (Depreciation Percentage)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norm depreciation standard</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2.11.1.8.1.14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за период (Depreciation For Period)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depreciation amount specified in the financial report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2.11.1.8.1.15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Переоценка за период (Appreciation For Period)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Revaluation Amount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2.11.1.8.1.16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Ускоренная амортизация за период (Extraordinary Depreciations For Period)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extraordinary depreciation data</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211.1.8.1.16.1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ускоренной амортизации (Extraordinary Depreciation Method)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Extraordinary Depreciation Method)</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2.11.1.8.1.16.2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Ускоренная амортизация за период (Extraordinary Depreciation For Period)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Extraordinary Depreciation</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2.11.1.8.1.17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амортизация (Accumulated Depreciation)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Accumulated amount of Depreciation from the beginning of asset exploitation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2.11.1.8.1.18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на конец периода (Book Value End)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Book value end</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ledger entries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ledger entries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входов (number of entries)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entries in the company's books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дебету (total debit)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debit amount for all accounts in default currency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кредиту (total credit)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credit amount for all accounts in default currency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(journal)</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Company's ledger journals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журнала (journal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Source ID in the IS for the GC journal</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(description)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the General Ledger Document Log</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(type)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example, the log of operations (Operations), the log of cash documents (Cash Desk), the log of settlements with personnel and other persons (Employees), the log of bank settlement documents (Bank), the log of postings, etc.</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(transaction)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Accounting documents stored in general ledger journals (transactions)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операции (transaction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Accounting document number (transactions). It can contain many different levels for identification of a transaction depending on the applied analytics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(period)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Accounting period (month number from 1 to 12, may be 13, 14, 15, ... for last month's operations)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периода (period year)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 of accounting period (in the range from 1970 to 2100)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операции (transaction date)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the accounting document (in YYYYY-MM-DD format)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источника (Source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the accounting document (in YYYYY-MM-DD format)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операции (Transaction Type)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 type (log transaction): regular, automatic, periodic, etc.</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(description)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Description/name of the document (transaction) in the journal</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партии (Batch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Identifier for the batch of goods assigned by the system</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ввода в систему (System Entry Date)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entry of the document recorded by the system (in the YYYYY-MM-DDD format)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публикации в главную книгу (GL Posting Date)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publication of the document in the General Ledger (YYYYY-MM-DDD format)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покупателя (Customer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Unique code of the customer (client) from the handbook</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поставщика (Supplier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Unique supplier code from the handbook</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Системный идентификатор (System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Unique number created by the system for the document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(line)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Line-by-line, more detailed information in the accounting document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Запись строки (record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Identifier to track the row in the accounting document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счета (account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Depending on the degree of detail in the company's accounting, it may include both an account identifier and a sub-account.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Аналитика (Analysis)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identifier analysis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3.4.4.14.3.1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аналитики (analysis type)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analysis according to the coding of the company adopted in the table of types of analysis of the section</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3.4.4.14.3.2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аналитики (analysis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meaning</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3.4.4.14.3.3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аналитики (analysis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amu=ount of the operation for the specified analyst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признания (Value Date)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date from which the value is recognised. Shall be filled in if this date differs from the date of the accounting document (operation) (in the format YYYY-MM-DD). For example, the document was issued on January 5, 2018 for services provided in December 2017.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первичного документа (Source Document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Identifier of the initial document to which the line refers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покупателя (Customer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Unique debtor code from the handbook</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поставщика (Supplier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Unique creditor code from the handbook</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(Description)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the line in the accounting document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3.4.4.14.9</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дебету (Debit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Debit Amount of transaction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3.4.4.14.9.1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Specified in the currency used in the Default Header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3.4.4.14.9.2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(Currency Code)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Three-letter currency code in accordance with ISO 4217. Example: EUR for Euro or USD for US dollars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3.4.4.14.9.3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валюте (Currency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Shall be filled in, if the transaction is expressed in a currency other than the currency of accounting (functional).</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3.4.4.14.9.4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Обменный курс) Exchange Rate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 exchange rate used. Amount in currency x Exchange Rate = Amount. Shall be filled in at reflection of transaction in foreign currency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3.4.4.14.10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кредиту (Credit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Loan transaction amount</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3.4.4.14.10.1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Specified in the currency used in the Default Header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3.4.4.14.10.2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(Currency Code)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Three-letter currency code in accordance with ISO 4217. Example: EUR for Euro or USD for US Dollars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3.4.4.14.10.3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валюте (Currency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Shall be filled in if the transaction is expressed in a currency other than the currency of accounting (functional).</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3.4.4.14.10.4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Обменный курс) Exchange Rate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 exchange rate used. Amount in currency x Exchange Rate = Amount. Shall be filled in at reflection of transaction in foreign currency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3.4.4.14.11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Налоговая информация (tax information)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 information on the line of the accounting document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3.4.4.14.11.1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налога (tax type)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tax. For example, CIT, VAT, excise tax, etc. Data from the handbook</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3.4.4.14.11.2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налога (tax code)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 code. Data from the handbook</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3.4.4.14.11.3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Процентная ставка налога (tax percentage)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 rate. Data from the handbook</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3.4.4.14.11.4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Налоговая база (tax base)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Base used for tax calculation. This can be done by using some amount or quantity (e.g., in litres)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3.4.4.14.11.5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налоговой базы (tax base description)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the value in the Tax Base section. For example, the number of litres for excise duties on alcohol</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3.4.4.14.11.6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(tax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 amount iformation</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3.4.4.14.11.6.1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Specified in the currency used in the Default Header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3.4.4.14.11.6.2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(Currency Code)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Three-letter currency code in accordance with ISO 4217. Example: EUR for Euro or USD for US dollars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3.4.4.14.11.6.3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валюте (Currency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Shall be filled in if the transaction is expressed in a currency other than the currency of accounting (functional).</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3.4.4.14.11.6.4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Обменный курс (Exchange Rate)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 exchange rate used. Amount in currency x Exchange Rate = Amount. Shall be filled in at reflection of transaction in foreign currency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3.4.4.14.11.7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налоговой льготы (Tax Exemption Reason)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 or justification for applying a tax credit or tax reduction</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3.4.4.14.11.8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налоговой декларации (Tax Declaration Period)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Identifier shall be reflected in the relevant declaration in which the tax authority is notified of the amount of tax</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Source documents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source documents of the company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Исходящие счета-фактуры (sales invoices)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sales- invoices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входов (number of entries)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entries in the Company's books related to outgoing invoices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дебету (total debit)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debit amount for all outgoing invoice related accounts in default currency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кредиту (total credit)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credit amount for all outgoing invoice accounts in default currency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Счет-фактура (invoice)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sales – invoices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счета-фактуры (invoice no)</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invoice no</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покупателе (customer info)</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detailed customer info</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покупателя (customer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customer id from the handbook</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(name)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customer from the handbook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(address)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 of the customer. Reference to the information from the handbook</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4.1.4.2.3.1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 (street name)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street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4.1.4.2.3.2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(number)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the office or apartment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4.1.4.2.3.3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детали адреса (Additional Address Detail)</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additional address details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4.1.4.2.3.4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Строение (building)</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building or construction no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4.1.4.2.3.5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(City)</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4.1.4.2.3.6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(postal code)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post code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4.1.4.2.3.7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(region)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country-specific code indicating the region for the tax authority of the Coding of Regions is given in ISO 3166-2. Example: KZ-ALA for Almaty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4.1.4.2.3.8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(country)</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Two-letter country code in accordance with ISO 3166-1 alpha 2 For example, KZ for the Republic of Kazakhstan</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4.1.4.2.3.9</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адреса (address type)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This line shall be required when multiple addresses are specified. Specifies the type of address. Types: legal address, location address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поставщике (Supplier Info)</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detailed supplier info</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поставщика (Supplier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supplier info from the handbook</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(name)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supplier name from the handbook</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(address)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supplier address reference to the info from the handbook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4.1.4.3.3.1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 (street name)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street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4.1.4.3.3.2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(number)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office or apartment no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4.1.4.3.3.3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детали адреса (Additional Address Detail)</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additional address details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4.1.4.3.3.4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Строение (building)</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building or construction no</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4.1.4.3.3.5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(City)</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4.1.4.3.3.6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(postal code)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 code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4.1.4.3.3.7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(region)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country-specific code indicating the region for the tax authority of the Coding of Regions is given in ISO 3166-2. Example: KZ-ALA for Almaty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4.1.4.3.3.8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(country)</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Two-letter country code in accordance with ISO 3166-1 alpha 2 For example, KZ for the Republic of Kazakhstan</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4.1.4.3.3.9</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адреса (address type)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This line shall be required when multiple addresses are specified. Specifies the type of address. Types: legal address, location address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счета (Account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Identifier to track the account related to the payment. It may include an account identifier and a sub-account identifier. May include cost centers such as company, division, region, group and branch/department. Data from the handbook</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структурного подразделения (branch store number)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the structural subdivision, if not included in the customer/supplier identifier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(period)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Accounting period (month number from 1 to 12, may be 13, 14, 15, ... for last month's operations)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год (period year)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 of accounting period (in the range from 1970 to 2100)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счета-фактуры (invoice date)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in the invoice (YYYYY-MM-DDD format)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счета-фактуры (invoice type)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invoice: invoice, additional invoice, corrected invoice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Отправлено (Ship To)</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Recipient bank details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4.1.4.10.1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доставки (Delivery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delivery id (number)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4.1.4.10.2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доставки (Delivery Date)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delivery of goods (in YYYYY-MM-DDD format)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4.1.4.10.3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склада (Stockhouse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Stockhouse number where the goods are stored, as well as for identification of work in progress or in transit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4.1.4.10.4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местоположения (Location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 of goods in stock</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4.1.4.10.5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номер накладной (UCR)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Unique Consignment Reference Number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4.1.4.10.6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(Address)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stock address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4.1.4.10.6.1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 (street name)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street name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4.1.4.10.6.2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(number)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or apartment no</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4.1.4.10.6.3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детали адреса (Additional Address Detail)</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Additional Address Details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4.1.4.10.6.4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Строение (building)</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building or construction no</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4.1.4.10.6.5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(City)</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4.1.4.10.6.6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(postal code)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 code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4.1.4.10.6.7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(region)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country-specific code indicating the region for the tax authority of the Coding of Regions is given in ISO 3166-2. Example: KZ-ALA for Almaty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4.1.4.10.6.8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(country)</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Two-letter country code according to ISO 3166-1 alpha 2. For example, KZ for the Republic of Kazakhstan</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4.1.4.10.6.9</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адреса (address type)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This line shall be required when multiple addresses are specified. Specifies the type of address. Types: legal address, location address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Доставлено из (Ship From)</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Shipper's requisites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4.1.4.11.1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доставки (Delivery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delivery id data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4.1.4.11.2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доставки (Delivery Date)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delivery of goods (in YYYYY-MM-DDD format)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4.1.4.11.3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склада (Stockhouse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Stockhouse number where the goods are stored, as well as for identification of work in progress or in transit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4.1.4.11.4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местоположения (Location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 of goods in the stockhouse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4.1.4.11.5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номер накладной (UCR)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Unique Consignment Reference Number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4.1.4.11.6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(Address)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stockhouse address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4.1.4.11.6.1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 (street name)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street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4.1.4.11.6.2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(number)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or aparmee no</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4.1.4.11.6.3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детали адреса (Additional Address Detail)</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Additional Address Details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4.1.4.11.6.4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Строение (building)</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building or construction no</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4.1.4.11.6.5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(City)</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4.1.4.11.6.6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(postal code)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 code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4.1.4.11.6.7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(region)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country-specific code indicating the region for the tax authority of the Coding of Regions is given in ISO 3166-2. Example: KZ-ALA for Almaty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4.1.4.11.6.8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(country)</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Two-letter country code according to ISO 3166-1 alpha 2. For example, KZ for the Republic of Kazakhstan</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4.1.4.11.6.9</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адреса (address type)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This line shall be required when multiple addresses are specified. Specifies the type of address. Types: legal address, location address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оплаты (payment terms)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paymet terms for this account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самовыставления счетов (self biling indicator)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showing that there is an agreement on self-invoicing between counterparties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источника (source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about the person or application that entered the invoice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публикации в главную книгу (gl posting date)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invoice posting to the General Ledger (YYYYY-MM-DDD)</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партии (Batch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Identifier for the batch assigned by the system</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Системный идентификатор (system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Unique number created by the system for the document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транзакции (Transaction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the accounting document (transaction) related to the invoice. It can contain many different levels to identify a transaction, depending on the degree of granularity applied to the analytics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4.1.4.19</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квитанций (Receipt Numbers)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Receipt number. It can be a single number, a range of numbers or a list of numbers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(line)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Invoice line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строки (Line Number)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Invoice line number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счета (Account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Identifier to track the invoice related to the outgoing invoice. May include a sub-account identifier. Can contain many different levels of account identification depending on the level of detail applied by the analyst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Аналитики (Analysis)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Identifiers analyst from the handbook</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4.1.4.20.3.1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аналитики (analysis type)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analysis. Up to the level of detail of analytics, which is carried out at the enterprise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4.1.4.20.3.2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аналитики (analysis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significance of the analyst: which cost centre is covered by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4.1.4.20.3.3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аналитики (analysis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applied to the analyst, e.g., amount attributable to the cost centre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4.1.4.20.3.3.1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Specified in the currency used in the Default Header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4.1.4.20.3.3.2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(Currency Code)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Three-letter currency code in accordance with ISO 4217. Example: EUR for Euro or USD for US dollars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4.1.4.20.3.3.3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валюте (Currency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Shall be filled in, if the transaction is expressed in a currency other than the currency of accounting (functional).</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4.1.4.20.3.3.4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Обменный курс) Exchange Rate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 exchange rate used. Amount in currency x Exchange Rate = Amount. Shall be filled in at reflection of transaction in foreign currency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на заказ (Order References)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correspodig link on the order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4.1.4.20.4.1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заказа (Originating 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Originating ON</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4.1.4.20.4.2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заказа (Order Date)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order data in the format of YYYY-MM-DD</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Отправлено (Ship To)</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Recipient requisites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4.1.4.20.5.1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поставки (Delivery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Delivery ID (number)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4.1.4.20.5.2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поставки (Delivery Date)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delivery of goods (in YYYYY-MM-DDD format)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4.1.4.20.5.3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склада (Stockhouse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Stockhouse number where the goods are stored, as well as for identification of work in progress or in transit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4.1.4.20.5.4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местоположения (Location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goods location in the stock</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4.1.4.20.5.5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ссылочный номер (UCR)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Unique Cconsignment Reference Number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4.1.4.20.5.6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(Address)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stock address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4.1.4.20.5.6.1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 (street name)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street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4.1.4.20.5.6.2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(number)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or building no</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4.1.4.20.5.6.3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детали адреса (Additional Address Detail)</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Additional Address Details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4.1.4.20.5.6.4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Строение (building)</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building and construction no</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4.1.4.20.5.6.5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(City)</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4.1.4.20.5.6.6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(postal code)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 code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4.1.4.20.5.6.7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(region)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country-specific code indicating the region for the tax authority of the Coding of Regions is given in ISO 3166-2. Example: KZ-ALA for Almaty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4.1.4.20.5.6.8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(country)</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Two-letter country code according to ISO 3166-1 alpha 2. For example, KZ for the Republic of Kazakhstan</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4.1.4.20.5.6.9</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адреса (address type)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This line is required when multiple addresses are specified. Specifies the type of address. Types: legal address, location address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Доставлено из (Ship From)</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Shipper's requisites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4.1.4.20.6.1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поставки (Delivery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Delivery identification data</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4.1.4.20.6.2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поставки (Delivery Date)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delivery of goods (in YYYYY-MM-DDD format)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4.1.4.20.6.3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склада (Stockhouse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Stockhouse number where the goods are stored, as well as for identification of work in progress or in transit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4.1.4.20.6.4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местоположения (Location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goods location in the stockhouse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4.1.4.20.6.5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ссылочный номер (UCR)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Unique Consignment Reference Number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4.1.4.20.6.6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(address)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stock address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4.1.4.20.6.6.1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 (street name)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street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4.1.4.20.6.6.2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(number)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or apartment number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4.1.4.20.6.6.3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детали адреса (Additional Address Detail)</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Additional Address Details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4.1.4.20.6.6.4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Строение (building)</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or apartment number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4.1.4.20.6.6.5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(City)</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4.1.4.20.6.6.6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(postal code)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 code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4.1.4.20.6.6.7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(region)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country-specific code indicating the region for the tax authority of the Coding of Regions is given in ISO 3166-2. Example: KZ-ALA for Almaty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4.1.4.20.6.6.8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(country)</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Two-letter country code according to ISO 3166-1 alpha 2. For example, KZ for the Republic of Kazakhstan</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4.1.4.20.6.6.9</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адреса (address type)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This line is required when multiple addresses are specified. Specifies the type of address. Types: legal address, location address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товары / услуги (Goods Services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Goods or Services ID</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продукта (Product Code)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Uniform product code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4.1.4.20.9</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продукта (Product Description)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goods or services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4.1.4.20.10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Доставка (Delivery)</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the date or time of delivery of goods or services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4.1.4.20.10.1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на перемещение (Movement Reference)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 number for the movement of goods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4.1.4.20.10.2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доставки (Delivery Date)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delivery of goods (in YYYYY-MM-DDD format)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4.1.4.20.10.3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доставки (Delivery Period)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Timeframe of delivery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4.1.4.20.10.3.1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(From Date)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Delivery start date (YYYYY-MM-DDD)</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4.1.4.20.10.3.2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(To Date)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completion of delivery (in YYYYY-MM-DDD format)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4.1.4.20.11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(Quantity)</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goods and services delivered</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4.1.4.20.12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по счету-фактуре (Invoice UOM)</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Quantitative unit, e.g. pack of 12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4.1.4.20.13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перевода единиц измерения (UOM To UOM Base Conversion Factor)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Conversion factor of the unit of measure indicated in the invoice into a basic unit of measure. Required where the reporting reflects the unit of measurement specified in the invoice and differs from the base unit of measurement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4.1.4.20.14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(Unit Price)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price/group of units per unit of measurement in the default currency specified in the Header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4.1.4.20.15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возникновения налогового обязательства (Tax Point Date)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 liability date (if any) or invoicing date (if any) (if no tax liability date is reflected) (in YYYYY-MM-DD)</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4.1.4.20.16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Ссылки (References)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references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4.1.4.20.16.1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(Credit Note)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Correction reference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4.1.4.20.16.1.1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(Reference)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Reference to the correction to the main invoice, the number of the main invoice is indicated</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4.1.4.20.16.1.2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(Reason)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 of the correction</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4.1.4.20.17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(Description)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invoice line descrption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4.1.4.20.18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строке счета-фактуры (Invoice Line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in the invoice line excluding taxes and transportation costs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4.1.4.20.18.1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Specified in the currency used in the Default Header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4.1.4.20.18.2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(Currency Code)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Three-letter currency code in accordance with ISO 4217. Example: EUR for Euro or USD for US dollars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4.1.4.20.18.3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валюте (Currency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Shall be filled in, if the transaction is expressed in a currency other than the currency of accounting (functional).</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4.1.4.20.18.4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Обменный курс) Exchange Rate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 exchange rate used. Amount in currency x Exchange Rate = Amount. Shall be filled in at reflection of transaction in foreign currency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4.1.4.20.19</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дебет/кредит (Debit Credit Indicator)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Indicates that the amounts at the line level are debit or credit entries. The amount shall correspond to the amount of the corresponding accounting document (transaction) reflected in the accounting records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4.1.4.20.20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 на транспортировку (Shipping Costs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transportation costs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4.1.4.20.20.1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Specified in the currency used in the Default Header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4.1.4.20.20.2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(Currency Code)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Three-letter currency code in accordance with ISO 4217. Example: EUR for Euro or USD for US dollars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4.1.4.20.20.3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валюте (Currency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Shall be filled in, if the transaction is expressed in a currency other than the currency of accounting (functional).</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4.1.4.20.20.4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Обменный курс) Exchange Rate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 exchange rate used. Amount in currency x Exchange Rate = Amount. To be filled in at reflection of transaction in foreign currency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4.1.4.20.21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Налоговая информация (tax information)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 information on the line of the accounting document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4.1.4.20.21.1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налога (tax type)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tax. For example, VAT or excise tax. Data from the handbook</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4.1.4.20.21.2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налога (tax code)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 code. Data from the handbook</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4.1.4.20.21.3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Процентная ставка налога (tax percentage)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 rate. Data from the handbook</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4.1.4.20.21.4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Налоговая база (tax base)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Base used for tax calculation. This can be done by using some amount or quantity (e.g., in litres)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4.1.4.20.21.5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налоговой базы (tax base description)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the value in the Tax Base section. For example, the number of litres for excise duties on alcohol, the number of</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4.1.4.20.21.6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(tax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tax amount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4.1.4.20.21.6.1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Specified in the currency used in the Default Header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4.1.4.20.21.6.2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(Currency Code)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Three-letter currency code in accordance with ISO 4217. Example: EUR for Euro or USD for US dollars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4.1.4.20.21.6.3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валюте (Currency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Shall be filled in if the transaction is expressed in a currency other than the currency of accounting (functional).</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4.1.4.20.21.6.4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Обменный курс) Exchange Rate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 exchange rate used. Amount in currency x Exchange Rate = Amount. To be filled in at reflection of transaction in foreign currency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4.1.4.20.21.7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налоговой льготы (Tax Exemption Reason)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 or justification for tax exemption or reduction</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4.1.4.20.21.8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налоговой декларации (Tax Declaration Period)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Identifier of the month or quarter shall be reflected in the relevant declaration in which the tax authority shall be notified of the amount of tax</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(Settlement)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detailed info on settlements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4.1.4.21.1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Скидка при расчете (Settlement Discount)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discount, reason of the discount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4.1.4.21.2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расчета (Settlement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by which the payment was made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4.1.4.21.2.1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Specified in the currency used in the Default Header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4.1.4.21.2.2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(Currency Code)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Three-letter currency code in accordance with ISO 4217. Example: EUR for Euro or USD for US dollars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4.1.4.21.2.3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валюте (Currency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Shall be completed, if the transaction is expressed in a currency other than the accounting currency (functional).</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4.1.4.21.2.4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Обменный курс) Exchange Rate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in currency x Exchange Rate = Amount. Shall be filled in at reflection of transaction in foreign currency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4.1.4.21.3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расчета (Settlement Date)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actual payment (YYYYY-MM-DDD)</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4.1.4.21.4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 расчета (Payment Mechanism)</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Cashless / cash payments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Итоги документов (Document Totals)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 information on the invoice and the amount of the invoice excluding tax</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4.1.4.22.1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Налоговая информация (tax information)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Controls the total amount of tax. Total tax base and tax amount by type of tax/tax code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4.1.4.22.1.1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налога (tax type)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tax. For example, VAT or excise tax. Data from the handbook</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4.1.4.22.1.2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налога (tax code)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 code. Data from the handbook</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4.1.4.22.1.3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Процентная ставка налога (tax percentage)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 rate. Data from the handbook</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4.1.4.22.1.4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Налоговая база (tax base)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Base used for tax calculation. This can be done by using some amount or quantity (e.g., in litres)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4.1.4.22.1.5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налоговой базы (tax base description)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the value in the Tax Base section. For example, the number of litres for excise duties on alcohol, the number of</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4.1.4.22.1.6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(tax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 o tax amount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4.1.4.22.1.6.1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Specified in the currency used in the Default Header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4.1.4.22.1.6.2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(Currency Code)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Three-letter currency code in accordance with ISO 4217. Example: EUR for Euro or USD for US dollars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4.1.4.22.1.6.3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валюте (Currency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Shall be filled in, if the transaction is expressed in a currency other than the currency of accounting (functional).</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4.1.4.22.1.6.4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Обменный курс) Exchange Rate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Used exchange rate. Amount in currency x Exchange Rate = Amount. Shall be filled in at reflection of transaction in foreign currency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4.1.4.22.1.7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налоговой льготы (Tax Exemption Reason)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 or justification for tax exemption or reduction</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4.1.4.22.1.8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налоговой декларации (Tax Declaration Period)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Identifier of the month or quarter to be reflected in the relevant declaration in which the tax authority shall be notified of the amount of tax</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4.1.4.22.2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 на перевозку (Shipping Costs Amount Total)</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control total amount of transportation costs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4.1.4.22.3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(Net Total)</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net total, without tax</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4.1.4.22.4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(Gross Total)</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 total including tax</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Входящие счета-фактуры (Purchase Invoices)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purchase invoices data</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входов (number of entries)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entries in the company's ledger related to purchase invoices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дебету (total debit)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debit amount for all accounts related to converging invoices in default currency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кредиту (total credit)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credit amount for all incoming invoice accounts in default currency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Счет-фактура (invoice)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Purchase invoice</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счета-фактуры (invoice no)</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invoice no</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покупателе (customer info)</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Detailed information about the customer (client)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покупателя (customer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Unique code of the customer (client) from the handbook</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(name)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customer (client) from the handbook</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(address)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stockhouse address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4.2.4.2.3.1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 (street name)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street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4.2.4.2.3.2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(number)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or apartment number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4.2.4.2.3.3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детали адреса (Additional Address Detail)</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Additional Address Details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4.2.4.2.3.4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Строение (building)</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or apartment number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4.2.4.2.3.5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(City)</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4.2.4.2.3.6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(postal code)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 code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4.2.4.2.3.7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(region)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country-specific code indicating the region for the tax authority of the Coding of Regions is given in ISO 3166-2. Example: KZ-ALA for Almaty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4.2.4.2.3.8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(country)</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Two-letter country code in accordance with ISO 3166-1 alpha 2. For example: KZ for the Republic of Kazakhstan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4.2.4.2.3.9</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адреса (address type)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This line shall be required when multiple addresses are specified. Specifies the type of address. Types: legal address, location address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поставщике (Supplier Info)</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detailed supplier Info</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поставщика (Supplier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Supplier ID from the handbook</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(name)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supplier name from the handbook</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(address)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shipping address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4.2.4.3.3.1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 (street name)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street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4.2.4.3.3.2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(number)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or apartment number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4.2.4.3.3.3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детали адреса (Additional Address Detail)</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Additional Address Details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4.2.4.3.3.4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Строение (building)</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or apartment number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4.2.4.3.3.5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(City)</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4.2.4.3.3.6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(postal code)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 code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4.2.4.3.3.7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(region)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country-specific code indicating the region for the tax authority of the Coding of Regions is given in ISO 3166-2. Example: KZ-ALA for Almaty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4.2.4.3.3.8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(country)</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Two-letter country code in accordance with ISO 3166-1 alpha 2 For example, KZ for the Republic of Kazakhstan</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4.2.4.3.3.9</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адреса (address type)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This line shall be required when multiple addresses are specified. It specifies the type of address. Types: legal address, location address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счета (Account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identifier to track the account related to the payment. It may include an account identifier and a sub-account identifier. May include cost centers such as company, division, region, group and branch/department. Data from the handbook</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структурного подразделения (branch store number)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the structural subdivision, if not included in the customer/supplier identifier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(period)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Accounting period (month number from 1 to 12, may be 13, 14, 15, ... for last month's operations)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год (period year)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 of accounting period (in the range from 1970 to 2100)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счета-фактуры (invoice date)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in the invoice (YYYYY-MM-DDD format)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4.2.4.9</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счета-фактуры (invoice type)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invoice: invoice, additional invoice, corrected invoice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Отправлено (Ship To)</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Recipient bank details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4.2.4.10.1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доставки (Delivery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Delivery ID (number)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4.2.4.10.2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доставки (Delivery Date)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delivery of goods (in YYYYY-MM-DDD format)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4.2.4.10.3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склада (Stockhouse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Stockhouse number where the goods are stored, as well as for identification of work in progress or in transit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4.2.4.10.4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местоположения (Location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goods location in the stockhouse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4.2.4.10.5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номер накладной (UCR) (Unique consignment reference number)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Unificed Consignment Reference Number of the Supplier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4.2.4.10.6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(Address)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stockhouse address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4.2.4.10.6.1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 (street name)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street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4.2.4.10.6.2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(number)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or apartment number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4.2.4.10.6.3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детали адреса (Additional Address Detail)</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Additional Address Details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4.2.4.10.6.4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Строение (building)</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or apartment number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4.2.4.10.6.5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(City)</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4.2.4.10.6.6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(postal code)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 code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4.2.4.10.6.7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(region)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country-specific code indicating the region for the tax authority of the Coding of Regions is given in ISO 3166-2. Example: KZ-ALA for Almaty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4.2.4.10.6.8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(country)</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Two-letter country code according to ISO 3166-1 alpha 2. For example, KZ for the Republic of Kazakhstan</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4.2.4.10.6.9</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адреса (address type)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This line is required when multiple addresses are specified. Specifies the type of address. Types: legal address, location address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Доставлено из (Ship From)</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Shipper's requisites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4.2.4.11.1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доставки (Delivery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Delivery id number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4.2.4.11.2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доставки (Delivery Date)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delivery data (yyy-mm-dd)</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4.2.4.11.3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склада (Stockhouse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Stockhouse number where the goods are stored, as well as for identification of work in progress or in transit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4.2.4.11.4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местоположения (Location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goods location in the stock</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4.2.4.11.5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номер накладной (UCR) (Unique consignment reference number)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Supplier UCR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4.2.4.11.6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(Address)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stockhouse address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4.2.4.11.6.1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 (street name)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street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4.2.4.11.6.2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(number)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or apartment number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4.2.4.11.6.3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детали адреса (Additional Address Detail)</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Additional Address Details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4.2.4.11.6.4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Строение (building)</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or apartment number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4.2.4.11.6.5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(City)</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4.2.4.11.6.6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(postal code)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 code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4.2.4.11.6.7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(region)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country-specific code indicating the region for the tax authority of the Coding of Regions is given in ISO 3166-2. Example: KZ-ALA for Almaty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4.2.4.11.6.8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(country)</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Two-letter country code according to ISO 3166-1 alpha 2. For example, KZ for the Republic of Kazakhstan</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4.2.4.11.6.9</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адреса (address type)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This line shall be required when multiple addresses are specified. It specifies the type of address. Types: legal address, location address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оплаты (payment terms)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terms for this invoice: prepayment (full or partial), post-payment, payment in installments, installments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самовыставления счетов (self biling indicator)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showing that there is an agreement on self-invoicing between counterparties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источника (source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about the person or application that made the invoice posting</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публикации в главную книгу (gl posting date)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invoice posting to the General Ledger (YYYYY-MM-DDD)</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партии (Batch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Identifier for the batch assigned by the system</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Системный идентификатор (system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Unique number created by the system for the document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транзакции (Transaction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the accounting document (transaction) related to the invoice. Can contain many different levels to identify a transaction, depending on the degree of detail applied by the analyst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4.2.4.19</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квитанций (Receipt Numbers)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Receipt number. It can be a single number, a range of numbers or a list of numbers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(line)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Invoice line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строки (Line Number)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invoice line number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счета (Account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Identifier to track the invoice related to the incoming invoice. May include a sub-account identifier. Can contain many different levels of account identification depending on the degree of detail applied by the analyst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Аналитики (Analysis)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Identifiers analyst from the handbook</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4.2.4.20.3.1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аналитики (analysis type)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analyst. Up to the level of detail of analytics, which is carried out at the enterprise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4.2.4.20.3.2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аналитики (analysis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significance of the analyst: which cost centre is covered by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4.2.4.20.3.3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аналитики (analysis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applied to the analyst, e.g., amount attributable to the cost centre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4.2.4.20.3.3.1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Shall be specified in the currency used in the Default Header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4.2.4.20.3.3.2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(Currency Code)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Three-letter currency code in accordance with ISO 4217. Example: EUR for Euro or USD for US dollars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4.2.4.20.3.3.3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валюте (Currency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Shall be filled in, if the transaction is expressed in a currency other than the currency of accounting (functional).</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4.2.4.20.3.3.4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Обменный курс) Exchange Rate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in currency x Exchange Rate = Amount. Shall be filled in at reflection of transaction in foreign currency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на заказ (Order References)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corresponding reference to the order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4.2.4.20.4.1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заказа (Originating 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originating ON</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4.2.4.20.4.2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заказа (Order Date)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order date (yyy-mmm-ddd)</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Отправлено (Ship To)</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Recipient requisites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4.2.4.20.5.1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поставки (Delivery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delivery id number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4.2.4.20.5.2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поставки (Delivery Date)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delivery data (yyy-mmm-ddd)</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4.2.4.20.5.3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склада (Stockhouse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Stockhouse number where the goods are stored, as well as for the identification of work in progress or in transit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4.2.4.20.5.4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местоположения (Location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goods location in the stock</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4.2.4.20.5.5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ссылочный номер (UCR)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UCR number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4.2.4.20.5.6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(Address)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stockhouse address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4.2.4.20.5.6.1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 (street name)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street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4.2.4.20.5.6.2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(number)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or apartment number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4.2.4.20.5.6.3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детали адреса (Additional Address Detail)</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Additional Address Details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4.2.4.20.5.6.4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Строение (building)</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or apartment number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4.2.4.20.5.6.5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(City)</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4.2.4.20.5.6.6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(postal code)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 code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4.2.4.20.5.6.7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(region)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country-specific code indicating the region for the tax authority of the Coding of Regions is given in ISO 3166-2. Example: KZ-ALA for Almaty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4.2.4.20.5.6.8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(country)</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Two-letter country code according to ISO 3166-1 alpha 2. For example, KZ for the Republic of Kazakhstan</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4.2.4.20.5.6.9</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адреса (address type)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This line shall be required when multiple addresses are specified. Specifies the type of address. Types: legal address, location address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Доставлено из (Ship From)</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Shipper's requisites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4.2.4.20.6.1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поставки (Delivery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Delivery ID Number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4.2.4.20.6.2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поставки (Delivery Date)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delivery of goods (in YYYYY-MM-DDD format)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4.2.4.20.6.3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склада (Stockhouse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Stockhouse number where the goods are stored, as well as for identification of work in progress or in transit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4.2.4.20.6.4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местоположения (Location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goods location in the stockhouse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4.2.4.20.6.5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ссылочный номер (UCR)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UCR number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4.2.4.20.6.6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(address)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stockhouse address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4.2.4.20.6.6.1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 (street name)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street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4.2.4.20.6.6.2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(number)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or apartment number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4.2.4.20.6.6.3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детали адреса (Additional Address Detail)</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Additional Address Details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4.2.4.20.6.6.4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Строение (building)</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or apartment number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4.2.4.20.6.6.5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(City)</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4.2.4.20.6.6.6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(postal code)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 code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4.2.4.20.6.6.7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(region)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country-specific code indicating the region for the tax authority of the Coding of Regions is given in ISO 3166-2. Example: KZ-ALA for Almaty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4.2.4.20.6.6.8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(country)</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Two-letter country code according to ISO 3166-1 alpha 2. For example, KZ for the Republic of Kazakhstan</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4.2.4.20.6.6.9</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адреса (address type)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This line shall be required when multiple addresses are specified. Specifies the type of address. Types: legal address, location address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товары / услуги (Goods Services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Goods /Services ID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продукта (Product Code)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Unified product code</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4.2.4.20.9</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продукта (Product Description)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and services Description</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4.2.4.20.10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Доставка (Delivery)</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the date or time of delivery of goods or services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4.2.4.20.10.1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на перемещение (Movement Reference)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 number for goods movement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4.2.4.20.10.2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доставки (Delivery Date)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delivery of goods (in YYYYY-MM-DDD format)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4.2.4.20.10.3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доставки (Delivery Period)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Delivery Period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4.2.4.20.10.3.1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(From Date)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Delivery start date (YYYYY-MM-DDD)</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4.2.4.20.10.3.2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(To Date)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delivery end date (in YYYYY-MM-DDD format)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4.2.4.20.11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(Quantity)</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 of goods and services delivered</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4.2.4.20.12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по счету-фактуре (Invoice UOM)</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unit of measurement for invoice, for example a pack of 12 pieces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4.2.4.20.13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перевода единиц измерения (UOM To UOM Base Conversion Factor)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Conversion factor of the unit of measure specified in the invoice into a base unit. Only needed when the unit of measure specified in the invoice is reflected in the reporting and differs from the base unit of measure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4.2.4.20.14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(Unit Price)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price/group of units per unit of measurement in the default currency specified in the Header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4.2.4.20.15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возникновения налогового обязательства (Tax Point Date)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 liability date (if any) or invoicing date (if any) (if no tax liability date is reflected) (in YYYYY-MM-DD)</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4.2.4.20.16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Ссылки (References)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references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4.2.4.20.16.1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(Credit Note)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reference to the credit note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4.2.4.20.16.1.1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(Reference)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reference to the credit note of the main invoice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4.2.4.20.16.1.2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(Reason)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 of the credit note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4.2.4.20.17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(Description)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Invoice Line Description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4.2.4.20.18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строке счета-фактуры (Invoice Line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in the invoice line excluding taxes and transportation costs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4.2.4.20.18.1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Specified in the currency used in the Default Header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4.2.4.20.18.2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(Currency Code)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Three-letter currency code in accordance with ISO 4217. Example: EUR for Euro or USD for US dollars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4.2.4.20.18.3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валюте (Currency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Shall be filled in, if the transaction is expressed in a currency other than the currency of accounting (functional).</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4.2.4.20.18.4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Обменный курс) Exchange Rate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in currency x Exchange Rate = Amount. Shall be filled in at reflection of transaction in foreign currency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4.2.4.20.19</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дебет/кредит (Debit Credit Indicator)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Indicates that the amounts at the line level are debit or credit entries. The amount shall correspond to the amount of the corresponding accounting document (transaction) reflected in the accounting records.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4.2.4.20.20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 на транспортировку (Shipping Costs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transportation costs (freight)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4.2.4.20.20.1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Shall be specified in the currency used in the Default Header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4.2.4.20.20.2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(Currency Code)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Three-letter currency code in accordance with ISO 4217. Example: EUR for Euro or USD for US dollars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4.2.4.20.20.3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валюте (Currency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Shall be filled in, if the transaction is expressed in a currency other than the currency of accounting (functional).</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4.2.4.20.20.4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Обменный курс) Exchange Rate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Используемый обменный курс валют. Сумма в валюте х Currency exchange rate used. Amount in currency x Exchange Rate = Amount. Shall be filled in at reflection of transaction in foreign currency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4.2.4.20.21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Налоговая информация (tax information)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 information on the line of the accounting document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4.2.4.20.21.1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налога (tax type)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tax. For example, VAT or excise tax. Data from the handbook</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4.2.4.20.21.2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налога (tax code)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 code. Data from the handbook</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4.2.4.20.21.3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Процентная ставка налога (tax percentage)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 rate. Data from the handbook</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4.2.4.20.21.4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Налоговая база (tax base)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Base used for tax calculation. This can be done by using some amount or quantity (e.g., in litres)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4.2.4.20.21.5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налоговой базы (tax base description)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Description of the value in the Tax Base section. For example, the number of litres for excise duties on alcohol, the number of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4.2.4.20.21.6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(tax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 amout info</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4.2.4.20.21.6.1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Specified in the currency used in the Default Header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4.2.4.20.21.6.2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(Currency Code)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Three-letter currency code in accordance with ISO 4217. Example: EUR for Euro or USD for US dollars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4.2.4.20.21.6.3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валюте (Currency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Shall be filled in if the transaction is expressed in a currency other than the currency of accounting (functional).</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4.2.4.20.21.6.4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Обменный курс) Exchange Rate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in currency x Exchange Rate = Amount. Shall be filled in at reflection of transaction in foreign currency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4.2.4.20.21.7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налоговой льготы (Tax Exemption Reason)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 or justification for tax exemption or reduction</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4.2.4.20.21.8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налоговой декларации (Tax Declaration Period)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Identifier of the month or quarter to be reflected in the relevant declaration in which the tax authority shall be notified of the amount of tax</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(Settlement)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Detailed information about the settlements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4.2.4.21.1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Скидка при расчете (Settlement Discount)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discout, reason of the discount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4.2.4.21.2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расчета (Settlement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by which the payment was made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4.2.4.21.2.1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Specified in the currency used in the Default Header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4.2.4.21.2.2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(Currency Code)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Three-letter currency code in accordance with ISO 4217. Example: EUR for Euro or USD for US dollars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4.2.4.21.2.3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валюте (Currency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Shall be filled in if the transaction is expressed in a currency other than the currency of accounting (functional).</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4.2.4.21.2.4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Обменный курс) Exchange Rate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in currency x Exchange Rate = Amount. To be filled in at reflection of transaction in foreign currency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4.2.4.21.3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расчета (Settlement Date)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payment date (yyy-mmm-ddd)</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4.2.4.21.4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 расчета (Payment Mechanism)</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non-cash /cash payments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Итоги документов (Document Totals)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tax info on invoice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4.2.4.22.1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Налоговая информация итого (Tax Information Totals)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Controls the total amount of tax. Total tax base and tax amount by type of tax/tax code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4.2.4.22.1.1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налога (tax type)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tax. For example, VAT or excise tax. Data from the handbook</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4.2.4.22.1.2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налога (tax code)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 code. Data from the handbook</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4.2.4.22.1.3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Процентная ставка налога (tax percentage)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Tax percentage. data from the handbook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4.2.4.22.1.4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Налоговая база (tax base)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Base used for tax calculation. This can be done by using some amount or quantity (e.g., in litres)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4.2.4.22.1.5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налоговой базы (tax base description)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the value in the Tax Base section. For example, the number of litres for excise duties on alcohol, the number of</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4.2.4.22.1.6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(tax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tax amount info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4.2.4.22.1.6.1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Specified in the currency used in the Default Header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4.2.4.22.1.6.2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(Currency Code)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Three-letter currency code in accordance with ISO 4217. Example: EUR for Euro or USD for US dollars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4.2.4.22.1.6.3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валюте (Currency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Shall be filled in if the transaction is expressed in a currency other than the currency of accounting (functional).</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4.2.4.22.1.6.4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Обменный курс) Exchange Rate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in currency x Exchange Rate = Amount. Shall be filled in at reflection of transaction in foreign currency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4.2.4.22.1.7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налоговой льготы (Tax Exemption Reason)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 or justification for tax exemption or reduction</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4.2.4.22.1.8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налоговой декларации (Tax Declaration Period)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Identifier of the month or quarter to be reflected in the relevant declaration in which the tax authority shall be notified of the amount of tax</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4.2.4.22.2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 на перевозку (Shipping Costs Amount Total)</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control total amount of transportation costs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4.2.4.22.3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(Net Total)</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net total excluding tax</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4.2.4.22.4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(Gross Total)</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 total including the tax</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(Payments)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payments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входов (number of entries)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entries in the company's ledger related to payments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дебету (total debit)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debit amount for all accounts related to payments in default currency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кредиту (total credit)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credit amount for all accounts related to payments in default currency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 (Payment)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reflecting cash flow on the accounts of the company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платежного документа (Payment Ref No)</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the document reflecting the company's payment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(period)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Accounting period (month number from 1 to 12, may be 13, 14, 15, ... for last month's operations)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год (period year)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 year (in the range from 1970 to 2100)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транзакции (Transaction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the accounting document (transaction) that relates to the payment. Can contain many different levels to identify a transaction May include cost centers such as company, division, region, group and branch/department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транзакции (Transaction Date)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the accounting document (in YYYYY-MM-DD format)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платежа (Payment Method)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Non-cash settlements: by payment orders, letter of credit, collection or collection orders, cheque books, plastic cards, electronic money transfers and cash settlements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(Description)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the document reflecting the payment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партии (Batch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Identifier for the batch of goods assigned by the system</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Системный идентификатор (system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Unique number created by the system for payment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источника (Source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about the person or application that made the payment posting</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(Line)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Detailed information on the payment line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строки (Line Number)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line number of the payment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первичного документа (Source Document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Source initial document to which the payment line refers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счета (Account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Identifier to track the account related to the payment. It may include an account identifier and a sub-account identifier. May include cost centers such as company, division, region, group and branch/department. Data from the handbook</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Аналитики (Analysis)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Analyst IDs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4.3.4.11.4.1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аналитики (analysis type)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analytics: types of insurance premiums, estimated liabilities, bank accounts, types of accrual of labor payment, types of assets and liabilities, types of value, types of payments to the budget, contractors, sales documents, income of future periods, buyers, products, other income and expenses, batches , profits and losses, cost items, invoices issued, invoices received, securities, etc. Data from the handbook</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4.3.4.11.4.2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аналитики (analysis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importance of analytics: which cost centre is covered</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4.3.4.11.4.3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аналитики (analysis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Amount applied to the analyst, e.g., amount attributable to the cost centre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4.3.4.11.4.3.1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Specified in the currency used in the Default Header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4.3.4.11.4.3.2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(Currency Code)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Three-letter currency code in accordance with ISO 4217. Example: EUR for Euro or USD for US dollars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4.3.4.11.4.3.3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валюте (Currency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Shall be filled in, if the transaction is expressed in a currency other than the currency of accounting (functional).</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4.3.4.11.4.3.4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Обменный курс) Exchange Rate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in currency x Exchange Rate = Amount. To be filled in at reflection of transaction in foreign currency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покупателя (Customer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Unique code of the buyer (client) from the handbook</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поставщика (Supplier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Unique supplier code from the handbook</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возникновения налогового обязательства (Tax Point Date)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 liability date (if any) or invoicing date (if any) (if no tax liability date is reflected) (in YYYYY-MM-DD)</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(Description)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payment line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4.3.4.11.9</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дебет/кредит (Debit Credit Indicator)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Indicates that the amounts at the line level are debit or credit entries. The amount shall correspond to the amount of the corresponding accounting document (transaction) reflected in the accounting records.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4.3.4.11.10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строке платежа (Payment Line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payment line amount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4.3.4.11.10.1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Specified in the currency used in the Default Header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4.3.4.11.10.2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(Currency Code)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Three-letter currency code in accordance with ISO 4217. Example: EUR for Euro or USD for US dollars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4.3.4.11.10.3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валюте (Currency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Shall be filled in, if the transaction is expressed in a currency other than the currency of accounting (functional).</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4.3.4.11.10.4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Обменный курс) Exchange Rate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Used exchange rate. Amount in currency x Exchange Rate = Amount. Shall be filled in at reflection of transaction in foreign currency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4.3.4.11.11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Налоговая информация (tax information)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 information on the line of the accounting document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4.3.4.11.11.1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налога (tax type)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tax. For example, CIT, VAT, excise tax, etc. Data from the handbook</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4.3.4.11.11.2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налога (tax code)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 code. Data from the handbook</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4.3.4.11.11.3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Процентная ставка налога (tax percentage)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valorem tax rate. Data from the handbook</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4.3.4.11.11.4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Налоговая база (tax base)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Base used for tax calculation. This can be done by using some amount or quantity (e.g., in litres)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4.3.4.11.11.5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налоговой базы (tax base description)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the value in the Tax Base section. For example, the number of litres for excise duties on alcohol, the number of</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4.3.4.11.11.6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(tax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 amount info</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4.3.4.11.11.6.1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Specified in the currency used in the Default Header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4.3.4.11.11.6.2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(Currency Code)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Three-letter currency code in accordance with ISO 4217. Example: EUR for Euro or USD for US dollars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4.3.4.11.11.6.3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валюте (Currency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Shall be completed, if the transaction is expressed in a currency other than the accounting currency (functional).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4.3.4.11.11.6.4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Обменный курс) Exchange Rate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Used exchange rate. Amount in currency x Exchange Rate = Amount. To be filled in at reflection of transaction in foreign currency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4.3.4.11.11.7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налоговой льготы (Tax Exemption Reason)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 or justification for tax exemption or reduction</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4.3.4.11.11.8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налоговой декларации (Tax Declaration Period)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Identifier shall be reflected in the relevant declaration in which the tax authority is notified of the amount of tax</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(Settlement)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additional information on the settlements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4.3.4.12.1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Скидка при расчете (Settlement Discount)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settlement discount description and reasons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4.3.4.12.2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расчета (Settlement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by which the payment was made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4.3.4.12.2.1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Specified in the currency used in the Default Header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4.3.4.12.2.2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(Currency Code)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Three-letter currency code in accordance with ISO 4217. Example: EUR for Euro or USD for US dollars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4.3.4.12.2.3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валюте (Currency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Shall be filled in, if the transaction is expressed in a currency other than the currency of accounting (functional).</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4.3.4.12.2.4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Обменный курс) Exchange Rate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Used exchange rate. Amount in currency x Exchange Rate = Amount. To be filled in at reflection of transaction in foreign currency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4.3.4.12.3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расчета (Settlement Date)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actual payment (YYYYY-MM-DDD)</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4.3.4.12.4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 расчета (Payment Mechanism)</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non-cash / cash payments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Итоги документов (Document Totals)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 information on payment and amount of payment excluding tax</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4.3.4..13.1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Налоговая информация, итоги (Tax Information Totals)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Controls the total amount of tax to be paid: Total tax base and tax amount by type of tax/tax code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4.3.4.13.1.1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налога (tax type)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tax. For example, CIT, VAT, excise tax, etc. Data from the handbook</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4.3.4.13.1.2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налога (tax code)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 code. Data from the handbook</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4.3.4.13.1.3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Процентная ставка налога (tax percentage)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Advalorem tax rate. Data from the handbook</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4.3.4.13.1.4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Налоговая база (tax base)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Base used for tax calculation. This can be done by using some amount or quantity (e.g., in litres)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4.3.4.13.1.5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налоговой базы (tax base description)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the value in the Tax Base section. For example, the number of litres for excise duties on alcohol, the number of</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4.3.4.13.1.6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(tax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tax amount info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4.3.4.13.1.6.1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Specified in the currency used in the Default Header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4.3.4.13.1.6.2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(Currency Code)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Three-letter currency code in accordance with ISO 4217. Example: EUR for Euro or USD for US dollars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4.3.4.13.1.6.3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валюте (Currency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Shall be filled in, if the transaction is expressed in a currency other than the currency of accounting (functional).</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4.3.4.13.1.6.4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Обменный курс) Exchange Rate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in currency x Exchange Rate = Amount. Shall be filled in at reflection of transaction in foreign currency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4.3.4.13.1.7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налоговой льготы (Tax Exemption Reason)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 or justification for applying a tax credit or tax reduction</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4.3.4.13.1.8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налоговой декларации (Tax Declaration Period)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Identifier to be reflected in the relevant declaration in which the tax authority is notified of the amount of tax</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4.3.4.13.2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(Net Total)</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Net payment amount, excluding tax</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4.3.4.13.3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(Gross Total)</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 total of the payment, including tax</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Движение товаров (Movement Of Goods)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movement of goods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строк движения (Number Of Movement Lines)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transactions for moving goods in the selected period</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полученных товаров (Total Quantity Received)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Quantity Received</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отпущенных товаров (Total Quantity Issued)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Quantity Issued</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Движение запасов (Stock Movement)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Stock Movement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на перемещение (Movement Reference)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 number on product movement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перемещения (Movement Date)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goods movement document (YYYYY-MM-DDD format)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публикации перемещения (Movement Posting Date)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posting of the document on the movement of goods into the accounting system, if different from the date of the document (in YYYYY-MM-DDD format)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публикации перемещения (Movement Posting Time)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Posting time of the document on the movement of goods into the accounting system (used in conjunction with Movement Posting Date)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возникновения налогового обязательства (Tax Point Date)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 liability date (if any) or invoicing date (if any) (if no tax liability date is reflected) (in YYYYY-MM-DD)</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перемещения (Movement Type)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type of movement reflects the type of process for the main directions. For example, production, sales, procurement, etc. (according to the taxpayer's coding)</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источника (Source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the person or application that made the posting of the document on the movement of goods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Системный идентификатор (System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unique number created by the system for a document on the movement of goods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4.4.4.9</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на документ (Document Reference)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Reference to the document confirming the necessity of goods movement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4.4.4.9.1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документа (Document Type)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primary document confirming the need for movement of goods. For example, the contract with the supplier, the contract with the buyer, the lease contract, the accounting report, the order on personnel, regulations, the order on the basic activity, the labour contract, receipt, acceptance for the account, the invoice, write-off from the settlement account, etc.</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4.4.4.9.2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(Document Number)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the primary document confirming the necessity of goods movement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4.4.4.9.3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документа (Document Line)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the primary document line confirming the necessity of goods movement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(Line)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Line of the document on the movement of goods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строки (Line Number)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Line number of the document on the movement of goods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счета (Account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Identifier for tracking invoices related to the movement of goods. It may include an account identifier and a sub-account identifier. May include cost centers such as company, division, region, group and branch/department. Data from the handbook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транзакции (Transaction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the accounting document (transaction) related to the primary document on the flow of goods. It may contain many different levels to identify a transaction May include cost centres such as company, division, region, group and branch/department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покупателя (Customer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Unique identifier code of the customer (client) from the handbook</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поставщика (Supplier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Recipient requisites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Отправлено (Ship To)</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Recipient requisites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4.4.4.10.6.1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поставки (Delivery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Delivery ID number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4.4.4.10.6.2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поставки (Delivery Date)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delivery of goods (in YYYYY-MM-DDD format)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4.4.4.10.6.3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склада (Stockhouse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Stockhouse number where the goods are stored, as well as for identification of work in progress or in transit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4.4.4.10.6.4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местоположения (Location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goods location in the stockhouse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4.4.4.10.6.5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ссылочный номер (UCR)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Unique Consignment Reference Number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4.4.4.10.6.6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(address)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Stockhouse address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4.4.4.10.6.6.1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 (street name)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4.4.4.10.6.6.2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(number)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or apartment number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4.4.4.10.6.6.3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детали адреса (Additional Address Detail)</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Additional Address Details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4.4.4.10.6.6.4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Строение (building)</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or apartment number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4.4.4.10.6.6.5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(City)</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4.4.4.10.6.6.6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(postal code)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post code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4.4.4.10.6.6.7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(region)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country-specific code indicating the region for the tax authority of the Coding of Regions is given in ISO 3166-2. Example: KZ-ALA for Almaty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4.4.4.10.6.6.8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(country)</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Two-letter country code according to ISO 3166-1 alpha 2. For example, KZ for the Republic of Kazakhstan</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4.4.4.10.6.6.9</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адреса (address type)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This line shall be required when multiple addresses are specified. Specifies the type of address. Types: legal address, location address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Доставлено из (Ship From)</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Shipper's requisites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4.4.4.10.7.1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поставки (Delivery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Delivery ID Number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4.4.4.10.7.2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поставки (Delivery Date)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delivery of goods (in YYYYY-MM-DDD format)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4.4.4.10.7.3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склада (Stockhouse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Stockhouse number where the goods are stored, as well as for identification of work in progress or in transit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4.4.4.10.7.4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местоположения (Location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goods location in the stockhouse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4.4.4.10.7.5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ссылочный номер (UCR)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Unique Consignment Reference Number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4.4.4.10.7.6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(address)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Stockhouse address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4.4.4.10.7.6.1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 (street name)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street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4.4.4.10.7.6.2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(number)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or apartment number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4.4.4.10.7.6.3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детали адреса (Additional Address Detail)</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Additional Address Details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4.4.4.10.7.6.4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Строение (building)</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or apartment number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4.4.4.10.7.6.5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(City)</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4.4.4.10.7.6.6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(postal code)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 code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4.4.4.10.7.6.7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(region)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country-specific code indicating the region for the tax authority of the Coding of Regions is given in ISO 3166-2. Example: KZ-ALA for Almaty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4.4.4.10.7.6.8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(country)</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Two-letter country code according to ISO 3166-1 alpha 2. For example, KZ for the Republic of Kazakhstan</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4.4.4.10.7.6.9</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адреса (address type)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This line shall be required when multiple addresses are specified. Specifies the type of address. Types: legal address, location address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 (Product Code)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Uniform product code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4.4.4.10.9</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 товара (Stock Account No)</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batch serial number. Not used if only one batch is included in the product code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4.4.4.10.10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(Quantity)</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goods quantity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4.4.4.10.11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по счету-фактуре (Invoice UOM)</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 For example: liters, tons, etc.</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4.4.4.10.12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перевода единиц измерения (UOM To UOM Base Conversion Factor)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Conversion factor of the unit of measure specified in the invoice to a base unit Only needed when the unit of measure specified in the invoice is reflected in the reporting and differs from the base unit of measure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4.4.4.10.13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стоимость (Book Value)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from the accounting document of the corresponding document on the flow of goods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4.4.4.10.14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Подтип перемещения (Movement Sub Type)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goods movement at the line level (receipt, acceptance, internal transfer, disposal, write-off) according to the taxpayer's encoding</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4.4.4.10.15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Комментарии к перемещению (Movement Comments)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 for the movement of goods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4.4.4.10.16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Налоговая информация (tax information)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tax in the document on the movement of goods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4.4.4.10.16.1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налога (tax type)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tax. For example, VAT or excise tax. Data from the handbook</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4.4.4.10.16.2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налога (tax code)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 code. Data from the handbook</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4.4.4.10.16.3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Процентная ставка налога (tax percentage)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 rate. Data from the handbook</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4.4.4.10.16.4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Налоговая база (tax base)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Base used for tax calculation. This can be done by using some amount or quantity (e.g., in litres)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4.4.4.10.16.5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налоговой базы (tax base description)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Description of the value in the section Tax Base. For example, the number of liters for the purpose of excise taxes on alcohol, the number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4.4.4.10.16.6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(tax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 amount info</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4.4.4.10.16.6.1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Specified in the currency used in the Default Header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4.4.4.10.16.6.2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(Currency Code)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Three-letter currency code in accordance with ISO 4217. Example: EUR for Euro or USD for US dollars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4.4.4.10.16.6.3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валюте (Currency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Shall be filled in, if the transaction is expressed in a currency other than the currency of accounting (functional).</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4.4.4.10.16.6.4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Обменный курс) Exchange Rate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Used exchange rate. Amount in currency x Exchange Rate = Amount. To be filled in at reflection of transaction in foreign currency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4.4.410.16.7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налоговой льготы (Tax Exemption Reason)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 or justification for applying a tax credit or tax reduction</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4.4.410.16.8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налоговой декларации (Tax Declaration Period)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Identifier of the month or quarter to be reflected in the relevant declaration in which the tax authority shall be notified of the amount of tax</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Движения активов (Asset Transactions)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asset transaction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движений активов (Number Of Asset Transactions)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Asset Transactions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Движение актива (Asset Transaction)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from the asset flow statement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движения актива (Asset Transaction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Identifier (number) of the asset flow document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актива (Asset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Asset identifier in the asset flow statement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движения актива (Asset Transaction Type)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Asset transaction type. Types of movement: receipt, acceptance for accounting, write-off, disposal, depreciation, modernization, conservation, reactivation, etc. (according to the taxpayer's code)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(Description)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Description of asset transactions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движения актива (Asset Transaction Date)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posting the asset flow document (YYYYY-MM-DD format)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(Supplier)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Supplier info</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 (Supplier Name)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Supplier Name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поставщика (Supplier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Unique Consignement Reference Number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(address)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stockhouse address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4.5.2.6.3.1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 (street name)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Street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4.5.2.6.3.2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(number)</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or apartment number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4.5.2.6.3.3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детали адреса (Additional Address Detail)</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Additional Address Details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4.5.2.6.3.4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Строение (building)</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or apartment number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4.5.2.6.3.5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(City)</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4.5.2.6.3.6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(postal code)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postal code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4.5.2.6.3.7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(region)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country-specific code indicating the region for the tax authority of the Coding of Regions is given in ISO 3166-2. Example: KZ-ALA for Almaty</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4.5.2.6.3.8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(country)</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Two-letter country code in accordance with ISO 3166-1 alpha 2 For example, KZ for the Republic of Kazakhstan</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4.5.2.6.3.9</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адреса (address type)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This line shall be required when multiple addresses are specified. Specifies the type of address. Types: legal address, location address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движения (Transaction ID)</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the accounting document (transaction) related to the primary asset flow document. It may contain a lot of different levels for identification of a transaction depending on the types of analytics used.</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Оценки движения активов (Asset Transaction Valuations)</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asset transaction valuations types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4.5.2.8.1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движения активов (Asset Transaction Valuation)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information on types of transaction valuation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4.5.2.8.1.1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оценки актива (Asset Valuation Type)</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Describes the purpose of reporting: commercial (for internal company purposes), tax reporting in country 1, tax reporting in country 2, etc.</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4.5.2.8.1.2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приобретение и производство актива по операции (Acquisition And Production Costs On Transaction)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Acquisition and/or production costs of the asset in the default currency specified in the Title as of the transaction date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4.5.2.8.1.3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сумма операции (Book Value On Transaction)</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book value of the asset in the default currency specified in the Header, as of the date of operation</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4.5.2.8.1.4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операции с активом (Asset Transaction Amount)</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net amount of the transaction with the asset in the default currency specified in the Header; for example, the net sales revenue</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